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00B35" w14:textId="16E31BAD" w:rsidR="002441AD" w:rsidRDefault="00B469A2" w:rsidP="00B469A2">
      <w:pPr>
        <w:rPr>
          <w:lang w:val="ru-RU"/>
        </w:rPr>
      </w:pPr>
      <w:r w:rsidRPr="00B469A2">
        <w:rPr>
          <w:rFonts w:hint="eastAsia"/>
          <w:lang w:val="ru-RU"/>
        </w:rPr>
        <w:t>Михаэлис</w:t>
      </w:r>
      <w:r w:rsidRPr="00B469A2">
        <w:rPr>
          <w:lang w:val="ru-RU"/>
        </w:rPr>
        <w:t xml:space="preserve">, </w:t>
      </w:r>
      <w:r w:rsidRPr="00B469A2">
        <w:rPr>
          <w:rFonts w:hint="eastAsia"/>
          <w:lang w:val="ru-RU"/>
        </w:rPr>
        <w:t>Алексей</w:t>
      </w:r>
      <w:r w:rsidRPr="00B469A2">
        <w:rPr>
          <w:lang w:val="ru-RU"/>
        </w:rPr>
        <w:t xml:space="preserve"> </w:t>
      </w:r>
      <w:r w:rsidRPr="00B469A2">
        <w:rPr>
          <w:rFonts w:hint="eastAsia"/>
          <w:lang w:val="ru-RU"/>
        </w:rPr>
        <w:t>Владимирович</w:t>
      </w:r>
      <w:r>
        <w:rPr>
          <w:lang w:val="ru-RU"/>
        </w:rPr>
        <w:t xml:space="preserve"> </w:t>
      </w:r>
      <w:r w:rsidRPr="00B469A2">
        <w:rPr>
          <w:rFonts w:hint="eastAsia"/>
          <w:lang w:val="ru-RU"/>
        </w:rPr>
        <w:t>Медико</w:t>
      </w:r>
      <w:r w:rsidRPr="00B469A2">
        <w:rPr>
          <w:lang w:val="ru-RU"/>
        </w:rPr>
        <w:t>-</w:t>
      </w:r>
      <w:r w:rsidRPr="00B469A2">
        <w:rPr>
          <w:rFonts w:hint="eastAsia"/>
          <w:lang w:val="ru-RU"/>
        </w:rPr>
        <w:t>социальные</w:t>
      </w:r>
      <w:r w:rsidRPr="00B469A2">
        <w:rPr>
          <w:lang w:val="ru-RU"/>
        </w:rPr>
        <w:t xml:space="preserve"> </w:t>
      </w:r>
      <w:r w:rsidRPr="00B469A2">
        <w:rPr>
          <w:rFonts w:hint="eastAsia"/>
          <w:lang w:val="ru-RU"/>
        </w:rPr>
        <w:t>аспекты</w:t>
      </w:r>
      <w:r w:rsidRPr="00B469A2">
        <w:rPr>
          <w:lang w:val="ru-RU"/>
        </w:rPr>
        <w:t xml:space="preserve"> </w:t>
      </w:r>
      <w:r w:rsidRPr="00B469A2">
        <w:rPr>
          <w:rFonts w:hint="eastAsia"/>
          <w:lang w:val="ru-RU"/>
        </w:rPr>
        <w:t>реабилитации</w:t>
      </w:r>
      <w:r w:rsidRPr="00B469A2">
        <w:rPr>
          <w:lang w:val="ru-RU"/>
        </w:rPr>
        <w:t xml:space="preserve"> </w:t>
      </w:r>
      <w:r w:rsidRPr="00B469A2">
        <w:rPr>
          <w:rFonts w:hint="eastAsia"/>
          <w:lang w:val="ru-RU"/>
        </w:rPr>
        <w:t>больных</w:t>
      </w:r>
      <w:r w:rsidRPr="00B469A2">
        <w:rPr>
          <w:lang w:val="ru-RU"/>
        </w:rPr>
        <w:t xml:space="preserve"> </w:t>
      </w:r>
      <w:r w:rsidRPr="00B469A2">
        <w:rPr>
          <w:rFonts w:hint="eastAsia"/>
          <w:lang w:val="ru-RU"/>
        </w:rPr>
        <w:t>с</w:t>
      </w:r>
      <w:r w:rsidRPr="00B469A2">
        <w:rPr>
          <w:lang w:val="ru-RU"/>
        </w:rPr>
        <w:t xml:space="preserve"> </w:t>
      </w:r>
      <w:r w:rsidRPr="00B469A2">
        <w:rPr>
          <w:rFonts w:hint="eastAsia"/>
          <w:lang w:val="ru-RU"/>
        </w:rPr>
        <w:t>заболеваниями</w:t>
      </w:r>
      <w:r w:rsidRPr="00B469A2">
        <w:rPr>
          <w:lang w:val="ru-RU"/>
        </w:rPr>
        <w:t xml:space="preserve"> </w:t>
      </w:r>
      <w:r w:rsidRPr="00B469A2">
        <w:rPr>
          <w:rFonts w:hint="eastAsia"/>
          <w:lang w:val="ru-RU"/>
        </w:rPr>
        <w:t>опорно</w:t>
      </w:r>
      <w:r w:rsidRPr="00B469A2">
        <w:rPr>
          <w:lang w:val="ru-RU"/>
        </w:rPr>
        <w:t>-</w:t>
      </w:r>
      <w:r w:rsidRPr="00B469A2">
        <w:rPr>
          <w:rFonts w:hint="eastAsia"/>
          <w:lang w:val="ru-RU"/>
        </w:rPr>
        <w:t>двигательного</w:t>
      </w:r>
      <w:r w:rsidRPr="00B469A2">
        <w:rPr>
          <w:lang w:val="ru-RU"/>
        </w:rPr>
        <w:t xml:space="preserve"> </w:t>
      </w:r>
      <w:r w:rsidRPr="00B469A2">
        <w:rPr>
          <w:rFonts w:hint="eastAsia"/>
          <w:lang w:val="ru-RU"/>
        </w:rPr>
        <w:t>аппарата</w:t>
      </w:r>
      <w:r w:rsidRPr="00B469A2">
        <w:rPr>
          <w:lang w:val="ru-RU"/>
        </w:rPr>
        <w:t xml:space="preserve"> </w:t>
      </w:r>
      <w:r w:rsidRPr="00B469A2">
        <w:rPr>
          <w:rFonts w:hint="eastAsia"/>
          <w:lang w:val="ru-RU"/>
        </w:rPr>
        <w:t>на</w:t>
      </w:r>
      <w:r w:rsidRPr="00B469A2">
        <w:rPr>
          <w:lang w:val="ru-RU"/>
        </w:rPr>
        <w:t xml:space="preserve"> </w:t>
      </w:r>
      <w:r w:rsidRPr="00B469A2">
        <w:rPr>
          <w:rFonts w:hint="eastAsia"/>
          <w:lang w:val="ru-RU"/>
        </w:rPr>
        <w:t>курорте</w:t>
      </w:r>
      <w:r w:rsidRPr="00B469A2">
        <w:rPr>
          <w:lang w:val="ru-RU"/>
        </w:rPr>
        <w:t xml:space="preserve"> </w:t>
      </w:r>
      <w:r w:rsidRPr="00B469A2">
        <w:rPr>
          <w:rFonts w:hint="eastAsia"/>
          <w:lang w:val="ru-RU"/>
        </w:rPr>
        <w:t>Пятигорск</w:t>
      </w:r>
    </w:p>
    <w:p w14:paraId="27757EEA" w14:textId="77777777" w:rsidR="00B469A2" w:rsidRDefault="00B469A2" w:rsidP="00B469A2">
      <w:r>
        <w:rPr>
          <w:rFonts w:hint="eastAsia"/>
        </w:rPr>
        <w:t>ОГЛАВЛЕНИЕ</w:t>
      </w:r>
      <w:r>
        <w:t xml:space="preserve"> </w:t>
      </w:r>
      <w:r>
        <w:rPr>
          <w:rFonts w:hint="eastAsia"/>
        </w:rPr>
        <w:t>ДИССЕРТАЦИИ</w:t>
      </w:r>
    </w:p>
    <w:p w14:paraId="61929AE4" w14:textId="77777777" w:rsidR="00B469A2" w:rsidRDefault="00B469A2" w:rsidP="00B469A2">
      <w:r>
        <w:rPr>
          <w:rFonts w:hint="eastAsia"/>
        </w:rPr>
        <w:t>кандидат</w:t>
      </w:r>
      <w:r>
        <w:t xml:space="preserve"> </w:t>
      </w:r>
      <w:r>
        <w:rPr>
          <w:rFonts w:hint="eastAsia"/>
        </w:rPr>
        <w:t>наук</w:t>
      </w:r>
      <w:r>
        <w:t xml:space="preserve"> </w:t>
      </w:r>
      <w:r>
        <w:rPr>
          <w:rFonts w:hint="eastAsia"/>
        </w:rPr>
        <w:t>Михаэлис</w:t>
      </w:r>
      <w:r>
        <w:t xml:space="preserve">, </w:t>
      </w:r>
      <w:r>
        <w:rPr>
          <w:rFonts w:hint="eastAsia"/>
        </w:rPr>
        <w:t>Алексей</w:t>
      </w:r>
      <w:r>
        <w:t xml:space="preserve"> </w:t>
      </w:r>
      <w:r>
        <w:rPr>
          <w:rFonts w:hint="eastAsia"/>
        </w:rPr>
        <w:t>Владимирович</w:t>
      </w:r>
    </w:p>
    <w:p w14:paraId="504D0C65" w14:textId="77777777" w:rsidR="00B469A2" w:rsidRDefault="00B469A2" w:rsidP="00B469A2">
      <w:r>
        <w:rPr>
          <w:rFonts w:hint="eastAsia"/>
        </w:rPr>
        <w:t>ОГЛАВЛЕНИЕ</w:t>
      </w:r>
    </w:p>
    <w:p w14:paraId="36E16A4A" w14:textId="77777777" w:rsidR="00B469A2" w:rsidRDefault="00B469A2" w:rsidP="00B469A2"/>
    <w:p w14:paraId="00B76C6F" w14:textId="77777777" w:rsidR="00B469A2" w:rsidRDefault="00B469A2" w:rsidP="00B469A2">
      <w:r>
        <w:rPr>
          <w:rFonts w:hint="eastAsia"/>
        </w:rPr>
        <w:t>Стр</w:t>
      </w:r>
      <w:r>
        <w:t>.</w:t>
      </w:r>
    </w:p>
    <w:p w14:paraId="17C77FBF" w14:textId="77777777" w:rsidR="00B469A2" w:rsidRDefault="00B469A2" w:rsidP="00B469A2"/>
    <w:p w14:paraId="5B7C7650" w14:textId="77777777" w:rsidR="00B469A2" w:rsidRDefault="00B469A2" w:rsidP="00B469A2">
      <w:r>
        <w:rPr>
          <w:rFonts w:hint="eastAsia"/>
        </w:rPr>
        <w:t>Список</w:t>
      </w:r>
      <w:r>
        <w:t xml:space="preserve"> </w:t>
      </w:r>
      <w:r>
        <w:rPr>
          <w:rFonts w:hint="eastAsia"/>
        </w:rPr>
        <w:t>использованных</w:t>
      </w:r>
      <w:r>
        <w:t xml:space="preserve"> </w:t>
      </w:r>
      <w:r>
        <w:rPr>
          <w:rFonts w:hint="eastAsia"/>
        </w:rPr>
        <w:t>сокращений</w:t>
      </w:r>
      <w:r>
        <w:t xml:space="preserve"> 4</w:t>
      </w:r>
    </w:p>
    <w:p w14:paraId="50D3BBAF" w14:textId="77777777" w:rsidR="00B469A2" w:rsidRDefault="00B469A2" w:rsidP="00B469A2"/>
    <w:p w14:paraId="65D3F7D9" w14:textId="77777777" w:rsidR="00B469A2" w:rsidRDefault="00B469A2" w:rsidP="00B469A2">
      <w:r>
        <w:rPr>
          <w:rFonts w:hint="eastAsia"/>
        </w:rPr>
        <w:t>Исторический</w:t>
      </w:r>
      <w:r>
        <w:t xml:space="preserve"> </w:t>
      </w:r>
      <w:r>
        <w:rPr>
          <w:rFonts w:hint="eastAsia"/>
        </w:rPr>
        <w:t>и</w:t>
      </w:r>
      <w:r>
        <w:t xml:space="preserve"> </w:t>
      </w:r>
      <w:r>
        <w:rPr>
          <w:rFonts w:hint="eastAsia"/>
        </w:rPr>
        <w:t>действующий</w:t>
      </w:r>
      <w:r>
        <w:t xml:space="preserve"> </w:t>
      </w:r>
      <w:r>
        <w:rPr>
          <w:rFonts w:hint="eastAsia"/>
        </w:rPr>
        <w:t>перечень</w:t>
      </w:r>
      <w:r>
        <w:t xml:space="preserve"> </w:t>
      </w:r>
      <w:r>
        <w:rPr>
          <w:rFonts w:hint="eastAsia"/>
        </w:rPr>
        <w:t>документов</w:t>
      </w:r>
      <w:r>
        <w:t xml:space="preserve"> </w:t>
      </w:r>
      <w:r>
        <w:rPr>
          <w:rFonts w:hint="eastAsia"/>
        </w:rPr>
        <w:t>по</w:t>
      </w:r>
      <w:r>
        <w:t xml:space="preserve"> </w:t>
      </w:r>
      <w:r>
        <w:rPr>
          <w:rFonts w:hint="eastAsia"/>
        </w:rPr>
        <w:t>организации</w:t>
      </w:r>
      <w:r>
        <w:t xml:space="preserve"> </w:t>
      </w:r>
      <w:r>
        <w:rPr>
          <w:rFonts w:hint="eastAsia"/>
        </w:rPr>
        <w:t>санаторно</w:t>
      </w:r>
      <w:r>
        <w:t>-</w:t>
      </w:r>
      <w:r>
        <w:rPr>
          <w:rFonts w:hint="eastAsia"/>
        </w:rPr>
        <w:t>курортного</w:t>
      </w:r>
      <w:r>
        <w:t xml:space="preserve"> </w:t>
      </w:r>
      <w:r>
        <w:rPr>
          <w:rFonts w:hint="eastAsia"/>
        </w:rPr>
        <w:t>лечения</w:t>
      </w:r>
      <w:r>
        <w:t xml:space="preserve"> </w:t>
      </w:r>
      <w:r>
        <w:rPr>
          <w:rFonts w:hint="eastAsia"/>
        </w:rPr>
        <w:t>и</w:t>
      </w:r>
      <w:r>
        <w:t xml:space="preserve"> </w:t>
      </w:r>
      <w:r>
        <w:rPr>
          <w:rFonts w:hint="eastAsia"/>
        </w:rPr>
        <w:t>работы</w:t>
      </w:r>
      <w:r>
        <w:t xml:space="preserve"> </w:t>
      </w:r>
      <w:r>
        <w:rPr>
          <w:rFonts w:hint="eastAsia"/>
        </w:rPr>
        <w:t>санаторно</w:t>
      </w:r>
      <w:r>
        <w:t>-</w:t>
      </w:r>
      <w:r>
        <w:rPr>
          <w:rFonts w:hint="eastAsia"/>
        </w:rPr>
        <w:t>курортного</w:t>
      </w:r>
      <w:r>
        <w:t xml:space="preserve"> </w:t>
      </w:r>
      <w:r>
        <w:rPr>
          <w:rFonts w:hint="eastAsia"/>
        </w:rPr>
        <w:t>учреждения</w:t>
      </w:r>
      <w:r>
        <w:t>.......................................................................... 5-25</w:t>
      </w:r>
    </w:p>
    <w:p w14:paraId="0FD8206B" w14:textId="77777777" w:rsidR="00B469A2" w:rsidRDefault="00B469A2" w:rsidP="00B469A2"/>
    <w:p w14:paraId="71606184" w14:textId="77777777" w:rsidR="00B469A2" w:rsidRDefault="00B469A2" w:rsidP="00B469A2">
      <w:r>
        <w:rPr>
          <w:rFonts w:hint="eastAsia"/>
        </w:rPr>
        <w:t>Введение</w:t>
      </w:r>
      <w:r>
        <w:t>............................................................................ 26-32</w:t>
      </w:r>
    </w:p>
    <w:p w14:paraId="1989EB15" w14:textId="77777777" w:rsidR="00B469A2" w:rsidRDefault="00B469A2" w:rsidP="00B469A2"/>
    <w:p w14:paraId="5B0C4E48" w14:textId="77777777" w:rsidR="00B469A2" w:rsidRDefault="00B469A2" w:rsidP="00B469A2">
      <w:r>
        <w:rPr>
          <w:rFonts w:hint="eastAsia"/>
        </w:rPr>
        <w:t>Глава</w:t>
      </w:r>
      <w:r>
        <w:t xml:space="preserve"> 1. </w:t>
      </w:r>
      <w:r>
        <w:rPr>
          <w:rFonts w:hint="eastAsia"/>
        </w:rPr>
        <w:t>Литературный</w:t>
      </w:r>
      <w:r>
        <w:t xml:space="preserve"> </w:t>
      </w:r>
      <w:r>
        <w:rPr>
          <w:rFonts w:hint="eastAsia"/>
        </w:rPr>
        <w:t>обзор</w:t>
      </w:r>
      <w:r>
        <w:t xml:space="preserve"> </w:t>
      </w:r>
      <w:r>
        <w:rPr>
          <w:rFonts w:hint="eastAsia"/>
        </w:rPr>
        <w:t>по</w:t>
      </w:r>
      <w:r>
        <w:t xml:space="preserve"> </w:t>
      </w:r>
      <w:r>
        <w:rPr>
          <w:rFonts w:hint="eastAsia"/>
        </w:rPr>
        <w:t>основным</w:t>
      </w:r>
      <w:r>
        <w:t xml:space="preserve"> </w:t>
      </w:r>
      <w:r>
        <w:rPr>
          <w:rFonts w:hint="eastAsia"/>
        </w:rPr>
        <w:t>проблемам</w:t>
      </w:r>
      <w:r>
        <w:t xml:space="preserve"> </w:t>
      </w:r>
      <w:r>
        <w:rPr>
          <w:rFonts w:hint="eastAsia"/>
        </w:rPr>
        <w:t>реабилитации</w:t>
      </w:r>
      <w:r>
        <w:t xml:space="preserve"> </w:t>
      </w:r>
      <w:r>
        <w:rPr>
          <w:rFonts w:hint="eastAsia"/>
        </w:rPr>
        <w:t>больных</w:t>
      </w:r>
      <w:r>
        <w:t xml:space="preserve"> </w:t>
      </w:r>
      <w:r>
        <w:rPr>
          <w:rFonts w:hint="eastAsia"/>
        </w:rPr>
        <w:t>с</w:t>
      </w:r>
      <w:r>
        <w:t xml:space="preserve"> </w:t>
      </w:r>
      <w:r>
        <w:rPr>
          <w:rFonts w:hint="eastAsia"/>
        </w:rPr>
        <w:t>заболеваниями</w:t>
      </w:r>
      <w:r>
        <w:t xml:space="preserve"> </w:t>
      </w:r>
      <w:r>
        <w:rPr>
          <w:rFonts w:hint="eastAsia"/>
        </w:rPr>
        <w:t>опорно</w:t>
      </w:r>
      <w:r>
        <w:t>-</w:t>
      </w:r>
      <w:r>
        <w:rPr>
          <w:rFonts w:hint="eastAsia"/>
        </w:rPr>
        <w:t>двигательного</w:t>
      </w:r>
      <w:r>
        <w:t xml:space="preserve"> </w:t>
      </w:r>
      <w:r>
        <w:rPr>
          <w:rFonts w:hint="eastAsia"/>
        </w:rPr>
        <w:t>аппарата</w:t>
      </w:r>
      <w:r>
        <w:t>............. 33-51</w:t>
      </w:r>
    </w:p>
    <w:p w14:paraId="02240F34" w14:textId="77777777" w:rsidR="00B469A2" w:rsidRDefault="00B469A2" w:rsidP="00B469A2"/>
    <w:p w14:paraId="3C67F8B6" w14:textId="77777777" w:rsidR="00B469A2" w:rsidRDefault="00B469A2" w:rsidP="00B469A2">
      <w:r>
        <w:t xml:space="preserve">1.1. </w:t>
      </w:r>
      <w:r>
        <w:rPr>
          <w:rFonts w:hint="eastAsia"/>
        </w:rPr>
        <w:t>Российское</w:t>
      </w:r>
      <w:r>
        <w:t xml:space="preserve">, </w:t>
      </w:r>
      <w:r>
        <w:rPr>
          <w:rFonts w:hint="eastAsia"/>
        </w:rPr>
        <w:t>Евросоюзное</w:t>
      </w:r>
      <w:r>
        <w:t xml:space="preserve"> </w:t>
      </w:r>
      <w:r>
        <w:rPr>
          <w:rFonts w:hint="eastAsia"/>
        </w:rPr>
        <w:t>и</w:t>
      </w:r>
      <w:r>
        <w:t xml:space="preserve"> </w:t>
      </w:r>
      <w:r>
        <w:rPr>
          <w:rFonts w:hint="eastAsia"/>
        </w:rPr>
        <w:t>другое</w:t>
      </w:r>
      <w:r>
        <w:t xml:space="preserve"> </w:t>
      </w:r>
      <w:r>
        <w:rPr>
          <w:rFonts w:hint="eastAsia"/>
        </w:rPr>
        <w:t>практическое</w:t>
      </w:r>
      <w:r>
        <w:t xml:space="preserve"> </w:t>
      </w:r>
      <w:r>
        <w:rPr>
          <w:rFonts w:hint="eastAsia"/>
        </w:rPr>
        <w:t>здравоохранение</w:t>
      </w:r>
      <w:r>
        <w:t xml:space="preserve">, </w:t>
      </w:r>
      <w:r>
        <w:rPr>
          <w:rFonts w:hint="eastAsia"/>
        </w:rPr>
        <w:t>отражающее</w:t>
      </w:r>
      <w:r>
        <w:t xml:space="preserve"> </w:t>
      </w:r>
      <w:r>
        <w:rPr>
          <w:rFonts w:hint="eastAsia"/>
        </w:rPr>
        <w:t>проблемы</w:t>
      </w:r>
      <w:r>
        <w:t xml:space="preserve"> </w:t>
      </w:r>
      <w:r>
        <w:rPr>
          <w:rFonts w:hint="eastAsia"/>
        </w:rPr>
        <w:t>заболеваемости</w:t>
      </w:r>
      <w:r>
        <w:t xml:space="preserve"> </w:t>
      </w:r>
      <w:r>
        <w:rPr>
          <w:rFonts w:hint="eastAsia"/>
        </w:rPr>
        <w:t>опорно</w:t>
      </w:r>
      <w:r>
        <w:t>-</w:t>
      </w:r>
      <w:r>
        <w:rPr>
          <w:rFonts w:hint="eastAsia"/>
        </w:rPr>
        <w:t>двигательного</w:t>
      </w:r>
      <w:r>
        <w:t xml:space="preserve"> </w:t>
      </w:r>
      <w:r>
        <w:rPr>
          <w:rFonts w:hint="eastAsia"/>
        </w:rPr>
        <w:t>аппарата</w:t>
      </w:r>
      <w:r>
        <w:t xml:space="preserve">, </w:t>
      </w:r>
      <w:r>
        <w:rPr>
          <w:rFonts w:hint="eastAsia"/>
        </w:rPr>
        <w:t>в</w:t>
      </w:r>
      <w:r>
        <w:t xml:space="preserve"> </w:t>
      </w:r>
      <w:r>
        <w:rPr>
          <w:rFonts w:hint="eastAsia"/>
        </w:rPr>
        <w:t>современных</w:t>
      </w:r>
      <w:r>
        <w:t xml:space="preserve"> </w:t>
      </w:r>
      <w:r>
        <w:rPr>
          <w:rFonts w:hint="eastAsia"/>
        </w:rPr>
        <w:t>условиях</w:t>
      </w:r>
      <w:r>
        <w:t>...................................................................... 33-43</w:t>
      </w:r>
    </w:p>
    <w:p w14:paraId="7BBD2825" w14:textId="77777777" w:rsidR="00B469A2" w:rsidRDefault="00B469A2" w:rsidP="00B469A2"/>
    <w:p w14:paraId="22BA15F8" w14:textId="77777777" w:rsidR="00B469A2" w:rsidRDefault="00B469A2" w:rsidP="00B469A2">
      <w:r>
        <w:t xml:space="preserve">1.2. </w:t>
      </w:r>
      <w:r>
        <w:rPr>
          <w:rFonts w:hint="eastAsia"/>
        </w:rPr>
        <w:t>Мнения</w:t>
      </w:r>
      <w:r>
        <w:t xml:space="preserve"> </w:t>
      </w:r>
      <w:r>
        <w:rPr>
          <w:rFonts w:hint="eastAsia"/>
        </w:rPr>
        <w:t>учёных</w:t>
      </w:r>
      <w:r>
        <w:t xml:space="preserve">, </w:t>
      </w:r>
      <w:r>
        <w:rPr>
          <w:rFonts w:hint="eastAsia"/>
        </w:rPr>
        <w:t>что</w:t>
      </w:r>
      <w:r>
        <w:t xml:space="preserve"> </w:t>
      </w:r>
      <w:r>
        <w:rPr>
          <w:rFonts w:hint="eastAsia"/>
        </w:rPr>
        <w:t>основные</w:t>
      </w:r>
      <w:r>
        <w:t xml:space="preserve"> </w:t>
      </w:r>
      <w:r>
        <w:rPr>
          <w:rFonts w:hint="eastAsia"/>
        </w:rPr>
        <w:t>проблемы</w:t>
      </w:r>
      <w:r>
        <w:t xml:space="preserve"> </w:t>
      </w:r>
      <w:r>
        <w:rPr>
          <w:rFonts w:hint="eastAsia"/>
        </w:rPr>
        <w:t>реабилитации</w:t>
      </w:r>
      <w:r>
        <w:t xml:space="preserve"> </w:t>
      </w:r>
      <w:r>
        <w:rPr>
          <w:rFonts w:hint="eastAsia"/>
        </w:rPr>
        <w:t>больных</w:t>
      </w:r>
      <w:r>
        <w:t xml:space="preserve">, </w:t>
      </w:r>
      <w:r>
        <w:rPr>
          <w:rFonts w:hint="eastAsia"/>
        </w:rPr>
        <w:t>включая</w:t>
      </w:r>
      <w:r>
        <w:t xml:space="preserve"> </w:t>
      </w:r>
      <w:r>
        <w:rPr>
          <w:rFonts w:hint="eastAsia"/>
        </w:rPr>
        <w:t>заболевания</w:t>
      </w:r>
      <w:r>
        <w:t xml:space="preserve"> </w:t>
      </w:r>
      <w:r>
        <w:rPr>
          <w:rFonts w:hint="eastAsia"/>
        </w:rPr>
        <w:t>опорно</w:t>
      </w:r>
      <w:r>
        <w:t>-</w:t>
      </w:r>
      <w:r>
        <w:rPr>
          <w:rFonts w:hint="eastAsia"/>
        </w:rPr>
        <w:t>двигательного</w:t>
      </w:r>
      <w:r>
        <w:t xml:space="preserve"> </w:t>
      </w:r>
      <w:r>
        <w:rPr>
          <w:rFonts w:hint="eastAsia"/>
        </w:rPr>
        <w:t>аппарата</w:t>
      </w:r>
      <w:r>
        <w:t xml:space="preserve">, </w:t>
      </w:r>
      <w:r>
        <w:rPr>
          <w:rFonts w:hint="eastAsia"/>
        </w:rPr>
        <w:t>решаются</w:t>
      </w:r>
      <w:r>
        <w:t xml:space="preserve"> </w:t>
      </w:r>
      <w:r>
        <w:rPr>
          <w:rFonts w:hint="eastAsia"/>
        </w:rPr>
        <w:t>на</w:t>
      </w:r>
      <w:r>
        <w:t xml:space="preserve"> </w:t>
      </w:r>
      <w:r>
        <w:rPr>
          <w:rFonts w:hint="eastAsia"/>
        </w:rPr>
        <w:t>курортах</w:t>
      </w:r>
      <w:r>
        <w:t xml:space="preserve"> </w:t>
      </w:r>
      <w:r>
        <w:rPr>
          <w:rFonts w:hint="eastAsia"/>
        </w:rPr>
        <w:t>Кавказских</w:t>
      </w:r>
      <w:r>
        <w:t xml:space="preserve"> </w:t>
      </w:r>
      <w:r>
        <w:rPr>
          <w:rFonts w:hint="eastAsia"/>
        </w:rPr>
        <w:t>Минеральных</w:t>
      </w:r>
      <w:r>
        <w:t xml:space="preserve"> </w:t>
      </w:r>
      <w:r>
        <w:rPr>
          <w:rFonts w:hint="eastAsia"/>
        </w:rPr>
        <w:t>Вод</w:t>
      </w:r>
      <w:r>
        <w:t>............ 44-51</w:t>
      </w:r>
    </w:p>
    <w:p w14:paraId="57E98EC1" w14:textId="77777777" w:rsidR="00B469A2" w:rsidRDefault="00B469A2" w:rsidP="00B469A2"/>
    <w:p w14:paraId="36165CC7" w14:textId="77777777" w:rsidR="00B469A2" w:rsidRDefault="00B469A2" w:rsidP="00B469A2">
      <w:r>
        <w:rPr>
          <w:rFonts w:hint="eastAsia"/>
        </w:rPr>
        <w:t>Глава</w:t>
      </w:r>
      <w:r>
        <w:t xml:space="preserve"> 2. </w:t>
      </w:r>
      <w:r>
        <w:rPr>
          <w:rFonts w:hint="eastAsia"/>
        </w:rPr>
        <w:t>Методы</w:t>
      </w:r>
      <w:r>
        <w:t xml:space="preserve">, </w:t>
      </w:r>
      <w:r>
        <w:rPr>
          <w:rFonts w:hint="eastAsia"/>
        </w:rPr>
        <w:t>базы</w:t>
      </w:r>
      <w:r>
        <w:t xml:space="preserve"> </w:t>
      </w:r>
      <w:r>
        <w:rPr>
          <w:rFonts w:hint="eastAsia"/>
        </w:rPr>
        <w:t>и</w:t>
      </w:r>
      <w:r>
        <w:t xml:space="preserve"> </w:t>
      </w:r>
      <w:r>
        <w:rPr>
          <w:rFonts w:hint="eastAsia"/>
        </w:rPr>
        <w:t>этапы</w:t>
      </w:r>
      <w:r>
        <w:t xml:space="preserve"> </w:t>
      </w:r>
      <w:r>
        <w:rPr>
          <w:rFonts w:hint="eastAsia"/>
        </w:rPr>
        <w:t>исследования</w:t>
      </w:r>
      <w:r>
        <w:t xml:space="preserve"> 52-56</w:t>
      </w:r>
    </w:p>
    <w:p w14:paraId="12F20FE5" w14:textId="77777777" w:rsidR="00B469A2" w:rsidRDefault="00B469A2" w:rsidP="00B469A2"/>
    <w:p w14:paraId="6B58703F" w14:textId="77777777" w:rsidR="00B469A2" w:rsidRDefault="00B469A2" w:rsidP="00B469A2">
      <w:r>
        <w:rPr>
          <w:rFonts w:hint="eastAsia"/>
        </w:rPr>
        <w:t>Глава</w:t>
      </w:r>
      <w:r>
        <w:t xml:space="preserve"> 3. </w:t>
      </w:r>
      <w:r>
        <w:rPr>
          <w:rFonts w:hint="eastAsia"/>
        </w:rPr>
        <w:t>Санаторий</w:t>
      </w:r>
      <w:r>
        <w:t xml:space="preserve"> </w:t>
      </w:r>
      <w:r>
        <w:rPr>
          <w:rFonts w:hint="eastAsia"/>
        </w:rPr>
        <w:t>«</w:t>
      </w:r>
      <w:r>
        <w:rPr>
          <w:rFonts w:hint="eastAsia"/>
        </w:rPr>
        <w:t>Ленинские</w:t>
      </w:r>
      <w:r>
        <w:t xml:space="preserve"> </w:t>
      </w:r>
      <w:r>
        <w:rPr>
          <w:rFonts w:hint="eastAsia"/>
        </w:rPr>
        <w:t>скалы</w:t>
      </w:r>
      <w:r>
        <w:rPr>
          <w:rFonts w:hint="eastAsia"/>
        </w:rPr>
        <w:t>»</w:t>
      </w:r>
      <w:r>
        <w:t xml:space="preserve"> </w:t>
      </w:r>
      <w:r>
        <w:rPr>
          <w:rFonts w:hint="eastAsia"/>
        </w:rPr>
        <w:t>и</w:t>
      </w:r>
      <w:r>
        <w:t xml:space="preserve"> </w:t>
      </w:r>
      <w:r>
        <w:rPr>
          <w:rFonts w:hint="eastAsia"/>
        </w:rPr>
        <w:t>медико</w:t>
      </w:r>
      <w:r>
        <w:t>-</w:t>
      </w:r>
      <w:r>
        <w:rPr>
          <w:rFonts w:hint="eastAsia"/>
        </w:rPr>
        <w:t>социальные</w:t>
      </w:r>
      <w:r>
        <w:t xml:space="preserve"> </w:t>
      </w:r>
      <w:r>
        <w:rPr>
          <w:rFonts w:hint="eastAsia"/>
        </w:rPr>
        <w:t>характеристики</w:t>
      </w:r>
      <w:r>
        <w:t xml:space="preserve"> </w:t>
      </w:r>
      <w:r>
        <w:rPr>
          <w:rFonts w:hint="eastAsia"/>
        </w:rPr>
        <w:t>контингента</w:t>
      </w:r>
      <w:r>
        <w:t xml:space="preserve"> </w:t>
      </w:r>
      <w:r>
        <w:rPr>
          <w:rFonts w:hint="eastAsia"/>
        </w:rPr>
        <w:t>его</w:t>
      </w:r>
      <w:r>
        <w:t xml:space="preserve"> </w:t>
      </w:r>
      <w:r>
        <w:rPr>
          <w:rFonts w:hint="eastAsia"/>
        </w:rPr>
        <w:t>больных</w:t>
      </w:r>
      <w:r>
        <w:lastRenderedPageBreak/>
        <w:t>................................... 57-73</w:t>
      </w:r>
    </w:p>
    <w:p w14:paraId="3AD71999" w14:textId="77777777" w:rsidR="00B469A2" w:rsidRDefault="00B469A2" w:rsidP="00B469A2"/>
    <w:p w14:paraId="68FDCE08" w14:textId="77777777" w:rsidR="00B469A2" w:rsidRDefault="00B469A2" w:rsidP="00B469A2">
      <w:r>
        <w:t xml:space="preserve">3.1. </w:t>
      </w:r>
      <w:r>
        <w:rPr>
          <w:rFonts w:hint="eastAsia"/>
        </w:rPr>
        <w:t>Показатели</w:t>
      </w:r>
      <w:r>
        <w:t xml:space="preserve"> </w:t>
      </w:r>
      <w:r>
        <w:rPr>
          <w:rFonts w:hint="eastAsia"/>
        </w:rPr>
        <w:t>состояния</w:t>
      </w:r>
      <w:r>
        <w:t xml:space="preserve"> </w:t>
      </w:r>
      <w:r>
        <w:rPr>
          <w:rFonts w:hint="eastAsia"/>
        </w:rPr>
        <w:t>и</w:t>
      </w:r>
      <w:r>
        <w:t xml:space="preserve"> </w:t>
      </w:r>
      <w:r>
        <w:rPr>
          <w:rFonts w:hint="eastAsia"/>
        </w:rPr>
        <w:t>анализ</w:t>
      </w:r>
      <w:r>
        <w:t xml:space="preserve"> </w:t>
      </w:r>
      <w:r>
        <w:rPr>
          <w:rFonts w:hint="eastAsia"/>
        </w:rPr>
        <w:t>работы</w:t>
      </w:r>
      <w:r>
        <w:t xml:space="preserve"> </w:t>
      </w:r>
      <w:r>
        <w:rPr>
          <w:rFonts w:hint="eastAsia"/>
        </w:rPr>
        <w:t>курорта</w:t>
      </w:r>
      <w:r>
        <w:t xml:space="preserve"> </w:t>
      </w:r>
      <w:r>
        <w:rPr>
          <w:rFonts w:hint="eastAsia"/>
        </w:rPr>
        <w:t>«</w:t>
      </w:r>
      <w:r>
        <w:rPr>
          <w:rFonts w:hint="eastAsia"/>
        </w:rPr>
        <w:t>Ленинские</w:t>
      </w:r>
      <w:r>
        <w:t xml:space="preserve"> </w:t>
      </w:r>
      <w:r>
        <w:rPr>
          <w:rFonts w:hint="eastAsia"/>
        </w:rPr>
        <w:t>скалы</w:t>
      </w:r>
      <w:r>
        <w:rPr>
          <w:rFonts w:hint="eastAsia"/>
        </w:rPr>
        <w:t>»</w:t>
      </w:r>
      <w:r>
        <w:t xml:space="preserve"> 2009</w:t>
      </w:r>
      <w:r>
        <w:rPr>
          <w:rFonts w:hint="eastAsia"/>
        </w:rPr>
        <w:t>—</w:t>
      </w:r>
      <w:r>
        <w:t xml:space="preserve">2013 </w:t>
      </w:r>
      <w:r>
        <w:rPr>
          <w:rFonts w:hint="eastAsia"/>
        </w:rPr>
        <w:t>годов</w:t>
      </w:r>
      <w:r>
        <w:t>................................................ 57-64</w:t>
      </w:r>
    </w:p>
    <w:p w14:paraId="6BD605BC" w14:textId="77777777" w:rsidR="00B469A2" w:rsidRDefault="00B469A2" w:rsidP="00B469A2"/>
    <w:p w14:paraId="0CA6EEAB" w14:textId="77777777" w:rsidR="00B469A2" w:rsidRDefault="00B469A2" w:rsidP="00B469A2">
      <w:r>
        <w:t xml:space="preserve">3.2. </w:t>
      </w:r>
      <w:r>
        <w:rPr>
          <w:rFonts w:hint="eastAsia"/>
        </w:rPr>
        <w:t>Состояние</w:t>
      </w:r>
      <w:r>
        <w:t xml:space="preserve"> </w:t>
      </w:r>
      <w:r>
        <w:rPr>
          <w:rFonts w:hint="eastAsia"/>
        </w:rPr>
        <w:t>здоровья</w:t>
      </w:r>
      <w:r>
        <w:t xml:space="preserve"> </w:t>
      </w:r>
      <w:r>
        <w:rPr>
          <w:rFonts w:hint="eastAsia"/>
        </w:rPr>
        <w:t>больных</w:t>
      </w:r>
      <w:r>
        <w:t xml:space="preserve">, </w:t>
      </w:r>
      <w:r>
        <w:rPr>
          <w:rFonts w:hint="eastAsia"/>
        </w:rPr>
        <w:t>включая</w:t>
      </w:r>
      <w:r>
        <w:t xml:space="preserve"> </w:t>
      </w:r>
      <w:r>
        <w:rPr>
          <w:rFonts w:hint="eastAsia"/>
        </w:rPr>
        <w:t>заболевания</w:t>
      </w:r>
      <w:r>
        <w:t xml:space="preserve"> </w:t>
      </w:r>
      <w:r>
        <w:rPr>
          <w:rFonts w:hint="eastAsia"/>
        </w:rPr>
        <w:t>опорно</w:t>
      </w:r>
      <w:r>
        <w:t>-</w:t>
      </w:r>
      <w:r>
        <w:rPr>
          <w:rFonts w:hint="eastAsia"/>
        </w:rPr>
        <w:t>двигательного</w:t>
      </w:r>
      <w:r>
        <w:t xml:space="preserve"> </w:t>
      </w:r>
      <w:r>
        <w:rPr>
          <w:rFonts w:hint="eastAsia"/>
        </w:rPr>
        <w:t>аппарата</w:t>
      </w:r>
      <w:r>
        <w:t xml:space="preserve">, </w:t>
      </w:r>
      <w:r>
        <w:rPr>
          <w:rFonts w:hint="eastAsia"/>
        </w:rPr>
        <w:t>на</w:t>
      </w:r>
      <w:r>
        <w:t xml:space="preserve"> </w:t>
      </w:r>
      <w:r>
        <w:rPr>
          <w:rFonts w:hint="eastAsia"/>
        </w:rPr>
        <w:t>курорте</w:t>
      </w:r>
      <w:r>
        <w:t xml:space="preserve"> </w:t>
      </w:r>
      <w:r>
        <w:rPr>
          <w:rFonts w:hint="eastAsia"/>
        </w:rPr>
        <w:t>«</w:t>
      </w:r>
      <w:r>
        <w:rPr>
          <w:rFonts w:hint="eastAsia"/>
        </w:rPr>
        <w:t>Ленинские</w:t>
      </w:r>
      <w:r>
        <w:t xml:space="preserve"> </w:t>
      </w:r>
      <w:r>
        <w:rPr>
          <w:rFonts w:hint="eastAsia"/>
        </w:rPr>
        <w:t>скалы</w:t>
      </w:r>
      <w:r>
        <w:rPr>
          <w:rFonts w:hint="eastAsia"/>
        </w:rPr>
        <w:t>»</w:t>
      </w:r>
      <w:r>
        <w:t>......... 65-73</w:t>
      </w:r>
    </w:p>
    <w:p w14:paraId="7B1EC2DA" w14:textId="77777777" w:rsidR="00B469A2" w:rsidRDefault="00B469A2" w:rsidP="00B469A2"/>
    <w:p w14:paraId="66260FE4" w14:textId="77777777" w:rsidR="00B469A2" w:rsidRDefault="00B469A2" w:rsidP="00B469A2">
      <w:r>
        <w:rPr>
          <w:rFonts w:hint="eastAsia"/>
        </w:rPr>
        <w:t>Глава</w:t>
      </w:r>
      <w:r>
        <w:t xml:space="preserve"> 4. </w:t>
      </w:r>
      <w:r>
        <w:rPr>
          <w:rFonts w:hint="eastAsia"/>
        </w:rPr>
        <w:t>Взаимосвязь</w:t>
      </w:r>
      <w:r>
        <w:t xml:space="preserve"> </w:t>
      </w:r>
      <w:r>
        <w:rPr>
          <w:rFonts w:hint="eastAsia"/>
        </w:rPr>
        <w:t>социально</w:t>
      </w:r>
      <w:r>
        <w:t>-</w:t>
      </w:r>
      <w:r>
        <w:rPr>
          <w:rFonts w:hint="eastAsia"/>
        </w:rPr>
        <w:t>гигиенических</w:t>
      </w:r>
      <w:r>
        <w:t xml:space="preserve"> </w:t>
      </w:r>
      <w:r>
        <w:rPr>
          <w:rFonts w:hint="eastAsia"/>
        </w:rPr>
        <w:t>характеристик</w:t>
      </w:r>
      <w:r>
        <w:t xml:space="preserve"> </w:t>
      </w:r>
      <w:r>
        <w:rPr>
          <w:rFonts w:hint="eastAsia"/>
        </w:rPr>
        <w:t>больных</w:t>
      </w:r>
      <w:r>
        <w:t xml:space="preserve"> </w:t>
      </w:r>
      <w:r>
        <w:rPr>
          <w:rFonts w:hint="eastAsia"/>
        </w:rPr>
        <w:t>с</w:t>
      </w:r>
      <w:r>
        <w:t xml:space="preserve"> </w:t>
      </w:r>
      <w:r>
        <w:rPr>
          <w:rFonts w:hint="eastAsia"/>
        </w:rPr>
        <w:t>заболеваниями</w:t>
      </w:r>
      <w:r>
        <w:t xml:space="preserve"> </w:t>
      </w:r>
      <w:r>
        <w:rPr>
          <w:rFonts w:hint="eastAsia"/>
        </w:rPr>
        <w:t>опорно</w:t>
      </w:r>
      <w:r>
        <w:t>-</w:t>
      </w:r>
      <w:r>
        <w:rPr>
          <w:rFonts w:hint="eastAsia"/>
        </w:rPr>
        <w:t>двигательного</w:t>
      </w:r>
      <w:r>
        <w:t xml:space="preserve"> </w:t>
      </w:r>
      <w:r>
        <w:rPr>
          <w:rFonts w:hint="eastAsia"/>
        </w:rPr>
        <w:t>аппарата</w:t>
      </w:r>
      <w:r>
        <w:t xml:space="preserve"> </w:t>
      </w:r>
      <w:r>
        <w:rPr>
          <w:rFonts w:hint="eastAsia"/>
        </w:rPr>
        <w:t>на</w:t>
      </w:r>
      <w:r>
        <w:t xml:space="preserve"> </w:t>
      </w:r>
      <w:r>
        <w:rPr>
          <w:rFonts w:hint="eastAsia"/>
        </w:rPr>
        <w:t>курорте</w:t>
      </w:r>
      <w:r>
        <w:t xml:space="preserve"> </w:t>
      </w:r>
      <w:r>
        <w:rPr>
          <w:rFonts w:hint="eastAsia"/>
        </w:rPr>
        <w:t>«</w:t>
      </w:r>
      <w:r>
        <w:rPr>
          <w:rFonts w:hint="eastAsia"/>
        </w:rPr>
        <w:t>Ленинские</w:t>
      </w:r>
      <w:r>
        <w:t xml:space="preserve"> </w:t>
      </w:r>
      <w:r>
        <w:rPr>
          <w:rFonts w:hint="eastAsia"/>
        </w:rPr>
        <w:t>скалы</w:t>
      </w:r>
      <w:r>
        <w:rPr>
          <w:rFonts w:hint="eastAsia"/>
        </w:rPr>
        <w:t>»</w:t>
      </w:r>
      <w:r>
        <w:t xml:space="preserve"> </w:t>
      </w:r>
      <w:r>
        <w:rPr>
          <w:rFonts w:hint="eastAsia"/>
        </w:rPr>
        <w:t>с</w:t>
      </w:r>
      <w:r>
        <w:t xml:space="preserve"> </w:t>
      </w:r>
      <w:r>
        <w:rPr>
          <w:rFonts w:hint="eastAsia"/>
        </w:rPr>
        <w:t>их</w:t>
      </w:r>
      <w:r>
        <w:t xml:space="preserve"> </w:t>
      </w:r>
      <w:r>
        <w:rPr>
          <w:rFonts w:hint="eastAsia"/>
        </w:rPr>
        <w:t>заболеваемостью</w:t>
      </w:r>
      <w:r>
        <w:t>..................... 74-131</w:t>
      </w:r>
    </w:p>
    <w:p w14:paraId="5D3C90D7" w14:textId="77777777" w:rsidR="00B469A2" w:rsidRDefault="00B469A2" w:rsidP="00B469A2"/>
    <w:p w14:paraId="778D8156" w14:textId="77777777" w:rsidR="00B469A2" w:rsidRDefault="00B469A2" w:rsidP="00B469A2">
      <w:r>
        <w:t xml:space="preserve">4.1. </w:t>
      </w:r>
      <w:r>
        <w:rPr>
          <w:rFonts w:hint="eastAsia"/>
        </w:rPr>
        <w:t>Общая</w:t>
      </w:r>
      <w:r>
        <w:t xml:space="preserve"> </w:t>
      </w:r>
      <w:r>
        <w:rPr>
          <w:rFonts w:hint="eastAsia"/>
        </w:rPr>
        <w:t>характеристика</w:t>
      </w:r>
      <w:r>
        <w:t xml:space="preserve"> </w:t>
      </w:r>
      <w:r>
        <w:rPr>
          <w:rFonts w:hint="eastAsia"/>
        </w:rPr>
        <w:t>социально</w:t>
      </w:r>
      <w:r>
        <w:t>-</w:t>
      </w:r>
      <w:r>
        <w:rPr>
          <w:rFonts w:hint="eastAsia"/>
        </w:rPr>
        <w:t>гигиенических</w:t>
      </w:r>
      <w:r>
        <w:t xml:space="preserve"> </w:t>
      </w:r>
      <w:r>
        <w:rPr>
          <w:rFonts w:hint="eastAsia"/>
        </w:rPr>
        <w:t>и</w:t>
      </w:r>
      <w:r>
        <w:t xml:space="preserve"> </w:t>
      </w:r>
      <w:r>
        <w:rPr>
          <w:rFonts w:hint="eastAsia"/>
        </w:rPr>
        <w:t>медико</w:t>
      </w:r>
      <w:r>
        <w:t>-</w:t>
      </w:r>
      <w:r>
        <w:rPr>
          <w:rFonts w:hint="eastAsia"/>
        </w:rPr>
        <w:t>биологических</w:t>
      </w:r>
      <w:r>
        <w:t xml:space="preserve"> </w:t>
      </w:r>
      <w:r>
        <w:rPr>
          <w:rFonts w:hint="eastAsia"/>
        </w:rPr>
        <w:t>особенностей</w:t>
      </w:r>
      <w:r>
        <w:t xml:space="preserve"> </w:t>
      </w:r>
      <w:r>
        <w:rPr>
          <w:rFonts w:hint="eastAsia"/>
        </w:rPr>
        <w:t>пациентов</w:t>
      </w:r>
      <w:r>
        <w:t xml:space="preserve"> </w:t>
      </w:r>
      <w:r>
        <w:rPr>
          <w:rFonts w:hint="eastAsia"/>
        </w:rPr>
        <w:t>санатория</w:t>
      </w:r>
      <w:r>
        <w:t xml:space="preserve"> </w:t>
      </w:r>
      <w:r>
        <w:rPr>
          <w:rFonts w:hint="eastAsia"/>
        </w:rPr>
        <w:t>«</w:t>
      </w:r>
      <w:r>
        <w:rPr>
          <w:rFonts w:hint="eastAsia"/>
        </w:rPr>
        <w:t>Ленинские</w:t>
      </w:r>
      <w:r>
        <w:t xml:space="preserve"> </w:t>
      </w:r>
      <w:r>
        <w:rPr>
          <w:rFonts w:hint="eastAsia"/>
        </w:rPr>
        <w:t>скалы</w:t>
      </w:r>
      <w:r>
        <w:rPr>
          <w:rFonts w:hint="eastAsia"/>
        </w:rPr>
        <w:t>»</w:t>
      </w:r>
      <w:r>
        <w:t>......................................................................... 74-116</w:t>
      </w:r>
    </w:p>
    <w:p w14:paraId="0AA7BC67" w14:textId="77777777" w:rsidR="00B469A2" w:rsidRDefault="00B469A2" w:rsidP="00B469A2"/>
    <w:p w14:paraId="5FF36E25" w14:textId="77777777" w:rsidR="00B469A2" w:rsidRDefault="00B469A2" w:rsidP="00B469A2">
      <w:r>
        <w:t xml:space="preserve">4.2. </w:t>
      </w:r>
      <w:r>
        <w:rPr>
          <w:rFonts w:hint="eastAsia"/>
        </w:rPr>
        <w:t>Взаимосвязь</w:t>
      </w:r>
      <w:r>
        <w:t xml:space="preserve"> </w:t>
      </w:r>
      <w:r>
        <w:rPr>
          <w:rFonts w:hint="eastAsia"/>
        </w:rPr>
        <w:t>социально</w:t>
      </w:r>
      <w:r>
        <w:t>-</w:t>
      </w:r>
      <w:r>
        <w:rPr>
          <w:rFonts w:hint="eastAsia"/>
        </w:rPr>
        <w:t>гигиенических</w:t>
      </w:r>
      <w:r>
        <w:t xml:space="preserve"> </w:t>
      </w:r>
      <w:r>
        <w:rPr>
          <w:rFonts w:hint="eastAsia"/>
        </w:rPr>
        <w:t>характеристик</w:t>
      </w:r>
      <w:r>
        <w:t xml:space="preserve"> </w:t>
      </w:r>
      <w:r>
        <w:rPr>
          <w:rFonts w:hint="eastAsia"/>
        </w:rPr>
        <w:t>больных</w:t>
      </w:r>
      <w:r>
        <w:t xml:space="preserve"> </w:t>
      </w:r>
      <w:r>
        <w:rPr>
          <w:rFonts w:hint="eastAsia"/>
        </w:rPr>
        <w:t>с</w:t>
      </w:r>
      <w:r>
        <w:t xml:space="preserve"> </w:t>
      </w:r>
      <w:r>
        <w:rPr>
          <w:rFonts w:hint="eastAsia"/>
        </w:rPr>
        <w:t>заболеваниями</w:t>
      </w:r>
      <w:r>
        <w:t xml:space="preserve"> </w:t>
      </w:r>
      <w:r>
        <w:rPr>
          <w:rFonts w:hint="eastAsia"/>
        </w:rPr>
        <w:t>опорно</w:t>
      </w:r>
      <w:r>
        <w:t>-</w:t>
      </w:r>
      <w:r>
        <w:rPr>
          <w:rFonts w:hint="eastAsia"/>
        </w:rPr>
        <w:t>двигательного</w:t>
      </w:r>
      <w:r>
        <w:t xml:space="preserve"> </w:t>
      </w:r>
      <w:r>
        <w:rPr>
          <w:rFonts w:hint="eastAsia"/>
        </w:rPr>
        <w:t>аппарата</w:t>
      </w:r>
      <w:r>
        <w:t xml:space="preserve"> </w:t>
      </w:r>
      <w:r>
        <w:rPr>
          <w:rFonts w:hint="eastAsia"/>
        </w:rPr>
        <w:t>на</w:t>
      </w:r>
      <w:r>
        <w:t xml:space="preserve"> </w:t>
      </w:r>
      <w:r>
        <w:rPr>
          <w:rFonts w:hint="eastAsia"/>
        </w:rPr>
        <w:t>курорте</w:t>
      </w:r>
      <w:r>
        <w:t xml:space="preserve"> </w:t>
      </w:r>
      <w:r>
        <w:rPr>
          <w:rFonts w:hint="eastAsia"/>
        </w:rPr>
        <w:t>«</w:t>
      </w:r>
      <w:r>
        <w:rPr>
          <w:rFonts w:hint="eastAsia"/>
        </w:rPr>
        <w:t>Ленинские</w:t>
      </w:r>
      <w:r>
        <w:t xml:space="preserve"> </w:t>
      </w:r>
      <w:r>
        <w:rPr>
          <w:rFonts w:hint="eastAsia"/>
        </w:rPr>
        <w:t>скалы</w:t>
      </w:r>
      <w:r>
        <w:rPr>
          <w:rFonts w:hint="eastAsia"/>
        </w:rPr>
        <w:t>»</w:t>
      </w:r>
      <w:r>
        <w:t xml:space="preserve"> </w:t>
      </w:r>
      <w:r>
        <w:rPr>
          <w:rFonts w:hint="eastAsia"/>
        </w:rPr>
        <w:t>с</w:t>
      </w:r>
      <w:r>
        <w:t xml:space="preserve"> </w:t>
      </w:r>
      <w:r>
        <w:rPr>
          <w:rFonts w:hint="eastAsia"/>
        </w:rPr>
        <w:t>их</w:t>
      </w:r>
      <w:r>
        <w:t xml:space="preserve"> </w:t>
      </w:r>
      <w:r>
        <w:rPr>
          <w:rFonts w:hint="eastAsia"/>
        </w:rPr>
        <w:t>заболеваемостью</w:t>
      </w:r>
      <w:r>
        <w:t>........................... 117-131</w:t>
      </w:r>
    </w:p>
    <w:p w14:paraId="18D55A29" w14:textId="77777777" w:rsidR="00B469A2" w:rsidRDefault="00B469A2" w:rsidP="00B469A2"/>
    <w:p w14:paraId="4BF08CC4" w14:textId="77777777" w:rsidR="00B469A2" w:rsidRDefault="00B469A2" w:rsidP="00B469A2">
      <w:r>
        <w:rPr>
          <w:rFonts w:hint="eastAsia"/>
        </w:rPr>
        <w:t>Глава</w:t>
      </w:r>
      <w:r>
        <w:t xml:space="preserve"> 5. </w:t>
      </w:r>
      <w:r>
        <w:rPr>
          <w:rFonts w:hint="eastAsia"/>
        </w:rPr>
        <w:t>Основные</w:t>
      </w:r>
      <w:r>
        <w:t xml:space="preserve"> </w:t>
      </w:r>
      <w:r>
        <w:rPr>
          <w:rFonts w:hint="eastAsia"/>
        </w:rPr>
        <w:t>направления</w:t>
      </w:r>
      <w:r>
        <w:t xml:space="preserve">, </w:t>
      </w:r>
      <w:r>
        <w:rPr>
          <w:rFonts w:hint="eastAsia"/>
        </w:rPr>
        <w:t>обеспечивающие</w:t>
      </w:r>
      <w:r>
        <w:t xml:space="preserve"> </w:t>
      </w:r>
      <w:r>
        <w:rPr>
          <w:rFonts w:hint="eastAsia"/>
        </w:rPr>
        <w:t>повышение</w:t>
      </w:r>
      <w:r>
        <w:t xml:space="preserve"> </w:t>
      </w:r>
      <w:r>
        <w:rPr>
          <w:rFonts w:hint="eastAsia"/>
        </w:rPr>
        <w:t>эффективности</w:t>
      </w:r>
      <w:r>
        <w:t xml:space="preserve"> </w:t>
      </w:r>
      <w:r>
        <w:rPr>
          <w:rFonts w:hint="eastAsia"/>
        </w:rPr>
        <w:t>санаторно</w:t>
      </w:r>
      <w:r>
        <w:t>-</w:t>
      </w:r>
      <w:r>
        <w:rPr>
          <w:rFonts w:hint="eastAsia"/>
        </w:rPr>
        <w:t>курортной</w:t>
      </w:r>
      <w:r>
        <w:t xml:space="preserve"> </w:t>
      </w:r>
      <w:r>
        <w:rPr>
          <w:rFonts w:hint="eastAsia"/>
        </w:rPr>
        <w:t>помощи</w:t>
      </w:r>
      <w:r>
        <w:t xml:space="preserve"> </w:t>
      </w:r>
      <w:r>
        <w:rPr>
          <w:rFonts w:hint="eastAsia"/>
        </w:rPr>
        <w:t>больным</w:t>
      </w:r>
      <w:r>
        <w:t xml:space="preserve"> </w:t>
      </w:r>
      <w:r>
        <w:rPr>
          <w:rFonts w:hint="eastAsia"/>
        </w:rPr>
        <w:t>с</w:t>
      </w:r>
      <w:r>
        <w:t xml:space="preserve"> </w:t>
      </w:r>
      <w:r>
        <w:rPr>
          <w:rFonts w:hint="eastAsia"/>
        </w:rPr>
        <w:t>опорно</w:t>
      </w:r>
      <w:r>
        <w:t>-</w:t>
      </w:r>
      <w:r>
        <w:rPr>
          <w:rFonts w:hint="eastAsia"/>
        </w:rPr>
        <w:t>двигательными</w:t>
      </w:r>
      <w:r>
        <w:t xml:space="preserve"> </w:t>
      </w:r>
      <w:r>
        <w:rPr>
          <w:rFonts w:hint="eastAsia"/>
        </w:rPr>
        <w:t>нарушениями</w:t>
      </w:r>
      <w:r>
        <w:t xml:space="preserve"> </w:t>
      </w:r>
      <w:r>
        <w:rPr>
          <w:rFonts w:hint="eastAsia"/>
        </w:rPr>
        <w:t>в</w:t>
      </w:r>
      <w:r>
        <w:t xml:space="preserve"> </w:t>
      </w:r>
      <w:r>
        <w:rPr>
          <w:rFonts w:hint="eastAsia"/>
        </w:rPr>
        <w:t>санатории</w:t>
      </w:r>
      <w:r>
        <w:t xml:space="preserve"> </w:t>
      </w:r>
      <w:r>
        <w:rPr>
          <w:rFonts w:hint="eastAsia"/>
        </w:rPr>
        <w:t>«</w:t>
      </w:r>
      <w:r>
        <w:rPr>
          <w:rFonts w:hint="eastAsia"/>
        </w:rPr>
        <w:t>Ленинские</w:t>
      </w:r>
      <w:r>
        <w:t xml:space="preserve"> </w:t>
      </w:r>
      <w:r>
        <w:rPr>
          <w:rFonts w:hint="eastAsia"/>
        </w:rPr>
        <w:t>скалы</w:t>
      </w:r>
      <w:r>
        <w:rPr>
          <w:rFonts w:hint="eastAsia"/>
        </w:rPr>
        <w:t>»</w:t>
      </w:r>
      <w:r>
        <w:t>......... 132-143</w:t>
      </w:r>
    </w:p>
    <w:p w14:paraId="66552C0B" w14:textId="77777777" w:rsidR="00B469A2" w:rsidRDefault="00B469A2" w:rsidP="00B469A2"/>
    <w:p w14:paraId="6C8790F6" w14:textId="77777777" w:rsidR="00B469A2" w:rsidRDefault="00B469A2" w:rsidP="00B469A2">
      <w:r>
        <w:t xml:space="preserve">5.1. </w:t>
      </w:r>
      <w:r>
        <w:rPr>
          <w:rFonts w:hint="eastAsia"/>
        </w:rPr>
        <w:t>Оценка</w:t>
      </w:r>
      <w:r>
        <w:t xml:space="preserve"> </w:t>
      </w:r>
      <w:r>
        <w:rPr>
          <w:rFonts w:hint="eastAsia"/>
        </w:rPr>
        <w:t>качества</w:t>
      </w:r>
      <w:r>
        <w:t xml:space="preserve"> </w:t>
      </w:r>
      <w:r>
        <w:rPr>
          <w:rFonts w:hint="eastAsia"/>
        </w:rPr>
        <w:t>оказания</w:t>
      </w:r>
      <w:r>
        <w:t xml:space="preserve"> </w:t>
      </w:r>
      <w:r>
        <w:rPr>
          <w:rFonts w:hint="eastAsia"/>
        </w:rPr>
        <w:t>медицинской</w:t>
      </w:r>
      <w:r>
        <w:t xml:space="preserve"> </w:t>
      </w:r>
      <w:r>
        <w:rPr>
          <w:rFonts w:hint="eastAsia"/>
        </w:rPr>
        <w:t>помощи</w:t>
      </w:r>
      <w:r>
        <w:t xml:space="preserve"> </w:t>
      </w:r>
      <w:r>
        <w:rPr>
          <w:rFonts w:hint="eastAsia"/>
        </w:rPr>
        <w:t>пациентам</w:t>
      </w:r>
      <w:r>
        <w:t xml:space="preserve"> </w:t>
      </w:r>
      <w:r>
        <w:rPr>
          <w:rFonts w:hint="eastAsia"/>
        </w:rPr>
        <w:t>с</w:t>
      </w:r>
      <w:r>
        <w:t xml:space="preserve"> </w:t>
      </w:r>
      <w:r>
        <w:rPr>
          <w:rFonts w:hint="eastAsia"/>
        </w:rPr>
        <w:t>заболеваниями</w:t>
      </w:r>
      <w:r>
        <w:t xml:space="preserve"> </w:t>
      </w:r>
      <w:r>
        <w:rPr>
          <w:rFonts w:hint="eastAsia"/>
        </w:rPr>
        <w:t>опорно</w:t>
      </w:r>
      <w:r>
        <w:t>-</w:t>
      </w:r>
      <w:r>
        <w:rPr>
          <w:rFonts w:hint="eastAsia"/>
        </w:rPr>
        <w:t>двигательного</w:t>
      </w:r>
      <w:r>
        <w:t xml:space="preserve"> </w:t>
      </w:r>
      <w:r>
        <w:rPr>
          <w:rFonts w:hint="eastAsia"/>
        </w:rPr>
        <w:t>аппарата</w:t>
      </w:r>
      <w:r>
        <w:t xml:space="preserve"> </w:t>
      </w:r>
      <w:r>
        <w:rPr>
          <w:rFonts w:hint="eastAsia"/>
        </w:rPr>
        <w:t>в</w:t>
      </w:r>
      <w:r>
        <w:t xml:space="preserve"> </w:t>
      </w:r>
      <w:r>
        <w:rPr>
          <w:rFonts w:hint="eastAsia"/>
        </w:rPr>
        <w:t>санатории</w:t>
      </w:r>
      <w:r>
        <w:t xml:space="preserve"> </w:t>
      </w:r>
      <w:r>
        <w:rPr>
          <w:rFonts w:hint="eastAsia"/>
        </w:rPr>
        <w:t>«</w:t>
      </w:r>
      <w:r>
        <w:rPr>
          <w:rFonts w:hint="eastAsia"/>
        </w:rPr>
        <w:t>Ленинские</w:t>
      </w:r>
      <w:r>
        <w:t xml:space="preserve"> </w:t>
      </w:r>
      <w:r>
        <w:rPr>
          <w:rFonts w:hint="eastAsia"/>
        </w:rPr>
        <w:t>скалы</w:t>
      </w:r>
      <w:r>
        <w:rPr>
          <w:rFonts w:hint="eastAsia"/>
        </w:rPr>
        <w:t>»</w:t>
      </w:r>
      <w:r>
        <w:t>......................................................... 132-138</w:t>
      </w:r>
    </w:p>
    <w:p w14:paraId="27D12DF2" w14:textId="77777777" w:rsidR="00B469A2" w:rsidRDefault="00B469A2" w:rsidP="00B469A2"/>
    <w:p w14:paraId="1EDC6B11" w14:textId="77777777" w:rsidR="00B469A2" w:rsidRDefault="00B469A2" w:rsidP="00B469A2">
      <w:r>
        <w:t xml:space="preserve">5.2. </w:t>
      </w:r>
      <w:r>
        <w:rPr>
          <w:rFonts w:hint="eastAsia"/>
        </w:rPr>
        <w:t>Выбор</w:t>
      </w:r>
      <w:r>
        <w:t xml:space="preserve"> (</w:t>
      </w:r>
      <w:r>
        <w:rPr>
          <w:rFonts w:hint="eastAsia"/>
        </w:rPr>
        <w:t>с</w:t>
      </w:r>
      <w:r>
        <w:t xml:space="preserve"> </w:t>
      </w:r>
      <w:r>
        <w:rPr>
          <w:rFonts w:hint="eastAsia"/>
        </w:rPr>
        <w:t>применением</w:t>
      </w:r>
      <w:r>
        <w:t xml:space="preserve"> </w:t>
      </w:r>
      <w:r>
        <w:rPr>
          <w:rFonts w:hint="eastAsia"/>
        </w:rPr>
        <w:t>медицинских</w:t>
      </w:r>
      <w:r>
        <w:t xml:space="preserve"> </w:t>
      </w:r>
      <w:r>
        <w:rPr>
          <w:rFonts w:hint="eastAsia"/>
        </w:rPr>
        <w:t>информационных</w:t>
      </w:r>
      <w:r>
        <w:t xml:space="preserve"> </w:t>
      </w:r>
      <w:r>
        <w:rPr>
          <w:rFonts w:hint="eastAsia"/>
        </w:rPr>
        <w:t>технологий</w:t>
      </w:r>
      <w:r>
        <w:t xml:space="preserve">) </w:t>
      </w:r>
      <w:r>
        <w:rPr>
          <w:rFonts w:hint="eastAsia"/>
        </w:rPr>
        <w:t>приоритетных</w:t>
      </w:r>
      <w:r>
        <w:t xml:space="preserve"> </w:t>
      </w:r>
      <w:r>
        <w:rPr>
          <w:rFonts w:hint="eastAsia"/>
        </w:rPr>
        <w:t>направлений</w:t>
      </w:r>
      <w:r>
        <w:t xml:space="preserve"> </w:t>
      </w:r>
      <w:r>
        <w:rPr>
          <w:rFonts w:hint="eastAsia"/>
        </w:rPr>
        <w:t>повышения</w:t>
      </w:r>
      <w:r>
        <w:t xml:space="preserve"> </w:t>
      </w:r>
      <w:r>
        <w:rPr>
          <w:rFonts w:hint="eastAsia"/>
        </w:rPr>
        <w:t>эффективности</w:t>
      </w:r>
      <w:r>
        <w:t xml:space="preserve"> </w:t>
      </w:r>
      <w:r>
        <w:rPr>
          <w:rFonts w:hint="eastAsia"/>
        </w:rPr>
        <w:t>санаторно</w:t>
      </w:r>
      <w:r>
        <w:t>-</w:t>
      </w:r>
      <w:r>
        <w:rPr>
          <w:rFonts w:hint="eastAsia"/>
        </w:rPr>
        <w:t>курортной</w:t>
      </w:r>
      <w:r>
        <w:t xml:space="preserve"> </w:t>
      </w:r>
      <w:r>
        <w:rPr>
          <w:rFonts w:hint="eastAsia"/>
        </w:rPr>
        <w:t>помощи</w:t>
      </w:r>
      <w:r>
        <w:t xml:space="preserve"> </w:t>
      </w:r>
      <w:r>
        <w:rPr>
          <w:rFonts w:hint="eastAsia"/>
        </w:rPr>
        <w:t>пациентам</w:t>
      </w:r>
      <w:r>
        <w:t xml:space="preserve"> </w:t>
      </w:r>
      <w:r>
        <w:rPr>
          <w:rFonts w:hint="eastAsia"/>
        </w:rPr>
        <w:t>с</w:t>
      </w:r>
      <w:r>
        <w:t xml:space="preserve"> </w:t>
      </w:r>
      <w:r>
        <w:rPr>
          <w:rFonts w:hint="eastAsia"/>
        </w:rPr>
        <w:t>заболеваниями</w:t>
      </w:r>
      <w:r>
        <w:t xml:space="preserve"> </w:t>
      </w:r>
      <w:r>
        <w:rPr>
          <w:rFonts w:hint="eastAsia"/>
        </w:rPr>
        <w:t>опорно</w:t>
      </w:r>
      <w:r>
        <w:t>-</w:t>
      </w:r>
      <w:r>
        <w:rPr>
          <w:rFonts w:hint="eastAsia"/>
        </w:rPr>
        <w:t>двигательного</w:t>
      </w:r>
      <w:r>
        <w:t xml:space="preserve"> </w:t>
      </w:r>
      <w:r>
        <w:rPr>
          <w:rFonts w:hint="eastAsia"/>
        </w:rPr>
        <w:t>аппарата</w:t>
      </w:r>
      <w:r>
        <w:t xml:space="preserve"> </w:t>
      </w:r>
      <w:r>
        <w:rPr>
          <w:rFonts w:hint="eastAsia"/>
        </w:rPr>
        <w:t>в</w:t>
      </w:r>
      <w:r>
        <w:t xml:space="preserve"> </w:t>
      </w:r>
      <w:r>
        <w:rPr>
          <w:rFonts w:hint="eastAsia"/>
        </w:rPr>
        <w:t>процессе</w:t>
      </w:r>
      <w:r>
        <w:t xml:space="preserve"> </w:t>
      </w:r>
      <w:r>
        <w:rPr>
          <w:rFonts w:hint="eastAsia"/>
        </w:rPr>
        <w:t>управления</w:t>
      </w:r>
      <w:r>
        <w:t xml:space="preserve"> </w:t>
      </w:r>
      <w:r>
        <w:rPr>
          <w:rFonts w:hint="eastAsia"/>
        </w:rPr>
        <w:t>санаторием</w:t>
      </w:r>
      <w:r>
        <w:t xml:space="preserve"> </w:t>
      </w:r>
      <w:r>
        <w:rPr>
          <w:rFonts w:hint="eastAsia"/>
        </w:rPr>
        <w:t>«</w:t>
      </w:r>
      <w:r>
        <w:rPr>
          <w:rFonts w:hint="eastAsia"/>
        </w:rPr>
        <w:t>Ленинские</w:t>
      </w:r>
      <w:r>
        <w:t xml:space="preserve"> </w:t>
      </w:r>
      <w:r>
        <w:rPr>
          <w:rFonts w:hint="eastAsia"/>
        </w:rPr>
        <w:t>скалы</w:t>
      </w:r>
      <w:r>
        <w:rPr>
          <w:rFonts w:hint="eastAsia"/>
        </w:rPr>
        <w:t>»</w:t>
      </w:r>
      <w:r>
        <w:t>........................... 139-143</w:t>
      </w:r>
    </w:p>
    <w:p w14:paraId="09042FF7" w14:textId="77777777" w:rsidR="00B469A2" w:rsidRDefault="00B469A2" w:rsidP="00B469A2"/>
    <w:p w14:paraId="00B0C078" w14:textId="77777777" w:rsidR="00B469A2" w:rsidRDefault="00B469A2" w:rsidP="00B469A2">
      <w:r>
        <w:rPr>
          <w:rFonts w:hint="eastAsia"/>
        </w:rPr>
        <w:t>Заключение</w:t>
      </w:r>
      <w:r>
        <w:t xml:space="preserve"> 144-151</w:t>
      </w:r>
    </w:p>
    <w:p w14:paraId="17D475BE" w14:textId="77777777" w:rsidR="00B469A2" w:rsidRDefault="00B469A2" w:rsidP="00B469A2"/>
    <w:p w14:paraId="4CB5ABB4" w14:textId="77777777" w:rsidR="00B469A2" w:rsidRDefault="00B469A2" w:rsidP="00B469A2">
      <w:r>
        <w:rPr>
          <w:rFonts w:hint="eastAsia"/>
        </w:rPr>
        <w:t>Выводы</w:t>
      </w:r>
      <w:r>
        <w:t xml:space="preserve"> 152</w:t>
      </w:r>
    </w:p>
    <w:p w14:paraId="7088E7C6" w14:textId="77777777" w:rsidR="00B469A2" w:rsidRDefault="00B469A2" w:rsidP="00B469A2"/>
    <w:p w14:paraId="4F30951C" w14:textId="77777777" w:rsidR="00B469A2" w:rsidRDefault="00B469A2" w:rsidP="00B469A2">
      <w:r>
        <w:rPr>
          <w:rFonts w:hint="eastAsia"/>
        </w:rPr>
        <w:t>Практические</w:t>
      </w:r>
      <w:r>
        <w:t xml:space="preserve"> </w:t>
      </w:r>
      <w:r>
        <w:rPr>
          <w:rFonts w:hint="eastAsia"/>
        </w:rPr>
        <w:t>рекомендации</w:t>
      </w:r>
      <w:r>
        <w:t xml:space="preserve"> 153</w:t>
      </w:r>
    </w:p>
    <w:p w14:paraId="15D52885" w14:textId="77777777" w:rsidR="00B469A2" w:rsidRDefault="00B469A2" w:rsidP="00B469A2"/>
    <w:p w14:paraId="2D802586" w14:textId="77777777" w:rsidR="00B469A2" w:rsidRDefault="00B469A2" w:rsidP="00B469A2">
      <w:r>
        <w:rPr>
          <w:rFonts w:hint="eastAsia"/>
        </w:rPr>
        <w:t>Литература</w:t>
      </w:r>
      <w:r>
        <w:t xml:space="preserve"> 154-174</w:t>
      </w:r>
    </w:p>
    <w:p w14:paraId="282C49CB" w14:textId="77777777" w:rsidR="00B469A2" w:rsidRDefault="00B469A2" w:rsidP="00B469A2"/>
    <w:p w14:paraId="7F56AFD5" w14:textId="4617A87E" w:rsidR="00B469A2" w:rsidRPr="00B469A2" w:rsidRDefault="00B469A2" w:rsidP="00B469A2">
      <w:r>
        <w:rPr>
          <w:rFonts w:hint="eastAsia"/>
        </w:rPr>
        <w:t>Приложения</w:t>
      </w:r>
      <w:r>
        <w:t xml:space="preserve"> 175-206</w:t>
      </w:r>
    </w:p>
    <w:sectPr w:rsidR="00B469A2" w:rsidRPr="00B469A2" w:rsidSect="00C67AE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E682B" w14:textId="77777777" w:rsidR="00C67AE8" w:rsidRPr="00C66E52" w:rsidRDefault="00C67AE8">
      <w:pPr>
        <w:spacing w:after="0" w:line="240" w:lineRule="auto"/>
      </w:pPr>
      <w:r w:rsidRPr="00C66E52">
        <w:separator/>
      </w:r>
    </w:p>
  </w:endnote>
  <w:endnote w:type="continuationSeparator" w:id="0">
    <w:p w14:paraId="37F414B7" w14:textId="77777777" w:rsidR="00C67AE8" w:rsidRPr="00C66E52" w:rsidRDefault="00C67AE8">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AE9F9" w14:textId="77777777" w:rsidR="00C67AE8" w:rsidRPr="00C66E52" w:rsidRDefault="00C67AE8"/>
    <w:p w14:paraId="234E9887" w14:textId="77777777" w:rsidR="00C67AE8" w:rsidRPr="00C66E52" w:rsidRDefault="00C67AE8"/>
    <w:p w14:paraId="193E3532" w14:textId="77777777" w:rsidR="00C67AE8" w:rsidRPr="00C66E52" w:rsidRDefault="00C67AE8"/>
    <w:p w14:paraId="028B81AB" w14:textId="77777777" w:rsidR="00C67AE8" w:rsidRPr="00C66E52" w:rsidRDefault="00C67AE8"/>
    <w:p w14:paraId="3CFA2552" w14:textId="77777777" w:rsidR="00C67AE8" w:rsidRPr="00C66E52" w:rsidRDefault="00C67AE8"/>
    <w:p w14:paraId="637692B8" w14:textId="77777777" w:rsidR="00C67AE8" w:rsidRPr="00C66E52" w:rsidRDefault="00C67AE8"/>
    <w:p w14:paraId="56E7806C" w14:textId="77777777" w:rsidR="00C67AE8" w:rsidRPr="00C66E52" w:rsidRDefault="00C67AE8">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420570F0" wp14:editId="65CA8BD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8AB81" w14:textId="77777777" w:rsidR="00C67AE8" w:rsidRPr="00C66E52" w:rsidRDefault="00C67AE8">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0570F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018AB81" w14:textId="77777777" w:rsidR="00C67AE8" w:rsidRPr="00C66E52" w:rsidRDefault="00C67AE8">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0A369870" w14:textId="77777777" w:rsidR="00C67AE8" w:rsidRPr="00C66E52" w:rsidRDefault="00C67AE8"/>
    <w:p w14:paraId="6B82B50F" w14:textId="77777777" w:rsidR="00C67AE8" w:rsidRPr="00C66E52" w:rsidRDefault="00C67AE8"/>
    <w:p w14:paraId="1068FF62" w14:textId="77777777" w:rsidR="00C67AE8" w:rsidRPr="00C66E52" w:rsidRDefault="00C67AE8">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2662A898" wp14:editId="31EA96A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C9DDC" w14:textId="77777777" w:rsidR="00C67AE8" w:rsidRPr="00C66E52" w:rsidRDefault="00C67AE8"/>
                          <w:p w14:paraId="2960C2C9" w14:textId="77777777" w:rsidR="00C67AE8" w:rsidRPr="00C66E52" w:rsidRDefault="00C67AE8">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62A89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E9C9DDC" w14:textId="77777777" w:rsidR="00C67AE8" w:rsidRPr="00C66E52" w:rsidRDefault="00C67AE8"/>
                    <w:p w14:paraId="2960C2C9" w14:textId="77777777" w:rsidR="00C67AE8" w:rsidRPr="00C66E52" w:rsidRDefault="00C67AE8">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2719FAB1" w14:textId="77777777" w:rsidR="00C67AE8" w:rsidRPr="00C66E52" w:rsidRDefault="00C67AE8"/>
    <w:p w14:paraId="2AB31299" w14:textId="77777777" w:rsidR="00C67AE8" w:rsidRPr="00C66E52" w:rsidRDefault="00C67AE8">
      <w:pPr>
        <w:rPr>
          <w:sz w:val="2"/>
          <w:szCs w:val="2"/>
        </w:rPr>
      </w:pPr>
    </w:p>
    <w:p w14:paraId="32DD3733" w14:textId="77777777" w:rsidR="00C67AE8" w:rsidRPr="00C66E52" w:rsidRDefault="00C67AE8"/>
    <w:p w14:paraId="6B9B5B2B" w14:textId="77777777" w:rsidR="00C67AE8" w:rsidRPr="00C66E52" w:rsidRDefault="00C67AE8">
      <w:pPr>
        <w:spacing w:after="0" w:line="240" w:lineRule="auto"/>
      </w:pPr>
    </w:p>
  </w:footnote>
  <w:footnote w:type="continuationSeparator" w:id="0">
    <w:p w14:paraId="3B6A9B8C" w14:textId="77777777" w:rsidR="00C67AE8" w:rsidRPr="00C66E52" w:rsidRDefault="00C67AE8">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54"/>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AE8"/>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25279</TotalTime>
  <Pages>3</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3733</cp:revision>
  <cp:lastPrinted>2009-02-06T05:36:00Z</cp:lastPrinted>
  <dcterms:created xsi:type="dcterms:W3CDTF">2024-04-09T10:20:00Z</dcterms:created>
  <dcterms:modified xsi:type="dcterms:W3CDTF">2024-05-08T11:29:00Z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