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2E" w:rsidRDefault="00C66F2E" w:rsidP="00C66F2E">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Гончарук-Хомин Мирослав Юрійович</w:t>
      </w:r>
      <w:r>
        <w:rPr>
          <w:rFonts w:ascii="CIDFont+F3" w:hAnsi="CIDFont+F3" w:cs="CIDFont+F3"/>
          <w:kern w:val="0"/>
          <w:sz w:val="28"/>
          <w:szCs w:val="28"/>
          <w:lang w:eastAsia="ru-RU"/>
        </w:rPr>
        <w:t>, аспірант Державного вищого</w:t>
      </w:r>
    </w:p>
    <w:p w:rsidR="00C66F2E" w:rsidRDefault="00C66F2E" w:rsidP="00C66F2E">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навчального закладу «Ужгородський національний університет», тема</w:t>
      </w:r>
    </w:p>
    <w:p w:rsidR="00C66F2E" w:rsidRDefault="00C66F2E" w:rsidP="00C66F2E">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дисертації: «Клініко-експериментальне обґрунтування вдосконалення</w:t>
      </w:r>
    </w:p>
    <w:p w:rsidR="00C66F2E" w:rsidRDefault="00C66F2E" w:rsidP="00C66F2E">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підходів до стоматологічного лікування дітей та підлітків з</w:t>
      </w:r>
    </w:p>
    <w:p w:rsidR="00C66F2E" w:rsidRDefault="00C66F2E" w:rsidP="00C66F2E">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використанням судово-стоматологічних методів», (221 Стоматологія).</w:t>
      </w:r>
    </w:p>
    <w:p w:rsidR="00C66F2E" w:rsidRDefault="00C66F2E" w:rsidP="00C66F2E">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61.051.007 в Державному вищому</w:t>
      </w:r>
    </w:p>
    <w:p w:rsidR="00623B9C" w:rsidRPr="00C66F2E" w:rsidRDefault="00C66F2E" w:rsidP="00C66F2E">
      <w:r>
        <w:rPr>
          <w:rFonts w:ascii="CIDFont+F3" w:hAnsi="CIDFont+F3" w:cs="CIDFont+F3"/>
          <w:kern w:val="0"/>
          <w:sz w:val="28"/>
          <w:szCs w:val="28"/>
          <w:lang w:eastAsia="ru-RU"/>
        </w:rPr>
        <w:t>навчальному закладі «Ужгородський національний університет»</w:t>
      </w:r>
    </w:p>
    <w:sectPr w:rsidR="00623B9C" w:rsidRPr="00C66F2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99" w:rsidRDefault="00A45B99">
      <w:pPr>
        <w:spacing w:after="0" w:line="240" w:lineRule="auto"/>
      </w:pPr>
      <w:r>
        <w:separator/>
      </w:r>
    </w:p>
  </w:endnote>
  <w:endnote w:type="continuationSeparator" w:id="0">
    <w:p w:rsidR="00A45B99" w:rsidRDefault="00A4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45B99" w:rsidRDefault="00A45B99">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45B99" w:rsidRDefault="00A45B99">
                <w:pPr>
                  <w:spacing w:line="240" w:lineRule="auto"/>
                </w:pPr>
                <w:fldSimple w:instr=" PAGE \* MERGEFORMAT ">
                  <w:r w:rsidR="00C66F2E" w:rsidRPr="00C66F2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99" w:rsidRDefault="00A45B99"/>
    <w:p w:rsidR="00A45B99" w:rsidRDefault="00A45B99"/>
    <w:p w:rsidR="00A45B99" w:rsidRDefault="00A45B99"/>
    <w:p w:rsidR="00A45B99" w:rsidRDefault="00A45B99"/>
    <w:p w:rsidR="00A45B99" w:rsidRDefault="00A45B99"/>
    <w:p w:rsidR="00A45B99" w:rsidRDefault="00A45B99"/>
    <w:p w:rsidR="00A45B99" w:rsidRDefault="00A45B99">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45B99" w:rsidRDefault="00A45B99">
                  <w:pPr>
                    <w:spacing w:line="240" w:lineRule="auto"/>
                  </w:pPr>
                  <w:fldSimple w:instr=" PAGE \* MERGEFORMAT ">
                    <w:r w:rsidR="00CA1D93" w:rsidRPr="00CA1D93">
                      <w:rPr>
                        <w:rStyle w:val="afffff9"/>
                        <w:b w:val="0"/>
                        <w:bCs w:val="0"/>
                        <w:noProof/>
                      </w:rPr>
                      <w:t>12</w:t>
                    </w:r>
                  </w:fldSimple>
                </w:p>
              </w:txbxContent>
            </v:textbox>
            <w10:wrap anchorx="page" anchory="page"/>
          </v:shape>
        </w:pict>
      </w:r>
    </w:p>
    <w:p w:rsidR="00A45B99" w:rsidRDefault="00A45B99"/>
    <w:p w:rsidR="00A45B99" w:rsidRDefault="00A45B99"/>
    <w:p w:rsidR="00A45B99" w:rsidRDefault="00A45B99">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45B99" w:rsidRDefault="00A45B99"/>
                <w:p w:rsidR="00A45B99" w:rsidRDefault="00A45B99">
                  <w:pPr>
                    <w:pStyle w:val="1ffffff7"/>
                    <w:spacing w:line="240" w:lineRule="auto"/>
                  </w:pPr>
                  <w:fldSimple w:instr=" PAGE \* MERGEFORMAT ">
                    <w:r w:rsidR="00CA1D93" w:rsidRPr="00CA1D93">
                      <w:rPr>
                        <w:rStyle w:val="3b"/>
                        <w:noProof/>
                      </w:rPr>
                      <w:t>12</w:t>
                    </w:r>
                  </w:fldSimple>
                </w:p>
              </w:txbxContent>
            </v:textbox>
            <w10:wrap anchorx="page" anchory="page"/>
          </v:shape>
        </w:pict>
      </w:r>
    </w:p>
    <w:p w:rsidR="00A45B99" w:rsidRDefault="00A45B99"/>
    <w:p w:rsidR="00A45B99" w:rsidRDefault="00A45B99">
      <w:pPr>
        <w:rPr>
          <w:sz w:val="2"/>
          <w:szCs w:val="2"/>
        </w:rPr>
      </w:pPr>
    </w:p>
    <w:p w:rsidR="00A45B99" w:rsidRDefault="00A45B99"/>
    <w:p w:rsidR="00A45B99" w:rsidRDefault="00A45B99">
      <w:pPr>
        <w:spacing w:after="0" w:line="240" w:lineRule="auto"/>
      </w:pPr>
    </w:p>
  </w:footnote>
  <w:footnote w:type="continuationSeparator" w:id="0">
    <w:p w:rsidR="00A45B99" w:rsidRDefault="00A45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Pr="005856C0" w:rsidRDefault="00A45B9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9BEB0-4DD0-43D0-8D82-D983AA9E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65</Words>
  <Characters>375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95</cp:revision>
  <cp:lastPrinted>2009-02-06T05:36:00Z</cp:lastPrinted>
  <dcterms:created xsi:type="dcterms:W3CDTF">2021-12-17T08:06:00Z</dcterms:created>
  <dcterms:modified xsi:type="dcterms:W3CDTF">2021-12-17T23:09:00Z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