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6ED" w:rsidRPr="009251E6" w:rsidRDefault="009251E6" w:rsidP="009251E6">
      <w:r w:rsidRPr="00B83C18">
        <w:rPr>
          <w:rFonts w:ascii="Times New Roman" w:eastAsia="Times New Roman" w:hAnsi="Times New Roman" w:cs="Times New Roman"/>
          <w:b/>
          <w:sz w:val="24"/>
          <w:szCs w:val="24"/>
          <w:lang w:eastAsia="ru-RU"/>
        </w:rPr>
        <w:t>Германчук Сергій Михайлович</w:t>
      </w:r>
      <w:r w:rsidRPr="00B83C18">
        <w:rPr>
          <w:rFonts w:ascii="Times New Roman" w:eastAsia="Times New Roman" w:hAnsi="Times New Roman" w:cs="Times New Roman"/>
          <w:b/>
          <w:bCs/>
          <w:iCs/>
          <w:sz w:val="24"/>
          <w:szCs w:val="24"/>
          <w:lang w:eastAsia="ru-RU"/>
        </w:rPr>
        <w:t xml:space="preserve">, </w:t>
      </w:r>
      <w:r w:rsidRPr="00B83C18">
        <w:rPr>
          <w:rFonts w:ascii="Times New Roman" w:eastAsia="Times New Roman" w:hAnsi="Times New Roman" w:cs="Times New Roman"/>
          <w:sz w:val="24"/>
          <w:szCs w:val="24"/>
          <w:lang w:eastAsia="ru-RU"/>
        </w:rPr>
        <w:t xml:space="preserve">доцент кафедри ортопедичної стоматології та ортодонтії ПВНЗ «Київський медичний університет» МОН України. </w:t>
      </w:r>
      <w:r w:rsidRPr="00B83C18">
        <w:rPr>
          <w:rFonts w:ascii="Times New Roman" w:eastAsia="Times New Roman" w:hAnsi="Times New Roman" w:cs="Times New Roman"/>
          <w:bCs/>
          <w:iCs/>
          <w:sz w:val="24"/>
          <w:szCs w:val="24"/>
          <w:lang w:eastAsia="ru-RU"/>
        </w:rPr>
        <w:t>Назва дисертації:</w:t>
      </w:r>
      <w:r w:rsidRPr="00B83C18">
        <w:rPr>
          <w:rFonts w:ascii="Times New Roman" w:eastAsia="Times New Roman" w:hAnsi="Times New Roman" w:cs="Times New Roman"/>
          <w:bCs/>
          <w:i/>
          <w:iCs/>
          <w:sz w:val="24"/>
          <w:szCs w:val="24"/>
          <w:lang w:eastAsia="ru-RU"/>
        </w:rPr>
        <w:t xml:space="preserve"> </w:t>
      </w:r>
      <w:r w:rsidRPr="00B83C18">
        <w:rPr>
          <w:rFonts w:ascii="Times New Roman" w:eastAsia="Times New Roman" w:hAnsi="Times New Roman" w:cs="Times New Roman"/>
          <w:sz w:val="24"/>
          <w:szCs w:val="24"/>
          <w:lang w:eastAsia="zh-CN"/>
        </w:rPr>
        <w:t>«</w:t>
      </w:r>
      <w:r w:rsidRPr="00B83C18">
        <w:rPr>
          <w:rFonts w:ascii="Times New Roman" w:eastAsia="Times New Roman" w:hAnsi="Times New Roman" w:cs="Times New Roman"/>
          <w:sz w:val="24"/>
          <w:szCs w:val="24"/>
          <w:lang w:eastAsia="ru-RU"/>
        </w:rPr>
        <w:t>Клініко-експериментальне об</w:t>
      </w:r>
      <w:r w:rsidRPr="00B83C18">
        <w:rPr>
          <w:rFonts w:ascii="Times New Roman" w:eastAsia="Times New Roman" w:hAnsi="Times New Roman" w:cs="Times New Roman"/>
          <w:bCs/>
          <w:sz w:val="24"/>
          <w:szCs w:val="24"/>
          <w:shd w:val="clear" w:color="auto" w:fill="FFFFFF"/>
          <w:lang w:eastAsia="ru-RU"/>
        </w:rPr>
        <w:t>ґ</w:t>
      </w:r>
      <w:r w:rsidRPr="00B83C18">
        <w:rPr>
          <w:rFonts w:ascii="Times New Roman" w:eastAsia="Times New Roman" w:hAnsi="Times New Roman" w:cs="Times New Roman"/>
          <w:sz w:val="24"/>
          <w:szCs w:val="24"/>
          <w:lang w:eastAsia="ru-RU"/>
        </w:rPr>
        <w:t>рунтування ортопедичного лікування захворювань тканин пародонта у хворих на цукровий діабет</w:t>
      </w:r>
      <w:r w:rsidRPr="00B83C18">
        <w:rPr>
          <w:rFonts w:ascii="Times New Roman" w:eastAsia="Times New Roman" w:hAnsi="Times New Roman" w:cs="Times New Roman"/>
          <w:sz w:val="24"/>
          <w:szCs w:val="24"/>
          <w:lang w:eastAsia="zh-CN"/>
        </w:rPr>
        <w:t>»</w:t>
      </w:r>
      <w:r w:rsidRPr="00B83C18">
        <w:rPr>
          <w:rFonts w:ascii="Times New Roman" w:eastAsia="Times New Roman" w:hAnsi="Times New Roman" w:cs="Times New Roman"/>
          <w:sz w:val="24"/>
          <w:szCs w:val="24"/>
          <w:lang w:eastAsia="ru-RU"/>
        </w:rPr>
        <w:t xml:space="preserve">. </w:t>
      </w:r>
      <w:r w:rsidRPr="00B83C18">
        <w:rPr>
          <w:rFonts w:ascii="Times New Roman" w:eastAsia="Times New Roman" w:hAnsi="Times New Roman" w:cs="Times New Roman"/>
          <w:bCs/>
          <w:iCs/>
          <w:sz w:val="24"/>
          <w:szCs w:val="24"/>
          <w:lang w:eastAsia="ru-RU"/>
        </w:rPr>
        <w:t>Шифр та назва спеціальності</w:t>
      </w:r>
      <w:r w:rsidRPr="00B83C18">
        <w:rPr>
          <w:rFonts w:ascii="Times New Roman" w:eastAsia="Times New Roman" w:hAnsi="Times New Roman" w:cs="Times New Roman"/>
          <w:sz w:val="24"/>
          <w:szCs w:val="24"/>
          <w:lang w:eastAsia="ru-RU"/>
        </w:rPr>
        <w:t xml:space="preserve"> – </w:t>
      </w:r>
      <w:r w:rsidRPr="00B83C18">
        <w:rPr>
          <w:rFonts w:ascii="Times New Roman" w:eastAsia="Times New Roman" w:hAnsi="Times New Roman" w:cs="Times New Roman"/>
          <w:bCs/>
          <w:sz w:val="24"/>
          <w:szCs w:val="24"/>
          <w:lang w:eastAsia="ru-RU"/>
        </w:rPr>
        <w:t xml:space="preserve">14.01.22 </w:t>
      </w:r>
      <w:r w:rsidRPr="00B83C18">
        <w:rPr>
          <w:rFonts w:ascii="Times New Roman" w:eastAsia="Times New Roman" w:hAnsi="Times New Roman" w:cs="Times New Roman"/>
          <w:sz w:val="24"/>
          <w:szCs w:val="24"/>
          <w:lang w:eastAsia="ru-RU"/>
        </w:rPr>
        <w:t xml:space="preserve">– стоматологія. </w:t>
      </w:r>
      <w:r w:rsidRPr="00B83C18">
        <w:rPr>
          <w:rFonts w:ascii="Times New Roman" w:eastAsia="Times New Roman" w:hAnsi="Times New Roman" w:cs="Times New Roman"/>
          <w:bCs/>
          <w:iCs/>
          <w:sz w:val="24"/>
          <w:szCs w:val="24"/>
          <w:lang w:eastAsia="ru-RU"/>
        </w:rPr>
        <w:t xml:space="preserve">Спецрада </w:t>
      </w:r>
      <w:r w:rsidRPr="00B83C18">
        <w:rPr>
          <w:rFonts w:ascii="Times New Roman" w:eastAsia="Times New Roman" w:hAnsi="Times New Roman" w:cs="Times New Roman"/>
          <w:sz w:val="24"/>
          <w:szCs w:val="24"/>
          <w:lang w:eastAsia="ru-RU"/>
        </w:rPr>
        <w:t xml:space="preserve">– </w:t>
      </w:r>
      <w:r w:rsidRPr="00B83C18">
        <w:rPr>
          <w:rFonts w:ascii="Times New Roman" w:eastAsia="Times New Roman" w:hAnsi="Times New Roman" w:cs="Times New Roman"/>
          <w:sz w:val="24"/>
          <w:szCs w:val="24"/>
          <w:lang w:eastAsia="ru-RU"/>
        </w:rPr>
        <w:br/>
        <w:t xml:space="preserve">Д 26.613.09 Національної медичної академії післядипломної освіти імені </w:t>
      </w:r>
      <w:r w:rsidRPr="00B83C18">
        <w:rPr>
          <w:rFonts w:ascii="Times New Roman" w:eastAsia="Times New Roman" w:hAnsi="Times New Roman" w:cs="Times New Roman"/>
          <w:sz w:val="24"/>
          <w:szCs w:val="24"/>
          <w:lang w:eastAsia="ru-RU"/>
        </w:rPr>
        <w:br/>
        <w:t>П. Л. Шупика</w:t>
      </w:r>
    </w:p>
    <w:sectPr w:rsidR="001136ED" w:rsidRPr="009251E6"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F40" w:rsidRDefault="00EE0F40">
      <w:pPr>
        <w:spacing w:after="0" w:line="240" w:lineRule="auto"/>
      </w:pPr>
      <w:r>
        <w:separator/>
      </w:r>
    </w:p>
  </w:endnote>
  <w:endnote w:type="continuationSeparator" w:id="0">
    <w:p w:rsidR="00EE0F40" w:rsidRDefault="00EE0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154524">
    <w:pPr>
      <w:rPr>
        <w:sz w:val="2"/>
        <w:szCs w:val="2"/>
      </w:rPr>
    </w:pPr>
    <w:r w:rsidRPr="0015452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E0F40" w:rsidRDefault="00154524">
                <w:pPr>
                  <w:spacing w:line="240" w:lineRule="auto"/>
                </w:pPr>
                <w:fldSimple w:instr=" PAGE \* MERGEFORMAT ">
                  <w:r w:rsidR="00EE0F4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154524">
    <w:pPr>
      <w:rPr>
        <w:sz w:val="2"/>
        <w:szCs w:val="2"/>
      </w:rPr>
    </w:pPr>
    <w:r w:rsidRPr="0015452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E0F40" w:rsidRDefault="00154524">
                <w:pPr>
                  <w:spacing w:line="240" w:lineRule="auto"/>
                </w:pPr>
                <w:fldSimple w:instr=" PAGE \* MERGEFORMAT ">
                  <w:r w:rsidR="009251E6" w:rsidRPr="009251E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F40" w:rsidRDefault="00EE0F40"/>
    <w:p w:rsidR="00EE0F40" w:rsidRDefault="00EE0F40"/>
    <w:p w:rsidR="00EE0F40" w:rsidRDefault="00EE0F40"/>
    <w:p w:rsidR="00EE0F40" w:rsidRDefault="00EE0F40"/>
    <w:p w:rsidR="00EE0F40" w:rsidRDefault="00EE0F40"/>
    <w:p w:rsidR="00EE0F40" w:rsidRDefault="00EE0F40"/>
    <w:p w:rsidR="00EE0F40" w:rsidRDefault="00154524">
      <w:pPr>
        <w:rPr>
          <w:sz w:val="2"/>
          <w:szCs w:val="2"/>
        </w:rPr>
      </w:pPr>
      <w:r w:rsidRPr="0015452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E0F40" w:rsidRDefault="00154524">
                  <w:pPr>
                    <w:spacing w:line="240" w:lineRule="auto"/>
                  </w:pPr>
                  <w:fldSimple w:instr=" PAGE \* MERGEFORMAT ">
                    <w:r w:rsidR="00EE0F40" w:rsidRPr="00822920">
                      <w:rPr>
                        <w:rStyle w:val="afffff9"/>
                        <w:b w:val="0"/>
                        <w:bCs w:val="0"/>
                        <w:noProof/>
                      </w:rPr>
                      <w:t>20</w:t>
                    </w:r>
                  </w:fldSimple>
                </w:p>
              </w:txbxContent>
            </v:textbox>
            <w10:wrap anchorx="page" anchory="page"/>
          </v:shape>
        </w:pict>
      </w:r>
    </w:p>
    <w:p w:rsidR="00EE0F40" w:rsidRDefault="00EE0F40"/>
    <w:p w:rsidR="00EE0F40" w:rsidRDefault="00EE0F40"/>
    <w:p w:rsidR="00EE0F40" w:rsidRDefault="00154524">
      <w:pPr>
        <w:rPr>
          <w:sz w:val="2"/>
          <w:szCs w:val="2"/>
        </w:rPr>
      </w:pPr>
      <w:r w:rsidRPr="0015452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E0F40" w:rsidRDefault="00EE0F40"/>
              </w:txbxContent>
            </v:textbox>
            <w10:wrap anchorx="page" anchory="page"/>
          </v:shape>
        </w:pict>
      </w:r>
    </w:p>
    <w:p w:rsidR="00EE0F40" w:rsidRDefault="00EE0F40"/>
    <w:p w:rsidR="00EE0F40" w:rsidRDefault="00EE0F40">
      <w:pPr>
        <w:rPr>
          <w:sz w:val="2"/>
          <w:szCs w:val="2"/>
        </w:rPr>
      </w:pPr>
    </w:p>
    <w:p w:rsidR="00EE0F40" w:rsidRDefault="00EE0F40"/>
    <w:p w:rsidR="00EE0F40" w:rsidRDefault="00EE0F40">
      <w:pPr>
        <w:spacing w:after="0" w:line="240" w:lineRule="auto"/>
      </w:pPr>
    </w:p>
  </w:footnote>
  <w:footnote w:type="continuationSeparator" w:id="0">
    <w:p w:rsidR="00EE0F40" w:rsidRDefault="00EE0F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154524">
    <w:pPr>
      <w:rPr>
        <w:sz w:val="2"/>
        <w:szCs w:val="2"/>
      </w:rPr>
    </w:pPr>
    <w:r w:rsidRPr="00154524">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EE0F40" w:rsidRDefault="00EE0F4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154524">
    <w:pPr>
      <w:rPr>
        <w:sz w:val="2"/>
        <w:szCs w:val="2"/>
      </w:rPr>
    </w:pPr>
    <w:r w:rsidRPr="00154524">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EE0F40" w:rsidRDefault="00EE0F40"/>
            </w:txbxContent>
          </v:textbox>
          <w10:wrap anchorx="page" anchory="page"/>
        </v:shape>
      </w:pict>
    </w:r>
  </w:p>
  <w:p w:rsidR="00EE0F40" w:rsidRDefault="00EE0F40"/>
  <w:p w:rsidR="00EE0F40" w:rsidRPr="005856C0" w:rsidRDefault="00EE0F4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695137"/>
    <w:multiLevelType w:val="hybridMultilevel"/>
    <w:tmpl w:val="EF82E0E2"/>
    <w:lvl w:ilvl="0" w:tplc="0419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C6353C1"/>
    <w:multiLevelType w:val="hybridMultilevel"/>
    <w:tmpl w:val="945AC452"/>
    <w:lvl w:ilvl="0" w:tplc="BA54DDFE">
      <w:start w:val="1"/>
      <w:numFmt w:val="decimal"/>
      <w:lvlText w:val="%1."/>
      <w:lvlJc w:val="left"/>
      <w:pPr>
        <w:tabs>
          <w:tab w:val="num" w:pos="720"/>
        </w:tabs>
        <w:ind w:left="113" w:firstLine="284"/>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8">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9">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0">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610A9"/>
    <w:multiLevelType w:val="hybridMultilevel"/>
    <w:tmpl w:val="57AE1A12"/>
    <w:lvl w:ilvl="0" w:tplc="66D200AC">
      <w:start w:val="1"/>
      <w:numFmt w:val="decimal"/>
      <w:lvlText w:val="%1."/>
      <w:lvlJc w:val="left"/>
      <w:pPr>
        <w:tabs>
          <w:tab w:val="num" w:pos="1440"/>
        </w:tabs>
        <w:ind w:left="1440" w:hanging="360"/>
      </w:pPr>
      <w:rPr>
        <w:rFonts w:cs="Times New Roman" w:hint="default"/>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10F421A3"/>
    <w:multiLevelType w:val="hybridMultilevel"/>
    <w:tmpl w:val="48FA05FC"/>
    <w:lvl w:ilvl="0" w:tplc="2A2A1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124F2533"/>
    <w:multiLevelType w:val="hybridMultilevel"/>
    <w:tmpl w:val="9D94A2C6"/>
    <w:lvl w:ilvl="0" w:tplc="0A745F24">
      <w:start w:val="1"/>
      <w:numFmt w:val="decimal"/>
      <w:lvlText w:val="%1."/>
      <w:lvlJc w:val="left"/>
      <w:pPr>
        <w:tabs>
          <w:tab w:val="num" w:pos="1100"/>
        </w:tabs>
        <w:ind w:left="1100" w:hanging="39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5">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6">
    <w:nsid w:val="18D8570E"/>
    <w:multiLevelType w:val="hybridMultilevel"/>
    <w:tmpl w:val="AC2CA660"/>
    <w:lvl w:ilvl="0" w:tplc="07940C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1B856444"/>
    <w:multiLevelType w:val="hybridMultilevel"/>
    <w:tmpl w:val="D18EE996"/>
    <w:lvl w:ilvl="0" w:tplc="04190001">
      <w:start w:val="1"/>
      <w:numFmt w:val="bullet"/>
      <w:lvlText w:val=""/>
      <w:lvlJc w:val="left"/>
      <w:pPr>
        <w:ind w:left="1698" w:hanging="990"/>
      </w:pPr>
      <w:rPr>
        <w:rFonts w:ascii="Symbol" w:hAnsi="Symbol" w:hint="default"/>
      </w:rPr>
    </w:lvl>
    <w:lvl w:ilvl="1" w:tplc="4EEE9180">
      <w:numFmt w:val="bullet"/>
      <w:lvlText w:val="•"/>
      <w:lvlJc w:val="left"/>
      <w:pPr>
        <w:ind w:left="2688" w:hanging="1260"/>
      </w:pPr>
      <w:rPr>
        <w:rFonts w:ascii="Times New Roman" w:eastAsia="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8">
    <w:nsid w:val="1D3E19AD"/>
    <w:multiLevelType w:val="hybridMultilevel"/>
    <w:tmpl w:val="41D62B46"/>
    <w:lvl w:ilvl="0" w:tplc="1256D0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1D22D6F"/>
    <w:multiLevelType w:val="hybridMultilevel"/>
    <w:tmpl w:val="6A8840A0"/>
    <w:lvl w:ilvl="0" w:tplc="2FC2A64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0">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1">
    <w:nsid w:val="27105BD0"/>
    <w:multiLevelType w:val="hybridMultilevel"/>
    <w:tmpl w:val="1DDA9FC6"/>
    <w:lvl w:ilvl="0" w:tplc="DEC857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89D4A22"/>
    <w:multiLevelType w:val="hybridMultilevel"/>
    <w:tmpl w:val="98322C6E"/>
    <w:lvl w:ilvl="0" w:tplc="B7360540">
      <w:numFmt w:val="bullet"/>
      <w:lvlText w:val="-"/>
      <w:lvlJc w:val="left"/>
      <w:pPr>
        <w:tabs>
          <w:tab w:val="num" w:pos="720"/>
        </w:tabs>
        <w:ind w:left="720" w:hanging="360"/>
      </w:pPr>
      <w:rPr>
        <w:rFonts w:ascii="Times New Roman" w:eastAsia="Times New Roman" w:hAnsi="Times New Roman" w:cs="Times New Roman" w:hint="default"/>
        <w:sz w:val="22"/>
        <w:szCs w:val="22"/>
      </w:rPr>
    </w:lvl>
    <w:lvl w:ilvl="1" w:tplc="C0783B68" w:tentative="1">
      <w:start w:val="1"/>
      <w:numFmt w:val="bullet"/>
      <w:lvlText w:val="•"/>
      <w:lvlJc w:val="left"/>
      <w:pPr>
        <w:tabs>
          <w:tab w:val="num" w:pos="1440"/>
        </w:tabs>
        <w:ind w:left="1440" w:hanging="360"/>
      </w:pPr>
      <w:rPr>
        <w:rFonts w:ascii="Times New Roman" w:hAnsi="Times New Roman" w:hint="default"/>
      </w:rPr>
    </w:lvl>
    <w:lvl w:ilvl="2" w:tplc="66C4E542" w:tentative="1">
      <w:start w:val="1"/>
      <w:numFmt w:val="bullet"/>
      <w:lvlText w:val="•"/>
      <w:lvlJc w:val="left"/>
      <w:pPr>
        <w:tabs>
          <w:tab w:val="num" w:pos="2160"/>
        </w:tabs>
        <w:ind w:left="2160" w:hanging="360"/>
      </w:pPr>
      <w:rPr>
        <w:rFonts w:ascii="Times New Roman" w:hAnsi="Times New Roman" w:hint="default"/>
      </w:rPr>
    </w:lvl>
    <w:lvl w:ilvl="3" w:tplc="D81C46E6" w:tentative="1">
      <w:start w:val="1"/>
      <w:numFmt w:val="bullet"/>
      <w:lvlText w:val="•"/>
      <w:lvlJc w:val="left"/>
      <w:pPr>
        <w:tabs>
          <w:tab w:val="num" w:pos="2880"/>
        </w:tabs>
        <w:ind w:left="2880" w:hanging="360"/>
      </w:pPr>
      <w:rPr>
        <w:rFonts w:ascii="Times New Roman" w:hAnsi="Times New Roman" w:hint="default"/>
      </w:rPr>
    </w:lvl>
    <w:lvl w:ilvl="4" w:tplc="69460DAA" w:tentative="1">
      <w:start w:val="1"/>
      <w:numFmt w:val="bullet"/>
      <w:lvlText w:val="•"/>
      <w:lvlJc w:val="left"/>
      <w:pPr>
        <w:tabs>
          <w:tab w:val="num" w:pos="3600"/>
        </w:tabs>
        <w:ind w:left="3600" w:hanging="360"/>
      </w:pPr>
      <w:rPr>
        <w:rFonts w:ascii="Times New Roman" w:hAnsi="Times New Roman" w:hint="default"/>
      </w:rPr>
    </w:lvl>
    <w:lvl w:ilvl="5" w:tplc="9B0A33E8" w:tentative="1">
      <w:start w:val="1"/>
      <w:numFmt w:val="bullet"/>
      <w:lvlText w:val="•"/>
      <w:lvlJc w:val="left"/>
      <w:pPr>
        <w:tabs>
          <w:tab w:val="num" w:pos="4320"/>
        </w:tabs>
        <w:ind w:left="4320" w:hanging="360"/>
      </w:pPr>
      <w:rPr>
        <w:rFonts w:ascii="Times New Roman" w:hAnsi="Times New Roman" w:hint="default"/>
      </w:rPr>
    </w:lvl>
    <w:lvl w:ilvl="6" w:tplc="9350E8C6" w:tentative="1">
      <w:start w:val="1"/>
      <w:numFmt w:val="bullet"/>
      <w:lvlText w:val="•"/>
      <w:lvlJc w:val="left"/>
      <w:pPr>
        <w:tabs>
          <w:tab w:val="num" w:pos="5040"/>
        </w:tabs>
        <w:ind w:left="5040" w:hanging="360"/>
      </w:pPr>
      <w:rPr>
        <w:rFonts w:ascii="Times New Roman" w:hAnsi="Times New Roman" w:hint="default"/>
      </w:rPr>
    </w:lvl>
    <w:lvl w:ilvl="7" w:tplc="84F4F28E" w:tentative="1">
      <w:start w:val="1"/>
      <w:numFmt w:val="bullet"/>
      <w:lvlText w:val="•"/>
      <w:lvlJc w:val="left"/>
      <w:pPr>
        <w:tabs>
          <w:tab w:val="num" w:pos="5760"/>
        </w:tabs>
        <w:ind w:left="5760" w:hanging="360"/>
      </w:pPr>
      <w:rPr>
        <w:rFonts w:ascii="Times New Roman" w:hAnsi="Times New Roman" w:hint="default"/>
      </w:rPr>
    </w:lvl>
    <w:lvl w:ilvl="8" w:tplc="D8C471B0" w:tentative="1">
      <w:start w:val="1"/>
      <w:numFmt w:val="bullet"/>
      <w:lvlText w:val="•"/>
      <w:lvlJc w:val="left"/>
      <w:pPr>
        <w:tabs>
          <w:tab w:val="num" w:pos="6480"/>
        </w:tabs>
        <w:ind w:left="6480" w:hanging="360"/>
      </w:pPr>
      <w:rPr>
        <w:rFonts w:ascii="Times New Roman" w:hAnsi="Times New Roman" w:hint="default"/>
      </w:rPr>
    </w:lvl>
  </w:abstractNum>
  <w:abstractNum w:abstractNumId="93">
    <w:nsid w:val="2B040696"/>
    <w:multiLevelType w:val="hybridMultilevel"/>
    <w:tmpl w:val="D53A95FA"/>
    <w:lvl w:ilvl="0" w:tplc="05BE8B4E">
      <w:start w:val="1"/>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4">
    <w:nsid w:val="2D4C00B3"/>
    <w:multiLevelType w:val="hybridMultilevel"/>
    <w:tmpl w:val="259E86A2"/>
    <w:lvl w:ilvl="0" w:tplc="2A2A13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EE70C00"/>
    <w:multiLevelType w:val="hybridMultilevel"/>
    <w:tmpl w:val="516AC458"/>
    <w:lvl w:ilvl="0" w:tplc="2102A31C">
      <w:start w:val="1"/>
      <w:numFmt w:val="decimal"/>
      <w:lvlText w:val="%1)"/>
      <w:lvlJc w:val="left"/>
      <w:pPr>
        <w:tabs>
          <w:tab w:val="num" w:pos="1317"/>
        </w:tabs>
        <w:ind w:left="1317" w:hanging="465"/>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6">
    <w:nsid w:val="334F0B69"/>
    <w:multiLevelType w:val="hybridMultilevel"/>
    <w:tmpl w:val="A70C25F2"/>
    <w:lvl w:ilvl="0" w:tplc="B592282C">
      <w:start w:val="1"/>
      <w:numFmt w:val="decimal"/>
      <w:lvlText w:val="%1."/>
      <w:lvlJc w:val="left"/>
      <w:pPr>
        <w:tabs>
          <w:tab w:val="num" w:pos="1860"/>
        </w:tabs>
        <w:ind w:left="1860" w:hanging="114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7">
    <w:nsid w:val="40B8159F"/>
    <w:multiLevelType w:val="multilevel"/>
    <w:tmpl w:val="783AD98E"/>
    <w:lvl w:ilvl="0">
      <w:start w:val="1"/>
      <w:numFmt w:val="decimal"/>
      <w:lvlText w:val="%1."/>
      <w:lvlJc w:val="left"/>
      <w:pPr>
        <w:tabs>
          <w:tab w:val="num" w:pos="720"/>
        </w:tabs>
        <w:ind w:left="720" w:hanging="360"/>
      </w:pPr>
      <w:rPr>
        <w:rFonts w:cs="Times New Roman"/>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nsid w:val="416633ED"/>
    <w:multiLevelType w:val="hybridMultilevel"/>
    <w:tmpl w:val="3424C44E"/>
    <w:lvl w:ilvl="0" w:tplc="2A2A1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436F47BC"/>
    <w:multiLevelType w:val="hybridMultilevel"/>
    <w:tmpl w:val="FA6E1764"/>
    <w:lvl w:ilvl="0" w:tplc="98382D6C">
      <w:numFmt w:val="bullet"/>
      <w:lvlText w:val="-"/>
      <w:lvlJc w:val="left"/>
      <w:pPr>
        <w:tabs>
          <w:tab w:val="num" w:pos="1635"/>
        </w:tabs>
        <w:ind w:left="1635" w:hanging="91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0">
    <w:nsid w:val="4D211E2B"/>
    <w:multiLevelType w:val="hybridMultilevel"/>
    <w:tmpl w:val="D74C4066"/>
    <w:lvl w:ilvl="0" w:tplc="DE26E3C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nsid w:val="4FDD0F85"/>
    <w:multiLevelType w:val="hybridMultilevel"/>
    <w:tmpl w:val="235CEF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51F72E00"/>
    <w:multiLevelType w:val="hybridMultilevel"/>
    <w:tmpl w:val="83D88EF0"/>
    <w:lvl w:ilvl="0" w:tplc="2C4A97D8">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3">
    <w:nsid w:val="521D7BA3"/>
    <w:multiLevelType w:val="hybridMultilevel"/>
    <w:tmpl w:val="7F461A44"/>
    <w:lvl w:ilvl="0" w:tplc="0CEC1D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4">
    <w:nsid w:val="52816F24"/>
    <w:multiLevelType w:val="hybridMultilevel"/>
    <w:tmpl w:val="A2041D68"/>
    <w:lvl w:ilvl="0" w:tplc="C7AEF8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46A2C4F"/>
    <w:multiLevelType w:val="hybridMultilevel"/>
    <w:tmpl w:val="D402DC3E"/>
    <w:lvl w:ilvl="0" w:tplc="0BF4015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6">
    <w:nsid w:val="54E6410E"/>
    <w:multiLevelType w:val="hybridMultilevel"/>
    <w:tmpl w:val="29F0482E"/>
    <w:name w:val="WW8Num122"/>
    <w:lvl w:ilvl="0" w:tplc="90FA3FD8">
      <w:start w:val="1"/>
      <w:numFmt w:val="bullet"/>
      <w:lvlText w:val="-"/>
      <w:lvlJc w:val="left"/>
      <w:pPr>
        <w:ind w:left="720" w:hanging="360"/>
      </w:pPr>
      <w:rPr>
        <w:rFonts w:ascii="Times New Roman" w:eastAsia="Times New Roman" w:hAnsi="Times New Roman" w:hint="default"/>
      </w:rPr>
    </w:lvl>
    <w:lvl w:ilvl="1" w:tplc="98F67A52" w:tentative="1">
      <w:start w:val="1"/>
      <w:numFmt w:val="bullet"/>
      <w:lvlText w:val="o"/>
      <w:lvlJc w:val="left"/>
      <w:pPr>
        <w:ind w:left="1440" w:hanging="360"/>
      </w:pPr>
      <w:rPr>
        <w:rFonts w:ascii="Courier New" w:hAnsi="Courier New" w:hint="default"/>
      </w:rPr>
    </w:lvl>
    <w:lvl w:ilvl="2" w:tplc="3DAA13E4" w:tentative="1">
      <w:start w:val="1"/>
      <w:numFmt w:val="bullet"/>
      <w:lvlText w:val=""/>
      <w:lvlJc w:val="left"/>
      <w:pPr>
        <w:ind w:left="2160" w:hanging="360"/>
      </w:pPr>
      <w:rPr>
        <w:rFonts w:ascii="Wingdings" w:hAnsi="Wingdings" w:hint="default"/>
      </w:rPr>
    </w:lvl>
    <w:lvl w:ilvl="3" w:tplc="7C0EA3A6" w:tentative="1">
      <w:start w:val="1"/>
      <w:numFmt w:val="bullet"/>
      <w:lvlText w:val=""/>
      <w:lvlJc w:val="left"/>
      <w:pPr>
        <w:ind w:left="2880" w:hanging="360"/>
      </w:pPr>
      <w:rPr>
        <w:rFonts w:ascii="Symbol" w:hAnsi="Symbol" w:hint="default"/>
      </w:rPr>
    </w:lvl>
    <w:lvl w:ilvl="4" w:tplc="B830B102" w:tentative="1">
      <w:start w:val="1"/>
      <w:numFmt w:val="bullet"/>
      <w:lvlText w:val="o"/>
      <w:lvlJc w:val="left"/>
      <w:pPr>
        <w:ind w:left="3600" w:hanging="360"/>
      </w:pPr>
      <w:rPr>
        <w:rFonts w:ascii="Courier New" w:hAnsi="Courier New" w:hint="default"/>
      </w:rPr>
    </w:lvl>
    <w:lvl w:ilvl="5" w:tplc="28886382" w:tentative="1">
      <w:start w:val="1"/>
      <w:numFmt w:val="bullet"/>
      <w:lvlText w:val=""/>
      <w:lvlJc w:val="left"/>
      <w:pPr>
        <w:ind w:left="4320" w:hanging="360"/>
      </w:pPr>
      <w:rPr>
        <w:rFonts w:ascii="Wingdings" w:hAnsi="Wingdings" w:hint="default"/>
      </w:rPr>
    </w:lvl>
    <w:lvl w:ilvl="6" w:tplc="EC02AA62" w:tentative="1">
      <w:start w:val="1"/>
      <w:numFmt w:val="bullet"/>
      <w:lvlText w:val=""/>
      <w:lvlJc w:val="left"/>
      <w:pPr>
        <w:ind w:left="5040" w:hanging="360"/>
      </w:pPr>
      <w:rPr>
        <w:rFonts w:ascii="Symbol" w:hAnsi="Symbol" w:hint="default"/>
      </w:rPr>
    </w:lvl>
    <w:lvl w:ilvl="7" w:tplc="12CA2FD4" w:tentative="1">
      <w:start w:val="1"/>
      <w:numFmt w:val="bullet"/>
      <w:lvlText w:val="o"/>
      <w:lvlJc w:val="left"/>
      <w:pPr>
        <w:ind w:left="5760" w:hanging="360"/>
      </w:pPr>
      <w:rPr>
        <w:rFonts w:ascii="Courier New" w:hAnsi="Courier New" w:hint="default"/>
      </w:rPr>
    </w:lvl>
    <w:lvl w:ilvl="8" w:tplc="30103860" w:tentative="1">
      <w:start w:val="1"/>
      <w:numFmt w:val="bullet"/>
      <w:lvlText w:val=""/>
      <w:lvlJc w:val="left"/>
      <w:pPr>
        <w:ind w:left="6480" w:hanging="360"/>
      </w:pPr>
      <w:rPr>
        <w:rFonts w:ascii="Wingdings" w:hAnsi="Wingdings" w:hint="default"/>
      </w:rPr>
    </w:lvl>
  </w:abstractNum>
  <w:abstractNum w:abstractNumId="107">
    <w:nsid w:val="57650EBC"/>
    <w:multiLevelType w:val="hybridMultilevel"/>
    <w:tmpl w:val="9D10F2E8"/>
    <w:lvl w:ilvl="0" w:tplc="B61A77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ABA5B99"/>
    <w:multiLevelType w:val="hybridMultilevel"/>
    <w:tmpl w:val="DB8AEB4C"/>
    <w:name w:val="WW8Num40"/>
    <w:lvl w:ilvl="0" w:tplc="5CA45548">
      <w:numFmt w:val="bullet"/>
      <w:lvlText w:val="-"/>
      <w:lvlJc w:val="left"/>
      <w:pPr>
        <w:ind w:left="1211" w:hanging="360"/>
      </w:pPr>
      <w:rPr>
        <w:rFonts w:ascii="Times New Roman" w:eastAsia="TimesNewRomanPSMT" w:hAnsi="Times New Roman" w:hint="default"/>
      </w:rPr>
    </w:lvl>
    <w:lvl w:ilvl="1" w:tplc="16A4E548">
      <w:start w:val="1"/>
      <w:numFmt w:val="bullet"/>
      <w:lvlText w:val="o"/>
      <w:lvlJc w:val="left"/>
      <w:pPr>
        <w:ind w:left="1931" w:hanging="360"/>
      </w:pPr>
      <w:rPr>
        <w:rFonts w:ascii="Courier New" w:hAnsi="Courier New" w:hint="default"/>
      </w:rPr>
    </w:lvl>
    <w:lvl w:ilvl="2" w:tplc="7BBE85B6">
      <w:start w:val="1"/>
      <w:numFmt w:val="bullet"/>
      <w:lvlText w:val=""/>
      <w:lvlJc w:val="left"/>
      <w:pPr>
        <w:ind w:left="2651" w:hanging="360"/>
      </w:pPr>
      <w:rPr>
        <w:rFonts w:ascii="Wingdings" w:hAnsi="Wingdings" w:hint="default"/>
      </w:rPr>
    </w:lvl>
    <w:lvl w:ilvl="3" w:tplc="F9F6D442">
      <w:start w:val="1"/>
      <w:numFmt w:val="bullet"/>
      <w:lvlText w:val=""/>
      <w:lvlJc w:val="left"/>
      <w:pPr>
        <w:ind w:left="3371" w:hanging="360"/>
      </w:pPr>
      <w:rPr>
        <w:rFonts w:ascii="Symbol" w:hAnsi="Symbol" w:hint="default"/>
      </w:rPr>
    </w:lvl>
    <w:lvl w:ilvl="4" w:tplc="A4EA4A4C">
      <w:start w:val="1"/>
      <w:numFmt w:val="bullet"/>
      <w:lvlText w:val="o"/>
      <w:lvlJc w:val="left"/>
      <w:pPr>
        <w:ind w:left="4091" w:hanging="360"/>
      </w:pPr>
      <w:rPr>
        <w:rFonts w:ascii="Courier New" w:hAnsi="Courier New" w:hint="default"/>
      </w:rPr>
    </w:lvl>
    <w:lvl w:ilvl="5" w:tplc="9B0A717E">
      <w:start w:val="1"/>
      <w:numFmt w:val="bullet"/>
      <w:lvlText w:val=""/>
      <w:lvlJc w:val="left"/>
      <w:pPr>
        <w:ind w:left="4811" w:hanging="360"/>
      </w:pPr>
      <w:rPr>
        <w:rFonts w:ascii="Wingdings" w:hAnsi="Wingdings" w:hint="default"/>
      </w:rPr>
    </w:lvl>
    <w:lvl w:ilvl="6" w:tplc="6BD67836">
      <w:start w:val="1"/>
      <w:numFmt w:val="bullet"/>
      <w:lvlText w:val=""/>
      <w:lvlJc w:val="left"/>
      <w:pPr>
        <w:ind w:left="5531" w:hanging="360"/>
      </w:pPr>
      <w:rPr>
        <w:rFonts w:ascii="Symbol" w:hAnsi="Symbol" w:hint="default"/>
      </w:rPr>
    </w:lvl>
    <w:lvl w:ilvl="7" w:tplc="4AC00234">
      <w:start w:val="1"/>
      <w:numFmt w:val="bullet"/>
      <w:lvlText w:val="o"/>
      <w:lvlJc w:val="left"/>
      <w:pPr>
        <w:ind w:left="6251" w:hanging="360"/>
      </w:pPr>
      <w:rPr>
        <w:rFonts w:ascii="Courier New" w:hAnsi="Courier New" w:hint="default"/>
      </w:rPr>
    </w:lvl>
    <w:lvl w:ilvl="8" w:tplc="F280BC86">
      <w:start w:val="1"/>
      <w:numFmt w:val="bullet"/>
      <w:lvlText w:val=""/>
      <w:lvlJc w:val="left"/>
      <w:pPr>
        <w:ind w:left="6971" w:hanging="360"/>
      </w:pPr>
      <w:rPr>
        <w:rFonts w:ascii="Wingdings" w:hAnsi="Wingdings" w:hint="default"/>
      </w:rPr>
    </w:lvl>
  </w:abstractNum>
  <w:abstractNum w:abstractNumId="109">
    <w:nsid w:val="5D1962DC"/>
    <w:multiLevelType w:val="hybridMultilevel"/>
    <w:tmpl w:val="DCB4877E"/>
    <w:lvl w:ilvl="0" w:tplc="45424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5D3F116E"/>
    <w:multiLevelType w:val="hybridMultilevel"/>
    <w:tmpl w:val="A8E28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68A00677"/>
    <w:multiLevelType w:val="hybridMultilevel"/>
    <w:tmpl w:val="490A5174"/>
    <w:lvl w:ilvl="0" w:tplc="413E5BE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8A12643"/>
    <w:multiLevelType w:val="hybridMultilevel"/>
    <w:tmpl w:val="4A4E2874"/>
    <w:lvl w:ilvl="0" w:tplc="0422000B">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3">
    <w:nsid w:val="71AB7D0B"/>
    <w:multiLevelType w:val="hybridMultilevel"/>
    <w:tmpl w:val="9B64E182"/>
    <w:lvl w:ilvl="0" w:tplc="06FC6C12">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4">
    <w:nsid w:val="720E612D"/>
    <w:multiLevelType w:val="hybridMultilevel"/>
    <w:tmpl w:val="1DCA2F58"/>
    <w:lvl w:ilvl="0" w:tplc="C8B2F51C">
      <w:start w:val="1"/>
      <w:numFmt w:val="bullet"/>
      <w:lvlText w:val="-"/>
      <w:lvlJc w:val="left"/>
      <w:pPr>
        <w:ind w:left="720" w:hanging="360"/>
      </w:pPr>
      <w:rPr>
        <w:rFonts w:ascii="Times New Roman" w:eastAsia="Times New Roman" w:hAnsi="Times New Roman" w:cs="Times New Roman" w:hint="default"/>
        <w:sz w:val="20"/>
        <w:szCs w:val="20"/>
        <w:lang w:val="uk-U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4BA4528"/>
    <w:multiLevelType w:val="hybridMultilevel"/>
    <w:tmpl w:val="C8ECBD86"/>
    <w:lvl w:ilvl="0" w:tplc="8570846A">
      <w:start w:val="1"/>
      <w:numFmt w:val="decimal"/>
      <w:lvlText w:val="%1)"/>
      <w:lvlJc w:val="left"/>
      <w:pPr>
        <w:ind w:left="21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76A03AE5"/>
    <w:multiLevelType w:val="hybridMultilevel"/>
    <w:tmpl w:val="6526E418"/>
    <w:lvl w:ilvl="0" w:tplc="9308262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115"/>
  </w:num>
  <w:num w:numId="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8"/>
  </w:num>
  <w:num w:numId="10">
    <w:abstractNumId w:val="82"/>
  </w:num>
  <w:num w:numId="11">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3"/>
  </w:num>
  <w:num w:numId="13">
    <w:abstractNumId w:val="111"/>
  </w:num>
  <w:num w:numId="14">
    <w:abstractNumId w:val="88"/>
  </w:num>
  <w:num w:numId="15">
    <w:abstractNumId w:val="86"/>
  </w:num>
  <w:num w:numId="16">
    <w:abstractNumId w:val="114"/>
  </w:num>
  <w:num w:numId="17">
    <w:abstractNumId w:val="107"/>
  </w:num>
  <w:num w:numId="18">
    <w:abstractNumId w:val="104"/>
  </w:num>
  <w:num w:numId="19">
    <w:abstractNumId w:val="92"/>
  </w:num>
  <w:num w:numId="20">
    <w:abstractNumId w:val="116"/>
  </w:num>
  <w:num w:numId="21">
    <w:abstractNumId w:val="91"/>
  </w:num>
  <w:num w:numId="22">
    <w:abstractNumId w:val="94"/>
  </w:num>
  <w:num w:numId="23">
    <w:abstractNumId w:val="81"/>
  </w:num>
  <w:num w:numId="24">
    <w:abstractNumId w:val="89"/>
  </w:num>
  <w:num w:numId="25">
    <w:abstractNumId w:val="87"/>
  </w:num>
  <w:num w:numId="26">
    <w:abstractNumId w:val="109"/>
  </w:num>
  <w:num w:numId="27">
    <w:abstractNumId w:val="101"/>
  </w:num>
  <w:num w:numId="28">
    <w:abstractNumId w:val="110"/>
  </w:num>
  <w:num w:numId="29">
    <w:abstractNumId w:val="95"/>
  </w:num>
  <w:num w:numId="30">
    <w:abstractNumId w:val="113"/>
  </w:num>
  <w:num w:numId="31">
    <w:abstractNumId w:val="112"/>
  </w:num>
  <w:num w:numId="32">
    <w:abstractNumId w:val="97"/>
  </w:num>
  <w:num w:numId="33">
    <w:abstractNumId w:val="77"/>
  </w:num>
  <w:num w:numId="34">
    <w:abstractNumId w:val="105"/>
  </w:num>
  <w:num w:numId="35">
    <w:abstractNumId w:val="102"/>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3"/>
  </w:num>
  <w:num w:numId="3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268"/>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0F5A"/>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3FFC"/>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6F7F71"/>
    <w:rsid w:val="00700074"/>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216"/>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7E"/>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ED9"/>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AC4"/>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C89"/>
    <w:rsid w:val="00EF1D01"/>
    <w:rsid w:val="00EF1E82"/>
    <w:rsid w:val="00EF2032"/>
    <w:rsid w:val="00EF20AE"/>
    <w:rsid w:val="00EF21FB"/>
    <w:rsid w:val="00EF22AE"/>
    <w:rsid w:val="00EF22E0"/>
    <w:rsid w:val="00EF2336"/>
    <w:rsid w:val="00EF2435"/>
    <w:rsid w:val="00EF2549"/>
    <w:rsid w:val="00EF2698"/>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0D"/>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BE0D7-7A54-4E84-898E-4DFDB5CD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1</Pages>
  <Words>63</Words>
  <Characters>365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275</cp:revision>
  <cp:lastPrinted>2009-02-06T05:36:00Z</cp:lastPrinted>
  <dcterms:created xsi:type="dcterms:W3CDTF">2021-01-12T18:43:00Z</dcterms:created>
  <dcterms:modified xsi:type="dcterms:W3CDTF">2021-01-20T16:27:00Z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