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2319" w14:textId="7A91B14A" w:rsidR="000235BB" w:rsidRDefault="00BF69D9" w:rsidP="00BF69D9">
      <w:r w:rsidRPr="00BF69D9">
        <w:rPr>
          <w:rFonts w:hint="eastAsia"/>
        </w:rPr>
        <w:t>Мохамед</w:t>
      </w:r>
      <w:r w:rsidRPr="00BF69D9">
        <w:t xml:space="preserve"> </w:t>
      </w:r>
      <w:r w:rsidRPr="00BF69D9">
        <w:rPr>
          <w:rFonts w:hint="eastAsia"/>
        </w:rPr>
        <w:t>Абделкарием</w:t>
      </w:r>
      <w:r w:rsidRPr="00BF69D9">
        <w:t xml:space="preserve"> </w:t>
      </w:r>
      <w:r w:rsidRPr="00BF69D9">
        <w:rPr>
          <w:rFonts w:hint="eastAsia"/>
        </w:rPr>
        <w:t>Карам</w:t>
      </w:r>
      <w:r w:rsidRPr="00BF69D9">
        <w:t xml:space="preserve"> </w:t>
      </w:r>
      <w:r w:rsidRPr="00BF69D9">
        <w:rPr>
          <w:rFonts w:hint="eastAsia"/>
        </w:rPr>
        <w:t>Абделкарием</w:t>
      </w:r>
      <w:r>
        <w:rPr>
          <w:rFonts w:hint="cs"/>
        </w:rPr>
        <w:t xml:space="preserve"> </w:t>
      </w:r>
      <w:r w:rsidRPr="00BF69D9">
        <w:rPr>
          <w:rFonts w:hint="eastAsia"/>
        </w:rPr>
        <w:t>Формирование</w:t>
      </w:r>
      <w:r w:rsidRPr="00BF69D9">
        <w:t xml:space="preserve"> </w:t>
      </w:r>
      <w:r w:rsidRPr="00BF69D9">
        <w:rPr>
          <w:rFonts w:hint="eastAsia"/>
        </w:rPr>
        <w:t>структуры</w:t>
      </w:r>
      <w:r w:rsidRPr="00BF69D9">
        <w:t xml:space="preserve"> </w:t>
      </w:r>
      <w:r w:rsidRPr="00BF69D9">
        <w:rPr>
          <w:rFonts w:hint="eastAsia"/>
        </w:rPr>
        <w:t>литых</w:t>
      </w:r>
      <w:r w:rsidRPr="00BF69D9">
        <w:t xml:space="preserve"> Fe-Ga </w:t>
      </w:r>
      <w:r w:rsidRPr="00BF69D9">
        <w:rPr>
          <w:rFonts w:hint="eastAsia"/>
        </w:rPr>
        <w:t>сплавов</w:t>
      </w:r>
      <w:r w:rsidRPr="00BF69D9">
        <w:t xml:space="preserve"> </w:t>
      </w:r>
      <w:r w:rsidRPr="00BF69D9">
        <w:rPr>
          <w:rFonts w:hint="eastAsia"/>
        </w:rPr>
        <w:t>при</w:t>
      </w:r>
      <w:r w:rsidRPr="00BF69D9">
        <w:t xml:space="preserve"> </w:t>
      </w:r>
      <w:r w:rsidRPr="00BF69D9">
        <w:rPr>
          <w:rFonts w:hint="eastAsia"/>
        </w:rPr>
        <w:t>контролируемом</w:t>
      </w:r>
      <w:r w:rsidRPr="00BF69D9">
        <w:t xml:space="preserve"> </w:t>
      </w:r>
      <w:r w:rsidRPr="00BF69D9">
        <w:rPr>
          <w:rFonts w:hint="eastAsia"/>
        </w:rPr>
        <w:t>охлаждении</w:t>
      </w:r>
      <w:r w:rsidRPr="00BF69D9">
        <w:t xml:space="preserve"> </w:t>
      </w:r>
      <w:r w:rsidRPr="00BF69D9">
        <w:rPr>
          <w:rFonts w:hint="eastAsia"/>
        </w:rPr>
        <w:t>и</w:t>
      </w:r>
      <w:r w:rsidRPr="00BF69D9">
        <w:t xml:space="preserve"> </w:t>
      </w:r>
      <w:r w:rsidRPr="00BF69D9">
        <w:rPr>
          <w:rFonts w:hint="eastAsia"/>
        </w:rPr>
        <w:t>отжиге</w:t>
      </w:r>
    </w:p>
    <w:p w14:paraId="204FE98F" w14:textId="77777777" w:rsidR="00BF69D9" w:rsidRDefault="00BF69D9" w:rsidP="00BF69D9">
      <w:r>
        <w:rPr>
          <w:rFonts w:hint="eastAsia"/>
        </w:rPr>
        <w:t>ОГЛАВЛЕНИЕ</w:t>
      </w:r>
      <w:r>
        <w:t xml:space="preserve"> </w:t>
      </w:r>
      <w:r>
        <w:rPr>
          <w:rFonts w:hint="eastAsia"/>
        </w:rPr>
        <w:t>ДИССЕРТАЦИИ</w:t>
      </w:r>
    </w:p>
    <w:p w14:paraId="34BFE8D1" w14:textId="77777777" w:rsidR="00BF69D9" w:rsidRDefault="00BF69D9" w:rsidP="00BF69D9">
      <w:r>
        <w:rPr>
          <w:rFonts w:hint="eastAsia"/>
        </w:rPr>
        <w:t>кандидат</w:t>
      </w:r>
      <w:r>
        <w:t xml:space="preserve"> </w:t>
      </w:r>
      <w:r>
        <w:rPr>
          <w:rFonts w:hint="eastAsia"/>
        </w:rPr>
        <w:t>наук</w:t>
      </w:r>
      <w:r>
        <w:t xml:space="preserve"> </w:t>
      </w:r>
      <w:r>
        <w:rPr>
          <w:rFonts w:hint="eastAsia"/>
        </w:rPr>
        <w:t>Мохамед</w:t>
      </w:r>
      <w:r>
        <w:t xml:space="preserve"> </w:t>
      </w:r>
      <w:r>
        <w:rPr>
          <w:rFonts w:hint="eastAsia"/>
        </w:rPr>
        <w:t>Абделкарием</w:t>
      </w:r>
      <w:r>
        <w:t xml:space="preserve"> </w:t>
      </w:r>
      <w:r>
        <w:rPr>
          <w:rFonts w:hint="eastAsia"/>
        </w:rPr>
        <w:t>Карам</w:t>
      </w:r>
      <w:r>
        <w:t xml:space="preserve"> </w:t>
      </w:r>
      <w:r>
        <w:rPr>
          <w:rFonts w:hint="eastAsia"/>
        </w:rPr>
        <w:t>Абделкарием</w:t>
      </w:r>
    </w:p>
    <w:p w14:paraId="415379E9" w14:textId="77777777" w:rsidR="00BF69D9" w:rsidRDefault="00BF69D9" w:rsidP="00BF69D9">
      <w:r>
        <w:rPr>
          <w:rFonts w:hint="eastAsia"/>
        </w:rPr>
        <w:t>Введение</w:t>
      </w:r>
    </w:p>
    <w:p w14:paraId="3A78AD45" w14:textId="77777777" w:rsidR="00BF69D9" w:rsidRDefault="00BF69D9" w:rsidP="00BF69D9"/>
    <w:p w14:paraId="429C10CD" w14:textId="77777777" w:rsidR="00BF69D9" w:rsidRDefault="00BF69D9" w:rsidP="00BF69D9">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783D4F0D" w14:textId="77777777" w:rsidR="00BF69D9" w:rsidRDefault="00BF69D9" w:rsidP="00BF69D9"/>
    <w:p w14:paraId="630EA9F8" w14:textId="77777777" w:rsidR="00BF69D9" w:rsidRDefault="00BF69D9" w:rsidP="00BF69D9">
      <w:r>
        <w:t xml:space="preserve">1.1 </w:t>
      </w:r>
      <w:r>
        <w:rPr>
          <w:rFonts w:hint="eastAsia"/>
        </w:rPr>
        <w:t>Магнитострикционные</w:t>
      </w:r>
      <w:r>
        <w:t xml:space="preserve"> </w:t>
      </w:r>
      <w:r>
        <w:rPr>
          <w:rFonts w:hint="eastAsia"/>
        </w:rPr>
        <w:t>материалы</w:t>
      </w:r>
      <w:r>
        <w:t xml:space="preserve"> </w:t>
      </w:r>
      <w:r>
        <w:rPr>
          <w:rFonts w:hint="eastAsia"/>
        </w:rPr>
        <w:t>на</w:t>
      </w:r>
      <w:r>
        <w:t xml:space="preserve"> </w:t>
      </w:r>
      <w:r>
        <w:rPr>
          <w:rFonts w:hint="eastAsia"/>
        </w:rPr>
        <w:t>основе</w:t>
      </w:r>
      <w:r>
        <w:t xml:space="preserve"> </w:t>
      </w:r>
      <w:r>
        <w:rPr>
          <w:rFonts w:hint="eastAsia"/>
        </w:rPr>
        <w:t>железа</w:t>
      </w:r>
    </w:p>
    <w:p w14:paraId="449B7FDC" w14:textId="77777777" w:rsidR="00BF69D9" w:rsidRDefault="00BF69D9" w:rsidP="00BF69D9"/>
    <w:p w14:paraId="1C8502ED" w14:textId="77777777" w:rsidR="00BF69D9" w:rsidRDefault="00BF69D9" w:rsidP="00BF69D9">
      <w:r>
        <w:t xml:space="preserve">1.2 </w:t>
      </w:r>
      <w:r>
        <w:rPr>
          <w:rFonts w:hint="eastAsia"/>
        </w:rPr>
        <w:t>Анализ</w:t>
      </w:r>
      <w:r>
        <w:t xml:space="preserve"> </w:t>
      </w:r>
      <w:r>
        <w:rPr>
          <w:rFonts w:hint="eastAsia"/>
        </w:rPr>
        <w:t>равновесной</w:t>
      </w:r>
      <w:r>
        <w:t xml:space="preserve"> </w:t>
      </w:r>
      <w:r>
        <w:rPr>
          <w:rFonts w:hint="eastAsia"/>
        </w:rPr>
        <w:t>и</w:t>
      </w:r>
      <w:r>
        <w:t xml:space="preserve"> </w:t>
      </w:r>
      <w:r>
        <w:rPr>
          <w:rFonts w:hint="eastAsia"/>
        </w:rPr>
        <w:t>метастабильной</w:t>
      </w:r>
      <w:r>
        <w:t xml:space="preserve"> </w:t>
      </w:r>
      <w:r>
        <w:rPr>
          <w:rFonts w:hint="eastAsia"/>
        </w:rPr>
        <w:t>диаграмм</w:t>
      </w:r>
      <w:r>
        <w:t xml:space="preserve"> </w:t>
      </w:r>
      <w:r>
        <w:rPr>
          <w:rFonts w:hint="eastAsia"/>
        </w:rPr>
        <w:t>состояния</w:t>
      </w:r>
      <w:r>
        <w:t xml:space="preserve"> </w:t>
      </w:r>
      <w:r>
        <w:rPr>
          <w:rFonts w:hint="eastAsia"/>
        </w:rPr>
        <w:t>системы</w:t>
      </w:r>
      <w:r>
        <w:t xml:space="preserve"> Fe-Ga</w:t>
      </w:r>
    </w:p>
    <w:p w14:paraId="35CDF612" w14:textId="77777777" w:rsidR="00BF69D9" w:rsidRDefault="00BF69D9" w:rsidP="00BF69D9"/>
    <w:p w14:paraId="3965DE51" w14:textId="77777777" w:rsidR="00BF69D9" w:rsidRDefault="00BF69D9" w:rsidP="00BF69D9">
      <w:r>
        <w:t xml:space="preserve">1.3 </w:t>
      </w:r>
      <w:r>
        <w:rPr>
          <w:rFonts w:hint="eastAsia"/>
        </w:rPr>
        <w:t>Тройная</w:t>
      </w:r>
      <w:r>
        <w:t xml:space="preserve"> </w:t>
      </w:r>
      <w:r>
        <w:rPr>
          <w:rFonts w:hint="eastAsia"/>
        </w:rPr>
        <w:t>система</w:t>
      </w:r>
      <w:r>
        <w:t xml:space="preserve"> Fe-Ga-Me (</w:t>
      </w:r>
      <w:r>
        <w:rPr>
          <w:rFonts w:hint="eastAsia"/>
        </w:rPr>
        <w:t>Ме</w:t>
      </w:r>
      <w:r>
        <w:t xml:space="preserve"> - </w:t>
      </w:r>
      <w:r>
        <w:rPr>
          <w:rFonts w:hint="eastAsia"/>
        </w:rPr>
        <w:t>переходные</w:t>
      </w:r>
      <w:r>
        <w:t xml:space="preserve"> </w:t>
      </w:r>
      <w:r>
        <w:rPr>
          <w:rFonts w:hint="eastAsia"/>
        </w:rPr>
        <w:t>металлы</w:t>
      </w:r>
      <w:r>
        <w:t>)</w:t>
      </w:r>
    </w:p>
    <w:p w14:paraId="140E91BC" w14:textId="77777777" w:rsidR="00BF69D9" w:rsidRDefault="00BF69D9" w:rsidP="00BF69D9"/>
    <w:p w14:paraId="0DF997A4" w14:textId="77777777" w:rsidR="00BF69D9" w:rsidRDefault="00BF69D9" w:rsidP="00BF69D9">
      <w:r>
        <w:t xml:space="preserve">1.4 </w:t>
      </w:r>
      <w:r>
        <w:rPr>
          <w:rFonts w:hint="eastAsia"/>
        </w:rPr>
        <w:t>Тройная</w:t>
      </w:r>
      <w:r>
        <w:t xml:space="preserve"> </w:t>
      </w:r>
      <w:r>
        <w:rPr>
          <w:rFonts w:hint="eastAsia"/>
        </w:rPr>
        <w:t>система</w:t>
      </w:r>
      <w:r>
        <w:t xml:space="preserve"> Fe-Ga-</w:t>
      </w:r>
      <w:r>
        <w:rPr>
          <w:rFonts w:hint="eastAsia"/>
        </w:rPr>
        <w:t>РЗМ</w:t>
      </w:r>
    </w:p>
    <w:p w14:paraId="3B3B26DA" w14:textId="77777777" w:rsidR="00BF69D9" w:rsidRDefault="00BF69D9" w:rsidP="00BF69D9"/>
    <w:p w14:paraId="674E3C7B" w14:textId="77777777" w:rsidR="00BF69D9" w:rsidRDefault="00BF69D9" w:rsidP="00BF69D9">
      <w:r>
        <w:t xml:space="preserve">1.5 </w:t>
      </w:r>
      <w:r>
        <w:rPr>
          <w:rFonts w:hint="eastAsia"/>
        </w:rPr>
        <w:t>Изучение</w:t>
      </w:r>
      <w:r>
        <w:t xml:space="preserve"> </w:t>
      </w:r>
      <w:r>
        <w:rPr>
          <w:rFonts w:hint="eastAsia"/>
        </w:rPr>
        <w:t>фазовых</w:t>
      </w:r>
      <w:r>
        <w:t xml:space="preserve"> </w:t>
      </w:r>
      <w:r>
        <w:rPr>
          <w:rFonts w:hint="eastAsia"/>
        </w:rPr>
        <w:t>превращений</w:t>
      </w:r>
      <w:r>
        <w:t xml:space="preserve"> </w:t>
      </w:r>
      <w:r>
        <w:rPr>
          <w:rFonts w:hint="eastAsia"/>
        </w:rPr>
        <w:t>в</w:t>
      </w:r>
      <w:r>
        <w:t xml:space="preserve"> Fe-Ga </w:t>
      </w:r>
      <w:r>
        <w:rPr>
          <w:rFonts w:hint="eastAsia"/>
        </w:rPr>
        <w:t>сплавах</w:t>
      </w:r>
      <w:r>
        <w:t xml:space="preserve"> </w:t>
      </w:r>
      <w:r>
        <w:rPr>
          <w:rFonts w:hint="eastAsia"/>
        </w:rPr>
        <w:t>методом</w:t>
      </w:r>
      <w:r>
        <w:t xml:space="preserve"> </w:t>
      </w:r>
      <w:r>
        <w:rPr>
          <w:rFonts w:hint="eastAsia"/>
        </w:rPr>
        <w:t>дифракции</w:t>
      </w:r>
      <w:r>
        <w:t xml:space="preserve"> </w:t>
      </w:r>
      <w:r>
        <w:rPr>
          <w:rFonts w:hint="eastAsia"/>
        </w:rPr>
        <w:t>нейтронов</w:t>
      </w:r>
    </w:p>
    <w:p w14:paraId="3F7318DE" w14:textId="77777777" w:rsidR="00BF69D9" w:rsidRDefault="00BF69D9" w:rsidP="00BF69D9"/>
    <w:p w14:paraId="3D8DE2DA" w14:textId="77777777" w:rsidR="00BF69D9" w:rsidRDefault="00BF69D9" w:rsidP="00BF69D9">
      <w:r>
        <w:t xml:space="preserve">1.6 </w:t>
      </w:r>
      <w:r>
        <w:rPr>
          <w:rFonts w:hint="eastAsia"/>
        </w:rPr>
        <w:t>Структура</w:t>
      </w:r>
      <w:r>
        <w:t xml:space="preserve"> </w:t>
      </w:r>
      <w:r>
        <w:rPr>
          <w:rFonts w:hint="eastAsia"/>
        </w:rPr>
        <w:t>и</w:t>
      </w:r>
      <w:r>
        <w:t xml:space="preserve"> </w:t>
      </w:r>
      <w:r>
        <w:rPr>
          <w:rFonts w:hint="eastAsia"/>
        </w:rPr>
        <w:t>магнитные</w:t>
      </w:r>
      <w:r>
        <w:t xml:space="preserve"> </w:t>
      </w:r>
      <w:r>
        <w:rPr>
          <w:rFonts w:hint="eastAsia"/>
        </w:rPr>
        <w:t>свойства</w:t>
      </w:r>
      <w:r>
        <w:t xml:space="preserve"> Fe-Ga </w:t>
      </w:r>
      <w:r>
        <w:rPr>
          <w:rFonts w:hint="eastAsia"/>
        </w:rPr>
        <w:t>сплавов</w:t>
      </w:r>
      <w:r>
        <w:t xml:space="preserve"> </w:t>
      </w:r>
      <w:r>
        <w:rPr>
          <w:rFonts w:hint="eastAsia"/>
        </w:rPr>
        <w:t>при</w:t>
      </w:r>
      <w:r>
        <w:t xml:space="preserve"> </w:t>
      </w:r>
      <w:r>
        <w:rPr>
          <w:rFonts w:hint="eastAsia"/>
        </w:rPr>
        <w:t>фазовых</w:t>
      </w:r>
      <w:r>
        <w:t xml:space="preserve"> </w:t>
      </w:r>
      <w:r>
        <w:rPr>
          <w:rFonts w:hint="eastAsia"/>
        </w:rPr>
        <w:t>превращениях</w:t>
      </w:r>
    </w:p>
    <w:p w14:paraId="074495BF" w14:textId="77777777" w:rsidR="00BF69D9" w:rsidRDefault="00BF69D9" w:rsidP="00BF69D9"/>
    <w:p w14:paraId="6D317DFA" w14:textId="77777777" w:rsidR="00BF69D9" w:rsidRDefault="00BF69D9" w:rsidP="00BF69D9">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EBAC580" w14:textId="77777777" w:rsidR="00BF69D9" w:rsidRDefault="00BF69D9" w:rsidP="00BF69D9"/>
    <w:p w14:paraId="7E3785B4" w14:textId="77777777" w:rsidR="00BF69D9" w:rsidRDefault="00BF69D9" w:rsidP="00BF69D9">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методики</w:t>
      </w:r>
      <w:r>
        <w:t xml:space="preserve"> </w:t>
      </w:r>
      <w:r>
        <w:rPr>
          <w:rFonts w:hint="eastAsia"/>
        </w:rPr>
        <w:t>исследования</w:t>
      </w:r>
    </w:p>
    <w:p w14:paraId="33115229" w14:textId="77777777" w:rsidR="00BF69D9" w:rsidRDefault="00BF69D9" w:rsidP="00BF69D9"/>
    <w:p w14:paraId="3A89CDD4" w14:textId="77777777" w:rsidR="00BF69D9" w:rsidRDefault="00BF69D9" w:rsidP="00BF69D9">
      <w:r>
        <w:t xml:space="preserve">2.1 </w:t>
      </w:r>
      <w:r>
        <w:rPr>
          <w:rFonts w:hint="eastAsia"/>
        </w:rPr>
        <w:t>Материалы</w:t>
      </w:r>
      <w:r>
        <w:t xml:space="preserve"> </w:t>
      </w:r>
      <w:r>
        <w:rPr>
          <w:rFonts w:hint="eastAsia"/>
        </w:rPr>
        <w:t>и</w:t>
      </w:r>
      <w:r>
        <w:t xml:space="preserve"> </w:t>
      </w:r>
      <w:r>
        <w:rPr>
          <w:rFonts w:hint="eastAsia"/>
        </w:rPr>
        <w:t>термическая</w:t>
      </w:r>
      <w:r>
        <w:t xml:space="preserve"> </w:t>
      </w:r>
      <w:r>
        <w:rPr>
          <w:rFonts w:hint="eastAsia"/>
        </w:rPr>
        <w:t>обработка</w:t>
      </w:r>
    </w:p>
    <w:p w14:paraId="53AA1D2C" w14:textId="77777777" w:rsidR="00BF69D9" w:rsidRDefault="00BF69D9" w:rsidP="00BF69D9"/>
    <w:p w14:paraId="402E150C" w14:textId="77777777" w:rsidR="00BF69D9" w:rsidRDefault="00BF69D9" w:rsidP="00BF69D9">
      <w:r>
        <w:t xml:space="preserve">2.2 </w:t>
      </w:r>
      <w:r>
        <w:rPr>
          <w:rFonts w:hint="eastAsia"/>
        </w:rPr>
        <w:t>Методы</w:t>
      </w:r>
      <w:r>
        <w:t xml:space="preserve"> </w:t>
      </w:r>
      <w:r>
        <w:rPr>
          <w:rFonts w:hint="eastAsia"/>
        </w:rPr>
        <w:t>дифракционного</w:t>
      </w:r>
      <w:r>
        <w:t xml:space="preserve"> </w:t>
      </w:r>
      <w:r>
        <w:rPr>
          <w:rFonts w:hint="eastAsia"/>
        </w:rPr>
        <w:t>анализа</w:t>
      </w:r>
    </w:p>
    <w:p w14:paraId="42EA550F" w14:textId="77777777" w:rsidR="00BF69D9" w:rsidRDefault="00BF69D9" w:rsidP="00BF69D9"/>
    <w:p w14:paraId="32CE0946" w14:textId="77777777" w:rsidR="00BF69D9" w:rsidRDefault="00BF69D9" w:rsidP="00BF69D9">
      <w:r>
        <w:t xml:space="preserve">2.2.1. </w:t>
      </w:r>
      <w:r>
        <w:rPr>
          <w:rFonts w:hint="eastAsia"/>
        </w:rPr>
        <w:t>Дифракция</w:t>
      </w:r>
      <w:r>
        <w:t xml:space="preserve"> </w:t>
      </w:r>
      <w:r>
        <w:rPr>
          <w:rFonts w:hint="eastAsia"/>
        </w:rPr>
        <w:t>нейтронов</w:t>
      </w:r>
    </w:p>
    <w:p w14:paraId="2546A0B1" w14:textId="77777777" w:rsidR="00BF69D9" w:rsidRDefault="00BF69D9" w:rsidP="00BF69D9"/>
    <w:p w14:paraId="218F6D1C" w14:textId="77777777" w:rsidR="00BF69D9" w:rsidRDefault="00BF69D9" w:rsidP="00BF69D9">
      <w:r>
        <w:t xml:space="preserve">2.2.2. </w:t>
      </w:r>
      <w:r>
        <w:rPr>
          <w:rFonts w:hint="eastAsia"/>
        </w:rPr>
        <w:t>Рентгеновская</w:t>
      </w:r>
      <w:r>
        <w:t xml:space="preserve"> </w:t>
      </w:r>
      <w:r>
        <w:rPr>
          <w:rFonts w:hint="eastAsia"/>
        </w:rPr>
        <w:t>дифракция</w:t>
      </w:r>
    </w:p>
    <w:p w14:paraId="1659979A" w14:textId="77777777" w:rsidR="00BF69D9" w:rsidRDefault="00BF69D9" w:rsidP="00BF69D9"/>
    <w:p w14:paraId="0619ACEA" w14:textId="77777777" w:rsidR="00BF69D9" w:rsidRDefault="00BF69D9" w:rsidP="00BF69D9">
      <w:r>
        <w:t xml:space="preserve">2.3 </w:t>
      </w:r>
      <w:r>
        <w:rPr>
          <w:rFonts w:hint="eastAsia"/>
        </w:rPr>
        <w:t>Методы</w:t>
      </w:r>
      <w:r>
        <w:t xml:space="preserve"> </w:t>
      </w:r>
      <w:r>
        <w:rPr>
          <w:rFonts w:hint="eastAsia"/>
        </w:rPr>
        <w:t>структурного</w:t>
      </w:r>
      <w:r>
        <w:t xml:space="preserve"> </w:t>
      </w:r>
      <w:r>
        <w:rPr>
          <w:rFonts w:hint="eastAsia"/>
        </w:rPr>
        <w:t>анализа</w:t>
      </w:r>
    </w:p>
    <w:p w14:paraId="220B48CE" w14:textId="77777777" w:rsidR="00BF69D9" w:rsidRDefault="00BF69D9" w:rsidP="00BF69D9"/>
    <w:p w14:paraId="25F4B85E" w14:textId="77777777" w:rsidR="00BF69D9" w:rsidRDefault="00BF69D9" w:rsidP="00BF69D9">
      <w:r>
        <w:t xml:space="preserve">2.3.1. </w:t>
      </w:r>
      <w:r>
        <w:rPr>
          <w:rFonts w:hint="eastAsia"/>
        </w:rPr>
        <w:t>Оптическая</w:t>
      </w:r>
      <w:r>
        <w:t xml:space="preserve"> </w:t>
      </w:r>
      <w:r>
        <w:rPr>
          <w:rFonts w:hint="eastAsia"/>
        </w:rPr>
        <w:t>микроскопия</w:t>
      </w:r>
    </w:p>
    <w:p w14:paraId="3851A419" w14:textId="77777777" w:rsidR="00BF69D9" w:rsidRDefault="00BF69D9" w:rsidP="00BF69D9"/>
    <w:p w14:paraId="2F112488" w14:textId="77777777" w:rsidR="00BF69D9" w:rsidRDefault="00BF69D9" w:rsidP="00BF69D9">
      <w:r>
        <w:t xml:space="preserve">2.3.2. </w:t>
      </w:r>
      <w:r>
        <w:rPr>
          <w:rFonts w:hint="eastAsia"/>
        </w:rPr>
        <w:t>Сканирующая</w:t>
      </w:r>
      <w:r>
        <w:t xml:space="preserve"> </w:t>
      </w:r>
      <w:r>
        <w:rPr>
          <w:rFonts w:hint="eastAsia"/>
        </w:rPr>
        <w:t>электронная</w:t>
      </w:r>
      <w:r>
        <w:t xml:space="preserve"> </w:t>
      </w:r>
      <w:r>
        <w:rPr>
          <w:rFonts w:hint="eastAsia"/>
        </w:rPr>
        <w:t>микроскопия</w:t>
      </w:r>
      <w:r>
        <w:t xml:space="preserve"> </w:t>
      </w:r>
      <w:r>
        <w:rPr>
          <w:rFonts w:hint="eastAsia"/>
        </w:rPr>
        <w:t>и</w:t>
      </w:r>
      <w:r>
        <w:t xml:space="preserve"> </w:t>
      </w:r>
      <w:r>
        <w:rPr>
          <w:rFonts w:hint="eastAsia"/>
        </w:rPr>
        <w:t>дифракция</w:t>
      </w:r>
      <w:r>
        <w:t xml:space="preserve"> </w:t>
      </w:r>
      <w:r>
        <w:rPr>
          <w:rFonts w:hint="eastAsia"/>
        </w:rPr>
        <w:t>обратно</w:t>
      </w:r>
      <w:r>
        <w:t xml:space="preserve"> </w:t>
      </w:r>
      <w:r>
        <w:rPr>
          <w:rFonts w:hint="eastAsia"/>
        </w:rPr>
        <w:t>рассеянных</w:t>
      </w:r>
      <w:r>
        <w:t xml:space="preserve"> </w:t>
      </w:r>
      <w:r>
        <w:rPr>
          <w:rFonts w:hint="eastAsia"/>
        </w:rPr>
        <w:t>электронов</w:t>
      </w:r>
    </w:p>
    <w:p w14:paraId="3FB339E4" w14:textId="77777777" w:rsidR="00BF69D9" w:rsidRDefault="00BF69D9" w:rsidP="00BF69D9"/>
    <w:p w14:paraId="59C0BA6A" w14:textId="77777777" w:rsidR="00BF69D9" w:rsidRDefault="00BF69D9" w:rsidP="00BF69D9">
      <w:r>
        <w:t xml:space="preserve">2.3.3. </w:t>
      </w:r>
      <w:r>
        <w:rPr>
          <w:rFonts w:hint="eastAsia"/>
        </w:rPr>
        <w:t>Просвечивающая</w:t>
      </w:r>
      <w:r>
        <w:t xml:space="preserve"> </w:t>
      </w:r>
      <w:r>
        <w:rPr>
          <w:rFonts w:hint="eastAsia"/>
        </w:rPr>
        <w:t>электронная</w:t>
      </w:r>
      <w:r>
        <w:t xml:space="preserve"> </w:t>
      </w:r>
      <w:r>
        <w:rPr>
          <w:rFonts w:hint="eastAsia"/>
        </w:rPr>
        <w:t>микроскопия</w:t>
      </w:r>
    </w:p>
    <w:p w14:paraId="51BC6580" w14:textId="77777777" w:rsidR="00BF69D9" w:rsidRDefault="00BF69D9" w:rsidP="00BF69D9"/>
    <w:p w14:paraId="438EB60B" w14:textId="77777777" w:rsidR="00BF69D9" w:rsidRDefault="00BF69D9" w:rsidP="00BF69D9">
      <w:r>
        <w:t xml:space="preserve">2.4 </w:t>
      </w:r>
      <w:r>
        <w:rPr>
          <w:rFonts w:hint="eastAsia"/>
        </w:rPr>
        <w:t>Методы</w:t>
      </w:r>
      <w:r>
        <w:t xml:space="preserve"> </w:t>
      </w:r>
      <w:r>
        <w:rPr>
          <w:rFonts w:hint="eastAsia"/>
        </w:rPr>
        <w:t>физического</w:t>
      </w:r>
      <w:r>
        <w:t xml:space="preserve"> </w:t>
      </w:r>
      <w:r>
        <w:rPr>
          <w:rFonts w:hint="eastAsia"/>
        </w:rPr>
        <w:t>анализа</w:t>
      </w:r>
    </w:p>
    <w:p w14:paraId="54EA95F7" w14:textId="77777777" w:rsidR="00BF69D9" w:rsidRDefault="00BF69D9" w:rsidP="00BF69D9"/>
    <w:p w14:paraId="468819FE" w14:textId="77777777" w:rsidR="00BF69D9" w:rsidRDefault="00BF69D9" w:rsidP="00BF69D9">
      <w:r>
        <w:t xml:space="preserve">2.4.1. </w:t>
      </w:r>
      <w:r>
        <w:rPr>
          <w:rFonts w:hint="eastAsia"/>
        </w:rPr>
        <w:t>Измерение</w:t>
      </w:r>
      <w:r>
        <w:t xml:space="preserve"> </w:t>
      </w:r>
      <w:r>
        <w:rPr>
          <w:rFonts w:hint="eastAsia"/>
        </w:rPr>
        <w:t>магнитострикции</w:t>
      </w:r>
    </w:p>
    <w:p w14:paraId="6E5A0960" w14:textId="77777777" w:rsidR="00BF69D9" w:rsidRDefault="00BF69D9" w:rsidP="00BF69D9"/>
    <w:p w14:paraId="0F269B7E" w14:textId="77777777" w:rsidR="00BF69D9" w:rsidRDefault="00BF69D9" w:rsidP="00BF69D9">
      <w:r>
        <w:t xml:space="preserve">2.4.2. </w:t>
      </w:r>
      <w:r>
        <w:rPr>
          <w:rFonts w:hint="eastAsia"/>
        </w:rPr>
        <w:t>Вибрационная</w:t>
      </w:r>
      <w:r>
        <w:t xml:space="preserve"> </w:t>
      </w:r>
      <w:r>
        <w:rPr>
          <w:rFonts w:hint="eastAsia"/>
        </w:rPr>
        <w:t>магнитометрия</w:t>
      </w:r>
    </w:p>
    <w:p w14:paraId="5727EEBD" w14:textId="77777777" w:rsidR="00BF69D9" w:rsidRDefault="00BF69D9" w:rsidP="00BF69D9"/>
    <w:p w14:paraId="31FEAAD1" w14:textId="77777777" w:rsidR="00BF69D9" w:rsidRDefault="00BF69D9" w:rsidP="00BF69D9">
      <w:r>
        <w:t xml:space="preserve">2.4.3. </w:t>
      </w:r>
      <w:r>
        <w:rPr>
          <w:rFonts w:hint="eastAsia"/>
        </w:rPr>
        <w:t>Внутреннее</w:t>
      </w:r>
      <w:r>
        <w:t xml:space="preserve"> </w:t>
      </w:r>
      <w:r>
        <w:rPr>
          <w:rFonts w:hint="eastAsia"/>
        </w:rPr>
        <w:t>трение</w:t>
      </w:r>
    </w:p>
    <w:p w14:paraId="11EBEBD2" w14:textId="77777777" w:rsidR="00BF69D9" w:rsidRDefault="00BF69D9" w:rsidP="00BF69D9"/>
    <w:p w14:paraId="22C28D3D" w14:textId="77777777" w:rsidR="00BF69D9" w:rsidRDefault="00BF69D9" w:rsidP="00BF69D9">
      <w:r>
        <w:t xml:space="preserve">2.4.4. </w:t>
      </w:r>
      <w:r>
        <w:rPr>
          <w:rFonts w:hint="eastAsia"/>
        </w:rPr>
        <w:t>Дифференциальная</w:t>
      </w:r>
      <w:r>
        <w:t xml:space="preserve"> </w:t>
      </w:r>
      <w:r>
        <w:rPr>
          <w:rFonts w:hint="eastAsia"/>
        </w:rPr>
        <w:t>сканирующая</w:t>
      </w:r>
      <w:r>
        <w:t xml:space="preserve"> </w:t>
      </w:r>
      <w:r>
        <w:rPr>
          <w:rFonts w:hint="eastAsia"/>
        </w:rPr>
        <w:t>калориметрия</w:t>
      </w:r>
    </w:p>
    <w:p w14:paraId="1CB12E9C" w14:textId="77777777" w:rsidR="00BF69D9" w:rsidRDefault="00BF69D9" w:rsidP="00BF69D9"/>
    <w:p w14:paraId="5455DB28" w14:textId="77777777" w:rsidR="00BF69D9" w:rsidRDefault="00BF69D9" w:rsidP="00BF69D9">
      <w:r>
        <w:t xml:space="preserve">2.4.5. </w:t>
      </w:r>
      <w:r>
        <w:rPr>
          <w:rFonts w:hint="eastAsia"/>
        </w:rPr>
        <w:t>Дилатометрия</w:t>
      </w:r>
    </w:p>
    <w:p w14:paraId="7CC5681E" w14:textId="77777777" w:rsidR="00BF69D9" w:rsidRDefault="00BF69D9" w:rsidP="00BF69D9"/>
    <w:p w14:paraId="3C3837E4" w14:textId="77777777" w:rsidR="00BF69D9" w:rsidRDefault="00BF69D9" w:rsidP="00BF69D9">
      <w:r>
        <w:t xml:space="preserve">2.4.6. </w:t>
      </w:r>
      <w:r>
        <w:rPr>
          <w:rFonts w:hint="eastAsia"/>
        </w:rPr>
        <w:t>Измерение</w:t>
      </w:r>
      <w:r>
        <w:t xml:space="preserve"> </w:t>
      </w:r>
      <w:r>
        <w:rPr>
          <w:rFonts w:hint="eastAsia"/>
        </w:rPr>
        <w:t>микротвердости</w:t>
      </w:r>
    </w:p>
    <w:p w14:paraId="53C4FC5F" w14:textId="77777777" w:rsidR="00BF69D9" w:rsidRDefault="00BF69D9" w:rsidP="00BF69D9"/>
    <w:p w14:paraId="47129A7C" w14:textId="77777777" w:rsidR="00BF69D9" w:rsidRDefault="00BF69D9" w:rsidP="00BF69D9">
      <w:r>
        <w:rPr>
          <w:rFonts w:hint="eastAsia"/>
        </w:rPr>
        <w:t>Глава</w:t>
      </w:r>
      <w:r>
        <w:t xml:space="preserve"> 3. </w:t>
      </w:r>
      <w:r>
        <w:rPr>
          <w:rFonts w:hint="eastAsia"/>
        </w:rPr>
        <w:t>Метастабильная</w:t>
      </w:r>
      <w:r>
        <w:t xml:space="preserve"> </w:t>
      </w:r>
      <w:r>
        <w:rPr>
          <w:rFonts w:hint="eastAsia"/>
        </w:rPr>
        <w:t>структура</w:t>
      </w:r>
      <w:r>
        <w:t xml:space="preserve"> </w:t>
      </w:r>
      <w:r>
        <w:rPr>
          <w:rFonts w:hint="eastAsia"/>
        </w:rPr>
        <w:t>литых</w:t>
      </w:r>
      <w:r>
        <w:t xml:space="preserve"> </w:t>
      </w:r>
      <w:r>
        <w:rPr>
          <w:rFonts w:hint="eastAsia"/>
        </w:rPr>
        <w:t>и</w:t>
      </w:r>
      <w:r>
        <w:t xml:space="preserve"> </w:t>
      </w:r>
      <w:r>
        <w:rPr>
          <w:rFonts w:hint="eastAsia"/>
        </w:rPr>
        <w:t>быстро</w:t>
      </w:r>
      <w:r>
        <w:t xml:space="preserve"> </w:t>
      </w:r>
      <w:r>
        <w:rPr>
          <w:rFonts w:hint="eastAsia"/>
        </w:rPr>
        <w:t>закаленных</w:t>
      </w:r>
      <w:r>
        <w:t xml:space="preserve"> Fe-(15-45)Ga </w:t>
      </w:r>
      <w:r>
        <w:rPr>
          <w:rFonts w:hint="eastAsia"/>
        </w:rPr>
        <w:t>сплавов</w:t>
      </w:r>
      <w:r>
        <w:t xml:space="preserve"> </w:t>
      </w:r>
      <w:r>
        <w:rPr>
          <w:rFonts w:hint="eastAsia"/>
        </w:rPr>
        <w:t>и</w:t>
      </w:r>
      <w:r>
        <w:t xml:space="preserve"> </w:t>
      </w:r>
      <w:r>
        <w:rPr>
          <w:rFonts w:hint="eastAsia"/>
        </w:rPr>
        <w:t>фазовые</w:t>
      </w:r>
      <w:r>
        <w:t xml:space="preserve"> </w:t>
      </w:r>
      <w:r>
        <w:rPr>
          <w:rFonts w:hint="eastAsia"/>
        </w:rPr>
        <w:t>превращения</w:t>
      </w:r>
      <w:r>
        <w:t xml:space="preserve"> </w:t>
      </w:r>
      <w:r>
        <w:rPr>
          <w:rFonts w:hint="eastAsia"/>
        </w:rPr>
        <w:t>в</w:t>
      </w:r>
      <w:r>
        <w:t xml:space="preserve"> </w:t>
      </w:r>
      <w:r>
        <w:rPr>
          <w:rFonts w:hint="eastAsia"/>
        </w:rPr>
        <w:t>них</w:t>
      </w:r>
      <w:r>
        <w:t xml:space="preserve"> </w:t>
      </w:r>
      <w:r>
        <w:rPr>
          <w:rFonts w:hint="eastAsia"/>
        </w:rPr>
        <w:t>при</w:t>
      </w:r>
      <w:r>
        <w:t xml:space="preserve"> </w:t>
      </w:r>
      <w:r>
        <w:rPr>
          <w:rFonts w:hint="eastAsia"/>
        </w:rPr>
        <w:t>нагреве</w:t>
      </w:r>
    </w:p>
    <w:p w14:paraId="2FBD55F3" w14:textId="77777777" w:rsidR="00BF69D9" w:rsidRDefault="00BF69D9" w:rsidP="00BF69D9"/>
    <w:p w14:paraId="0D970906" w14:textId="77777777" w:rsidR="00BF69D9" w:rsidRDefault="00BF69D9" w:rsidP="00BF69D9">
      <w:r>
        <w:lastRenderedPageBreak/>
        <w:t xml:space="preserve">3.1 </w:t>
      </w:r>
      <w:r>
        <w:rPr>
          <w:rFonts w:hint="eastAsia"/>
        </w:rPr>
        <w:t>Структура</w:t>
      </w:r>
      <w:r>
        <w:t xml:space="preserve"> </w:t>
      </w:r>
      <w:r>
        <w:rPr>
          <w:rFonts w:hint="eastAsia"/>
        </w:rPr>
        <w:t>и</w:t>
      </w:r>
      <w:r>
        <w:t xml:space="preserve"> </w:t>
      </w:r>
      <w:r>
        <w:rPr>
          <w:rFonts w:hint="eastAsia"/>
        </w:rPr>
        <w:t>свойства</w:t>
      </w:r>
      <w:r>
        <w:t xml:space="preserve"> Fe-Ga </w:t>
      </w:r>
      <w:r>
        <w:rPr>
          <w:rFonts w:hint="eastAsia"/>
        </w:rPr>
        <w:t>сплавов</w:t>
      </w:r>
      <w:r>
        <w:t xml:space="preserve"> </w:t>
      </w:r>
      <w:r>
        <w:rPr>
          <w:rFonts w:hint="eastAsia"/>
        </w:rPr>
        <w:t>в</w:t>
      </w:r>
      <w:r>
        <w:t xml:space="preserve"> </w:t>
      </w:r>
      <w:r>
        <w:rPr>
          <w:rFonts w:hint="eastAsia"/>
        </w:rPr>
        <w:t>быстро</w:t>
      </w:r>
      <w:r>
        <w:t xml:space="preserve"> </w:t>
      </w:r>
      <w:r>
        <w:rPr>
          <w:rFonts w:hint="eastAsia"/>
        </w:rPr>
        <w:t>охлажденном</w:t>
      </w:r>
      <w:r>
        <w:t xml:space="preserve"> </w:t>
      </w:r>
      <w:r>
        <w:rPr>
          <w:rFonts w:hint="eastAsia"/>
        </w:rPr>
        <w:t>литом</w:t>
      </w:r>
      <w:r>
        <w:t xml:space="preserve"> </w:t>
      </w:r>
      <w:r>
        <w:rPr>
          <w:rFonts w:hint="eastAsia"/>
        </w:rPr>
        <w:t>состоянии</w:t>
      </w:r>
      <w:r>
        <w:t xml:space="preserve"> </w:t>
      </w:r>
      <w:r>
        <w:rPr>
          <w:rFonts w:hint="eastAsia"/>
        </w:rPr>
        <w:t>и</w:t>
      </w:r>
      <w:r>
        <w:t xml:space="preserve"> </w:t>
      </w:r>
      <w:r>
        <w:rPr>
          <w:rFonts w:hint="eastAsia"/>
        </w:rPr>
        <w:t>их</w:t>
      </w:r>
      <w:r>
        <w:t xml:space="preserve"> </w:t>
      </w:r>
      <w:r>
        <w:rPr>
          <w:rFonts w:hint="eastAsia"/>
        </w:rPr>
        <w:t>классификация</w:t>
      </w:r>
      <w:r>
        <w:t xml:space="preserve"> </w:t>
      </w:r>
      <w:r>
        <w:rPr>
          <w:rFonts w:hint="eastAsia"/>
        </w:rPr>
        <w:t>на</w:t>
      </w:r>
      <w:r>
        <w:t xml:space="preserve"> </w:t>
      </w:r>
      <w:r>
        <w:rPr>
          <w:rFonts w:hint="eastAsia"/>
        </w:rPr>
        <w:t>группы</w:t>
      </w:r>
      <w:r>
        <w:t xml:space="preserve"> </w:t>
      </w:r>
      <w:r>
        <w:rPr>
          <w:rFonts w:hint="eastAsia"/>
        </w:rPr>
        <w:t>по</w:t>
      </w:r>
      <w:r>
        <w:t xml:space="preserve"> </w:t>
      </w:r>
      <w:r>
        <w:rPr>
          <w:rFonts w:hint="eastAsia"/>
        </w:rPr>
        <w:t>структурному</w:t>
      </w:r>
      <w:r>
        <w:t xml:space="preserve"> </w:t>
      </w:r>
      <w:r>
        <w:rPr>
          <w:rFonts w:hint="eastAsia"/>
        </w:rPr>
        <w:t>состоянию</w:t>
      </w:r>
    </w:p>
    <w:p w14:paraId="7641D211" w14:textId="77777777" w:rsidR="00BF69D9" w:rsidRDefault="00BF69D9" w:rsidP="00BF69D9"/>
    <w:p w14:paraId="5624BA6E" w14:textId="77777777" w:rsidR="00BF69D9" w:rsidRDefault="00BF69D9" w:rsidP="00BF69D9">
      <w:r>
        <w:t xml:space="preserve">3.2 </w:t>
      </w:r>
      <w:r>
        <w:rPr>
          <w:rFonts w:hint="eastAsia"/>
        </w:rPr>
        <w:t>Фазовые</w:t>
      </w:r>
      <w:r>
        <w:t xml:space="preserve"> </w:t>
      </w:r>
      <w:r>
        <w:rPr>
          <w:rFonts w:hint="eastAsia"/>
        </w:rPr>
        <w:t>переходы</w:t>
      </w:r>
      <w:r>
        <w:t xml:space="preserve"> </w:t>
      </w:r>
      <w:r>
        <w:rPr>
          <w:rFonts w:hint="eastAsia"/>
        </w:rPr>
        <w:t>в</w:t>
      </w:r>
      <w:r>
        <w:t xml:space="preserve"> </w:t>
      </w:r>
      <w:r>
        <w:rPr>
          <w:rFonts w:hint="eastAsia"/>
        </w:rPr>
        <w:t>сплавах</w:t>
      </w:r>
      <w:r>
        <w:t xml:space="preserve"> </w:t>
      </w:r>
      <w:r>
        <w:rPr>
          <w:rFonts w:hint="eastAsia"/>
        </w:rPr>
        <w:t>первой</w:t>
      </w:r>
      <w:r>
        <w:t xml:space="preserve"> </w:t>
      </w:r>
      <w:r>
        <w:rPr>
          <w:rFonts w:hint="eastAsia"/>
        </w:rPr>
        <w:t>группы</w:t>
      </w:r>
      <w:r>
        <w:t xml:space="preserve"> </w:t>
      </w:r>
      <w:r>
        <w:rPr>
          <w:rFonts w:hint="eastAsia"/>
        </w:rPr>
        <w:t>с</w:t>
      </w:r>
      <w:r>
        <w:t xml:space="preserve"> Fe-(15-21)Ga </w:t>
      </w:r>
      <w:r>
        <w:rPr>
          <w:rFonts w:hint="eastAsia"/>
        </w:rPr>
        <w:t>при</w:t>
      </w:r>
      <w:r>
        <w:t xml:space="preserve"> </w:t>
      </w:r>
      <w:r>
        <w:rPr>
          <w:rFonts w:hint="eastAsia"/>
        </w:rPr>
        <w:t>нагреве</w:t>
      </w:r>
    </w:p>
    <w:p w14:paraId="5A10E94C" w14:textId="77777777" w:rsidR="00BF69D9" w:rsidRDefault="00BF69D9" w:rsidP="00BF69D9"/>
    <w:p w14:paraId="55D2F28F" w14:textId="77777777" w:rsidR="00BF69D9" w:rsidRDefault="00BF69D9" w:rsidP="00BF69D9">
      <w:r>
        <w:t xml:space="preserve">3.3 </w:t>
      </w:r>
      <w:r>
        <w:rPr>
          <w:rFonts w:hint="eastAsia"/>
        </w:rPr>
        <w:t>Фазовые</w:t>
      </w:r>
      <w:r>
        <w:t xml:space="preserve"> </w:t>
      </w:r>
      <w:r>
        <w:rPr>
          <w:rFonts w:hint="eastAsia"/>
        </w:rPr>
        <w:t>переходы</w:t>
      </w:r>
      <w:r>
        <w:t xml:space="preserve"> </w:t>
      </w:r>
      <w:r>
        <w:rPr>
          <w:rFonts w:hint="eastAsia"/>
        </w:rPr>
        <w:t>в</w:t>
      </w:r>
      <w:r>
        <w:t xml:space="preserve"> </w:t>
      </w:r>
      <w:r>
        <w:rPr>
          <w:rFonts w:hint="eastAsia"/>
        </w:rPr>
        <w:t>сплавах</w:t>
      </w:r>
      <w:r>
        <w:t xml:space="preserve"> </w:t>
      </w:r>
      <w:r>
        <w:rPr>
          <w:rFonts w:hint="eastAsia"/>
        </w:rPr>
        <w:t>второй</w:t>
      </w:r>
      <w:r>
        <w:t xml:space="preserve"> </w:t>
      </w:r>
      <w:r>
        <w:rPr>
          <w:rFonts w:hint="eastAsia"/>
        </w:rPr>
        <w:t>группы</w:t>
      </w:r>
      <w:r>
        <w:t xml:space="preserve"> </w:t>
      </w:r>
      <w:r>
        <w:rPr>
          <w:rFonts w:hint="eastAsia"/>
        </w:rPr>
        <w:t>с</w:t>
      </w:r>
      <w:r>
        <w:t xml:space="preserve"> </w:t>
      </w:r>
      <w:r>
        <w:rPr>
          <w:rFonts w:hint="eastAsia"/>
        </w:rPr>
        <w:t>Бе</w:t>
      </w:r>
      <w:r>
        <w:t>-(23-28^</w:t>
      </w:r>
      <w:r>
        <w:rPr>
          <w:rFonts w:hint="eastAsia"/>
        </w:rPr>
        <w:t>а</w:t>
      </w:r>
      <w:r>
        <w:t xml:space="preserve"> </w:t>
      </w:r>
      <w:r>
        <w:rPr>
          <w:rFonts w:hint="eastAsia"/>
        </w:rPr>
        <w:t>при</w:t>
      </w:r>
      <w:r>
        <w:t xml:space="preserve"> </w:t>
      </w:r>
      <w:r>
        <w:rPr>
          <w:rFonts w:hint="eastAsia"/>
        </w:rPr>
        <w:t>нагреве</w:t>
      </w:r>
    </w:p>
    <w:p w14:paraId="18B02BA6" w14:textId="77777777" w:rsidR="00BF69D9" w:rsidRDefault="00BF69D9" w:rsidP="00BF69D9"/>
    <w:p w14:paraId="39872EA9" w14:textId="77777777" w:rsidR="00BF69D9" w:rsidRDefault="00BF69D9" w:rsidP="00BF69D9">
      <w:r>
        <w:t xml:space="preserve">3.4 </w:t>
      </w:r>
      <w:r>
        <w:rPr>
          <w:rFonts w:hint="eastAsia"/>
        </w:rPr>
        <w:t>Фазовые</w:t>
      </w:r>
      <w:r>
        <w:t xml:space="preserve"> </w:t>
      </w:r>
      <w:r>
        <w:rPr>
          <w:rFonts w:hint="eastAsia"/>
        </w:rPr>
        <w:t>переходы</w:t>
      </w:r>
      <w:r>
        <w:t xml:space="preserve"> </w:t>
      </w:r>
      <w:r>
        <w:rPr>
          <w:rFonts w:hint="eastAsia"/>
        </w:rPr>
        <w:t>в</w:t>
      </w:r>
      <w:r>
        <w:t xml:space="preserve"> </w:t>
      </w:r>
      <w:r>
        <w:rPr>
          <w:rFonts w:hint="eastAsia"/>
        </w:rPr>
        <w:t>сплавах</w:t>
      </w:r>
      <w:r>
        <w:t xml:space="preserve"> </w:t>
      </w:r>
      <w:r>
        <w:rPr>
          <w:rFonts w:hint="eastAsia"/>
        </w:rPr>
        <w:t>третьей</w:t>
      </w:r>
      <w:r>
        <w:t xml:space="preserve"> </w:t>
      </w:r>
      <w:r>
        <w:rPr>
          <w:rFonts w:hint="eastAsia"/>
        </w:rPr>
        <w:t>группы</w:t>
      </w:r>
      <w:r>
        <w:t xml:space="preserve"> </w:t>
      </w:r>
      <w:r>
        <w:rPr>
          <w:rFonts w:hint="eastAsia"/>
        </w:rPr>
        <w:t>с</w:t>
      </w:r>
      <w:r>
        <w:t xml:space="preserve"> Fe-(29-45)Ga </w:t>
      </w:r>
      <w:r>
        <w:rPr>
          <w:rFonts w:hint="eastAsia"/>
        </w:rPr>
        <w:t>при</w:t>
      </w:r>
      <w:r>
        <w:t xml:space="preserve"> </w:t>
      </w:r>
      <w:r>
        <w:rPr>
          <w:rFonts w:hint="eastAsia"/>
        </w:rPr>
        <w:t>нагреве</w:t>
      </w:r>
    </w:p>
    <w:p w14:paraId="1215DB72" w14:textId="77777777" w:rsidR="00BF69D9" w:rsidRDefault="00BF69D9" w:rsidP="00BF69D9"/>
    <w:p w14:paraId="6B9053EB" w14:textId="77777777" w:rsidR="00BF69D9" w:rsidRDefault="00BF69D9" w:rsidP="00BF69D9">
      <w:r>
        <w:t xml:space="preserve">3.5 </w:t>
      </w:r>
      <w:r>
        <w:rPr>
          <w:rFonts w:hint="eastAsia"/>
        </w:rPr>
        <w:t>Влияние</w:t>
      </w:r>
      <w:r>
        <w:t xml:space="preserve"> </w:t>
      </w:r>
      <w:r>
        <w:rPr>
          <w:rFonts w:hint="eastAsia"/>
        </w:rPr>
        <w:t>редкоземельных</w:t>
      </w:r>
      <w:r>
        <w:t xml:space="preserve"> </w:t>
      </w:r>
      <w:r>
        <w:rPr>
          <w:rFonts w:hint="eastAsia"/>
        </w:rPr>
        <w:t>металлов</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Fe-Ga </w:t>
      </w:r>
      <w:r>
        <w:rPr>
          <w:rFonts w:hint="eastAsia"/>
        </w:rPr>
        <w:t>сплавов</w:t>
      </w:r>
    </w:p>
    <w:p w14:paraId="1AF03E5B" w14:textId="77777777" w:rsidR="00BF69D9" w:rsidRDefault="00BF69D9" w:rsidP="00BF69D9"/>
    <w:p w14:paraId="0D94F6C3" w14:textId="77777777" w:rsidR="00BF69D9" w:rsidRDefault="00BF69D9" w:rsidP="00BF69D9">
      <w:r>
        <w:t xml:space="preserve">3.5.1. </w:t>
      </w:r>
      <w:r>
        <w:rPr>
          <w:rFonts w:hint="eastAsia"/>
        </w:rPr>
        <w:t>Структура</w:t>
      </w:r>
      <w:r>
        <w:t xml:space="preserve"> </w:t>
      </w:r>
      <w:r>
        <w:rPr>
          <w:rFonts w:hint="eastAsia"/>
        </w:rPr>
        <w:t>и</w:t>
      </w:r>
      <w:r>
        <w:t xml:space="preserve"> </w:t>
      </w:r>
      <w:r>
        <w:rPr>
          <w:rFonts w:hint="eastAsia"/>
        </w:rPr>
        <w:t>свойства</w:t>
      </w:r>
      <w:r>
        <w:t xml:space="preserve"> Fe-Ga-</w:t>
      </w:r>
      <w:r>
        <w:rPr>
          <w:rFonts w:hint="eastAsia"/>
        </w:rPr>
        <w:t>РЗМ</w:t>
      </w:r>
      <w:r>
        <w:t xml:space="preserve"> </w:t>
      </w:r>
      <w:r>
        <w:rPr>
          <w:rFonts w:hint="eastAsia"/>
        </w:rPr>
        <w:t>сплавов</w:t>
      </w:r>
      <w:r>
        <w:t xml:space="preserve"> </w:t>
      </w:r>
      <w:r>
        <w:rPr>
          <w:rFonts w:hint="eastAsia"/>
        </w:rPr>
        <w:t>в</w:t>
      </w:r>
      <w:r>
        <w:t xml:space="preserve"> </w:t>
      </w:r>
      <w:r>
        <w:rPr>
          <w:rFonts w:hint="eastAsia"/>
        </w:rPr>
        <w:t>быстро</w:t>
      </w:r>
      <w:r>
        <w:t xml:space="preserve"> </w:t>
      </w:r>
      <w:r>
        <w:rPr>
          <w:rFonts w:hint="eastAsia"/>
        </w:rPr>
        <w:t>охлажденном</w:t>
      </w:r>
      <w:r>
        <w:t xml:space="preserve"> </w:t>
      </w:r>
      <w:r>
        <w:rPr>
          <w:rFonts w:hint="eastAsia"/>
        </w:rPr>
        <w:t>литом</w:t>
      </w:r>
      <w:r>
        <w:t xml:space="preserve"> </w:t>
      </w:r>
      <w:r>
        <w:rPr>
          <w:rFonts w:hint="eastAsia"/>
        </w:rPr>
        <w:t>состоянии</w:t>
      </w:r>
    </w:p>
    <w:p w14:paraId="26CB582E" w14:textId="77777777" w:rsidR="00BF69D9" w:rsidRDefault="00BF69D9" w:rsidP="00BF69D9"/>
    <w:p w14:paraId="62029F2C" w14:textId="77777777" w:rsidR="00BF69D9" w:rsidRDefault="00BF69D9" w:rsidP="00BF69D9">
      <w:r>
        <w:t xml:space="preserve">3.5.2. </w:t>
      </w:r>
      <w:r>
        <w:rPr>
          <w:rFonts w:hint="eastAsia"/>
        </w:rPr>
        <w:t>Фазовые</w:t>
      </w:r>
      <w:r>
        <w:t xml:space="preserve"> </w:t>
      </w:r>
      <w:r>
        <w:rPr>
          <w:rFonts w:hint="eastAsia"/>
        </w:rPr>
        <w:t>превращения</w:t>
      </w:r>
      <w:r>
        <w:t xml:space="preserve"> </w:t>
      </w:r>
      <w:r>
        <w:rPr>
          <w:rFonts w:hint="eastAsia"/>
        </w:rPr>
        <w:t>при</w:t>
      </w:r>
      <w:r>
        <w:t xml:space="preserve"> </w:t>
      </w:r>
      <w:r>
        <w:rPr>
          <w:rFonts w:hint="eastAsia"/>
        </w:rPr>
        <w:t>нагреве</w:t>
      </w:r>
      <w:r>
        <w:t xml:space="preserve"> </w:t>
      </w:r>
      <w:r>
        <w:rPr>
          <w:rFonts w:hint="eastAsia"/>
        </w:rPr>
        <w:t>сплава</w:t>
      </w:r>
      <w:r>
        <w:t xml:space="preserve"> </w:t>
      </w:r>
      <w:r>
        <w:rPr>
          <w:rFonts w:hint="eastAsia"/>
        </w:rPr>
        <w:t>типа</w:t>
      </w:r>
      <w:r>
        <w:t xml:space="preserve"> Fe-19Ga </w:t>
      </w:r>
      <w:r>
        <w:rPr>
          <w:rFonts w:hint="eastAsia"/>
        </w:rPr>
        <w:t>после</w:t>
      </w:r>
      <w:r>
        <w:t xml:space="preserve"> </w:t>
      </w:r>
      <w:r>
        <w:rPr>
          <w:rFonts w:hint="eastAsia"/>
        </w:rPr>
        <w:t>легирования</w:t>
      </w:r>
      <w:r>
        <w:t xml:space="preserve"> </w:t>
      </w:r>
      <w:r>
        <w:rPr>
          <w:rFonts w:hint="eastAsia"/>
        </w:rPr>
        <w:t>РЗМ</w:t>
      </w:r>
    </w:p>
    <w:p w14:paraId="19A1393F" w14:textId="77777777" w:rsidR="00BF69D9" w:rsidRDefault="00BF69D9" w:rsidP="00BF69D9"/>
    <w:p w14:paraId="591DECB1" w14:textId="77777777" w:rsidR="00BF69D9" w:rsidRDefault="00BF69D9" w:rsidP="00BF69D9">
      <w:r>
        <w:t xml:space="preserve">3.5.3. </w:t>
      </w:r>
      <w:r>
        <w:rPr>
          <w:rFonts w:hint="eastAsia"/>
        </w:rPr>
        <w:t>Фазовые</w:t>
      </w:r>
      <w:r>
        <w:t xml:space="preserve"> </w:t>
      </w:r>
      <w:r>
        <w:rPr>
          <w:rFonts w:hint="eastAsia"/>
        </w:rPr>
        <w:t>превращения</w:t>
      </w:r>
      <w:r>
        <w:t xml:space="preserve"> </w:t>
      </w:r>
      <w:r>
        <w:rPr>
          <w:rFonts w:hint="eastAsia"/>
        </w:rPr>
        <w:t>при</w:t>
      </w:r>
      <w:r>
        <w:t xml:space="preserve"> </w:t>
      </w:r>
      <w:r>
        <w:rPr>
          <w:rFonts w:hint="eastAsia"/>
        </w:rPr>
        <w:t>нагреве</w:t>
      </w:r>
      <w:r>
        <w:t xml:space="preserve"> </w:t>
      </w:r>
      <w:r>
        <w:rPr>
          <w:rFonts w:hint="eastAsia"/>
        </w:rPr>
        <w:t>сплава</w:t>
      </w:r>
      <w:r>
        <w:t xml:space="preserve"> </w:t>
      </w:r>
      <w:r>
        <w:rPr>
          <w:rFonts w:hint="eastAsia"/>
        </w:rPr>
        <w:t>типа</w:t>
      </w:r>
      <w:r>
        <w:t xml:space="preserve"> Fe-27Ga </w:t>
      </w:r>
      <w:r>
        <w:rPr>
          <w:rFonts w:hint="eastAsia"/>
        </w:rPr>
        <w:t>после</w:t>
      </w:r>
      <w:r>
        <w:t xml:space="preserve"> </w:t>
      </w:r>
      <w:r>
        <w:rPr>
          <w:rFonts w:hint="eastAsia"/>
        </w:rPr>
        <w:t>легирования</w:t>
      </w:r>
      <w:r>
        <w:t xml:space="preserve"> </w:t>
      </w:r>
      <w:r>
        <w:rPr>
          <w:rFonts w:hint="eastAsia"/>
        </w:rPr>
        <w:t>РЗМ</w:t>
      </w:r>
    </w:p>
    <w:p w14:paraId="6C0E3517" w14:textId="77777777" w:rsidR="00BF69D9" w:rsidRDefault="00BF69D9" w:rsidP="00BF69D9"/>
    <w:p w14:paraId="781797AE" w14:textId="77777777" w:rsidR="00BF69D9" w:rsidRDefault="00BF69D9" w:rsidP="00BF69D9">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C22F6CE" w14:textId="77777777" w:rsidR="00BF69D9" w:rsidRDefault="00BF69D9" w:rsidP="00BF69D9"/>
    <w:p w14:paraId="24631BC6" w14:textId="77777777" w:rsidR="00BF69D9" w:rsidRDefault="00BF69D9" w:rsidP="00BF69D9">
      <w:r>
        <w:rPr>
          <w:rFonts w:hint="eastAsia"/>
        </w:rPr>
        <w:t>Глава</w:t>
      </w:r>
      <w:r>
        <w:t xml:space="preserve"> 4. </w:t>
      </w:r>
      <w:r>
        <w:rPr>
          <w:rFonts w:hint="eastAsia"/>
        </w:rPr>
        <w:t>Влияние</w:t>
      </w:r>
      <w:r>
        <w:t xml:space="preserve"> </w:t>
      </w:r>
      <w:r>
        <w:rPr>
          <w:rFonts w:hint="eastAsia"/>
        </w:rPr>
        <w:t>содержания</w:t>
      </w:r>
      <w:r>
        <w:t xml:space="preserve"> Ga </w:t>
      </w:r>
      <w:r>
        <w:rPr>
          <w:rFonts w:hint="eastAsia"/>
        </w:rPr>
        <w:t>на</w:t>
      </w:r>
      <w:r>
        <w:t xml:space="preserve"> </w:t>
      </w:r>
      <w:r>
        <w:rPr>
          <w:rFonts w:hint="eastAsia"/>
        </w:rPr>
        <w:t>сплавы</w:t>
      </w:r>
      <w:r>
        <w:t xml:space="preserve"> Fe-Ga </w:t>
      </w:r>
      <w:r>
        <w:rPr>
          <w:rFonts w:hint="eastAsia"/>
        </w:rPr>
        <w:t>в</w:t>
      </w:r>
      <w:r>
        <w:t xml:space="preserve"> </w:t>
      </w:r>
      <w:r>
        <w:rPr>
          <w:rFonts w:hint="eastAsia"/>
        </w:rPr>
        <w:t>их</w:t>
      </w:r>
      <w:r>
        <w:t xml:space="preserve"> </w:t>
      </w:r>
      <w:r>
        <w:rPr>
          <w:rFonts w:hint="eastAsia"/>
        </w:rPr>
        <w:t>равновесном</w:t>
      </w:r>
      <w:r>
        <w:t xml:space="preserve"> </w:t>
      </w:r>
      <w:r>
        <w:rPr>
          <w:rFonts w:hint="eastAsia"/>
        </w:rPr>
        <w:t>состоянии</w:t>
      </w:r>
      <w:r>
        <w:t xml:space="preserve"> </w:t>
      </w:r>
      <w:r>
        <w:rPr>
          <w:rFonts w:hint="eastAsia"/>
        </w:rPr>
        <w:t>после</w:t>
      </w:r>
      <w:r>
        <w:t xml:space="preserve"> </w:t>
      </w:r>
      <w:r>
        <w:rPr>
          <w:rFonts w:hint="eastAsia"/>
        </w:rPr>
        <w:t>длительного</w:t>
      </w:r>
      <w:r>
        <w:t xml:space="preserve"> </w:t>
      </w:r>
      <w:r>
        <w:rPr>
          <w:rFonts w:hint="eastAsia"/>
        </w:rPr>
        <w:t>отжига</w:t>
      </w:r>
      <w:r>
        <w:t xml:space="preserve">, </w:t>
      </w:r>
      <w:r>
        <w:rPr>
          <w:rFonts w:hint="eastAsia"/>
        </w:rPr>
        <w:t>включая</w:t>
      </w:r>
      <w:r>
        <w:t xml:space="preserve"> </w:t>
      </w:r>
      <w:r>
        <w:rPr>
          <w:rFonts w:hint="eastAsia"/>
        </w:rPr>
        <w:t>пересмотренную</w:t>
      </w:r>
      <w:r>
        <w:t xml:space="preserve"> </w:t>
      </w:r>
      <w:r>
        <w:rPr>
          <w:rFonts w:hint="eastAsia"/>
        </w:rPr>
        <w:t>фазовую</w:t>
      </w:r>
      <w:r>
        <w:t xml:space="preserve"> </w:t>
      </w:r>
      <w:r>
        <w:rPr>
          <w:rFonts w:hint="eastAsia"/>
        </w:rPr>
        <w:t>диаграмму</w:t>
      </w:r>
      <w:r>
        <w:t xml:space="preserve"> </w:t>
      </w:r>
      <w:r>
        <w:rPr>
          <w:rFonts w:hint="eastAsia"/>
        </w:rPr>
        <w:t>равновесия</w:t>
      </w:r>
    </w:p>
    <w:p w14:paraId="092D33BB" w14:textId="77777777" w:rsidR="00BF69D9" w:rsidRDefault="00BF69D9" w:rsidP="00BF69D9"/>
    <w:p w14:paraId="26263446" w14:textId="77777777" w:rsidR="00BF69D9" w:rsidRDefault="00BF69D9" w:rsidP="00BF69D9">
      <w:r>
        <w:t xml:space="preserve">4.1 </w:t>
      </w:r>
      <w:r>
        <w:rPr>
          <w:rFonts w:hint="eastAsia"/>
        </w:rPr>
        <w:t>Влияние</w:t>
      </w:r>
      <w:r>
        <w:t xml:space="preserve"> </w:t>
      </w:r>
      <w:r>
        <w:rPr>
          <w:rFonts w:hint="eastAsia"/>
        </w:rPr>
        <w:t>изотермических</w:t>
      </w:r>
      <w:r>
        <w:t xml:space="preserve"> </w:t>
      </w:r>
      <w:r>
        <w:rPr>
          <w:rFonts w:hint="eastAsia"/>
        </w:rPr>
        <w:t>выдержек</w:t>
      </w:r>
      <w:r>
        <w:t xml:space="preserve"> </w:t>
      </w:r>
      <w:r>
        <w:rPr>
          <w:rFonts w:hint="eastAsia"/>
        </w:rPr>
        <w:t>на</w:t>
      </w:r>
      <w:r>
        <w:t xml:space="preserve"> </w:t>
      </w:r>
      <w:r>
        <w:rPr>
          <w:rFonts w:hint="eastAsia"/>
        </w:rPr>
        <w:t>структуру</w:t>
      </w:r>
      <w:r>
        <w:t xml:space="preserve"> </w:t>
      </w:r>
      <w:r>
        <w:rPr>
          <w:rFonts w:hint="eastAsia"/>
        </w:rPr>
        <w:t>литых</w:t>
      </w:r>
      <w:r>
        <w:t xml:space="preserve"> Fe-(15-21)Ga </w:t>
      </w:r>
      <w:r>
        <w:rPr>
          <w:rFonts w:hint="eastAsia"/>
        </w:rPr>
        <w:t>сплавов</w:t>
      </w:r>
      <w:r>
        <w:t xml:space="preserve"> </w:t>
      </w:r>
      <w:r>
        <w:rPr>
          <w:rFonts w:hint="eastAsia"/>
        </w:rPr>
        <w:t>с</w:t>
      </w:r>
      <w:r>
        <w:t xml:space="preserve"> </w:t>
      </w:r>
      <w:r>
        <w:rPr>
          <w:rFonts w:hint="eastAsia"/>
        </w:rPr>
        <w:t>метастабильной</w:t>
      </w:r>
      <w:r>
        <w:t xml:space="preserve"> </w:t>
      </w:r>
      <w:r>
        <w:rPr>
          <w:rFonts w:hint="eastAsia"/>
        </w:rPr>
        <w:t>структурой</w:t>
      </w:r>
    </w:p>
    <w:p w14:paraId="22B022C5" w14:textId="77777777" w:rsidR="00BF69D9" w:rsidRDefault="00BF69D9" w:rsidP="00BF69D9"/>
    <w:p w14:paraId="5A32A207" w14:textId="77777777" w:rsidR="00BF69D9" w:rsidRDefault="00BF69D9" w:rsidP="00BF69D9">
      <w:r>
        <w:t xml:space="preserve">4.2 </w:t>
      </w:r>
      <w:r>
        <w:rPr>
          <w:rFonts w:hint="eastAsia"/>
        </w:rPr>
        <w:t>Длительные</w:t>
      </w:r>
      <w:r>
        <w:t xml:space="preserve"> </w:t>
      </w:r>
      <w:r>
        <w:rPr>
          <w:rFonts w:hint="eastAsia"/>
        </w:rPr>
        <w:t>выдержки</w:t>
      </w:r>
      <w:r>
        <w:t xml:space="preserve"> </w:t>
      </w:r>
      <w:r>
        <w:rPr>
          <w:rFonts w:hint="eastAsia"/>
        </w:rPr>
        <w:t>и</w:t>
      </w:r>
      <w:r>
        <w:t xml:space="preserve"> </w:t>
      </w:r>
      <w:r>
        <w:rPr>
          <w:rFonts w:hint="eastAsia"/>
        </w:rPr>
        <w:t>квазиравновесные</w:t>
      </w:r>
      <w:r>
        <w:t xml:space="preserve"> </w:t>
      </w:r>
      <w:r>
        <w:rPr>
          <w:rFonts w:hint="eastAsia"/>
        </w:rPr>
        <w:t>структуры</w:t>
      </w:r>
      <w:r>
        <w:t xml:space="preserve"> </w:t>
      </w:r>
      <w:r>
        <w:rPr>
          <w:rFonts w:hint="eastAsia"/>
        </w:rPr>
        <w:t>для</w:t>
      </w:r>
      <w:r>
        <w:t xml:space="preserve"> Fe-(15-21)Ga </w:t>
      </w:r>
      <w:r>
        <w:rPr>
          <w:rFonts w:hint="eastAsia"/>
        </w:rPr>
        <w:t>сплавов</w:t>
      </w:r>
    </w:p>
    <w:p w14:paraId="637EC4CD" w14:textId="77777777" w:rsidR="00BF69D9" w:rsidRDefault="00BF69D9" w:rsidP="00BF69D9"/>
    <w:p w14:paraId="1150D9A5" w14:textId="77777777" w:rsidR="00BF69D9" w:rsidRDefault="00BF69D9" w:rsidP="00BF69D9">
      <w:r>
        <w:t xml:space="preserve">4.3 </w:t>
      </w:r>
      <w:r>
        <w:rPr>
          <w:rFonts w:hint="eastAsia"/>
        </w:rPr>
        <w:t>Влияние</w:t>
      </w:r>
      <w:r>
        <w:t xml:space="preserve"> </w:t>
      </w:r>
      <w:r>
        <w:rPr>
          <w:rFonts w:hint="eastAsia"/>
        </w:rPr>
        <w:t>изотермических</w:t>
      </w:r>
      <w:r>
        <w:t xml:space="preserve"> </w:t>
      </w:r>
      <w:r>
        <w:rPr>
          <w:rFonts w:hint="eastAsia"/>
        </w:rPr>
        <w:t>выдержек</w:t>
      </w:r>
      <w:r>
        <w:t xml:space="preserve"> </w:t>
      </w:r>
      <w:r>
        <w:rPr>
          <w:rFonts w:hint="eastAsia"/>
        </w:rPr>
        <w:t>на</w:t>
      </w:r>
      <w:r>
        <w:t xml:space="preserve"> </w:t>
      </w:r>
      <w:r>
        <w:rPr>
          <w:rFonts w:hint="eastAsia"/>
        </w:rPr>
        <w:t>структуру</w:t>
      </w:r>
      <w:r>
        <w:t xml:space="preserve"> </w:t>
      </w:r>
      <w:r>
        <w:rPr>
          <w:rFonts w:hint="eastAsia"/>
        </w:rPr>
        <w:t>литых</w:t>
      </w:r>
      <w:r>
        <w:t xml:space="preserve"> Fe-(23-28)Ga </w:t>
      </w:r>
      <w:r>
        <w:rPr>
          <w:rFonts w:hint="eastAsia"/>
        </w:rPr>
        <w:t>сплавов</w:t>
      </w:r>
      <w:r>
        <w:t xml:space="preserve"> </w:t>
      </w:r>
      <w:r>
        <w:rPr>
          <w:rFonts w:hint="eastAsia"/>
        </w:rPr>
        <w:t>с</w:t>
      </w:r>
      <w:r>
        <w:t xml:space="preserve"> </w:t>
      </w:r>
      <w:r>
        <w:rPr>
          <w:rFonts w:hint="eastAsia"/>
        </w:rPr>
        <w:t>метастабильной</w:t>
      </w:r>
      <w:r>
        <w:t xml:space="preserve"> </w:t>
      </w:r>
      <w:r>
        <w:rPr>
          <w:rFonts w:hint="eastAsia"/>
        </w:rPr>
        <w:t>структурой</w:t>
      </w:r>
    </w:p>
    <w:p w14:paraId="65BA5B5E" w14:textId="77777777" w:rsidR="00BF69D9" w:rsidRDefault="00BF69D9" w:rsidP="00BF69D9"/>
    <w:p w14:paraId="3950097A" w14:textId="77777777" w:rsidR="00BF69D9" w:rsidRDefault="00BF69D9" w:rsidP="00BF69D9">
      <w:r>
        <w:t xml:space="preserve">4.4 </w:t>
      </w:r>
      <w:r>
        <w:rPr>
          <w:rFonts w:hint="eastAsia"/>
        </w:rPr>
        <w:t>Длительные</w:t>
      </w:r>
      <w:r>
        <w:t xml:space="preserve"> </w:t>
      </w:r>
      <w:r>
        <w:rPr>
          <w:rFonts w:hint="eastAsia"/>
        </w:rPr>
        <w:t>выдержки</w:t>
      </w:r>
      <w:r>
        <w:t xml:space="preserve"> </w:t>
      </w:r>
      <w:r>
        <w:rPr>
          <w:rFonts w:hint="eastAsia"/>
        </w:rPr>
        <w:t>и</w:t>
      </w:r>
      <w:r>
        <w:t xml:space="preserve"> </w:t>
      </w:r>
      <w:r>
        <w:rPr>
          <w:rFonts w:hint="eastAsia"/>
        </w:rPr>
        <w:t>квазиравновесные</w:t>
      </w:r>
      <w:r>
        <w:t xml:space="preserve"> </w:t>
      </w:r>
      <w:r>
        <w:rPr>
          <w:rFonts w:hint="eastAsia"/>
        </w:rPr>
        <w:t>структуры</w:t>
      </w:r>
      <w:r>
        <w:t xml:space="preserve"> </w:t>
      </w:r>
      <w:r>
        <w:rPr>
          <w:rFonts w:hint="eastAsia"/>
        </w:rPr>
        <w:t>для</w:t>
      </w:r>
      <w:r>
        <w:t xml:space="preserve"> Fe-(23-28)Ga </w:t>
      </w:r>
      <w:r>
        <w:rPr>
          <w:rFonts w:hint="eastAsia"/>
        </w:rPr>
        <w:t>сплавов</w:t>
      </w:r>
    </w:p>
    <w:p w14:paraId="4E886F7A" w14:textId="77777777" w:rsidR="00BF69D9" w:rsidRDefault="00BF69D9" w:rsidP="00BF69D9"/>
    <w:p w14:paraId="63297336" w14:textId="77777777" w:rsidR="00BF69D9" w:rsidRDefault="00BF69D9" w:rsidP="00BF69D9">
      <w:r>
        <w:t xml:space="preserve">4.5 </w:t>
      </w:r>
      <w:r>
        <w:rPr>
          <w:rFonts w:hint="eastAsia"/>
        </w:rPr>
        <w:t>Влияние</w:t>
      </w:r>
      <w:r>
        <w:t xml:space="preserve"> </w:t>
      </w:r>
      <w:r>
        <w:rPr>
          <w:rFonts w:hint="eastAsia"/>
        </w:rPr>
        <w:t>редкоземельных</w:t>
      </w:r>
      <w:r>
        <w:t xml:space="preserve"> </w:t>
      </w:r>
      <w:r>
        <w:rPr>
          <w:rFonts w:hint="eastAsia"/>
        </w:rPr>
        <w:t>металлов</w:t>
      </w:r>
      <w:r>
        <w:t xml:space="preserve"> </w:t>
      </w:r>
      <w:r>
        <w:rPr>
          <w:rFonts w:hint="eastAsia"/>
        </w:rPr>
        <w:t>на</w:t>
      </w:r>
      <w:r>
        <w:t xml:space="preserve"> </w:t>
      </w:r>
      <w:r>
        <w:rPr>
          <w:rFonts w:hint="eastAsia"/>
        </w:rPr>
        <w:t>формирование</w:t>
      </w:r>
      <w:r>
        <w:t xml:space="preserve"> </w:t>
      </w:r>
      <w:r>
        <w:rPr>
          <w:rFonts w:hint="eastAsia"/>
        </w:rPr>
        <w:t>квази</w:t>
      </w:r>
      <w:r>
        <w:t>-</w:t>
      </w:r>
      <w:r>
        <w:rPr>
          <w:rFonts w:hint="eastAsia"/>
        </w:rPr>
        <w:t>равновесной</w:t>
      </w:r>
      <w:r>
        <w:t xml:space="preserve"> </w:t>
      </w:r>
      <w:r>
        <w:rPr>
          <w:rFonts w:hint="eastAsia"/>
        </w:rPr>
        <w:t>структуры</w:t>
      </w:r>
      <w:r>
        <w:t xml:space="preserve"> Fe-(23-28)Ga </w:t>
      </w:r>
      <w:r>
        <w:rPr>
          <w:rFonts w:hint="eastAsia"/>
        </w:rPr>
        <w:t>сплавов</w:t>
      </w:r>
      <w:r>
        <w:t xml:space="preserve"> </w:t>
      </w:r>
      <w:r>
        <w:rPr>
          <w:rFonts w:hint="eastAsia"/>
        </w:rPr>
        <w:t>при</w:t>
      </w:r>
      <w:r>
        <w:t xml:space="preserve"> </w:t>
      </w:r>
      <w:r>
        <w:rPr>
          <w:rFonts w:hint="eastAsia"/>
        </w:rPr>
        <w:t>использовании</w:t>
      </w:r>
      <w:r>
        <w:t xml:space="preserve"> </w:t>
      </w:r>
      <w:r>
        <w:rPr>
          <w:rFonts w:hint="eastAsia"/>
        </w:rPr>
        <w:t>длительных</w:t>
      </w:r>
      <w:r>
        <w:t xml:space="preserve"> </w:t>
      </w:r>
      <w:r>
        <w:rPr>
          <w:rFonts w:hint="eastAsia"/>
        </w:rPr>
        <w:t>выдержек</w:t>
      </w:r>
    </w:p>
    <w:p w14:paraId="4835BAEE" w14:textId="77777777" w:rsidR="00BF69D9" w:rsidRDefault="00BF69D9" w:rsidP="00BF69D9"/>
    <w:p w14:paraId="50510DE8" w14:textId="77777777" w:rsidR="00BF69D9" w:rsidRDefault="00BF69D9" w:rsidP="00BF69D9">
      <w:r>
        <w:t xml:space="preserve">4.6 </w:t>
      </w:r>
      <w:r>
        <w:rPr>
          <w:rFonts w:hint="eastAsia"/>
        </w:rPr>
        <w:t>Влияние</w:t>
      </w:r>
      <w:r>
        <w:t xml:space="preserve"> </w:t>
      </w:r>
      <w:r>
        <w:rPr>
          <w:rFonts w:hint="eastAsia"/>
        </w:rPr>
        <w:t>отжига</w:t>
      </w:r>
      <w:r>
        <w:t xml:space="preserve"> </w:t>
      </w:r>
      <w:r>
        <w:rPr>
          <w:rFonts w:hint="eastAsia"/>
        </w:rPr>
        <w:t>в</w:t>
      </w:r>
      <w:r>
        <w:t xml:space="preserve"> </w:t>
      </w:r>
      <w:r>
        <w:rPr>
          <w:rFonts w:hint="eastAsia"/>
        </w:rPr>
        <w:t>магнитном</w:t>
      </w:r>
      <w:r>
        <w:t xml:space="preserve"> </w:t>
      </w:r>
      <w:r>
        <w:rPr>
          <w:rFonts w:hint="eastAsia"/>
        </w:rPr>
        <w:t>поле</w:t>
      </w:r>
      <w:r>
        <w:t xml:space="preserve"> </w:t>
      </w:r>
      <w:r>
        <w:rPr>
          <w:rFonts w:hint="eastAsia"/>
        </w:rPr>
        <w:t>на</w:t>
      </w:r>
      <w:r>
        <w:t xml:space="preserve"> </w:t>
      </w:r>
      <w:r>
        <w:rPr>
          <w:rFonts w:hint="eastAsia"/>
        </w:rPr>
        <w:t>кинетику</w:t>
      </w:r>
      <w:r>
        <w:t xml:space="preserve"> </w:t>
      </w:r>
      <w:r>
        <w:rPr>
          <w:rFonts w:hint="eastAsia"/>
        </w:rPr>
        <w:t>фазовых</w:t>
      </w:r>
      <w:r>
        <w:t xml:space="preserve"> </w:t>
      </w:r>
      <w:r>
        <w:rPr>
          <w:rFonts w:hint="eastAsia"/>
        </w:rPr>
        <w:t>превращений</w:t>
      </w:r>
      <w:r>
        <w:t xml:space="preserve"> </w:t>
      </w:r>
      <w:r>
        <w:rPr>
          <w:rFonts w:hint="eastAsia"/>
        </w:rPr>
        <w:t>в</w:t>
      </w:r>
      <w:r>
        <w:t xml:space="preserve"> Fe-(23-28)Ga </w:t>
      </w:r>
      <w:r>
        <w:rPr>
          <w:rFonts w:hint="eastAsia"/>
        </w:rPr>
        <w:t>сплавах</w:t>
      </w:r>
    </w:p>
    <w:p w14:paraId="508F6821" w14:textId="77777777" w:rsidR="00BF69D9" w:rsidRDefault="00BF69D9" w:rsidP="00BF69D9"/>
    <w:p w14:paraId="289A9494" w14:textId="77777777" w:rsidR="00BF69D9" w:rsidRDefault="00BF69D9" w:rsidP="00BF69D9">
      <w:r>
        <w:t xml:space="preserve">4.7 </w:t>
      </w:r>
      <w:r>
        <w:rPr>
          <w:rFonts w:hint="eastAsia"/>
        </w:rPr>
        <w:t>Формирование</w:t>
      </w:r>
      <w:r>
        <w:t xml:space="preserve"> </w:t>
      </w:r>
      <w:r>
        <w:rPr>
          <w:rFonts w:hint="eastAsia"/>
        </w:rPr>
        <w:t>равновесных</w:t>
      </w:r>
      <w:r>
        <w:t xml:space="preserve"> </w:t>
      </w:r>
      <w:r>
        <w:rPr>
          <w:rFonts w:hint="eastAsia"/>
        </w:rPr>
        <w:t>структур</w:t>
      </w:r>
      <w:r>
        <w:t xml:space="preserve"> </w:t>
      </w:r>
      <w:r>
        <w:rPr>
          <w:rFonts w:hint="eastAsia"/>
        </w:rPr>
        <w:t>при</w:t>
      </w:r>
      <w:r>
        <w:t xml:space="preserve"> </w:t>
      </w:r>
      <w:r>
        <w:rPr>
          <w:rFonts w:hint="eastAsia"/>
        </w:rPr>
        <w:t>длительных</w:t>
      </w:r>
      <w:r>
        <w:t xml:space="preserve"> </w:t>
      </w:r>
      <w:r>
        <w:rPr>
          <w:rFonts w:hint="eastAsia"/>
        </w:rPr>
        <w:t>выдержках</w:t>
      </w:r>
      <w:r>
        <w:t xml:space="preserve"> </w:t>
      </w:r>
      <w:r>
        <w:rPr>
          <w:rFonts w:hint="eastAsia"/>
        </w:rPr>
        <w:t>в</w:t>
      </w:r>
      <w:r>
        <w:t xml:space="preserve"> Fe-(29-45)Ga </w:t>
      </w:r>
      <w:r>
        <w:rPr>
          <w:rFonts w:hint="eastAsia"/>
        </w:rPr>
        <w:t>сплавах</w:t>
      </w:r>
    </w:p>
    <w:p w14:paraId="4D42BC65" w14:textId="77777777" w:rsidR="00BF69D9" w:rsidRDefault="00BF69D9" w:rsidP="00BF69D9"/>
    <w:p w14:paraId="1442453D" w14:textId="77777777" w:rsidR="00BF69D9" w:rsidRDefault="00BF69D9" w:rsidP="00BF69D9">
      <w:r>
        <w:t xml:space="preserve">4.8 </w:t>
      </w:r>
      <w:r>
        <w:rPr>
          <w:rFonts w:hint="eastAsia"/>
        </w:rPr>
        <w:t>Критический</w:t>
      </w:r>
      <w:r>
        <w:t xml:space="preserve"> </w:t>
      </w:r>
      <w:r>
        <w:rPr>
          <w:rFonts w:hint="eastAsia"/>
        </w:rPr>
        <w:t>анализ</w:t>
      </w:r>
      <w:r>
        <w:t xml:space="preserve"> </w:t>
      </w:r>
      <w:r>
        <w:rPr>
          <w:rFonts w:hint="eastAsia"/>
        </w:rPr>
        <w:t>существующих</w:t>
      </w:r>
      <w:r>
        <w:t xml:space="preserve"> </w:t>
      </w:r>
      <w:r>
        <w:rPr>
          <w:rFonts w:hint="eastAsia"/>
        </w:rPr>
        <w:t>фазовых</w:t>
      </w:r>
      <w:r>
        <w:t xml:space="preserve"> </w:t>
      </w:r>
      <w:r>
        <w:rPr>
          <w:rFonts w:hint="eastAsia"/>
        </w:rPr>
        <w:t>диаграмм</w:t>
      </w:r>
      <w:r>
        <w:t xml:space="preserve"> </w:t>
      </w:r>
      <w:r>
        <w:rPr>
          <w:rFonts w:hint="eastAsia"/>
        </w:rPr>
        <w:t>на</w:t>
      </w:r>
      <w:r>
        <w:t xml:space="preserve"> </w:t>
      </w:r>
      <w:r>
        <w:rPr>
          <w:rFonts w:hint="eastAsia"/>
        </w:rPr>
        <w:t>базе</w:t>
      </w:r>
      <w:r>
        <w:t xml:space="preserve"> </w:t>
      </w:r>
      <w:r>
        <w:rPr>
          <w:rFonts w:hint="eastAsia"/>
        </w:rPr>
        <w:t>полученных</w:t>
      </w:r>
      <w:r>
        <w:t xml:space="preserve"> </w:t>
      </w:r>
      <w:r>
        <w:rPr>
          <w:rFonts w:hint="eastAsia"/>
        </w:rPr>
        <w:t>результатов</w:t>
      </w:r>
    </w:p>
    <w:p w14:paraId="4D66E0C5" w14:textId="77777777" w:rsidR="00BF69D9" w:rsidRDefault="00BF69D9" w:rsidP="00BF69D9"/>
    <w:p w14:paraId="7EC9B476" w14:textId="77777777" w:rsidR="00BF69D9" w:rsidRDefault="00BF69D9" w:rsidP="00BF69D9">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B1D1D56" w14:textId="77777777" w:rsidR="00BF69D9" w:rsidRDefault="00BF69D9" w:rsidP="00BF69D9"/>
    <w:p w14:paraId="46FB397E" w14:textId="77777777" w:rsidR="00BF69D9" w:rsidRDefault="00BF69D9" w:rsidP="00BF69D9">
      <w:r>
        <w:rPr>
          <w:rFonts w:hint="eastAsia"/>
        </w:rPr>
        <w:t>Глава</w:t>
      </w:r>
      <w:r>
        <w:t xml:space="preserve"> 5. </w:t>
      </w:r>
      <w:r>
        <w:rPr>
          <w:rFonts w:hint="eastAsia"/>
        </w:rPr>
        <w:t>Влияние</w:t>
      </w:r>
      <w:r>
        <w:t xml:space="preserve"> </w:t>
      </w:r>
      <w:r>
        <w:rPr>
          <w:rFonts w:hint="eastAsia"/>
        </w:rPr>
        <w:t>скорости</w:t>
      </w:r>
      <w:r>
        <w:t xml:space="preserve"> </w:t>
      </w:r>
      <w:r>
        <w:rPr>
          <w:rFonts w:hint="eastAsia"/>
        </w:rPr>
        <w:t>охлаждения</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функциональные</w:t>
      </w:r>
      <w:r>
        <w:t xml:space="preserve"> </w:t>
      </w:r>
      <w:r>
        <w:rPr>
          <w:rFonts w:hint="eastAsia"/>
        </w:rPr>
        <w:t>свойства</w:t>
      </w:r>
      <w:r>
        <w:t xml:space="preserve"> Fe-Ga </w:t>
      </w:r>
      <w:r>
        <w:rPr>
          <w:rFonts w:hint="eastAsia"/>
        </w:rPr>
        <w:t>сплавов</w:t>
      </w:r>
    </w:p>
    <w:p w14:paraId="2ED97B07" w14:textId="77777777" w:rsidR="00BF69D9" w:rsidRDefault="00BF69D9" w:rsidP="00BF69D9"/>
    <w:p w14:paraId="685196BB" w14:textId="77777777" w:rsidR="00BF69D9" w:rsidRDefault="00BF69D9" w:rsidP="00BF69D9">
      <w:r>
        <w:t xml:space="preserve">5.1 </w:t>
      </w:r>
      <w:r>
        <w:rPr>
          <w:rFonts w:hint="eastAsia"/>
        </w:rPr>
        <w:t>Влияние</w:t>
      </w:r>
      <w:r>
        <w:t xml:space="preserve"> </w:t>
      </w:r>
      <w:r>
        <w:rPr>
          <w:rFonts w:hint="eastAsia"/>
        </w:rPr>
        <w:t>скорости</w:t>
      </w:r>
      <w:r>
        <w:t xml:space="preserve"> </w:t>
      </w:r>
      <w:r>
        <w:rPr>
          <w:rFonts w:hint="eastAsia"/>
        </w:rPr>
        <w:t>охлаждения</w:t>
      </w:r>
      <w:r>
        <w:t xml:space="preserve"> </w:t>
      </w:r>
      <w:r>
        <w:rPr>
          <w:rFonts w:hint="eastAsia"/>
        </w:rPr>
        <w:t>на</w:t>
      </w:r>
      <w:r>
        <w:t xml:space="preserve"> </w:t>
      </w:r>
      <w:r>
        <w:rPr>
          <w:rFonts w:hint="eastAsia"/>
        </w:rPr>
        <w:t>структуру</w:t>
      </w:r>
      <w:r>
        <w:t xml:space="preserve"> Fe-Ga </w:t>
      </w:r>
      <w:r>
        <w:rPr>
          <w:rFonts w:hint="eastAsia"/>
        </w:rPr>
        <w:t>сплавов</w:t>
      </w:r>
      <w:r>
        <w:t xml:space="preserve">. </w:t>
      </w:r>
      <w:r>
        <w:rPr>
          <w:rFonts w:hint="eastAsia"/>
        </w:rPr>
        <w:t>Критические</w:t>
      </w:r>
      <w:r>
        <w:t xml:space="preserve"> </w:t>
      </w:r>
      <w:r>
        <w:rPr>
          <w:rFonts w:hint="eastAsia"/>
        </w:rPr>
        <w:t>скорости</w:t>
      </w:r>
      <w:r>
        <w:t xml:space="preserve"> </w:t>
      </w:r>
      <w:r>
        <w:rPr>
          <w:rFonts w:hint="eastAsia"/>
        </w:rPr>
        <w:t>охлаждения</w:t>
      </w:r>
      <w:r>
        <w:t>102</w:t>
      </w:r>
    </w:p>
    <w:p w14:paraId="1D105FF3" w14:textId="77777777" w:rsidR="00BF69D9" w:rsidRDefault="00BF69D9" w:rsidP="00BF69D9"/>
    <w:p w14:paraId="183DA2DB" w14:textId="77777777" w:rsidR="00BF69D9" w:rsidRDefault="00BF69D9" w:rsidP="00BF69D9">
      <w:r>
        <w:t xml:space="preserve">5.2 </w:t>
      </w:r>
      <w:r>
        <w:rPr>
          <w:rFonts w:hint="eastAsia"/>
        </w:rPr>
        <w:t>Построение</w:t>
      </w:r>
      <w:r>
        <w:t xml:space="preserve"> </w:t>
      </w:r>
      <w:r>
        <w:rPr>
          <w:rFonts w:hint="eastAsia"/>
        </w:rPr>
        <w:t>термокинетической</w:t>
      </w:r>
      <w:r>
        <w:t xml:space="preserve"> </w:t>
      </w:r>
      <w:r>
        <w:rPr>
          <w:rFonts w:hint="eastAsia"/>
        </w:rPr>
        <w:t>диаграммы</w:t>
      </w:r>
      <w:r>
        <w:t xml:space="preserve"> </w:t>
      </w:r>
      <w:r>
        <w:rPr>
          <w:rFonts w:hint="eastAsia"/>
        </w:rPr>
        <w:t>фазового</w:t>
      </w:r>
      <w:r>
        <w:t xml:space="preserve"> </w:t>
      </w:r>
      <w:r>
        <w:rPr>
          <w:rFonts w:hint="eastAsia"/>
        </w:rPr>
        <w:t>распада</w:t>
      </w:r>
      <w:r>
        <w:t xml:space="preserve"> </w:t>
      </w:r>
      <w:r>
        <w:rPr>
          <w:rFonts w:hint="eastAsia"/>
        </w:rPr>
        <w:t>высокотемпературной</w:t>
      </w:r>
      <w:r>
        <w:t xml:space="preserve"> </w:t>
      </w:r>
      <w:r>
        <w:rPr>
          <w:rFonts w:hint="eastAsia"/>
        </w:rPr>
        <w:t>А</w:t>
      </w:r>
      <w:r>
        <w:t xml:space="preserve">2 </w:t>
      </w:r>
      <w:r>
        <w:rPr>
          <w:rFonts w:hint="eastAsia"/>
        </w:rPr>
        <w:t>фазы</w:t>
      </w:r>
      <w:r>
        <w:t xml:space="preserve"> </w:t>
      </w:r>
      <w:r>
        <w:rPr>
          <w:rFonts w:hint="eastAsia"/>
        </w:rPr>
        <w:t>в</w:t>
      </w:r>
      <w:r>
        <w:t xml:space="preserve"> </w:t>
      </w:r>
      <w:r>
        <w:rPr>
          <w:rFonts w:hint="eastAsia"/>
        </w:rPr>
        <w:t>сплаве</w:t>
      </w:r>
      <w:r>
        <w:t xml:space="preserve"> </w:t>
      </w:r>
      <w:r>
        <w:rPr>
          <w:rFonts w:hint="eastAsia"/>
        </w:rPr>
        <w:t>типа</w:t>
      </w:r>
      <w:r>
        <w:t xml:space="preserve"> Fe-27Ga</w:t>
      </w:r>
    </w:p>
    <w:p w14:paraId="0F9D5A2B" w14:textId="77777777" w:rsidR="00BF69D9" w:rsidRDefault="00BF69D9" w:rsidP="00BF69D9"/>
    <w:p w14:paraId="2298D65A" w14:textId="77777777" w:rsidR="00BF69D9" w:rsidRDefault="00BF69D9" w:rsidP="00BF69D9">
      <w:r>
        <w:t xml:space="preserve">5.3 </w:t>
      </w:r>
      <w:r>
        <w:rPr>
          <w:rFonts w:hint="eastAsia"/>
        </w:rPr>
        <w:t>Влияние</w:t>
      </w:r>
      <w:r>
        <w:t xml:space="preserve"> </w:t>
      </w:r>
      <w:r>
        <w:rPr>
          <w:rFonts w:hint="eastAsia"/>
        </w:rPr>
        <w:t>скорости</w:t>
      </w:r>
      <w:r>
        <w:t xml:space="preserve"> </w:t>
      </w:r>
      <w:r>
        <w:rPr>
          <w:rFonts w:hint="eastAsia"/>
        </w:rPr>
        <w:t>охлаждения</w:t>
      </w:r>
      <w:r>
        <w:t xml:space="preserve"> </w:t>
      </w:r>
      <w:r>
        <w:rPr>
          <w:rFonts w:hint="eastAsia"/>
        </w:rPr>
        <w:t>на</w:t>
      </w:r>
      <w:r>
        <w:t xml:space="preserve"> </w:t>
      </w:r>
      <w:r>
        <w:rPr>
          <w:rFonts w:hint="eastAsia"/>
        </w:rPr>
        <w:t>функциональные</w:t>
      </w:r>
      <w:r>
        <w:t xml:space="preserve"> </w:t>
      </w:r>
      <w:r>
        <w:rPr>
          <w:rFonts w:hint="eastAsia"/>
        </w:rPr>
        <w:t>свойства</w:t>
      </w:r>
      <w:r>
        <w:t xml:space="preserve"> Fe-27Ga </w:t>
      </w:r>
      <w:r>
        <w:rPr>
          <w:rFonts w:hint="eastAsia"/>
        </w:rPr>
        <w:t>сплава</w:t>
      </w:r>
    </w:p>
    <w:p w14:paraId="5C63ED0C" w14:textId="77777777" w:rsidR="00BF69D9" w:rsidRDefault="00BF69D9" w:rsidP="00BF69D9"/>
    <w:p w14:paraId="0089C19A" w14:textId="77777777" w:rsidR="00BF69D9" w:rsidRDefault="00BF69D9" w:rsidP="00BF69D9">
      <w:r>
        <w:lastRenderedPageBreak/>
        <w:t xml:space="preserve">5.4 </w:t>
      </w:r>
      <w:r>
        <w:rPr>
          <w:rFonts w:hint="eastAsia"/>
        </w:rPr>
        <w:t>Построение</w:t>
      </w:r>
      <w:r>
        <w:t xml:space="preserve"> </w:t>
      </w:r>
      <w:r>
        <w:rPr>
          <w:rFonts w:hint="eastAsia"/>
        </w:rPr>
        <w:t>термокинетической</w:t>
      </w:r>
      <w:r>
        <w:t xml:space="preserve"> </w:t>
      </w:r>
      <w:r>
        <w:rPr>
          <w:rFonts w:hint="eastAsia"/>
        </w:rPr>
        <w:t>диаграммы</w:t>
      </w:r>
      <w:r>
        <w:t xml:space="preserve"> </w:t>
      </w:r>
      <w:r>
        <w:rPr>
          <w:rFonts w:hint="eastAsia"/>
        </w:rPr>
        <w:t>распада</w:t>
      </w:r>
      <w:r>
        <w:t xml:space="preserve"> </w:t>
      </w:r>
      <w:r>
        <w:rPr>
          <w:rFonts w:hint="eastAsia"/>
        </w:rPr>
        <w:t>метастабильной</w:t>
      </w:r>
      <w:r>
        <w:t xml:space="preserve"> </w:t>
      </w:r>
      <w:r>
        <w:rPr>
          <w:rFonts w:hint="eastAsia"/>
        </w:rPr>
        <w:t>фазы</w:t>
      </w:r>
      <w:r>
        <w:t xml:space="preserve"> </w:t>
      </w:r>
      <w:r>
        <w:rPr>
          <w:rFonts w:hint="eastAsia"/>
        </w:rPr>
        <w:t>в</w:t>
      </w:r>
      <w:r>
        <w:t xml:space="preserve"> Fe-(17-19)Ga </w:t>
      </w:r>
      <w:r>
        <w:rPr>
          <w:rFonts w:hint="eastAsia"/>
        </w:rPr>
        <w:t>сплавах</w:t>
      </w:r>
    </w:p>
    <w:p w14:paraId="3FD4D510" w14:textId="77777777" w:rsidR="00BF69D9" w:rsidRDefault="00BF69D9" w:rsidP="00BF69D9"/>
    <w:p w14:paraId="62FE8F6B" w14:textId="77777777" w:rsidR="00BF69D9" w:rsidRDefault="00BF69D9" w:rsidP="00BF69D9">
      <w:r>
        <w:t xml:space="preserve">5.5 </w:t>
      </w:r>
      <w:r>
        <w:rPr>
          <w:rFonts w:hint="eastAsia"/>
        </w:rPr>
        <w:t>Влияние</w:t>
      </w:r>
      <w:r>
        <w:t xml:space="preserve"> </w:t>
      </w:r>
      <w:r>
        <w:rPr>
          <w:rFonts w:hint="eastAsia"/>
        </w:rPr>
        <w:t>скорости</w:t>
      </w:r>
      <w:r>
        <w:t xml:space="preserve"> </w:t>
      </w:r>
      <w:r>
        <w:rPr>
          <w:rFonts w:hint="eastAsia"/>
        </w:rPr>
        <w:t>охлаждения</w:t>
      </w:r>
      <w:r>
        <w:t xml:space="preserve"> </w:t>
      </w:r>
      <w:r>
        <w:rPr>
          <w:rFonts w:hint="eastAsia"/>
        </w:rPr>
        <w:t>на</w:t>
      </w:r>
      <w:r>
        <w:t xml:space="preserve"> </w:t>
      </w:r>
      <w:r>
        <w:rPr>
          <w:rFonts w:hint="eastAsia"/>
        </w:rPr>
        <w:t>функциональные</w:t>
      </w:r>
      <w:r>
        <w:t xml:space="preserve"> </w:t>
      </w:r>
      <w:r>
        <w:rPr>
          <w:rFonts w:hint="eastAsia"/>
        </w:rPr>
        <w:t>свойства</w:t>
      </w:r>
      <w:r>
        <w:t xml:space="preserve"> Fe-(17-19)Ga </w:t>
      </w:r>
      <w:r>
        <w:rPr>
          <w:rFonts w:hint="eastAsia"/>
        </w:rPr>
        <w:t>сплавов</w:t>
      </w:r>
    </w:p>
    <w:p w14:paraId="5AD0E18C" w14:textId="77777777" w:rsidR="00BF69D9" w:rsidRDefault="00BF69D9" w:rsidP="00BF69D9"/>
    <w:p w14:paraId="1A69A45C" w14:textId="77777777" w:rsidR="00BF69D9" w:rsidRDefault="00BF69D9" w:rsidP="00BF69D9">
      <w:r>
        <w:t xml:space="preserve">5.6 </w:t>
      </w:r>
      <w:r>
        <w:rPr>
          <w:rFonts w:hint="eastAsia"/>
        </w:rPr>
        <w:t>Построение</w:t>
      </w:r>
      <w:r>
        <w:t xml:space="preserve"> </w:t>
      </w:r>
      <w:r>
        <w:rPr>
          <w:rFonts w:hint="eastAsia"/>
        </w:rPr>
        <w:t>термокинетической</w:t>
      </w:r>
      <w:r>
        <w:t xml:space="preserve"> </w:t>
      </w:r>
      <w:r>
        <w:rPr>
          <w:rFonts w:hint="eastAsia"/>
        </w:rPr>
        <w:t>диаграммы</w:t>
      </w:r>
      <w:r>
        <w:t xml:space="preserve"> </w:t>
      </w:r>
      <w:r>
        <w:rPr>
          <w:rFonts w:hint="eastAsia"/>
        </w:rPr>
        <w:t>фазового</w:t>
      </w:r>
      <w:r>
        <w:t xml:space="preserve"> </w:t>
      </w:r>
      <w:r>
        <w:rPr>
          <w:rFonts w:hint="eastAsia"/>
        </w:rPr>
        <w:t>распада</w:t>
      </w:r>
      <w:r>
        <w:t xml:space="preserve"> Fe-(23-24)Ga </w:t>
      </w:r>
      <w:r>
        <w:rPr>
          <w:rFonts w:hint="eastAsia"/>
        </w:rPr>
        <w:t>сплавов</w:t>
      </w:r>
    </w:p>
    <w:p w14:paraId="61D3117F" w14:textId="77777777" w:rsidR="00BF69D9" w:rsidRDefault="00BF69D9" w:rsidP="00BF69D9"/>
    <w:p w14:paraId="79531830" w14:textId="77777777" w:rsidR="00BF69D9" w:rsidRDefault="00BF69D9" w:rsidP="00BF69D9">
      <w:r>
        <w:t xml:space="preserve">5.7 </w:t>
      </w:r>
      <w:r>
        <w:rPr>
          <w:rFonts w:hint="eastAsia"/>
        </w:rPr>
        <w:t>Влияние</w:t>
      </w:r>
      <w:r>
        <w:t xml:space="preserve"> </w:t>
      </w:r>
      <w:r>
        <w:rPr>
          <w:rFonts w:hint="eastAsia"/>
        </w:rPr>
        <w:t>скорости</w:t>
      </w:r>
      <w:r>
        <w:t xml:space="preserve"> </w:t>
      </w:r>
      <w:r>
        <w:rPr>
          <w:rFonts w:hint="eastAsia"/>
        </w:rPr>
        <w:t>охлаждения</w:t>
      </w:r>
      <w:r>
        <w:t xml:space="preserve"> </w:t>
      </w:r>
      <w:r>
        <w:rPr>
          <w:rFonts w:hint="eastAsia"/>
        </w:rPr>
        <w:t>на</w:t>
      </w:r>
      <w:r>
        <w:t xml:space="preserve"> </w:t>
      </w:r>
      <w:r>
        <w:rPr>
          <w:rFonts w:hint="eastAsia"/>
        </w:rPr>
        <w:t>функциональные</w:t>
      </w:r>
      <w:r>
        <w:t xml:space="preserve"> </w:t>
      </w:r>
      <w:r>
        <w:rPr>
          <w:rFonts w:hint="eastAsia"/>
        </w:rPr>
        <w:t>свойства</w:t>
      </w:r>
      <w:r>
        <w:t xml:space="preserve"> Fe-(23-24)Ga </w:t>
      </w:r>
      <w:r>
        <w:rPr>
          <w:rFonts w:hint="eastAsia"/>
        </w:rPr>
        <w:t>сплавов</w:t>
      </w:r>
    </w:p>
    <w:p w14:paraId="03D3EE97" w14:textId="77777777" w:rsidR="00BF69D9" w:rsidRDefault="00BF69D9" w:rsidP="00BF69D9"/>
    <w:p w14:paraId="7474C1C9" w14:textId="77777777" w:rsidR="00BF69D9" w:rsidRDefault="00BF69D9" w:rsidP="00BF69D9">
      <w:r>
        <w:t xml:space="preserve">5.8 </w:t>
      </w:r>
      <w:r>
        <w:rPr>
          <w:rFonts w:hint="eastAsia"/>
        </w:rPr>
        <w:t>Сравнительный</w:t>
      </w:r>
      <w:r>
        <w:t xml:space="preserve"> </w:t>
      </w:r>
      <w:r>
        <w:rPr>
          <w:rFonts w:hint="eastAsia"/>
        </w:rPr>
        <w:t>анализ</w:t>
      </w:r>
      <w:r>
        <w:t xml:space="preserve"> </w:t>
      </w:r>
      <w:r>
        <w:rPr>
          <w:rFonts w:hint="eastAsia"/>
        </w:rPr>
        <w:t>структуры</w:t>
      </w:r>
      <w:r>
        <w:t xml:space="preserve"> </w:t>
      </w:r>
      <w:r>
        <w:rPr>
          <w:rFonts w:hint="eastAsia"/>
        </w:rPr>
        <w:t>слитков</w:t>
      </w:r>
      <w:r>
        <w:t xml:space="preserve">, </w:t>
      </w:r>
      <w:r>
        <w:rPr>
          <w:rFonts w:hint="eastAsia"/>
        </w:rPr>
        <w:t>полученных</w:t>
      </w:r>
      <w:r>
        <w:t xml:space="preserve"> </w:t>
      </w:r>
      <w:r>
        <w:rPr>
          <w:rFonts w:hint="eastAsia"/>
        </w:rPr>
        <w:t>с</w:t>
      </w:r>
      <w:r>
        <w:t xml:space="preserve"> </w:t>
      </w:r>
      <w:r>
        <w:rPr>
          <w:rFonts w:hint="eastAsia"/>
        </w:rPr>
        <w:t>различной</w:t>
      </w:r>
      <w:r>
        <w:t xml:space="preserve"> </w:t>
      </w:r>
      <w:r>
        <w:rPr>
          <w:rFonts w:hint="eastAsia"/>
        </w:rPr>
        <w:t>скоростью</w:t>
      </w:r>
      <w:r>
        <w:t xml:space="preserve"> </w:t>
      </w:r>
      <w:r>
        <w:rPr>
          <w:rFonts w:hint="eastAsia"/>
        </w:rPr>
        <w:t>охлаждения</w:t>
      </w:r>
    </w:p>
    <w:p w14:paraId="3E3B3F4B" w14:textId="77777777" w:rsidR="00BF69D9" w:rsidRDefault="00BF69D9" w:rsidP="00BF69D9"/>
    <w:p w14:paraId="01F80315" w14:textId="77777777" w:rsidR="00BF69D9" w:rsidRDefault="00BF69D9" w:rsidP="00BF69D9">
      <w:r>
        <w:rPr>
          <w:rFonts w:hint="eastAsia"/>
        </w:rPr>
        <w:t>Выводы</w:t>
      </w:r>
      <w:r>
        <w:t xml:space="preserve"> </w:t>
      </w:r>
      <w:r>
        <w:rPr>
          <w:rFonts w:hint="eastAsia"/>
        </w:rPr>
        <w:t>по</w:t>
      </w:r>
      <w:r>
        <w:t xml:space="preserve"> </w:t>
      </w:r>
      <w:r>
        <w:rPr>
          <w:rFonts w:hint="eastAsia"/>
        </w:rPr>
        <w:t>пятой</w:t>
      </w:r>
      <w:r>
        <w:t xml:space="preserve"> </w:t>
      </w:r>
      <w:r>
        <w:rPr>
          <w:rFonts w:hint="eastAsia"/>
        </w:rPr>
        <w:t>главе</w:t>
      </w:r>
    </w:p>
    <w:p w14:paraId="229AE026" w14:textId="77777777" w:rsidR="00BF69D9" w:rsidRDefault="00BF69D9" w:rsidP="00BF69D9"/>
    <w:p w14:paraId="2A95C908" w14:textId="77777777" w:rsidR="00BF69D9" w:rsidRDefault="00BF69D9" w:rsidP="00BF69D9">
      <w:r>
        <w:rPr>
          <w:rFonts w:hint="eastAsia"/>
        </w:rPr>
        <w:t>Выводы</w:t>
      </w:r>
      <w:r>
        <w:t xml:space="preserve"> </w:t>
      </w:r>
      <w:r>
        <w:rPr>
          <w:rFonts w:hint="eastAsia"/>
        </w:rPr>
        <w:t>по</w:t>
      </w:r>
      <w:r>
        <w:t xml:space="preserve"> </w:t>
      </w:r>
      <w:r>
        <w:rPr>
          <w:rFonts w:hint="eastAsia"/>
        </w:rPr>
        <w:t>работе</w:t>
      </w:r>
    </w:p>
    <w:p w14:paraId="4F4DFD5D" w14:textId="77777777" w:rsidR="00BF69D9" w:rsidRDefault="00BF69D9" w:rsidP="00BF69D9"/>
    <w:p w14:paraId="7DFDC13B" w14:textId="77777777" w:rsidR="00BF69D9" w:rsidRDefault="00BF69D9" w:rsidP="00BF69D9">
      <w:r>
        <w:rPr>
          <w:rFonts w:hint="eastAsia"/>
        </w:rPr>
        <w:t>Список</w:t>
      </w:r>
      <w:r>
        <w:t xml:space="preserve"> </w:t>
      </w:r>
      <w:r>
        <w:rPr>
          <w:rFonts w:hint="eastAsia"/>
        </w:rPr>
        <w:t>использованных</w:t>
      </w:r>
      <w:r>
        <w:t xml:space="preserve"> </w:t>
      </w:r>
      <w:r>
        <w:rPr>
          <w:rFonts w:hint="eastAsia"/>
        </w:rPr>
        <w:t>источников</w:t>
      </w:r>
    </w:p>
    <w:p w14:paraId="0AEAFC95" w14:textId="77777777" w:rsidR="00BF69D9" w:rsidRDefault="00BF69D9" w:rsidP="00BF69D9"/>
    <w:p w14:paraId="5E2695F3" w14:textId="73E89540" w:rsidR="00BF69D9" w:rsidRPr="00BF69D9" w:rsidRDefault="00BF69D9" w:rsidP="00BF69D9">
      <w:r>
        <w:rPr>
          <w:rFonts w:hint="eastAsia"/>
        </w:rPr>
        <w:t>Введение</w:t>
      </w:r>
    </w:p>
    <w:sectPr w:rsidR="00BF69D9" w:rsidRPr="00BF69D9" w:rsidSect="00EA09A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FBB2" w14:textId="77777777" w:rsidR="00EA09AC" w:rsidRDefault="00EA09AC">
      <w:pPr>
        <w:spacing w:after="0" w:line="240" w:lineRule="auto"/>
      </w:pPr>
      <w:r>
        <w:separator/>
      </w:r>
    </w:p>
  </w:endnote>
  <w:endnote w:type="continuationSeparator" w:id="0">
    <w:p w14:paraId="1982B0C7" w14:textId="77777777" w:rsidR="00EA09AC" w:rsidRDefault="00EA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48DA" w14:textId="77777777" w:rsidR="00EA09AC" w:rsidRDefault="00EA09AC"/>
    <w:p w14:paraId="19E085D9" w14:textId="77777777" w:rsidR="00EA09AC" w:rsidRDefault="00EA09AC"/>
    <w:p w14:paraId="557BA794" w14:textId="77777777" w:rsidR="00EA09AC" w:rsidRDefault="00EA09AC"/>
    <w:p w14:paraId="03D8B921" w14:textId="77777777" w:rsidR="00EA09AC" w:rsidRDefault="00EA09AC"/>
    <w:p w14:paraId="2C42CABB" w14:textId="77777777" w:rsidR="00EA09AC" w:rsidRDefault="00EA09AC"/>
    <w:p w14:paraId="19683410" w14:textId="77777777" w:rsidR="00EA09AC" w:rsidRDefault="00EA09AC"/>
    <w:p w14:paraId="4DA21245" w14:textId="77777777" w:rsidR="00EA09AC" w:rsidRDefault="00EA09A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8F6D75C" wp14:editId="50B096E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4BE2" w14:textId="77777777" w:rsidR="00EA09AC" w:rsidRDefault="00EA09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6D75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C8C4BE2" w14:textId="77777777" w:rsidR="00EA09AC" w:rsidRDefault="00EA09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DA3AD58" w14:textId="77777777" w:rsidR="00EA09AC" w:rsidRDefault="00EA09AC"/>
    <w:p w14:paraId="6B3DDF5C" w14:textId="77777777" w:rsidR="00EA09AC" w:rsidRDefault="00EA09AC"/>
    <w:p w14:paraId="3FAEB6D2" w14:textId="77777777" w:rsidR="00EA09AC" w:rsidRDefault="00EA09A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19AC5E9" wp14:editId="49A73D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93FD" w14:textId="77777777" w:rsidR="00EA09AC" w:rsidRDefault="00EA09AC"/>
                          <w:p w14:paraId="53D3F733" w14:textId="77777777" w:rsidR="00EA09AC" w:rsidRDefault="00EA09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AC5E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F6293FD" w14:textId="77777777" w:rsidR="00EA09AC" w:rsidRDefault="00EA09AC"/>
                    <w:p w14:paraId="53D3F733" w14:textId="77777777" w:rsidR="00EA09AC" w:rsidRDefault="00EA09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CA86D6F" w14:textId="77777777" w:rsidR="00EA09AC" w:rsidRDefault="00EA09AC"/>
    <w:p w14:paraId="547AF851" w14:textId="77777777" w:rsidR="00EA09AC" w:rsidRDefault="00EA09AC">
      <w:pPr>
        <w:rPr>
          <w:sz w:val="2"/>
          <w:szCs w:val="2"/>
        </w:rPr>
      </w:pPr>
    </w:p>
    <w:p w14:paraId="0C950FB9" w14:textId="77777777" w:rsidR="00EA09AC" w:rsidRDefault="00EA09AC"/>
    <w:p w14:paraId="4D88ECF2" w14:textId="77777777" w:rsidR="00EA09AC" w:rsidRDefault="00EA09AC">
      <w:pPr>
        <w:spacing w:after="0" w:line="240" w:lineRule="auto"/>
      </w:pPr>
    </w:p>
  </w:footnote>
  <w:footnote w:type="continuationSeparator" w:id="0">
    <w:p w14:paraId="3732EBAD" w14:textId="77777777" w:rsidR="00EA09AC" w:rsidRDefault="00EA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AC"/>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28224</TotalTime>
  <Pages>5</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3645</cp:revision>
  <cp:lastPrinted>2009-02-06T05:36:00Z</cp:lastPrinted>
  <dcterms:created xsi:type="dcterms:W3CDTF">2024-01-07T13:43:00Z</dcterms:created>
  <dcterms:modified xsi:type="dcterms:W3CDTF">2024-02-21T15:16:00Z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