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355" w14:textId="080B914A" w:rsidR="006F7EF2" w:rsidRDefault="009B70A0" w:rsidP="009B70A0">
      <w:r w:rsidRPr="009B70A0">
        <w:rPr>
          <w:rFonts w:hint="eastAsia"/>
        </w:rPr>
        <w:t>Попова</w:t>
      </w:r>
      <w:r w:rsidRPr="009B70A0">
        <w:t xml:space="preserve"> </w:t>
      </w:r>
      <w:r w:rsidRPr="009B70A0">
        <w:rPr>
          <w:rFonts w:hint="eastAsia"/>
        </w:rPr>
        <w:t>Ольга</w:t>
      </w:r>
      <w:r w:rsidRPr="009B70A0">
        <w:t xml:space="preserve"> </w:t>
      </w:r>
      <w:r w:rsidRPr="009B70A0">
        <w:rPr>
          <w:rFonts w:hint="eastAsia"/>
        </w:rPr>
        <w:t>Вадимовна</w:t>
      </w:r>
      <w:r>
        <w:rPr>
          <w:rFonts w:hint="cs"/>
        </w:rPr>
        <w:t xml:space="preserve"> </w:t>
      </w:r>
      <w:r w:rsidRPr="009B70A0">
        <w:rPr>
          <w:rFonts w:hint="eastAsia"/>
        </w:rPr>
        <w:t>Структура</w:t>
      </w:r>
      <w:r w:rsidRPr="009B70A0">
        <w:t xml:space="preserve"> </w:t>
      </w:r>
      <w:r w:rsidRPr="009B70A0">
        <w:rPr>
          <w:rFonts w:hint="eastAsia"/>
        </w:rPr>
        <w:t>«</w:t>
      </w:r>
      <w:r w:rsidRPr="009B70A0">
        <w:rPr>
          <w:rFonts w:hint="eastAsia"/>
        </w:rPr>
        <w:t>сюжета</w:t>
      </w:r>
      <w:r w:rsidRPr="009B70A0">
        <w:t xml:space="preserve"> </w:t>
      </w:r>
      <w:r w:rsidRPr="009B70A0">
        <w:rPr>
          <w:rFonts w:hint="eastAsia"/>
        </w:rPr>
        <w:t>о</w:t>
      </w:r>
      <w:r w:rsidRPr="009B70A0">
        <w:t xml:space="preserve"> </w:t>
      </w:r>
      <w:r w:rsidRPr="009B70A0">
        <w:rPr>
          <w:rFonts w:hint="eastAsia"/>
        </w:rPr>
        <w:t>Рыцаре</w:t>
      </w:r>
      <w:r w:rsidRPr="009B70A0">
        <w:t xml:space="preserve"> </w:t>
      </w:r>
      <w:r w:rsidRPr="009B70A0">
        <w:rPr>
          <w:rFonts w:hint="eastAsia"/>
        </w:rPr>
        <w:t>с</w:t>
      </w:r>
      <w:r w:rsidRPr="009B70A0">
        <w:t xml:space="preserve"> </w:t>
      </w:r>
      <w:r w:rsidRPr="009B70A0">
        <w:rPr>
          <w:rFonts w:hint="eastAsia"/>
        </w:rPr>
        <w:t>лебедем</w:t>
      </w:r>
      <w:r w:rsidRPr="009B70A0">
        <w:rPr>
          <w:rFonts w:hint="eastAsia"/>
        </w:rPr>
        <w:t>»</w:t>
      </w:r>
      <w:r w:rsidRPr="009B70A0">
        <w:t xml:space="preserve"> </w:t>
      </w:r>
      <w:r w:rsidRPr="009B70A0">
        <w:rPr>
          <w:rFonts w:hint="eastAsia"/>
        </w:rPr>
        <w:t>и</w:t>
      </w:r>
      <w:r w:rsidRPr="009B70A0">
        <w:t xml:space="preserve"> </w:t>
      </w:r>
      <w:r w:rsidRPr="009B70A0">
        <w:rPr>
          <w:rFonts w:hint="eastAsia"/>
        </w:rPr>
        <w:t>ее</w:t>
      </w:r>
      <w:r w:rsidRPr="009B70A0">
        <w:t xml:space="preserve"> </w:t>
      </w:r>
      <w:r w:rsidRPr="009B70A0">
        <w:rPr>
          <w:rFonts w:hint="eastAsia"/>
        </w:rPr>
        <w:t>трансформация</w:t>
      </w:r>
      <w:r w:rsidRPr="009B70A0">
        <w:t xml:space="preserve"> </w:t>
      </w:r>
      <w:r w:rsidRPr="009B70A0">
        <w:rPr>
          <w:rFonts w:hint="eastAsia"/>
        </w:rPr>
        <w:t>в</w:t>
      </w:r>
      <w:r w:rsidRPr="009B70A0">
        <w:t xml:space="preserve"> </w:t>
      </w:r>
      <w:r w:rsidRPr="009B70A0">
        <w:rPr>
          <w:rFonts w:hint="eastAsia"/>
        </w:rPr>
        <w:t>средневековой</w:t>
      </w:r>
      <w:r w:rsidRPr="009B70A0">
        <w:t xml:space="preserve"> </w:t>
      </w:r>
      <w:r w:rsidRPr="009B70A0">
        <w:rPr>
          <w:rFonts w:hint="eastAsia"/>
        </w:rPr>
        <w:t>литературе</w:t>
      </w:r>
    </w:p>
    <w:p w14:paraId="5D487731" w14:textId="77777777" w:rsidR="009B70A0" w:rsidRDefault="009B70A0" w:rsidP="009B70A0">
      <w:r>
        <w:rPr>
          <w:rFonts w:hint="eastAsia"/>
        </w:rPr>
        <w:t>ОГЛАВЛЕНИЕ</w:t>
      </w:r>
      <w:r>
        <w:t xml:space="preserve"> </w:t>
      </w:r>
      <w:r>
        <w:rPr>
          <w:rFonts w:hint="eastAsia"/>
        </w:rPr>
        <w:t>ДИССЕРТАЦИИ</w:t>
      </w:r>
    </w:p>
    <w:p w14:paraId="40117DE0" w14:textId="77777777" w:rsidR="009B70A0" w:rsidRDefault="009B70A0" w:rsidP="009B70A0">
      <w:r>
        <w:rPr>
          <w:rFonts w:hint="eastAsia"/>
        </w:rPr>
        <w:t>кандидат</w:t>
      </w:r>
      <w:r>
        <w:t xml:space="preserve"> </w:t>
      </w:r>
      <w:r>
        <w:rPr>
          <w:rFonts w:hint="eastAsia"/>
        </w:rPr>
        <w:t>наук</w:t>
      </w:r>
      <w:r>
        <w:t xml:space="preserve"> </w:t>
      </w:r>
      <w:r>
        <w:rPr>
          <w:rFonts w:hint="eastAsia"/>
        </w:rPr>
        <w:t>Попова</w:t>
      </w:r>
      <w:r>
        <w:t xml:space="preserve"> </w:t>
      </w:r>
      <w:r>
        <w:rPr>
          <w:rFonts w:hint="eastAsia"/>
        </w:rPr>
        <w:t>Ольга</w:t>
      </w:r>
      <w:r>
        <w:t xml:space="preserve"> </w:t>
      </w:r>
      <w:r>
        <w:rPr>
          <w:rFonts w:hint="eastAsia"/>
        </w:rPr>
        <w:t>Вадимовна</w:t>
      </w:r>
    </w:p>
    <w:p w14:paraId="7A16C380" w14:textId="77777777" w:rsidR="009B70A0" w:rsidRDefault="009B70A0" w:rsidP="009B70A0">
      <w:r>
        <w:rPr>
          <w:rFonts w:hint="eastAsia"/>
        </w:rPr>
        <w:t>ВВЕДЕНИЕ</w:t>
      </w:r>
    </w:p>
    <w:p w14:paraId="5657107E" w14:textId="77777777" w:rsidR="009B70A0" w:rsidRDefault="009B70A0" w:rsidP="009B70A0"/>
    <w:p w14:paraId="65208983" w14:textId="77777777" w:rsidR="009B70A0" w:rsidRDefault="009B70A0" w:rsidP="009B70A0">
      <w:r>
        <w:rPr>
          <w:rFonts w:hint="eastAsia"/>
        </w:rPr>
        <w:t>ГЛАВА</w:t>
      </w:r>
      <w:r>
        <w:t xml:space="preserve"> 1. </w:t>
      </w:r>
      <w:r>
        <w:rPr>
          <w:rFonts w:hint="eastAsia"/>
        </w:rPr>
        <w:t>СТРУКТУРА</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ЕЕ</w:t>
      </w:r>
      <w:r>
        <w:t xml:space="preserve"> </w:t>
      </w:r>
      <w:r>
        <w:rPr>
          <w:rFonts w:hint="eastAsia"/>
        </w:rPr>
        <w:t>ТРАНСФОРМАЦИЯ</w:t>
      </w:r>
      <w:r>
        <w:t xml:space="preserve"> </w:t>
      </w:r>
      <w:r>
        <w:rPr>
          <w:rFonts w:hint="eastAsia"/>
        </w:rPr>
        <w:t>В</w:t>
      </w:r>
      <w:r>
        <w:t xml:space="preserve"> </w:t>
      </w:r>
      <w:r>
        <w:rPr>
          <w:rFonts w:hint="eastAsia"/>
        </w:rPr>
        <w:t>ЛИТЕРАТУРНОЙ</w:t>
      </w:r>
      <w:r>
        <w:t xml:space="preserve"> </w:t>
      </w:r>
      <w:r>
        <w:rPr>
          <w:rFonts w:hint="eastAsia"/>
        </w:rPr>
        <w:t>ТРАДИЦИИ</w:t>
      </w:r>
    </w:p>
    <w:p w14:paraId="2C485B54" w14:textId="77777777" w:rsidR="009B70A0" w:rsidRDefault="009B70A0" w:rsidP="009B70A0"/>
    <w:p w14:paraId="6EE47F34" w14:textId="77777777" w:rsidR="009B70A0" w:rsidRDefault="009B70A0" w:rsidP="009B70A0">
      <w:r>
        <w:t xml:space="preserve">1.1. </w:t>
      </w:r>
      <w:r>
        <w:rPr>
          <w:rFonts w:hint="eastAsia"/>
        </w:rPr>
        <w:t>Исследования</w:t>
      </w:r>
      <w:r>
        <w:t xml:space="preserve"> </w:t>
      </w:r>
      <w:r>
        <w:rPr>
          <w:rFonts w:hint="eastAsia"/>
        </w:rPr>
        <w:t>происхождения</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p>
    <w:p w14:paraId="4EF0D7FD" w14:textId="77777777" w:rsidR="009B70A0" w:rsidRDefault="009B70A0" w:rsidP="009B70A0"/>
    <w:p w14:paraId="089AE68C" w14:textId="77777777" w:rsidR="009B70A0" w:rsidRDefault="009B70A0" w:rsidP="009B70A0">
      <w:r>
        <w:t xml:space="preserve">1.2. </w:t>
      </w:r>
      <w:r>
        <w:rPr>
          <w:rFonts w:hint="eastAsia"/>
        </w:rPr>
        <w:t>Структура</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его</w:t>
      </w:r>
      <w:r>
        <w:t xml:space="preserve"> </w:t>
      </w:r>
      <w:r>
        <w:rPr>
          <w:rFonts w:hint="eastAsia"/>
        </w:rPr>
        <w:t>фольклорная</w:t>
      </w:r>
      <w:r>
        <w:t xml:space="preserve"> </w:t>
      </w:r>
      <w:r>
        <w:rPr>
          <w:rFonts w:hint="eastAsia"/>
        </w:rPr>
        <w:t>специфика</w:t>
      </w:r>
    </w:p>
    <w:p w14:paraId="398B2FF9" w14:textId="77777777" w:rsidR="009B70A0" w:rsidRDefault="009B70A0" w:rsidP="009B70A0"/>
    <w:p w14:paraId="2BBC3641" w14:textId="77777777" w:rsidR="009B70A0" w:rsidRDefault="009B70A0" w:rsidP="009B70A0">
      <w:r>
        <w:t xml:space="preserve">1.3. </w:t>
      </w:r>
      <w:r>
        <w:rPr>
          <w:rFonts w:hint="eastAsia"/>
        </w:rPr>
        <w:t>Сюжеты</w:t>
      </w:r>
      <w:r>
        <w:t xml:space="preserve"> </w:t>
      </w:r>
      <w:r>
        <w:rPr>
          <w:rFonts w:hint="eastAsia"/>
        </w:rPr>
        <w:t>«</w:t>
      </w:r>
      <w:r>
        <w:rPr>
          <w:rFonts w:hint="eastAsia"/>
        </w:rPr>
        <w:t>Долопатоса</w:t>
      </w:r>
      <w:r>
        <w:rPr>
          <w:rFonts w:hint="eastAsia"/>
        </w:rPr>
        <w:t>»</w:t>
      </w:r>
      <w:r>
        <w:t xml:space="preserve"> </w:t>
      </w:r>
      <w:r>
        <w:rPr>
          <w:rFonts w:hint="eastAsia"/>
        </w:rPr>
        <w:t>и</w:t>
      </w:r>
      <w:r>
        <w:t xml:space="preserve"> </w:t>
      </w:r>
      <w:r>
        <w:rPr>
          <w:rFonts w:hint="eastAsia"/>
        </w:rPr>
        <w:t>«</w:t>
      </w:r>
      <w:r>
        <w:rPr>
          <w:rFonts w:hint="eastAsia"/>
        </w:rPr>
        <w:t>Элиоксы</w:t>
      </w:r>
      <w:r>
        <w:rPr>
          <w:rFonts w:hint="eastAsia"/>
        </w:rPr>
        <w:t>»</w:t>
      </w:r>
      <w:r>
        <w:t xml:space="preserve"> </w:t>
      </w:r>
      <w:r>
        <w:rPr>
          <w:rFonts w:hint="eastAsia"/>
        </w:rPr>
        <w:t>и</w:t>
      </w:r>
      <w:r>
        <w:t xml:space="preserve"> </w:t>
      </w:r>
      <w:r>
        <w:rPr>
          <w:rFonts w:hint="eastAsia"/>
        </w:rPr>
        <w:t>их</w:t>
      </w:r>
      <w:r>
        <w:t xml:space="preserve"> </w:t>
      </w:r>
      <w:r>
        <w:rPr>
          <w:rFonts w:hint="eastAsia"/>
        </w:rPr>
        <w:t>возможное</w:t>
      </w:r>
      <w:r>
        <w:t xml:space="preserve"> </w:t>
      </w:r>
      <w:r>
        <w:rPr>
          <w:rFonts w:hint="eastAsia"/>
        </w:rPr>
        <w:t>соотношение</w:t>
      </w:r>
      <w:r>
        <w:t xml:space="preserve"> </w:t>
      </w:r>
      <w:r>
        <w:rPr>
          <w:rFonts w:hint="eastAsia"/>
        </w:rPr>
        <w:t>с</w:t>
      </w:r>
      <w:r>
        <w:t xml:space="preserve"> </w:t>
      </w:r>
      <w:r>
        <w:rPr>
          <w:rFonts w:hint="eastAsia"/>
        </w:rPr>
        <w:t>фольклорным</w:t>
      </w:r>
      <w:r>
        <w:t xml:space="preserve"> </w:t>
      </w:r>
      <w:r>
        <w:rPr>
          <w:rFonts w:hint="eastAsia"/>
        </w:rPr>
        <w:t>«</w:t>
      </w:r>
      <w:r>
        <w:rPr>
          <w:rFonts w:hint="eastAsia"/>
        </w:rPr>
        <w:t>сюжетом</w:t>
      </w:r>
      <w:r>
        <w:t xml:space="preserve"> </w:t>
      </w:r>
      <w:r>
        <w:rPr>
          <w:rFonts w:hint="eastAsia"/>
        </w:rPr>
        <w:t>о</w:t>
      </w:r>
      <w:r>
        <w:t xml:space="preserve"> </w:t>
      </w:r>
      <w:r>
        <w:rPr>
          <w:rFonts w:hint="eastAsia"/>
        </w:rPr>
        <w:t>детях</w:t>
      </w:r>
      <w:r>
        <w:t>-</w:t>
      </w:r>
      <w:r>
        <w:rPr>
          <w:rFonts w:hint="eastAsia"/>
        </w:rPr>
        <w:t>лебедях</w:t>
      </w:r>
      <w:r>
        <w:rPr>
          <w:rFonts w:hint="eastAsia"/>
        </w:rPr>
        <w:t>»</w:t>
      </w:r>
    </w:p>
    <w:p w14:paraId="6E7A2A6F" w14:textId="77777777" w:rsidR="009B70A0" w:rsidRDefault="009B70A0" w:rsidP="009B70A0"/>
    <w:p w14:paraId="5FBAE7D2" w14:textId="77777777" w:rsidR="009B70A0" w:rsidRDefault="009B70A0" w:rsidP="009B70A0">
      <w:r>
        <w:t xml:space="preserve">1.4. </w:t>
      </w:r>
      <w:r>
        <w:rPr>
          <w:rFonts w:hint="eastAsia"/>
        </w:rPr>
        <w:t>Трансформация</w:t>
      </w:r>
      <w:r>
        <w:t xml:space="preserve"> </w:t>
      </w:r>
      <w:r>
        <w:rPr>
          <w:rFonts w:hint="eastAsia"/>
        </w:rPr>
        <w:t>сказочной</w:t>
      </w:r>
      <w:r>
        <w:t xml:space="preserve"> </w:t>
      </w:r>
      <w:r>
        <w:rPr>
          <w:rFonts w:hint="eastAsia"/>
        </w:rPr>
        <w:t>сюжетной</w:t>
      </w:r>
      <w:r>
        <w:t xml:space="preserve"> </w:t>
      </w:r>
      <w:r>
        <w:rPr>
          <w:rFonts w:hint="eastAsia"/>
        </w:rPr>
        <w:t>схемы</w:t>
      </w:r>
      <w:r>
        <w:t xml:space="preserve"> </w:t>
      </w:r>
      <w:r>
        <w:rPr>
          <w:rFonts w:hint="eastAsia"/>
        </w:rPr>
        <w:t>в</w:t>
      </w:r>
      <w:r>
        <w:t xml:space="preserve"> </w:t>
      </w:r>
      <w:r>
        <w:rPr>
          <w:rFonts w:hint="eastAsia"/>
        </w:rPr>
        <w:t>эпических</w:t>
      </w:r>
      <w:r>
        <w:t xml:space="preserve"> </w:t>
      </w:r>
      <w:r>
        <w:rPr>
          <w:rFonts w:hint="eastAsia"/>
        </w:rPr>
        <w:t>поэмах</w:t>
      </w:r>
      <w:r>
        <w:t xml:space="preserve">, </w:t>
      </w:r>
      <w:r>
        <w:rPr>
          <w:rFonts w:hint="eastAsia"/>
        </w:rPr>
        <w:t>основанных</w:t>
      </w:r>
      <w:r>
        <w:t xml:space="preserve"> </w:t>
      </w:r>
      <w:r>
        <w:rPr>
          <w:rFonts w:hint="eastAsia"/>
        </w:rPr>
        <w:t>на</w:t>
      </w:r>
      <w:r>
        <w:t xml:space="preserve"> </w:t>
      </w:r>
      <w:r>
        <w:rPr>
          <w:rFonts w:hint="eastAsia"/>
        </w:rPr>
        <w:t>сюжетном</w:t>
      </w:r>
      <w:r>
        <w:t xml:space="preserve"> </w:t>
      </w:r>
      <w:r>
        <w:rPr>
          <w:rFonts w:hint="eastAsia"/>
        </w:rPr>
        <w:t>блоке</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p>
    <w:p w14:paraId="205C5B1A" w14:textId="77777777" w:rsidR="009B70A0" w:rsidRDefault="009B70A0" w:rsidP="009B70A0"/>
    <w:p w14:paraId="121FB8EF" w14:textId="77777777" w:rsidR="009B70A0" w:rsidRDefault="009B70A0" w:rsidP="009B70A0">
      <w:r>
        <w:t xml:space="preserve">1.4.1. </w:t>
      </w:r>
      <w:r>
        <w:rPr>
          <w:rFonts w:hint="eastAsia"/>
        </w:rPr>
        <w:t>«</w:t>
      </w:r>
      <w:r>
        <w:rPr>
          <w:rFonts w:hint="eastAsia"/>
        </w:rPr>
        <w:t>Элиокса</w:t>
      </w:r>
      <w:r>
        <w:rPr>
          <w:rFonts w:hint="eastAsia"/>
        </w:rPr>
        <w:t>»</w:t>
      </w:r>
      <w:r>
        <w:t xml:space="preserve"> </w:t>
      </w:r>
      <w:r>
        <w:rPr>
          <w:rFonts w:hint="eastAsia"/>
        </w:rPr>
        <w:t>и</w:t>
      </w:r>
      <w:r>
        <w:t xml:space="preserve"> </w:t>
      </w:r>
      <w:r>
        <w:rPr>
          <w:rFonts w:hint="eastAsia"/>
        </w:rPr>
        <w:t>«</w:t>
      </w:r>
      <w:r>
        <w:rPr>
          <w:rFonts w:hint="eastAsia"/>
        </w:rPr>
        <w:t>Беатрикс</w:t>
      </w:r>
      <w:r>
        <w:rPr>
          <w:rFonts w:hint="eastAsia"/>
        </w:rPr>
        <w:t>»</w:t>
      </w:r>
      <w:r>
        <w:t xml:space="preserve"> </w:t>
      </w:r>
      <w:r>
        <w:rPr>
          <w:rFonts w:hint="eastAsia"/>
        </w:rPr>
        <w:t>как</w:t>
      </w:r>
      <w:r>
        <w:t xml:space="preserve"> </w:t>
      </w:r>
      <w:r>
        <w:rPr>
          <w:rFonts w:hint="eastAsia"/>
        </w:rPr>
        <w:t>наиболее</w:t>
      </w:r>
      <w:r>
        <w:t xml:space="preserve"> </w:t>
      </w:r>
      <w:r>
        <w:rPr>
          <w:rFonts w:hint="eastAsia"/>
        </w:rPr>
        <w:t>ранние</w:t>
      </w:r>
      <w:r>
        <w:t xml:space="preserve"> </w:t>
      </w:r>
      <w:r>
        <w:rPr>
          <w:rFonts w:hint="eastAsia"/>
        </w:rPr>
        <w:t>версии</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p>
    <w:p w14:paraId="66065D0C" w14:textId="77777777" w:rsidR="009B70A0" w:rsidRDefault="009B70A0" w:rsidP="009B70A0"/>
    <w:p w14:paraId="1D2C865B" w14:textId="77777777" w:rsidR="009B70A0" w:rsidRDefault="009B70A0" w:rsidP="009B70A0">
      <w:r>
        <w:t xml:space="preserve">1.4.2.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Готфрид</w:t>
      </w:r>
      <w:r>
        <w:t xml:space="preserve"> </w:t>
      </w:r>
      <w:r>
        <w:rPr>
          <w:rFonts w:hint="eastAsia"/>
        </w:rPr>
        <w:t>Бульонский</w:t>
      </w:r>
      <w:r>
        <w:rPr>
          <w:rFonts w:hint="eastAsia"/>
        </w:rPr>
        <w:t>»</w:t>
      </w:r>
      <w:r>
        <w:t xml:space="preserve"> XIV </w:t>
      </w:r>
      <w:r>
        <w:rPr>
          <w:rFonts w:hint="eastAsia"/>
        </w:rPr>
        <w:t>в</w:t>
      </w:r>
      <w:r>
        <w:t xml:space="preserve">. </w:t>
      </w:r>
      <w:r>
        <w:rPr>
          <w:rFonts w:hint="eastAsia"/>
        </w:rPr>
        <w:t>и</w:t>
      </w:r>
      <w:r>
        <w:t xml:space="preserve"> </w:t>
      </w:r>
      <w:r>
        <w:rPr>
          <w:rFonts w:hint="eastAsia"/>
        </w:rPr>
        <w:t>ее</w:t>
      </w:r>
      <w:r>
        <w:t xml:space="preserve"> </w:t>
      </w:r>
      <w:r>
        <w:rPr>
          <w:rFonts w:hint="eastAsia"/>
        </w:rPr>
        <w:t>соотношение</w:t>
      </w:r>
      <w:r>
        <w:t xml:space="preserve"> </w:t>
      </w:r>
      <w:r>
        <w:rPr>
          <w:rFonts w:hint="eastAsia"/>
        </w:rPr>
        <w:t>с</w:t>
      </w:r>
      <w:r>
        <w:t xml:space="preserve"> </w:t>
      </w:r>
      <w:r>
        <w:rPr>
          <w:rFonts w:hint="eastAsia"/>
        </w:rPr>
        <w:t>«</w:t>
      </w:r>
      <w:r>
        <w:rPr>
          <w:rFonts w:hint="eastAsia"/>
        </w:rPr>
        <w:t>Элиоксой</w:t>
      </w:r>
      <w:r>
        <w:rPr>
          <w:rFonts w:hint="eastAsia"/>
        </w:rPr>
        <w:t>»</w:t>
      </w:r>
      <w:r>
        <w:t xml:space="preserve"> </w:t>
      </w:r>
      <w:r>
        <w:rPr>
          <w:rFonts w:hint="eastAsia"/>
        </w:rPr>
        <w:t>и</w:t>
      </w:r>
      <w:r>
        <w:t xml:space="preserve"> </w:t>
      </w:r>
      <w:r>
        <w:rPr>
          <w:rFonts w:hint="eastAsia"/>
        </w:rPr>
        <w:t>«</w:t>
      </w:r>
      <w:r>
        <w:rPr>
          <w:rFonts w:hint="eastAsia"/>
        </w:rPr>
        <w:t>Беатрикс</w:t>
      </w:r>
      <w:r>
        <w:rPr>
          <w:rFonts w:hint="eastAsia"/>
        </w:rPr>
        <w:t>»</w:t>
      </w:r>
    </w:p>
    <w:p w14:paraId="502B013D" w14:textId="77777777" w:rsidR="009B70A0" w:rsidRDefault="009B70A0" w:rsidP="009B70A0"/>
    <w:p w14:paraId="1CDB5322" w14:textId="77777777" w:rsidR="009B70A0" w:rsidRDefault="009B70A0" w:rsidP="009B70A0">
      <w:r>
        <w:t xml:space="preserve">1.4.3. </w:t>
      </w:r>
      <w:r>
        <w:rPr>
          <w:rFonts w:hint="eastAsia"/>
        </w:rPr>
        <w:t>Среднеанглийская</w:t>
      </w:r>
      <w:r>
        <w:t xml:space="preserve">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r>
        <w:t xml:space="preserve"> </w:t>
      </w:r>
      <w:r>
        <w:rPr>
          <w:rFonts w:hint="eastAsia"/>
        </w:rPr>
        <w:t>как</w:t>
      </w:r>
      <w:r>
        <w:t xml:space="preserve"> </w:t>
      </w:r>
      <w:r>
        <w:rPr>
          <w:rFonts w:hint="eastAsia"/>
        </w:rPr>
        <w:t>переработка</w:t>
      </w:r>
      <w:r>
        <w:t xml:space="preserve"> </w:t>
      </w:r>
      <w:r>
        <w:rPr>
          <w:rFonts w:hint="eastAsia"/>
        </w:rPr>
        <w:t>сюжета</w:t>
      </w:r>
      <w:r>
        <w:t xml:space="preserve"> </w:t>
      </w:r>
      <w:r>
        <w:rPr>
          <w:rFonts w:hint="eastAsia"/>
        </w:rPr>
        <w:t>«</w:t>
      </w:r>
      <w:r>
        <w:rPr>
          <w:rFonts w:hint="eastAsia"/>
        </w:rPr>
        <w:t>Беатрикс</w:t>
      </w:r>
      <w:r>
        <w:rPr>
          <w:rFonts w:hint="eastAsia"/>
        </w:rPr>
        <w:t>»</w:t>
      </w:r>
    </w:p>
    <w:p w14:paraId="25110E41" w14:textId="77777777" w:rsidR="009B70A0" w:rsidRDefault="009B70A0" w:rsidP="009B70A0"/>
    <w:p w14:paraId="1A5C915B" w14:textId="77777777" w:rsidR="009B70A0" w:rsidRDefault="009B70A0" w:rsidP="009B70A0">
      <w:r>
        <w:t xml:space="preserve">1.5. </w:t>
      </w:r>
      <w:r>
        <w:rPr>
          <w:rFonts w:hint="eastAsia"/>
        </w:rPr>
        <w:t>Мотивировка</w:t>
      </w:r>
      <w:r>
        <w:t xml:space="preserve"> </w:t>
      </w:r>
      <w:r>
        <w:rPr>
          <w:rFonts w:hint="eastAsia"/>
        </w:rPr>
        <w:t>козней</w:t>
      </w:r>
      <w:r>
        <w:t xml:space="preserve"> </w:t>
      </w:r>
      <w:r>
        <w:rPr>
          <w:rFonts w:hint="eastAsia"/>
        </w:rPr>
        <w:t>свекрови</w:t>
      </w:r>
      <w:r>
        <w:t xml:space="preserve"> </w:t>
      </w:r>
      <w:r>
        <w:rPr>
          <w:rFonts w:hint="eastAsia"/>
        </w:rPr>
        <w:t>в</w:t>
      </w:r>
      <w:r>
        <w:t xml:space="preserve"> </w:t>
      </w:r>
      <w:r>
        <w:rPr>
          <w:rFonts w:hint="eastAsia"/>
        </w:rPr>
        <w:t>сюжетном</w:t>
      </w:r>
      <w:r>
        <w:t xml:space="preserve"> </w:t>
      </w:r>
      <w:r>
        <w:rPr>
          <w:rFonts w:hint="eastAsia"/>
        </w:rPr>
        <w:t>блоке</w:t>
      </w:r>
      <w:r>
        <w:t xml:space="preserve"> </w:t>
      </w:r>
      <w:r>
        <w:rPr>
          <w:rFonts w:hint="eastAsia"/>
        </w:rPr>
        <w:t>о</w:t>
      </w:r>
      <w:r>
        <w:t xml:space="preserve"> </w:t>
      </w:r>
      <w:r>
        <w:rPr>
          <w:rFonts w:hint="eastAsia"/>
        </w:rPr>
        <w:t>рождении</w:t>
      </w:r>
      <w:r>
        <w:t xml:space="preserve"> </w:t>
      </w:r>
      <w:r>
        <w:rPr>
          <w:rFonts w:hint="eastAsia"/>
        </w:rPr>
        <w:t>Рыцаря</w:t>
      </w:r>
      <w:r>
        <w:t xml:space="preserve"> </w:t>
      </w:r>
      <w:r>
        <w:rPr>
          <w:rFonts w:hint="eastAsia"/>
        </w:rPr>
        <w:t>с</w:t>
      </w:r>
      <w:r>
        <w:t xml:space="preserve"> </w:t>
      </w:r>
      <w:r>
        <w:rPr>
          <w:rFonts w:hint="eastAsia"/>
        </w:rPr>
        <w:t>лебедем</w:t>
      </w:r>
    </w:p>
    <w:p w14:paraId="6C411D4F" w14:textId="77777777" w:rsidR="009B70A0" w:rsidRDefault="009B70A0" w:rsidP="009B70A0"/>
    <w:p w14:paraId="190E43F5" w14:textId="77777777" w:rsidR="009B70A0" w:rsidRDefault="009B70A0" w:rsidP="009B70A0">
      <w:r>
        <w:rPr>
          <w:rFonts w:hint="eastAsia"/>
        </w:rPr>
        <w:t>ГЛАВА</w:t>
      </w:r>
      <w:r>
        <w:t xml:space="preserve"> 2. </w:t>
      </w:r>
      <w:r>
        <w:rPr>
          <w:rFonts w:hint="eastAsia"/>
        </w:rPr>
        <w:t>ТРАНСФОРМАЦИЯ</w:t>
      </w:r>
      <w:r>
        <w:t xml:space="preserve"> </w:t>
      </w:r>
      <w:r>
        <w:rPr>
          <w:rFonts w:hint="eastAsia"/>
        </w:rPr>
        <w:t>СТРУКТУРЫ</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ПОДВИГЕ</w:t>
      </w:r>
      <w:r>
        <w:t xml:space="preserve"> </w:t>
      </w:r>
      <w:r>
        <w:rPr>
          <w:rFonts w:hint="eastAsia"/>
        </w:rPr>
        <w:t>РЫЦАРЯ</w:t>
      </w:r>
      <w:r>
        <w:t xml:space="preserve"> </w:t>
      </w:r>
      <w:r>
        <w:rPr>
          <w:rFonts w:hint="eastAsia"/>
        </w:rPr>
        <w:t>С</w:t>
      </w:r>
      <w:r>
        <w:t xml:space="preserve"> </w:t>
      </w:r>
      <w:r>
        <w:rPr>
          <w:rFonts w:hint="eastAsia"/>
        </w:rPr>
        <w:t>ЛЕБЕДЕМ</w:t>
      </w:r>
      <w:r>
        <w:t xml:space="preserve"> </w:t>
      </w:r>
      <w:r>
        <w:rPr>
          <w:rFonts w:hint="eastAsia"/>
        </w:rPr>
        <w:t>ВО</w:t>
      </w:r>
      <w:r>
        <w:t xml:space="preserve"> </w:t>
      </w:r>
      <w:r>
        <w:rPr>
          <w:rFonts w:hint="eastAsia"/>
        </w:rPr>
        <w:t>ФРАНЦУЗСКИХ</w:t>
      </w:r>
      <w:r>
        <w:t xml:space="preserve"> </w:t>
      </w:r>
      <w:r>
        <w:rPr>
          <w:rFonts w:hint="eastAsia"/>
        </w:rPr>
        <w:t>И</w:t>
      </w:r>
      <w:r>
        <w:t xml:space="preserve"> </w:t>
      </w:r>
      <w:r>
        <w:rPr>
          <w:rFonts w:hint="eastAsia"/>
        </w:rPr>
        <w:t>НЕМЕЦКИХ</w:t>
      </w:r>
      <w:r>
        <w:t xml:space="preserve"> </w:t>
      </w:r>
      <w:r>
        <w:rPr>
          <w:rFonts w:hint="eastAsia"/>
        </w:rPr>
        <w:t>СРЕДНЕВЕКОВЫХ</w:t>
      </w:r>
      <w:r>
        <w:t xml:space="preserve"> </w:t>
      </w:r>
      <w:r>
        <w:rPr>
          <w:rFonts w:hint="eastAsia"/>
        </w:rPr>
        <w:t>ПАМЯТНИКАХ</w:t>
      </w:r>
    </w:p>
    <w:p w14:paraId="5351C2FA" w14:textId="77777777" w:rsidR="009B70A0" w:rsidRDefault="009B70A0" w:rsidP="009B70A0"/>
    <w:p w14:paraId="02B1DAC6" w14:textId="77777777" w:rsidR="009B70A0" w:rsidRDefault="009B70A0" w:rsidP="009B70A0">
      <w:r>
        <w:t xml:space="preserve">2.1. </w:t>
      </w:r>
      <w:r>
        <w:rPr>
          <w:rFonts w:hint="eastAsia"/>
        </w:rPr>
        <w:t>Исследования</w:t>
      </w:r>
      <w:r>
        <w:t xml:space="preserve"> </w:t>
      </w:r>
      <w:r>
        <w:rPr>
          <w:rFonts w:hint="eastAsia"/>
        </w:rPr>
        <w:t>генезиса</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подвиге</w:t>
      </w:r>
      <w:r>
        <w:t xml:space="preserve"> </w:t>
      </w:r>
      <w:r>
        <w:rPr>
          <w:rFonts w:hint="eastAsia"/>
        </w:rPr>
        <w:t>Рыцаря</w:t>
      </w:r>
      <w:r>
        <w:t xml:space="preserve"> </w:t>
      </w:r>
      <w:r>
        <w:rPr>
          <w:rFonts w:hint="eastAsia"/>
        </w:rPr>
        <w:t>с</w:t>
      </w:r>
      <w:r>
        <w:t xml:space="preserve"> </w:t>
      </w:r>
      <w:r>
        <w:rPr>
          <w:rFonts w:hint="eastAsia"/>
        </w:rPr>
        <w:t>лебедем</w:t>
      </w:r>
    </w:p>
    <w:p w14:paraId="7C228B42" w14:textId="77777777" w:rsidR="009B70A0" w:rsidRDefault="009B70A0" w:rsidP="009B70A0"/>
    <w:p w14:paraId="54455F0F" w14:textId="77777777" w:rsidR="009B70A0" w:rsidRDefault="009B70A0" w:rsidP="009B70A0">
      <w:r>
        <w:t xml:space="preserve">2.2. </w:t>
      </w:r>
      <w:r>
        <w:rPr>
          <w:rFonts w:hint="eastAsia"/>
        </w:rPr>
        <w:t>Сюжетная</w:t>
      </w:r>
      <w:r>
        <w:t xml:space="preserve"> </w:t>
      </w:r>
      <w:r>
        <w:rPr>
          <w:rFonts w:hint="eastAsia"/>
        </w:rPr>
        <w:t>схема</w:t>
      </w:r>
      <w:r>
        <w:t xml:space="preserve"> </w:t>
      </w:r>
      <w:r>
        <w:rPr>
          <w:rFonts w:hint="eastAsia"/>
        </w:rPr>
        <w:t>произведений</w:t>
      </w:r>
      <w:r>
        <w:t xml:space="preserve"> </w:t>
      </w:r>
      <w:r>
        <w:rPr>
          <w:rFonts w:hint="eastAsia"/>
        </w:rPr>
        <w:t>о</w:t>
      </w:r>
      <w:r>
        <w:t xml:space="preserve"> </w:t>
      </w:r>
      <w:r>
        <w:rPr>
          <w:rFonts w:hint="eastAsia"/>
        </w:rPr>
        <w:t>подвиге</w:t>
      </w:r>
      <w:r>
        <w:t xml:space="preserve"> </w:t>
      </w:r>
      <w:r>
        <w:rPr>
          <w:rFonts w:hint="eastAsia"/>
        </w:rPr>
        <w:t>Рыцаря</w:t>
      </w:r>
      <w:r>
        <w:t xml:space="preserve"> </w:t>
      </w:r>
      <w:r>
        <w:rPr>
          <w:rFonts w:hint="eastAsia"/>
        </w:rPr>
        <w:t>с</w:t>
      </w:r>
      <w:r>
        <w:t xml:space="preserve"> </w:t>
      </w:r>
      <w:r>
        <w:rPr>
          <w:rFonts w:hint="eastAsia"/>
        </w:rPr>
        <w:t>лебедем</w:t>
      </w:r>
      <w:r>
        <w:t xml:space="preserve"> </w:t>
      </w:r>
      <w:r>
        <w:rPr>
          <w:rFonts w:hint="eastAsia"/>
        </w:rPr>
        <w:t>в</w:t>
      </w:r>
      <w:r>
        <w:t xml:space="preserve"> </w:t>
      </w:r>
      <w:r>
        <w:rPr>
          <w:rFonts w:hint="eastAsia"/>
        </w:rPr>
        <w:t>эпико</w:t>
      </w:r>
      <w:r>
        <w:t>-</w:t>
      </w:r>
      <w:r>
        <w:rPr>
          <w:rFonts w:hint="eastAsia"/>
        </w:rPr>
        <w:t>романной</w:t>
      </w:r>
      <w:r>
        <w:t xml:space="preserve"> </w:t>
      </w:r>
      <w:r>
        <w:rPr>
          <w:rFonts w:hint="eastAsia"/>
        </w:rPr>
        <w:t>традиции</w:t>
      </w:r>
    </w:p>
    <w:p w14:paraId="045CAB94" w14:textId="77777777" w:rsidR="009B70A0" w:rsidRDefault="009B70A0" w:rsidP="009B70A0"/>
    <w:p w14:paraId="722EFA2B" w14:textId="77777777" w:rsidR="009B70A0" w:rsidRDefault="009B70A0" w:rsidP="009B70A0">
      <w:r>
        <w:t xml:space="preserve">2.2.1.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r>
        <w:t xml:space="preserve"> (</w:t>
      </w:r>
      <w:r>
        <w:rPr>
          <w:rFonts w:hint="eastAsia"/>
        </w:rPr>
        <w:t>«</w:t>
      </w:r>
      <w:r>
        <w:t>Der Schwanritter</w:t>
      </w:r>
      <w:r>
        <w:rPr>
          <w:rFonts w:hint="eastAsia"/>
        </w:rPr>
        <w:t>»</w:t>
      </w:r>
      <w:r>
        <w:t xml:space="preserve">) </w:t>
      </w:r>
      <w:r>
        <w:rPr>
          <w:rFonts w:hint="eastAsia"/>
        </w:rPr>
        <w:t>Конрада</w:t>
      </w:r>
      <w:r>
        <w:t xml:space="preserve"> </w:t>
      </w:r>
      <w:r>
        <w:rPr>
          <w:rFonts w:hint="eastAsia"/>
        </w:rPr>
        <w:t>Вюрцбургского</w:t>
      </w:r>
      <w:r>
        <w:t xml:space="preserve"> </w:t>
      </w:r>
      <w:r>
        <w:rPr>
          <w:rFonts w:hint="eastAsia"/>
        </w:rPr>
        <w:t>как</w:t>
      </w:r>
      <w:r>
        <w:t xml:space="preserve"> </w:t>
      </w:r>
      <w:r>
        <w:rPr>
          <w:rFonts w:hint="eastAsia"/>
        </w:rPr>
        <w:t>переложение</w:t>
      </w:r>
      <w:r>
        <w:t xml:space="preserve"> </w:t>
      </w:r>
      <w:r>
        <w:rPr>
          <w:rFonts w:hint="eastAsia"/>
        </w:rPr>
        <w:t>старофранцузской</w:t>
      </w:r>
      <w:r>
        <w:t xml:space="preserve"> </w:t>
      </w:r>
      <w:r>
        <w:rPr>
          <w:rFonts w:hint="eastAsia"/>
        </w:rPr>
        <w:t>поэмы</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r>
        <w:t xml:space="preserve"> (</w:t>
      </w:r>
      <w:r>
        <w:rPr>
          <w:rFonts w:hint="eastAsia"/>
        </w:rPr>
        <w:t>«</w:t>
      </w:r>
      <w:r>
        <w:t>Le Chevalier au Cygne</w:t>
      </w:r>
      <w:r>
        <w:rPr>
          <w:rFonts w:hint="eastAsia"/>
        </w:rPr>
        <w:t>»</w:t>
      </w:r>
      <w:r>
        <w:t>)</w:t>
      </w:r>
    </w:p>
    <w:p w14:paraId="0F4046AD" w14:textId="77777777" w:rsidR="009B70A0" w:rsidRDefault="009B70A0" w:rsidP="009B70A0"/>
    <w:p w14:paraId="2FE4027C" w14:textId="77777777" w:rsidR="009B70A0" w:rsidRDefault="009B70A0" w:rsidP="009B70A0">
      <w:r>
        <w:t xml:space="preserve">2.2.2. </w:t>
      </w:r>
      <w:r>
        <w:rPr>
          <w:rFonts w:hint="eastAsia"/>
        </w:rPr>
        <w:t>Рыцарь</w:t>
      </w:r>
      <w:r>
        <w:t xml:space="preserve"> </w:t>
      </w:r>
      <w:r>
        <w:rPr>
          <w:rFonts w:hint="eastAsia"/>
        </w:rPr>
        <w:t>с</w:t>
      </w:r>
      <w:r>
        <w:t xml:space="preserve"> </w:t>
      </w:r>
      <w:r>
        <w:rPr>
          <w:rFonts w:hint="eastAsia"/>
        </w:rPr>
        <w:t>лебедем</w:t>
      </w:r>
      <w:r>
        <w:t xml:space="preserve"> - </w:t>
      </w:r>
      <w:r>
        <w:rPr>
          <w:rFonts w:hint="eastAsia"/>
        </w:rPr>
        <w:t>рыцарь</w:t>
      </w:r>
      <w:r>
        <w:t xml:space="preserve"> </w:t>
      </w:r>
      <w:r>
        <w:rPr>
          <w:rFonts w:hint="eastAsia"/>
        </w:rPr>
        <w:t>Грааля</w:t>
      </w:r>
      <w:r>
        <w:t xml:space="preserve">: </w:t>
      </w:r>
      <w:r>
        <w:rPr>
          <w:rFonts w:hint="eastAsia"/>
        </w:rPr>
        <w:t>«</w:t>
      </w:r>
      <w:r>
        <w:rPr>
          <w:rFonts w:hint="eastAsia"/>
        </w:rPr>
        <w:t>Парцифаль</w:t>
      </w:r>
      <w:r>
        <w:rPr>
          <w:rFonts w:hint="eastAsia"/>
        </w:rPr>
        <w:t>»</w:t>
      </w:r>
      <w:r>
        <w:t xml:space="preserve">, </w:t>
      </w:r>
      <w:r>
        <w:rPr>
          <w:rFonts w:hint="eastAsia"/>
        </w:rPr>
        <w:t>«</w:t>
      </w:r>
      <w:r>
        <w:rPr>
          <w:rFonts w:hint="eastAsia"/>
        </w:rPr>
        <w:t>Лоэнгрин</w:t>
      </w:r>
      <w:r>
        <w:rPr>
          <w:rFonts w:hint="eastAsia"/>
        </w:rPr>
        <w:t>»</w:t>
      </w:r>
      <w:r>
        <w:t xml:space="preserve"> </w:t>
      </w:r>
      <w:r>
        <w:rPr>
          <w:rFonts w:hint="eastAsia"/>
        </w:rPr>
        <w:t>и</w:t>
      </w:r>
      <w:r>
        <w:t xml:space="preserve"> </w:t>
      </w:r>
      <w:r>
        <w:rPr>
          <w:rFonts w:hint="eastAsia"/>
        </w:rPr>
        <w:t>«</w:t>
      </w:r>
      <w:r>
        <w:rPr>
          <w:rFonts w:hint="eastAsia"/>
        </w:rPr>
        <w:t>Лоренгель</w:t>
      </w:r>
      <w:r>
        <w:rPr>
          <w:rFonts w:hint="eastAsia"/>
        </w:rPr>
        <w:t>»</w:t>
      </w:r>
    </w:p>
    <w:p w14:paraId="59402C42" w14:textId="77777777" w:rsidR="009B70A0" w:rsidRDefault="009B70A0" w:rsidP="009B70A0"/>
    <w:p w14:paraId="0DEEB852" w14:textId="77777777" w:rsidR="009B70A0" w:rsidRDefault="009B70A0" w:rsidP="009B70A0">
      <w:r>
        <w:t xml:space="preserve">2.2.3.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Готфрид</w:t>
      </w:r>
      <w:r>
        <w:t xml:space="preserve"> </w:t>
      </w:r>
      <w:r>
        <w:rPr>
          <w:rFonts w:hint="eastAsia"/>
        </w:rPr>
        <w:t>Бульонский</w:t>
      </w:r>
      <w:r>
        <w:rPr>
          <w:rFonts w:hint="eastAsia"/>
        </w:rPr>
        <w:t>»</w:t>
      </w:r>
      <w:r>
        <w:t xml:space="preserve"> XIV </w:t>
      </w:r>
      <w:r>
        <w:rPr>
          <w:rFonts w:hint="eastAsia"/>
        </w:rPr>
        <w:t>в</w:t>
      </w:r>
      <w:r>
        <w:t xml:space="preserve">. </w:t>
      </w:r>
      <w:r>
        <w:rPr>
          <w:rFonts w:hint="eastAsia"/>
        </w:rPr>
        <w:t>и</w:t>
      </w:r>
      <w:r>
        <w:t xml:space="preserve"> </w:t>
      </w:r>
      <w:r>
        <w:rPr>
          <w:rFonts w:hint="eastAsia"/>
        </w:rPr>
        <w:t>ее</w:t>
      </w:r>
      <w:r>
        <w:t xml:space="preserve"> </w:t>
      </w:r>
      <w:r>
        <w:rPr>
          <w:rFonts w:hint="eastAsia"/>
        </w:rPr>
        <w:t>соотношение</w:t>
      </w:r>
      <w:r>
        <w:t xml:space="preserve"> </w:t>
      </w:r>
      <w:r>
        <w:rPr>
          <w:rFonts w:hint="eastAsia"/>
        </w:rPr>
        <w:t>со</w:t>
      </w:r>
      <w:r>
        <w:t xml:space="preserve"> </w:t>
      </w:r>
      <w:r>
        <w:rPr>
          <w:rFonts w:hint="eastAsia"/>
        </w:rPr>
        <w:t>старофранцузской</w:t>
      </w:r>
      <w:r>
        <w:t xml:space="preserve"> </w:t>
      </w:r>
      <w:r>
        <w:rPr>
          <w:rFonts w:hint="eastAsia"/>
        </w:rPr>
        <w:t>поэмой</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p>
    <w:p w14:paraId="1A21DB30" w14:textId="77777777" w:rsidR="009B70A0" w:rsidRDefault="009B70A0" w:rsidP="009B70A0"/>
    <w:p w14:paraId="1FE27929" w14:textId="77777777" w:rsidR="009B70A0" w:rsidRDefault="009B70A0" w:rsidP="009B70A0">
      <w:r>
        <w:t xml:space="preserve">2.3. </w:t>
      </w:r>
      <w:r>
        <w:rPr>
          <w:rFonts w:hint="eastAsia"/>
        </w:rPr>
        <w:t>Хроникальная</w:t>
      </w:r>
      <w:r>
        <w:t xml:space="preserve"> </w:t>
      </w:r>
      <w:r>
        <w:rPr>
          <w:rFonts w:hint="eastAsia"/>
        </w:rPr>
        <w:t>история</w:t>
      </w:r>
      <w:r>
        <w:t xml:space="preserve"> </w:t>
      </w:r>
      <w:r>
        <w:rPr>
          <w:rFonts w:hint="eastAsia"/>
        </w:rPr>
        <w:t>о</w:t>
      </w:r>
      <w:r>
        <w:t xml:space="preserve"> </w:t>
      </w:r>
      <w:r>
        <w:rPr>
          <w:rFonts w:hint="eastAsia"/>
        </w:rPr>
        <w:t>Рыцаре</w:t>
      </w:r>
      <w:r>
        <w:t xml:space="preserve"> </w:t>
      </w:r>
      <w:r>
        <w:rPr>
          <w:rFonts w:hint="eastAsia"/>
        </w:rPr>
        <w:t>с</w:t>
      </w:r>
      <w:r>
        <w:t xml:space="preserve"> </w:t>
      </w:r>
      <w:r>
        <w:rPr>
          <w:rFonts w:hint="eastAsia"/>
        </w:rPr>
        <w:t>лебедем</w:t>
      </w:r>
    </w:p>
    <w:p w14:paraId="4E4EE0A0" w14:textId="77777777" w:rsidR="009B70A0" w:rsidRDefault="009B70A0" w:rsidP="009B70A0"/>
    <w:p w14:paraId="430C45F2" w14:textId="77777777" w:rsidR="009B70A0" w:rsidRDefault="009B70A0" w:rsidP="009B70A0">
      <w:r>
        <w:t xml:space="preserve">2.4. </w:t>
      </w:r>
      <w:r>
        <w:rPr>
          <w:rFonts w:hint="eastAsia"/>
        </w:rPr>
        <w:t>Мотивировка</w:t>
      </w:r>
      <w:r>
        <w:t xml:space="preserve"> </w:t>
      </w:r>
      <w:r>
        <w:rPr>
          <w:rFonts w:hint="eastAsia"/>
        </w:rPr>
        <w:t>запрета</w:t>
      </w:r>
      <w:r>
        <w:t xml:space="preserve"> </w:t>
      </w:r>
      <w:r>
        <w:rPr>
          <w:rFonts w:hint="eastAsia"/>
        </w:rPr>
        <w:t>на</w:t>
      </w:r>
      <w:r>
        <w:t xml:space="preserve"> </w:t>
      </w:r>
      <w:r>
        <w:rPr>
          <w:rFonts w:hint="eastAsia"/>
        </w:rPr>
        <w:t>вопрос</w:t>
      </w:r>
      <w:r>
        <w:t xml:space="preserve"> </w:t>
      </w:r>
      <w:r>
        <w:rPr>
          <w:rFonts w:hint="eastAsia"/>
        </w:rPr>
        <w:t>о</w:t>
      </w:r>
      <w:r>
        <w:t xml:space="preserve"> </w:t>
      </w:r>
      <w:r>
        <w:rPr>
          <w:rFonts w:hint="eastAsia"/>
        </w:rPr>
        <w:t>происхождении</w:t>
      </w:r>
      <w:r>
        <w:t xml:space="preserve"> </w:t>
      </w:r>
      <w:r>
        <w:rPr>
          <w:rFonts w:hint="eastAsia"/>
        </w:rPr>
        <w:t>героя</w:t>
      </w:r>
      <w:r>
        <w:t xml:space="preserve"> </w:t>
      </w:r>
      <w:r>
        <w:rPr>
          <w:rFonts w:hint="eastAsia"/>
        </w:rPr>
        <w:t>и</w:t>
      </w:r>
      <w:r>
        <w:t xml:space="preserve"> </w:t>
      </w:r>
      <w:r>
        <w:rPr>
          <w:rFonts w:hint="eastAsia"/>
        </w:rPr>
        <w:t>его</w:t>
      </w:r>
      <w:r>
        <w:t xml:space="preserve"> </w:t>
      </w:r>
      <w:r>
        <w:rPr>
          <w:rFonts w:hint="eastAsia"/>
        </w:rPr>
        <w:t>нарушения</w:t>
      </w:r>
    </w:p>
    <w:p w14:paraId="48E43D5D" w14:textId="77777777" w:rsidR="009B70A0" w:rsidRDefault="009B70A0" w:rsidP="009B70A0"/>
    <w:p w14:paraId="7712FA90" w14:textId="77777777" w:rsidR="009B70A0" w:rsidRDefault="009B70A0" w:rsidP="009B70A0">
      <w:r>
        <w:rPr>
          <w:rFonts w:hint="eastAsia"/>
        </w:rPr>
        <w:t>ГЛАВА</w:t>
      </w:r>
      <w:r>
        <w:t xml:space="preserve"> 3. </w:t>
      </w:r>
      <w:r>
        <w:rPr>
          <w:rFonts w:hint="eastAsia"/>
        </w:rPr>
        <w:t>СЮЖЕТНЫЙ</w:t>
      </w:r>
      <w:r>
        <w:t xml:space="preserve"> </w:t>
      </w:r>
      <w:r>
        <w:rPr>
          <w:rFonts w:hint="eastAsia"/>
        </w:rPr>
        <w:t>БЛОК</w:t>
      </w:r>
      <w:r>
        <w:t xml:space="preserve"> </w:t>
      </w:r>
      <w:r>
        <w:rPr>
          <w:rFonts w:hint="eastAsia"/>
        </w:rPr>
        <w:t>О</w:t>
      </w:r>
      <w:r>
        <w:t xml:space="preserve"> </w:t>
      </w:r>
      <w:r>
        <w:rPr>
          <w:rFonts w:hint="eastAsia"/>
        </w:rPr>
        <w:t>СМЕРТИ</w:t>
      </w:r>
      <w:r>
        <w:t xml:space="preserve"> </w:t>
      </w:r>
      <w:r>
        <w:rPr>
          <w:rFonts w:hint="eastAsia"/>
        </w:rPr>
        <w:t>РЫЦАРЯ</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ЕГО</w:t>
      </w:r>
      <w:r>
        <w:t xml:space="preserve"> </w:t>
      </w:r>
      <w:r>
        <w:rPr>
          <w:rFonts w:hint="eastAsia"/>
        </w:rPr>
        <w:t>СВЯЗЬ</w:t>
      </w:r>
      <w:r>
        <w:t xml:space="preserve"> </w:t>
      </w:r>
      <w:r>
        <w:rPr>
          <w:rFonts w:hint="eastAsia"/>
        </w:rPr>
        <w:t>С</w:t>
      </w:r>
      <w:r>
        <w:t xml:space="preserve"> </w:t>
      </w:r>
      <w:r>
        <w:rPr>
          <w:rFonts w:hint="eastAsia"/>
        </w:rPr>
        <w:t>ГЕРОИЧЕСКОЙ</w:t>
      </w:r>
      <w:r>
        <w:t xml:space="preserve"> </w:t>
      </w:r>
      <w:r>
        <w:rPr>
          <w:rFonts w:hint="eastAsia"/>
        </w:rPr>
        <w:t>БИОГРАФИЕЙ</w:t>
      </w:r>
      <w:r>
        <w:t xml:space="preserve"> </w:t>
      </w:r>
      <w:r>
        <w:rPr>
          <w:rFonts w:hint="eastAsia"/>
        </w:rPr>
        <w:t>ГОТФРИДА</w:t>
      </w:r>
      <w:r>
        <w:t xml:space="preserve"> </w:t>
      </w:r>
      <w:r>
        <w:rPr>
          <w:rFonts w:hint="eastAsia"/>
        </w:rPr>
        <w:t>БУЛЬОНСКОГО</w:t>
      </w:r>
    </w:p>
    <w:p w14:paraId="2E236817" w14:textId="77777777" w:rsidR="009B70A0" w:rsidRDefault="009B70A0" w:rsidP="009B70A0"/>
    <w:p w14:paraId="1F5D04E9" w14:textId="77777777" w:rsidR="009B70A0" w:rsidRDefault="009B70A0" w:rsidP="009B70A0">
      <w:r>
        <w:t xml:space="preserve">3.1. </w:t>
      </w:r>
      <w:r>
        <w:rPr>
          <w:rFonts w:hint="eastAsia"/>
        </w:rPr>
        <w:t>Исследования</w:t>
      </w:r>
      <w:r>
        <w:t xml:space="preserve"> </w:t>
      </w:r>
      <w:r>
        <w:rPr>
          <w:rFonts w:hint="eastAsia"/>
        </w:rPr>
        <w:t>генезиса</w:t>
      </w:r>
      <w:r>
        <w:t xml:space="preserve"> </w:t>
      </w:r>
      <w:r>
        <w:rPr>
          <w:rFonts w:hint="eastAsia"/>
        </w:rPr>
        <w:t>сюжетного</w:t>
      </w:r>
      <w:r>
        <w:t xml:space="preserve"> </w:t>
      </w:r>
      <w:r>
        <w:rPr>
          <w:rFonts w:hint="eastAsia"/>
        </w:rPr>
        <w:t>блока</w:t>
      </w:r>
      <w:r>
        <w:t xml:space="preserve"> </w:t>
      </w:r>
      <w:r>
        <w:rPr>
          <w:rFonts w:hint="eastAsia"/>
        </w:rPr>
        <w:t>о</w:t>
      </w:r>
      <w:r>
        <w:t xml:space="preserve"> </w:t>
      </w:r>
      <w:r>
        <w:rPr>
          <w:rFonts w:hint="eastAsia"/>
        </w:rPr>
        <w:t>смерти</w:t>
      </w:r>
      <w:r>
        <w:t xml:space="preserve"> </w:t>
      </w:r>
      <w:r>
        <w:rPr>
          <w:rFonts w:hint="eastAsia"/>
        </w:rPr>
        <w:t>Рыцаря</w:t>
      </w:r>
      <w:r>
        <w:t xml:space="preserve"> </w:t>
      </w:r>
      <w:r>
        <w:rPr>
          <w:rFonts w:hint="eastAsia"/>
        </w:rPr>
        <w:t>с</w:t>
      </w:r>
      <w:r>
        <w:t xml:space="preserve"> </w:t>
      </w:r>
      <w:r>
        <w:rPr>
          <w:rFonts w:hint="eastAsia"/>
        </w:rPr>
        <w:t>лебедем</w:t>
      </w:r>
    </w:p>
    <w:p w14:paraId="4E922E38" w14:textId="77777777" w:rsidR="009B70A0" w:rsidRDefault="009B70A0" w:rsidP="009B70A0"/>
    <w:p w14:paraId="5903F06F" w14:textId="77777777" w:rsidR="009B70A0" w:rsidRDefault="009B70A0" w:rsidP="009B70A0">
      <w:r>
        <w:t xml:space="preserve">3.2. </w:t>
      </w:r>
      <w:r>
        <w:rPr>
          <w:rFonts w:hint="eastAsia"/>
        </w:rPr>
        <w:t>Сюжетная</w:t>
      </w:r>
      <w:r>
        <w:t xml:space="preserve"> </w:t>
      </w:r>
      <w:r>
        <w:rPr>
          <w:rFonts w:hint="eastAsia"/>
        </w:rPr>
        <w:t>схема</w:t>
      </w:r>
      <w:r>
        <w:t xml:space="preserve"> </w:t>
      </w:r>
      <w:r>
        <w:rPr>
          <w:rFonts w:hint="eastAsia"/>
        </w:rPr>
        <w:t>произведений</w:t>
      </w:r>
      <w:r>
        <w:t xml:space="preserve">, </w:t>
      </w:r>
      <w:r>
        <w:rPr>
          <w:rFonts w:hint="eastAsia"/>
        </w:rPr>
        <w:t>основанных</w:t>
      </w:r>
      <w:r>
        <w:t xml:space="preserve"> </w:t>
      </w:r>
      <w:r>
        <w:rPr>
          <w:rFonts w:hint="eastAsia"/>
        </w:rPr>
        <w:t>на</w:t>
      </w:r>
      <w:r>
        <w:t xml:space="preserve"> </w:t>
      </w:r>
      <w:r>
        <w:rPr>
          <w:rFonts w:hint="eastAsia"/>
        </w:rPr>
        <w:t>сюжетном</w:t>
      </w:r>
      <w:r>
        <w:t xml:space="preserve"> </w:t>
      </w:r>
      <w:r>
        <w:rPr>
          <w:rFonts w:hint="eastAsia"/>
        </w:rPr>
        <w:t>блоке</w:t>
      </w:r>
      <w:r>
        <w:t xml:space="preserve"> </w:t>
      </w:r>
      <w:r>
        <w:rPr>
          <w:rFonts w:hint="eastAsia"/>
        </w:rPr>
        <w:t>о</w:t>
      </w:r>
      <w:r>
        <w:t xml:space="preserve"> </w:t>
      </w:r>
      <w:r>
        <w:rPr>
          <w:rFonts w:hint="eastAsia"/>
        </w:rPr>
        <w:t>смерти</w:t>
      </w:r>
      <w:r>
        <w:t xml:space="preserve"> </w:t>
      </w:r>
      <w:r>
        <w:rPr>
          <w:rFonts w:hint="eastAsia"/>
        </w:rPr>
        <w:t>Рыцаря</w:t>
      </w:r>
      <w:r>
        <w:t xml:space="preserve"> </w:t>
      </w:r>
      <w:r>
        <w:rPr>
          <w:rFonts w:hint="eastAsia"/>
        </w:rPr>
        <w:t>с</w:t>
      </w:r>
      <w:r>
        <w:t xml:space="preserve"> </w:t>
      </w:r>
      <w:r>
        <w:rPr>
          <w:rFonts w:hint="eastAsia"/>
        </w:rPr>
        <w:t>лебедем</w:t>
      </w:r>
    </w:p>
    <w:p w14:paraId="072BC737" w14:textId="77777777" w:rsidR="009B70A0" w:rsidRDefault="009B70A0" w:rsidP="009B70A0"/>
    <w:p w14:paraId="35864A3E" w14:textId="77777777" w:rsidR="009B70A0" w:rsidRDefault="009B70A0" w:rsidP="009B70A0">
      <w:r>
        <w:t xml:space="preserve">3.3. </w:t>
      </w:r>
      <w:r>
        <w:rPr>
          <w:rFonts w:hint="eastAsia"/>
        </w:rPr>
        <w:t>Последовательность</w:t>
      </w:r>
      <w:r>
        <w:t xml:space="preserve"> </w:t>
      </w:r>
      <w:r>
        <w:rPr>
          <w:rFonts w:hint="eastAsia"/>
        </w:rPr>
        <w:t>сложения</w:t>
      </w:r>
      <w:r>
        <w:t xml:space="preserve"> </w:t>
      </w:r>
      <w:r>
        <w:rPr>
          <w:rFonts w:hint="eastAsia"/>
        </w:rPr>
        <w:t>старофранцузских</w:t>
      </w:r>
      <w:r>
        <w:t xml:space="preserve"> </w:t>
      </w:r>
      <w:r>
        <w:rPr>
          <w:rFonts w:hint="eastAsia"/>
        </w:rPr>
        <w:t>поэм</w:t>
      </w:r>
      <w:r>
        <w:t xml:space="preserve"> </w:t>
      </w:r>
      <w:r>
        <w:rPr>
          <w:rFonts w:hint="eastAsia"/>
        </w:rPr>
        <w:t>о</w:t>
      </w:r>
      <w:r>
        <w:t xml:space="preserve"> </w:t>
      </w:r>
      <w:r>
        <w:rPr>
          <w:rFonts w:hint="eastAsia"/>
        </w:rPr>
        <w:t>Рыцаре</w:t>
      </w:r>
      <w:r>
        <w:t xml:space="preserve"> </w:t>
      </w:r>
      <w:r>
        <w:rPr>
          <w:rFonts w:hint="eastAsia"/>
        </w:rPr>
        <w:t>с</w:t>
      </w:r>
      <w:r>
        <w:t xml:space="preserve"> </w:t>
      </w:r>
      <w:r>
        <w:rPr>
          <w:rFonts w:hint="eastAsia"/>
        </w:rPr>
        <w:t>лебедем</w:t>
      </w:r>
    </w:p>
    <w:p w14:paraId="7BDB0E60" w14:textId="77777777" w:rsidR="009B70A0" w:rsidRDefault="009B70A0" w:rsidP="009B70A0"/>
    <w:p w14:paraId="1DC3819F" w14:textId="77777777" w:rsidR="009B70A0" w:rsidRDefault="009B70A0" w:rsidP="009B70A0">
      <w:r>
        <w:rPr>
          <w:rFonts w:hint="eastAsia"/>
        </w:rPr>
        <w:t>ГЛАВА</w:t>
      </w:r>
      <w:r>
        <w:t xml:space="preserve"> 4. </w:t>
      </w:r>
      <w:r>
        <w:rPr>
          <w:rFonts w:hint="eastAsia"/>
        </w:rPr>
        <w:t>ТЕМА</w:t>
      </w:r>
      <w:r>
        <w:t xml:space="preserve"> </w:t>
      </w:r>
      <w:r>
        <w:rPr>
          <w:rFonts w:hint="eastAsia"/>
        </w:rPr>
        <w:t>БОЖЕСТВЕННОГО</w:t>
      </w:r>
      <w:r>
        <w:t xml:space="preserve"> </w:t>
      </w:r>
      <w:r>
        <w:rPr>
          <w:rFonts w:hint="eastAsia"/>
        </w:rPr>
        <w:t>ВМЕШАТЕЛЬСТВА</w:t>
      </w:r>
      <w:r>
        <w:t xml:space="preserve"> </w:t>
      </w:r>
      <w:r>
        <w:rPr>
          <w:rFonts w:hint="eastAsia"/>
        </w:rPr>
        <w:t>И</w:t>
      </w:r>
      <w:r>
        <w:t xml:space="preserve"> </w:t>
      </w:r>
      <w:r>
        <w:rPr>
          <w:rFonts w:hint="eastAsia"/>
        </w:rPr>
        <w:t>ЕЕ</w:t>
      </w:r>
      <w:r>
        <w:t xml:space="preserve"> </w:t>
      </w:r>
      <w:r>
        <w:rPr>
          <w:rFonts w:hint="eastAsia"/>
        </w:rPr>
        <w:t>СВЯЗЬ</w:t>
      </w:r>
      <w:r>
        <w:t xml:space="preserve"> </w:t>
      </w:r>
      <w:r>
        <w:rPr>
          <w:rFonts w:hint="eastAsia"/>
        </w:rPr>
        <w:t>С</w:t>
      </w:r>
      <w:r>
        <w:t xml:space="preserve"> </w:t>
      </w:r>
      <w:r>
        <w:rPr>
          <w:rFonts w:hint="eastAsia"/>
        </w:rPr>
        <w:t>ЖАНРОВОЙ</w:t>
      </w:r>
      <w:r>
        <w:t xml:space="preserve"> </w:t>
      </w:r>
      <w:r>
        <w:rPr>
          <w:rFonts w:hint="eastAsia"/>
        </w:rPr>
        <w:t>ПРИРОДОЙ</w:t>
      </w:r>
      <w:r>
        <w:t xml:space="preserve"> </w:t>
      </w:r>
      <w:r>
        <w:rPr>
          <w:rFonts w:hint="eastAsia"/>
        </w:rPr>
        <w:t>ВЕРСИЙ</w:t>
      </w:r>
      <w:r>
        <w:t xml:space="preserve"> </w:t>
      </w:r>
      <w:r>
        <w:rPr>
          <w:rFonts w:hint="eastAsia"/>
        </w:rPr>
        <w:t>«</w:t>
      </w:r>
      <w:r>
        <w:rPr>
          <w:rFonts w:hint="eastAsia"/>
        </w:rPr>
        <w:t>СЮЖЕТА</w:t>
      </w:r>
      <w:r>
        <w:t xml:space="preserve"> </w:t>
      </w:r>
      <w:r>
        <w:rPr>
          <w:rFonts w:hint="eastAsia"/>
        </w:rPr>
        <w:t>О</w:t>
      </w:r>
      <w:r>
        <w:t xml:space="preserve"> </w:t>
      </w:r>
      <w:r>
        <w:rPr>
          <w:rFonts w:hint="eastAsia"/>
        </w:rPr>
        <w:t>РЫЦАРЕ</w:t>
      </w:r>
      <w:r>
        <w:t xml:space="preserve"> </w:t>
      </w:r>
      <w:r>
        <w:rPr>
          <w:rFonts w:hint="eastAsia"/>
        </w:rPr>
        <w:t>С</w:t>
      </w:r>
      <w:r>
        <w:t xml:space="preserve"> </w:t>
      </w:r>
      <w:r>
        <w:rPr>
          <w:rFonts w:hint="eastAsia"/>
        </w:rPr>
        <w:t>ЛЕБЕДЕМ</w:t>
      </w:r>
      <w:r>
        <w:rPr>
          <w:rFonts w:hint="eastAsia"/>
        </w:rPr>
        <w:t>»</w:t>
      </w:r>
    </w:p>
    <w:p w14:paraId="70507744" w14:textId="77777777" w:rsidR="009B70A0" w:rsidRDefault="009B70A0" w:rsidP="009B70A0"/>
    <w:p w14:paraId="59FC68FB" w14:textId="77777777" w:rsidR="009B70A0" w:rsidRDefault="009B70A0" w:rsidP="009B70A0">
      <w:r>
        <w:t xml:space="preserve">4.1. </w:t>
      </w:r>
      <w:r>
        <w:rPr>
          <w:rFonts w:hint="eastAsia"/>
        </w:rPr>
        <w:t>«</w:t>
      </w:r>
      <w:r>
        <w:rPr>
          <w:rFonts w:hint="eastAsia"/>
        </w:rPr>
        <w:t>Божественное</w:t>
      </w:r>
      <w:r>
        <w:rPr>
          <w:rFonts w:hint="eastAsia"/>
        </w:rPr>
        <w:t>»</w:t>
      </w:r>
      <w:r>
        <w:t xml:space="preserve"> </w:t>
      </w:r>
      <w:r>
        <w:rPr>
          <w:rFonts w:hint="eastAsia"/>
        </w:rPr>
        <w:t>и</w:t>
      </w:r>
      <w:r>
        <w:t xml:space="preserve"> </w:t>
      </w:r>
      <w:r>
        <w:rPr>
          <w:rFonts w:hint="eastAsia"/>
        </w:rPr>
        <w:t>«</w:t>
      </w:r>
      <w:r>
        <w:rPr>
          <w:rFonts w:hint="eastAsia"/>
        </w:rPr>
        <w:t>чудесное</w:t>
      </w:r>
      <w:r>
        <w:rPr>
          <w:rFonts w:hint="eastAsia"/>
        </w:rPr>
        <w:t>»</w:t>
      </w:r>
      <w:r>
        <w:t xml:space="preserve"> </w:t>
      </w:r>
      <w:r>
        <w:rPr>
          <w:rFonts w:hint="eastAsia"/>
        </w:rPr>
        <w:t>в</w:t>
      </w:r>
      <w:r>
        <w:t xml:space="preserve"> </w:t>
      </w:r>
      <w:r>
        <w:rPr>
          <w:rFonts w:hint="eastAsia"/>
        </w:rPr>
        <w:t>различных</w:t>
      </w:r>
      <w:r>
        <w:t xml:space="preserve"> </w:t>
      </w:r>
      <w:r>
        <w:rPr>
          <w:rFonts w:hint="eastAsia"/>
        </w:rPr>
        <w:t>версиях</w:t>
      </w:r>
      <w:r>
        <w:t xml:space="preserve"> </w:t>
      </w:r>
      <w:r>
        <w:rPr>
          <w:rFonts w:hint="eastAsia"/>
        </w:rPr>
        <w:t>«</w:t>
      </w:r>
      <w:r>
        <w:rPr>
          <w:rFonts w:hint="eastAsia"/>
        </w:rPr>
        <w:t>сюжета</w:t>
      </w:r>
      <w:r>
        <w:t xml:space="preserve"> </w:t>
      </w:r>
      <w:r>
        <w:rPr>
          <w:rFonts w:hint="eastAsia"/>
        </w:rPr>
        <w:t>о</w:t>
      </w:r>
      <w:r>
        <w:t xml:space="preserve"> </w:t>
      </w:r>
      <w:r>
        <w:rPr>
          <w:rFonts w:hint="eastAsia"/>
        </w:rPr>
        <w:t>Рыцаре</w:t>
      </w:r>
      <w:r>
        <w:t xml:space="preserve"> </w:t>
      </w:r>
      <w:r>
        <w:rPr>
          <w:rFonts w:hint="eastAsia"/>
        </w:rPr>
        <w:t>с</w:t>
      </w:r>
      <w:r>
        <w:t xml:space="preserve"> </w:t>
      </w:r>
      <w:r>
        <w:rPr>
          <w:rFonts w:hint="eastAsia"/>
        </w:rPr>
        <w:t>лебедем</w:t>
      </w:r>
      <w:r>
        <w:rPr>
          <w:rFonts w:hint="eastAsia"/>
        </w:rPr>
        <w:t>»</w:t>
      </w:r>
    </w:p>
    <w:p w14:paraId="435459FF" w14:textId="77777777" w:rsidR="009B70A0" w:rsidRDefault="009B70A0" w:rsidP="009B70A0"/>
    <w:p w14:paraId="160D6C4C" w14:textId="77777777" w:rsidR="009B70A0" w:rsidRDefault="009B70A0" w:rsidP="009B70A0">
      <w:r>
        <w:t xml:space="preserve">4.1.1. </w:t>
      </w:r>
      <w:r>
        <w:rPr>
          <w:rFonts w:hint="eastAsia"/>
        </w:rPr>
        <w:t>«</w:t>
      </w:r>
      <w:r>
        <w:rPr>
          <w:rFonts w:hint="eastAsia"/>
        </w:rPr>
        <w:t>Элиокса</w:t>
      </w:r>
      <w:r>
        <w:rPr>
          <w:rFonts w:hint="eastAsia"/>
        </w:rPr>
        <w:t>»</w:t>
      </w:r>
    </w:p>
    <w:p w14:paraId="1C005F3A" w14:textId="77777777" w:rsidR="009B70A0" w:rsidRDefault="009B70A0" w:rsidP="009B70A0"/>
    <w:p w14:paraId="5551EFB6" w14:textId="77777777" w:rsidR="009B70A0" w:rsidRDefault="009B70A0" w:rsidP="009B70A0">
      <w:r>
        <w:t xml:space="preserve">4.1.2. </w:t>
      </w:r>
      <w:r>
        <w:rPr>
          <w:rFonts w:hint="eastAsia"/>
        </w:rPr>
        <w:t>«</w:t>
      </w:r>
      <w:r>
        <w:rPr>
          <w:rFonts w:hint="eastAsia"/>
        </w:rPr>
        <w:t>Беатрикс</w:t>
      </w:r>
      <w:r>
        <w:rPr>
          <w:rFonts w:hint="eastAsia"/>
        </w:rPr>
        <w:t>»</w:t>
      </w:r>
    </w:p>
    <w:p w14:paraId="4366096F" w14:textId="77777777" w:rsidR="009B70A0" w:rsidRDefault="009B70A0" w:rsidP="009B70A0"/>
    <w:p w14:paraId="3C84CBE1" w14:textId="77777777" w:rsidR="009B70A0" w:rsidRDefault="009B70A0" w:rsidP="009B70A0">
      <w:r>
        <w:t xml:space="preserve">4.1.3. </w:t>
      </w:r>
      <w:r>
        <w:rPr>
          <w:rFonts w:hint="eastAsia"/>
        </w:rPr>
        <w:t>Сказка</w:t>
      </w:r>
      <w:r>
        <w:t xml:space="preserve"> </w:t>
      </w:r>
      <w:r>
        <w:rPr>
          <w:rFonts w:hint="eastAsia"/>
        </w:rPr>
        <w:t>из</w:t>
      </w:r>
      <w:r>
        <w:t xml:space="preserve"> </w:t>
      </w:r>
      <w:r>
        <w:rPr>
          <w:rFonts w:hint="eastAsia"/>
        </w:rPr>
        <w:t>«</w:t>
      </w:r>
      <w:r>
        <w:rPr>
          <w:rFonts w:hint="eastAsia"/>
        </w:rPr>
        <w:t>Долопатоса</w:t>
      </w:r>
      <w:r>
        <w:rPr>
          <w:rFonts w:hint="eastAsia"/>
        </w:rPr>
        <w:t>»</w:t>
      </w:r>
    </w:p>
    <w:p w14:paraId="4D8E4770" w14:textId="77777777" w:rsidR="009B70A0" w:rsidRDefault="009B70A0" w:rsidP="009B70A0"/>
    <w:p w14:paraId="66575F37" w14:textId="77777777" w:rsidR="009B70A0" w:rsidRDefault="009B70A0" w:rsidP="009B70A0">
      <w:r>
        <w:t xml:space="preserve">4.1.4. </w:t>
      </w:r>
      <w:r>
        <w:rPr>
          <w:rFonts w:hint="eastAsia"/>
        </w:rPr>
        <w:t>Среднеанглийская</w:t>
      </w:r>
      <w:r>
        <w:t xml:space="preserve">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p>
    <w:p w14:paraId="40EC9E6B" w14:textId="77777777" w:rsidR="009B70A0" w:rsidRDefault="009B70A0" w:rsidP="009B70A0"/>
    <w:p w14:paraId="508635C1" w14:textId="77777777" w:rsidR="009B70A0" w:rsidRDefault="009B70A0" w:rsidP="009B70A0">
      <w:r>
        <w:t xml:space="preserve">4.1.5. </w:t>
      </w:r>
      <w:r>
        <w:rPr>
          <w:rFonts w:hint="eastAsia"/>
        </w:rPr>
        <w:t>Старофранцузская</w:t>
      </w:r>
      <w:r>
        <w:t xml:space="preserve">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p>
    <w:p w14:paraId="47C90082" w14:textId="77777777" w:rsidR="009B70A0" w:rsidRDefault="009B70A0" w:rsidP="009B70A0"/>
    <w:p w14:paraId="05255B70" w14:textId="77777777" w:rsidR="009B70A0" w:rsidRDefault="009B70A0" w:rsidP="009B70A0">
      <w:r>
        <w:t xml:space="preserve">4.1.6. </w:t>
      </w:r>
      <w:r>
        <w:rPr>
          <w:rFonts w:hint="eastAsia"/>
        </w:rPr>
        <w:t>«</w:t>
      </w:r>
      <w:r>
        <w:rPr>
          <w:rFonts w:hint="eastAsia"/>
        </w:rPr>
        <w:t>Конец</w:t>
      </w:r>
      <w:r>
        <w:t xml:space="preserve"> </w:t>
      </w:r>
      <w:r>
        <w:rPr>
          <w:rFonts w:hint="eastAsia"/>
        </w:rPr>
        <w:t>Элиаса</w:t>
      </w:r>
      <w:r>
        <w:rPr>
          <w:rFonts w:hint="eastAsia"/>
        </w:rPr>
        <w:t>»</w:t>
      </w:r>
    </w:p>
    <w:p w14:paraId="053193DC" w14:textId="77777777" w:rsidR="009B70A0" w:rsidRDefault="009B70A0" w:rsidP="009B70A0"/>
    <w:p w14:paraId="5A020CED" w14:textId="77777777" w:rsidR="009B70A0" w:rsidRDefault="009B70A0" w:rsidP="009B70A0">
      <w:r>
        <w:t xml:space="preserve">4.1.7. </w:t>
      </w:r>
      <w:r>
        <w:rPr>
          <w:rFonts w:hint="eastAsia"/>
        </w:rPr>
        <w:t>Поэма</w:t>
      </w:r>
      <w:r>
        <w:t xml:space="preserve"> </w:t>
      </w:r>
      <w:r>
        <w:rPr>
          <w:rFonts w:hint="eastAsia"/>
        </w:rPr>
        <w:t>«</w:t>
      </w:r>
      <w:r>
        <w:rPr>
          <w:rFonts w:hint="eastAsia"/>
        </w:rPr>
        <w:t>Рыцарь</w:t>
      </w:r>
      <w:r>
        <w:t xml:space="preserve"> </w:t>
      </w:r>
      <w:r>
        <w:rPr>
          <w:rFonts w:hint="eastAsia"/>
        </w:rPr>
        <w:t>с</w:t>
      </w:r>
      <w:r>
        <w:t xml:space="preserve"> </w:t>
      </w:r>
      <w:r>
        <w:rPr>
          <w:rFonts w:hint="eastAsia"/>
        </w:rPr>
        <w:t>лебедем</w:t>
      </w:r>
      <w:r>
        <w:t xml:space="preserve"> </w:t>
      </w:r>
      <w:r>
        <w:rPr>
          <w:rFonts w:hint="eastAsia"/>
        </w:rPr>
        <w:t>и</w:t>
      </w:r>
      <w:r>
        <w:t xml:space="preserve"> </w:t>
      </w:r>
      <w:r>
        <w:rPr>
          <w:rFonts w:hint="eastAsia"/>
        </w:rPr>
        <w:t>Готфрид</w:t>
      </w:r>
      <w:r>
        <w:t xml:space="preserve"> </w:t>
      </w:r>
      <w:r>
        <w:rPr>
          <w:rFonts w:hint="eastAsia"/>
        </w:rPr>
        <w:t>Бульонский</w:t>
      </w:r>
      <w:r>
        <w:rPr>
          <w:rFonts w:hint="eastAsia"/>
        </w:rPr>
        <w:t>»</w:t>
      </w:r>
    </w:p>
    <w:p w14:paraId="1BB6CE2B" w14:textId="77777777" w:rsidR="009B70A0" w:rsidRDefault="009B70A0" w:rsidP="009B70A0"/>
    <w:p w14:paraId="4F101AF1" w14:textId="77777777" w:rsidR="009B70A0" w:rsidRDefault="009B70A0" w:rsidP="009B70A0">
      <w:r>
        <w:t xml:space="preserve">4.1.8. </w:t>
      </w:r>
      <w:r>
        <w:rPr>
          <w:rFonts w:hint="eastAsia"/>
        </w:rPr>
        <w:t>«</w:t>
      </w:r>
      <w:r>
        <w:rPr>
          <w:rFonts w:hint="eastAsia"/>
        </w:rPr>
        <w:t>Рыцарь</w:t>
      </w:r>
      <w:r>
        <w:t xml:space="preserve"> </w:t>
      </w:r>
      <w:r>
        <w:rPr>
          <w:rFonts w:hint="eastAsia"/>
        </w:rPr>
        <w:t>с</w:t>
      </w:r>
      <w:r>
        <w:t xml:space="preserve"> </w:t>
      </w:r>
      <w:r>
        <w:rPr>
          <w:rFonts w:hint="eastAsia"/>
        </w:rPr>
        <w:t>лебедем</w:t>
      </w:r>
      <w:r>
        <w:rPr>
          <w:rFonts w:hint="eastAsia"/>
        </w:rPr>
        <w:t>»</w:t>
      </w:r>
      <w:r>
        <w:t xml:space="preserve"> </w:t>
      </w:r>
      <w:r>
        <w:rPr>
          <w:rFonts w:hint="eastAsia"/>
        </w:rPr>
        <w:t>Конрада</w:t>
      </w:r>
      <w:r>
        <w:t xml:space="preserve"> </w:t>
      </w:r>
      <w:r>
        <w:rPr>
          <w:rFonts w:hint="eastAsia"/>
        </w:rPr>
        <w:t>Вюрцбургского</w:t>
      </w:r>
    </w:p>
    <w:p w14:paraId="37E668CB" w14:textId="77777777" w:rsidR="009B70A0" w:rsidRDefault="009B70A0" w:rsidP="009B70A0"/>
    <w:p w14:paraId="1D4EF409" w14:textId="77777777" w:rsidR="009B70A0" w:rsidRDefault="009B70A0" w:rsidP="009B70A0">
      <w:r>
        <w:t xml:space="preserve">4.1.9. </w:t>
      </w:r>
      <w:r>
        <w:rPr>
          <w:rFonts w:hint="eastAsia"/>
        </w:rPr>
        <w:t>«</w:t>
      </w:r>
      <w:r>
        <w:rPr>
          <w:rFonts w:hint="eastAsia"/>
        </w:rPr>
        <w:t>Лоэнгрин</w:t>
      </w:r>
      <w:r>
        <w:rPr>
          <w:rFonts w:hint="eastAsia"/>
        </w:rPr>
        <w:t>»</w:t>
      </w:r>
      <w:r>
        <w:t xml:space="preserve">, </w:t>
      </w:r>
      <w:r>
        <w:rPr>
          <w:rFonts w:hint="eastAsia"/>
        </w:rPr>
        <w:t>«</w:t>
      </w:r>
      <w:r>
        <w:rPr>
          <w:rFonts w:hint="eastAsia"/>
        </w:rPr>
        <w:t>Лоренгель</w:t>
      </w:r>
      <w:r>
        <w:rPr>
          <w:rFonts w:hint="eastAsia"/>
        </w:rPr>
        <w:t>»</w:t>
      </w:r>
      <w:r>
        <w:t xml:space="preserve"> </w:t>
      </w:r>
      <w:r>
        <w:rPr>
          <w:rFonts w:hint="eastAsia"/>
        </w:rPr>
        <w:t>и</w:t>
      </w:r>
      <w:r>
        <w:t xml:space="preserve"> </w:t>
      </w:r>
      <w:r>
        <w:rPr>
          <w:rFonts w:hint="eastAsia"/>
        </w:rPr>
        <w:t>«</w:t>
      </w:r>
      <w:r>
        <w:rPr>
          <w:rFonts w:hint="eastAsia"/>
        </w:rPr>
        <w:t>Парцифаль</w:t>
      </w:r>
      <w:r>
        <w:rPr>
          <w:rFonts w:hint="eastAsia"/>
        </w:rPr>
        <w:t>»</w:t>
      </w:r>
    </w:p>
    <w:p w14:paraId="78F4D143" w14:textId="77777777" w:rsidR="009B70A0" w:rsidRDefault="009B70A0" w:rsidP="009B70A0"/>
    <w:p w14:paraId="630CE8EE" w14:textId="77777777" w:rsidR="009B70A0" w:rsidRDefault="009B70A0" w:rsidP="009B70A0">
      <w:r>
        <w:t xml:space="preserve">4.2. </w:t>
      </w:r>
      <w:r>
        <w:rPr>
          <w:rFonts w:hint="eastAsia"/>
        </w:rPr>
        <w:t>Тема</w:t>
      </w:r>
      <w:r>
        <w:t xml:space="preserve"> </w:t>
      </w:r>
      <w:r>
        <w:rPr>
          <w:rFonts w:hint="eastAsia"/>
        </w:rPr>
        <w:t>божественного</w:t>
      </w:r>
      <w:r>
        <w:t xml:space="preserve"> </w:t>
      </w:r>
      <w:r>
        <w:rPr>
          <w:rFonts w:hint="eastAsia"/>
        </w:rPr>
        <w:t>вмешательства</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жанровой</w:t>
      </w:r>
      <w:r>
        <w:t xml:space="preserve"> </w:t>
      </w:r>
      <w:r>
        <w:rPr>
          <w:rFonts w:hint="eastAsia"/>
        </w:rPr>
        <w:t>природой</w:t>
      </w:r>
      <w:r>
        <w:t xml:space="preserve"> </w:t>
      </w:r>
      <w:r>
        <w:rPr>
          <w:rFonts w:hint="eastAsia"/>
        </w:rPr>
        <w:t>версий</w:t>
      </w:r>
      <w:r>
        <w:t xml:space="preserve"> </w:t>
      </w:r>
      <w:r>
        <w:rPr>
          <w:rFonts w:hint="eastAsia"/>
        </w:rPr>
        <w:t>«</w:t>
      </w:r>
      <w:r>
        <w:rPr>
          <w:rFonts w:hint="eastAsia"/>
        </w:rPr>
        <w:t>сюжета</w:t>
      </w:r>
      <w:r>
        <w:t xml:space="preserve"> </w:t>
      </w:r>
      <w:r>
        <w:rPr>
          <w:rFonts w:hint="eastAsia"/>
        </w:rPr>
        <w:t>о</w:t>
      </w:r>
    </w:p>
    <w:p w14:paraId="0150DA64" w14:textId="77777777" w:rsidR="009B70A0" w:rsidRDefault="009B70A0" w:rsidP="009B70A0"/>
    <w:p w14:paraId="15D6DF56" w14:textId="77777777" w:rsidR="009B70A0" w:rsidRDefault="009B70A0" w:rsidP="009B70A0">
      <w:r>
        <w:rPr>
          <w:rFonts w:hint="eastAsia"/>
        </w:rPr>
        <w:lastRenderedPageBreak/>
        <w:t>Рыцаре</w:t>
      </w:r>
      <w:r>
        <w:t xml:space="preserve"> </w:t>
      </w:r>
      <w:r>
        <w:rPr>
          <w:rFonts w:hint="eastAsia"/>
        </w:rPr>
        <w:t>с</w:t>
      </w:r>
      <w:r>
        <w:t xml:space="preserve"> </w:t>
      </w:r>
      <w:r>
        <w:rPr>
          <w:rFonts w:hint="eastAsia"/>
        </w:rPr>
        <w:t>лебедем</w:t>
      </w:r>
      <w:r>
        <w:rPr>
          <w:rFonts w:hint="eastAsia"/>
        </w:rPr>
        <w:t>»</w:t>
      </w:r>
      <w:r>
        <w:t xml:space="preserve">, </w:t>
      </w:r>
      <w:r>
        <w:rPr>
          <w:rFonts w:hint="eastAsia"/>
        </w:rPr>
        <w:t>созданных</w:t>
      </w:r>
      <w:r>
        <w:t xml:space="preserve"> </w:t>
      </w:r>
      <w:r>
        <w:rPr>
          <w:rFonts w:hint="eastAsia"/>
        </w:rPr>
        <w:t>в</w:t>
      </w:r>
      <w:r>
        <w:t xml:space="preserve"> </w:t>
      </w:r>
      <w:r>
        <w:rPr>
          <w:rFonts w:hint="eastAsia"/>
        </w:rPr>
        <w:t>русле</w:t>
      </w:r>
      <w:r>
        <w:t xml:space="preserve"> </w:t>
      </w:r>
      <w:r>
        <w:rPr>
          <w:rFonts w:hint="eastAsia"/>
        </w:rPr>
        <w:t>эпико</w:t>
      </w:r>
      <w:r>
        <w:t>-</w:t>
      </w:r>
      <w:r>
        <w:rPr>
          <w:rFonts w:hint="eastAsia"/>
        </w:rPr>
        <w:t>романной</w:t>
      </w:r>
      <w:r>
        <w:t xml:space="preserve"> </w:t>
      </w:r>
      <w:r>
        <w:rPr>
          <w:rFonts w:hint="eastAsia"/>
        </w:rPr>
        <w:t>традиции</w:t>
      </w:r>
    </w:p>
    <w:p w14:paraId="6F4291C6" w14:textId="77777777" w:rsidR="009B70A0" w:rsidRDefault="009B70A0" w:rsidP="009B70A0"/>
    <w:p w14:paraId="67DF52B9" w14:textId="77777777" w:rsidR="009B70A0" w:rsidRDefault="009B70A0" w:rsidP="009B70A0">
      <w:r>
        <w:rPr>
          <w:rFonts w:hint="eastAsia"/>
        </w:rPr>
        <w:t>ЗАКЛЮЧЕНИЕ</w:t>
      </w:r>
    </w:p>
    <w:p w14:paraId="7D757A1D" w14:textId="77777777" w:rsidR="009B70A0" w:rsidRDefault="009B70A0" w:rsidP="009B70A0"/>
    <w:p w14:paraId="0244D3F9" w14:textId="1EDAB4DB" w:rsidR="009B70A0" w:rsidRPr="009B70A0" w:rsidRDefault="009B70A0" w:rsidP="009B70A0">
      <w:r>
        <w:rPr>
          <w:rFonts w:hint="eastAsia"/>
        </w:rPr>
        <w:t>БИБЛИОГРАФИЯ</w:t>
      </w:r>
    </w:p>
    <w:sectPr w:rsidR="009B70A0" w:rsidRPr="009B70A0" w:rsidSect="00581B3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6DCF" w14:textId="77777777" w:rsidR="00581B36" w:rsidRDefault="00581B36">
      <w:pPr>
        <w:spacing w:after="0" w:line="240" w:lineRule="auto"/>
      </w:pPr>
      <w:r>
        <w:separator/>
      </w:r>
    </w:p>
  </w:endnote>
  <w:endnote w:type="continuationSeparator" w:id="0">
    <w:p w14:paraId="65193A1D" w14:textId="77777777" w:rsidR="00581B36" w:rsidRDefault="0058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9276" w14:textId="77777777" w:rsidR="00581B36" w:rsidRDefault="00581B36"/>
    <w:p w14:paraId="1A749F12" w14:textId="77777777" w:rsidR="00581B36" w:rsidRDefault="00581B36"/>
    <w:p w14:paraId="07074617" w14:textId="77777777" w:rsidR="00581B36" w:rsidRDefault="00581B36"/>
    <w:p w14:paraId="3D189DF2" w14:textId="77777777" w:rsidR="00581B36" w:rsidRDefault="00581B36"/>
    <w:p w14:paraId="74703297" w14:textId="77777777" w:rsidR="00581B36" w:rsidRDefault="00581B36"/>
    <w:p w14:paraId="0F51B75B" w14:textId="77777777" w:rsidR="00581B36" w:rsidRDefault="00581B36"/>
    <w:p w14:paraId="4CF3D222" w14:textId="77777777" w:rsidR="00581B36" w:rsidRDefault="00581B3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EB551F8" wp14:editId="4D16607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A349" w14:textId="77777777" w:rsidR="00581B36" w:rsidRDefault="00581B3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B551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28A349" w14:textId="77777777" w:rsidR="00581B36" w:rsidRDefault="00581B3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D14568" w14:textId="77777777" w:rsidR="00581B36" w:rsidRDefault="00581B36"/>
    <w:p w14:paraId="37608591" w14:textId="77777777" w:rsidR="00581B36" w:rsidRDefault="00581B36"/>
    <w:p w14:paraId="0CF0DCE7" w14:textId="77777777" w:rsidR="00581B36" w:rsidRDefault="00581B3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7EEEF2" wp14:editId="16A1AB9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565B" w14:textId="77777777" w:rsidR="00581B36" w:rsidRDefault="00581B36"/>
                          <w:p w14:paraId="3252BFB2" w14:textId="77777777" w:rsidR="00581B36" w:rsidRDefault="00581B3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EEEF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59565B" w14:textId="77777777" w:rsidR="00581B36" w:rsidRDefault="00581B36"/>
                    <w:p w14:paraId="3252BFB2" w14:textId="77777777" w:rsidR="00581B36" w:rsidRDefault="00581B3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F573980" w14:textId="77777777" w:rsidR="00581B36" w:rsidRDefault="00581B36"/>
    <w:p w14:paraId="2045A417" w14:textId="77777777" w:rsidR="00581B36" w:rsidRDefault="00581B36">
      <w:pPr>
        <w:rPr>
          <w:sz w:val="2"/>
          <w:szCs w:val="2"/>
        </w:rPr>
      </w:pPr>
    </w:p>
    <w:p w14:paraId="2AB4CFDD" w14:textId="77777777" w:rsidR="00581B36" w:rsidRDefault="00581B36"/>
    <w:p w14:paraId="75970C07" w14:textId="77777777" w:rsidR="00581B36" w:rsidRDefault="00581B36">
      <w:pPr>
        <w:spacing w:after="0" w:line="240" w:lineRule="auto"/>
      </w:pPr>
    </w:p>
  </w:footnote>
  <w:footnote w:type="continuationSeparator" w:id="0">
    <w:p w14:paraId="62407582" w14:textId="77777777" w:rsidR="00581B36" w:rsidRDefault="0058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B36"/>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36845</TotalTime>
  <Pages>4</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5014</cp:revision>
  <cp:lastPrinted>2009-02-06T05:36:00Z</cp:lastPrinted>
  <dcterms:created xsi:type="dcterms:W3CDTF">2024-01-07T13:43:00Z</dcterms:created>
  <dcterms:modified xsi:type="dcterms:W3CDTF">2024-03-06T21:55:00Z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