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B2A7" w14:textId="1002135B" w:rsidR="00106349" w:rsidRDefault="00010DF0" w:rsidP="00010DF0">
      <w:r w:rsidRPr="00010DF0">
        <w:rPr>
          <w:rFonts w:hint="eastAsia"/>
        </w:rPr>
        <w:t>Чэнь</w:t>
      </w:r>
      <w:r w:rsidRPr="00010DF0">
        <w:t xml:space="preserve"> </w:t>
      </w:r>
      <w:r w:rsidRPr="00010DF0">
        <w:rPr>
          <w:rFonts w:hint="eastAsia"/>
        </w:rPr>
        <w:t>Ясин</w:t>
      </w:r>
      <w:r>
        <w:t xml:space="preserve"> </w:t>
      </w:r>
      <w:r w:rsidRPr="00010DF0">
        <w:rPr>
          <w:rFonts w:hint="eastAsia"/>
        </w:rPr>
        <w:t>Функционирование</w:t>
      </w:r>
      <w:r w:rsidRPr="00010DF0">
        <w:t xml:space="preserve"> </w:t>
      </w:r>
      <w:r w:rsidRPr="00010DF0">
        <w:rPr>
          <w:rFonts w:hint="eastAsia"/>
        </w:rPr>
        <w:t>прецедентных</w:t>
      </w:r>
      <w:r w:rsidRPr="00010DF0">
        <w:t xml:space="preserve"> </w:t>
      </w:r>
      <w:r w:rsidRPr="00010DF0">
        <w:rPr>
          <w:rFonts w:hint="eastAsia"/>
        </w:rPr>
        <w:t>единиц</w:t>
      </w:r>
      <w:r w:rsidRPr="00010DF0">
        <w:t xml:space="preserve"> </w:t>
      </w:r>
      <w:r w:rsidRPr="00010DF0">
        <w:rPr>
          <w:rFonts w:hint="eastAsia"/>
        </w:rPr>
        <w:t>в</w:t>
      </w:r>
      <w:r w:rsidRPr="00010DF0">
        <w:t xml:space="preserve"> </w:t>
      </w:r>
      <w:r w:rsidRPr="00010DF0">
        <w:rPr>
          <w:rFonts w:hint="eastAsia"/>
        </w:rPr>
        <w:t>интернет</w:t>
      </w:r>
      <w:r w:rsidRPr="00010DF0">
        <w:t>-</w:t>
      </w:r>
      <w:r w:rsidRPr="00010DF0">
        <w:rPr>
          <w:rFonts w:hint="eastAsia"/>
        </w:rPr>
        <w:t>игре</w:t>
      </w:r>
      <w:r w:rsidRPr="00010DF0">
        <w:t xml:space="preserve"> </w:t>
      </w:r>
      <w:r w:rsidRPr="00010DF0">
        <w:rPr>
          <w:rFonts w:hint="eastAsia"/>
        </w:rPr>
        <w:t>в</w:t>
      </w:r>
      <w:r w:rsidRPr="00010DF0">
        <w:t xml:space="preserve"> </w:t>
      </w:r>
      <w:r w:rsidRPr="00010DF0">
        <w:rPr>
          <w:rFonts w:hint="eastAsia"/>
        </w:rPr>
        <w:t>антифразы</w:t>
      </w:r>
    </w:p>
    <w:p w14:paraId="358A75F0" w14:textId="77777777" w:rsidR="00010DF0" w:rsidRDefault="00010DF0" w:rsidP="00010DF0">
      <w:r>
        <w:rPr>
          <w:rFonts w:hint="eastAsia"/>
        </w:rPr>
        <w:t>ОГЛАВЛЕНИЕ</w:t>
      </w:r>
      <w:r>
        <w:t xml:space="preserve"> </w:t>
      </w:r>
      <w:r>
        <w:rPr>
          <w:rFonts w:hint="eastAsia"/>
        </w:rPr>
        <w:t>ДИССЕРТАЦИИ</w:t>
      </w:r>
    </w:p>
    <w:p w14:paraId="1BDB43F1" w14:textId="77777777" w:rsidR="00010DF0" w:rsidRDefault="00010DF0" w:rsidP="00010DF0">
      <w:r>
        <w:rPr>
          <w:rFonts w:hint="eastAsia"/>
        </w:rPr>
        <w:t>кандидат</w:t>
      </w:r>
      <w:r>
        <w:t xml:space="preserve"> </w:t>
      </w:r>
      <w:r>
        <w:rPr>
          <w:rFonts w:hint="eastAsia"/>
        </w:rPr>
        <w:t>наук</w:t>
      </w:r>
      <w:r>
        <w:t xml:space="preserve"> </w:t>
      </w:r>
      <w:r>
        <w:rPr>
          <w:rFonts w:hint="eastAsia"/>
        </w:rPr>
        <w:t>Чэнь</w:t>
      </w:r>
      <w:r>
        <w:t xml:space="preserve"> </w:t>
      </w:r>
      <w:r>
        <w:rPr>
          <w:rFonts w:hint="eastAsia"/>
        </w:rPr>
        <w:t>Ясин</w:t>
      </w:r>
    </w:p>
    <w:p w14:paraId="45CA4087" w14:textId="77777777" w:rsidR="00010DF0" w:rsidRDefault="00010DF0" w:rsidP="00010DF0">
      <w:r>
        <w:rPr>
          <w:rFonts w:hint="eastAsia"/>
        </w:rPr>
        <w:t>ВВЕДЕНИЕ</w:t>
      </w:r>
    </w:p>
    <w:p w14:paraId="7B1A5BEC" w14:textId="77777777" w:rsidR="00010DF0" w:rsidRDefault="00010DF0" w:rsidP="00010DF0"/>
    <w:p w14:paraId="3D45679E" w14:textId="77777777" w:rsidR="00010DF0" w:rsidRDefault="00010DF0" w:rsidP="00010DF0">
      <w:r>
        <w:rPr>
          <w:rFonts w:hint="eastAsia"/>
        </w:rPr>
        <w:t>ГЛАВА</w:t>
      </w:r>
      <w:r>
        <w:t xml:space="preserve"> I. </w:t>
      </w:r>
      <w:r>
        <w:rPr>
          <w:rFonts w:hint="eastAsia"/>
        </w:rPr>
        <w:t>ТРАНСФОРМАЦИЯ</w:t>
      </w:r>
      <w:r>
        <w:t xml:space="preserve"> </w:t>
      </w:r>
      <w:r>
        <w:rPr>
          <w:rFonts w:hint="eastAsia"/>
        </w:rPr>
        <w:t>ПРЕЦЕДЕНТНЫХ</w:t>
      </w:r>
      <w:r>
        <w:t xml:space="preserve"> </w:t>
      </w:r>
      <w:r>
        <w:rPr>
          <w:rFonts w:hint="eastAsia"/>
        </w:rPr>
        <w:t>ЕДИНИЦ</w:t>
      </w:r>
      <w:r>
        <w:t xml:space="preserve"> </w:t>
      </w:r>
      <w:r>
        <w:rPr>
          <w:rFonts w:hint="eastAsia"/>
        </w:rPr>
        <w:t>В</w:t>
      </w:r>
      <w:r>
        <w:t xml:space="preserve"> </w:t>
      </w:r>
      <w:r>
        <w:rPr>
          <w:rFonts w:hint="eastAsia"/>
        </w:rPr>
        <w:t>ЛИНГВИСТИЧЕСКИХ</w:t>
      </w:r>
      <w:r>
        <w:t xml:space="preserve"> </w:t>
      </w:r>
      <w:r>
        <w:rPr>
          <w:rFonts w:hint="eastAsia"/>
        </w:rPr>
        <w:t>ИГРАХ</w:t>
      </w:r>
    </w:p>
    <w:p w14:paraId="2AA4EE0B" w14:textId="77777777" w:rsidR="00010DF0" w:rsidRDefault="00010DF0" w:rsidP="00010DF0"/>
    <w:p w14:paraId="144CE714" w14:textId="77777777" w:rsidR="00010DF0" w:rsidRDefault="00010DF0" w:rsidP="00010DF0">
      <w:r>
        <w:t xml:space="preserve">1.1. </w:t>
      </w:r>
      <w:r>
        <w:rPr>
          <w:rFonts w:hint="eastAsia"/>
        </w:rPr>
        <w:t>Прецедентная</w:t>
      </w:r>
      <w:r>
        <w:t xml:space="preserve"> </w:t>
      </w:r>
      <w:r>
        <w:rPr>
          <w:rFonts w:hint="eastAsia"/>
        </w:rPr>
        <w:t>единица</w:t>
      </w:r>
      <w:r>
        <w:t xml:space="preserve"> </w:t>
      </w:r>
      <w:r>
        <w:rPr>
          <w:rFonts w:hint="eastAsia"/>
        </w:rPr>
        <w:t>как</w:t>
      </w:r>
      <w:r>
        <w:t xml:space="preserve"> </w:t>
      </w:r>
      <w:r>
        <w:rPr>
          <w:rFonts w:hint="eastAsia"/>
        </w:rPr>
        <w:t>лингвистическое</w:t>
      </w:r>
      <w:r>
        <w:t xml:space="preserve"> </w:t>
      </w:r>
      <w:r>
        <w:rPr>
          <w:rFonts w:hint="eastAsia"/>
        </w:rPr>
        <w:t>явление</w:t>
      </w:r>
    </w:p>
    <w:p w14:paraId="65499DE4" w14:textId="77777777" w:rsidR="00010DF0" w:rsidRDefault="00010DF0" w:rsidP="00010DF0"/>
    <w:p w14:paraId="543B1370" w14:textId="77777777" w:rsidR="00010DF0" w:rsidRDefault="00010DF0" w:rsidP="00010DF0">
      <w:r>
        <w:t xml:space="preserve">1.1.1. </w:t>
      </w:r>
      <w:r>
        <w:rPr>
          <w:rFonts w:hint="eastAsia"/>
        </w:rPr>
        <w:t>Понятие</w:t>
      </w:r>
      <w:r>
        <w:t xml:space="preserve"> </w:t>
      </w:r>
      <w:r>
        <w:rPr>
          <w:rFonts w:hint="eastAsia"/>
        </w:rPr>
        <w:t>прецедентной</w:t>
      </w:r>
      <w:r>
        <w:t xml:space="preserve"> </w:t>
      </w:r>
      <w:r>
        <w:rPr>
          <w:rFonts w:hint="eastAsia"/>
        </w:rPr>
        <w:t>единицы</w:t>
      </w:r>
    </w:p>
    <w:p w14:paraId="796580D5" w14:textId="77777777" w:rsidR="00010DF0" w:rsidRDefault="00010DF0" w:rsidP="00010DF0"/>
    <w:p w14:paraId="460C60B7" w14:textId="77777777" w:rsidR="00010DF0" w:rsidRDefault="00010DF0" w:rsidP="00010DF0">
      <w:r>
        <w:t xml:space="preserve">1.1.2. </w:t>
      </w:r>
      <w:r>
        <w:rPr>
          <w:rFonts w:hint="eastAsia"/>
        </w:rPr>
        <w:t>Классификация</w:t>
      </w:r>
      <w:r>
        <w:t xml:space="preserve"> </w:t>
      </w:r>
      <w:r>
        <w:rPr>
          <w:rFonts w:hint="eastAsia"/>
        </w:rPr>
        <w:t>прецедентных</w:t>
      </w:r>
      <w:r>
        <w:t xml:space="preserve"> </w:t>
      </w:r>
      <w:r>
        <w:rPr>
          <w:rFonts w:hint="eastAsia"/>
        </w:rPr>
        <w:t>единиц</w:t>
      </w:r>
    </w:p>
    <w:p w14:paraId="63E737B3" w14:textId="77777777" w:rsidR="00010DF0" w:rsidRDefault="00010DF0" w:rsidP="00010DF0"/>
    <w:p w14:paraId="3850CB75" w14:textId="77777777" w:rsidR="00010DF0" w:rsidRDefault="00010DF0" w:rsidP="00010DF0">
      <w:r>
        <w:t xml:space="preserve">1.2. </w:t>
      </w:r>
      <w:r>
        <w:rPr>
          <w:rFonts w:hint="eastAsia"/>
        </w:rPr>
        <w:t>Лингвистические</w:t>
      </w:r>
      <w:r>
        <w:t xml:space="preserve"> </w:t>
      </w:r>
      <w:r>
        <w:rPr>
          <w:rFonts w:hint="eastAsia"/>
        </w:rPr>
        <w:t>игры</w:t>
      </w:r>
      <w:r>
        <w:t xml:space="preserve"> </w:t>
      </w:r>
      <w:r>
        <w:rPr>
          <w:rFonts w:hint="eastAsia"/>
        </w:rPr>
        <w:t>в</w:t>
      </w:r>
      <w:r>
        <w:t xml:space="preserve"> </w:t>
      </w:r>
      <w:r>
        <w:rPr>
          <w:rFonts w:hint="eastAsia"/>
        </w:rPr>
        <w:t>Рунете</w:t>
      </w:r>
    </w:p>
    <w:p w14:paraId="0E9A23E5" w14:textId="77777777" w:rsidR="00010DF0" w:rsidRDefault="00010DF0" w:rsidP="00010DF0"/>
    <w:p w14:paraId="4A5FBA3E" w14:textId="77777777" w:rsidR="00010DF0" w:rsidRDefault="00010DF0" w:rsidP="00010DF0">
      <w:r>
        <w:t xml:space="preserve">1.3. </w:t>
      </w:r>
      <w:r>
        <w:rPr>
          <w:rFonts w:hint="eastAsia"/>
        </w:rPr>
        <w:t>Антифразы</w:t>
      </w:r>
      <w:r>
        <w:t xml:space="preserve"> </w:t>
      </w:r>
      <w:r>
        <w:rPr>
          <w:rFonts w:hint="eastAsia"/>
        </w:rPr>
        <w:t>как</w:t>
      </w:r>
      <w:r>
        <w:t xml:space="preserve"> </w:t>
      </w:r>
      <w:r>
        <w:rPr>
          <w:rFonts w:hint="eastAsia"/>
        </w:rPr>
        <w:t>интернет</w:t>
      </w:r>
      <w:r>
        <w:t>-</w:t>
      </w:r>
      <w:r>
        <w:rPr>
          <w:rFonts w:hint="eastAsia"/>
        </w:rPr>
        <w:t>загадки</w:t>
      </w:r>
    </w:p>
    <w:p w14:paraId="5578C340" w14:textId="77777777" w:rsidR="00010DF0" w:rsidRDefault="00010DF0" w:rsidP="00010DF0"/>
    <w:p w14:paraId="14E74937" w14:textId="77777777" w:rsidR="00010DF0" w:rsidRDefault="00010DF0" w:rsidP="00010DF0">
      <w:r>
        <w:t xml:space="preserve">1.3.1. </w:t>
      </w:r>
      <w:r>
        <w:rPr>
          <w:rFonts w:hint="eastAsia"/>
        </w:rPr>
        <w:t>Трансформирование</w:t>
      </w:r>
      <w:r>
        <w:t xml:space="preserve"> </w:t>
      </w:r>
      <w:r>
        <w:rPr>
          <w:rFonts w:hint="eastAsia"/>
        </w:rPr>
        <w:t>прецедентных</w:t>
      </w:r>
      <w:r>
        <w:t xml:space="preserve"> </w:t>
      </w:r>
      <w:r>
        <w:rPr>
          <w:rFonts w:hint="eastAsia"/>
        </w:rPr>
        <w:t>единиц</w:t>
      </w:r>
      <w:r>
        <w:t xml:space="preserve"> </w:t>
      </w:r>
      <w:r>
        <w:rPr>
          <w:rFonts w:hint="eastAsia"/>
        </w:rPr>
        <w:t>в</w:t>
      </w:r>
      <w:r>
        <w:t xml:space="preserve"> </w:t>
      </w:r>
      <w:r>
        <w:rPr>
          <w:rFonts w:hint="eastAsia"/>
        </w:rPr>
        <w:t>антифразах</w:t>
      </w:r>
    </w:p>
    <w:p w14:paraId="07F08A17" w14:textId="77777777" w:rsidR="00010DF0" w:rsidRDefault="00010DF0" w:rsidP="00010DF0"/>
    <w:p w14:paraId="31EE564B" w14:textId="77777777" w:rsidR="00010DF0" w:rsidRDefault="00010DF0" w:rsidP="00010DF0">
      <w:r>
        <w:t xml:space="preserve">1.3.2. </w:t>
      </w:r>
      <w:r>
        <w:rPr>
          <w:rFonts w:hint="eastAsia"/>
        </w:rPr>
        <w:t>Вариативность</w:t>
      </w:r>
      <w:r>
        <w:t xml:space="preserve"> </w:t>
      </w:r>
      <w:r>
        <w:rPr>
          <w:rFonts w:hint="eastAsia"/>
        </w:rPr>
        <w:t>в</w:t>
      </w:r>
      <w:r>
        <w:t xml:space="preserve"> </w:t>
      </w:r>
      <w:r>
        <w:rPr>
          <w:rFonts w:hint="eastAsia"/>
        </w:rPr>
        <w:t>антифразах</w:t>
      </w:r>
    </w:p>
    <w:p w14:paraId="1F714F18" w14:textId="77777777" w:rsidR="00010DF0" w:rsidRDefault="00010DF0" w:rsidP="00010DF0"/>
    <w:p w14:paraId="58F40902" w14:textId="77777777" w:rsidR="00010DF0" w:rsidRDefault="00010DF0" w:rsidP="00010DF0">
      <w:r>
        <w:t xml:space="preserve">1.3.3. </w:t>
      </w:r>
      <w:r>
        <w:rPr>
          <w:rFonts w:hint="eastAsia"/>
        </w:rPr>
        <w:t>Антифразы</w:t>
      </w:r>
      <w:r>
        <w:t xml:space="preserve"> </w:t>
      </w:r>
      <w:r>
        <w:rPr>
          <w:rFonts w:hint="eastAsia"/>
        </w:rPr>
        <w:t>и</w:t>
      </w:r>
      <w:r>
        <w:t xml:space="preserve"> </w:t>
      </w:r>
      <w:r>
        <w:rPr>
          <w:rFonts w:hint="eastAsia"/>
        </w:rPr>
        <w:t>лингвокультурный</w:t>
      </w:r>
      <w:r>
        <w:t xml:space="preserve"> </w:t>
      </w:r>
      <w:r>
        <w:rPr>
          <w:rFonts w:hint="eastAsia"/>
        </w:rPr>
        <w:t>минимум</w:t>
      </w:r>
      <w:r>
        <w:t xml:space="preserve"> </w:t>
      </w:r>
      <w:r>
        <w:rPr>
          <w:rFonts w:hint="eastAsia"/>
        </w:rPr>
        <w:t>пользователей</w:t>
      </w:r>
      <w:r>
        <w:t xml:space="preserve"> </w:t>
      </w:r>
      <w:r>
        <w:rPr>
          <w:rFonts w:hint="eastAsia"/>
        </w:rPr>
        <w:t>Рунета</w:t>
      </w:r>
    </w:p>
    <w:p w14:paraId="250A81E5" w14:textId="77777777" w:rsidR="00010DF0" w:rsidRDefault="00010DF0" w:rsidP="00010DF0"/>
    <w:p w14:paraId="1F2604D0" w14:textId="77777777" w:rsidR="00010DF0" w:rsidRDefault="00010DF0" w:rsidP="00010DF0">
      <w:r>
        <w:rPr>
          <w:rFonts w:hint="eastAsia"/>
        </w:rPr>
        <w:t>ВЫВОДЫ</w:t>
      </w:r>
      <w:r>
        <w:t xml:space="preserve"> </w:t>
      </w:r>
      <w:r>
        <w:rPr>
          <w:rFonts w:hint="eastAsia"/>
        </w:rPr>
        <w:t>ПО</w:t>
      </w:r>
      <w:r>
        <w:t xml:space="preserve"> </w:t>
      </w:r>
      <w:r>
        <w:rPr>
          <w:rFonts w:hint="eastAsia"/>
        </w:rPr>
        <w:t>ГЛАВЕ</w:t>
      </w:r>
      <w:r>
        <w:t xml:space="preserve"> I</w:t>
      </w:r>
    </w:p>
    <w:p w14:paraId="10935224" w14:textId="77777777" w:rsidR="00010DF0" w:rsidRDefault="00010DF0" w:rsidP="00010DF0"/>
    <w:p w14:paraId="7EC2F9DA" w14:textId="77777777" w:rsidR="00010DF0" w:rsidRDefault="00010DF0" w:rsidP="00010DF0">
      <w:r>
        <w:rPr>
          <w:rFonts w:hint="eastAsia"/>
        </w:rPr>
        <w:t>ГЛАВА</w:t>
      </w:r>
      <w:r>
        <w:t xml:space="preserve"> II. </w:t>
      </w:r>
      <w:r>
        <w:rPr>
          <w:rFonts w:hint="eastAsia"/>
        </w:rPr>
        <w:t>ЛЕКСИКО</w:t>
      </w:r>
      <w:r>
        <w:t>-</w:t>
      </w:r>
      <w:r>
        <w:rPr>
          <w:rFonts w:hint="eastAsia"/>
        </w:rPr>
        <w:t>СЕМАНТИЧЕСКИЕ</w:t>
      </w:r>
      <w:r>
        <w:t xml:space="preserve"> </w:t>
      </w:r>
      <w:r>
        <w:rPr>
          <w:rFonts w:hint="eastAsia"/>
        </w:rPr>
        <w:t>СРЕДСТВА</w:t>
      </w:r>
      <w:r>
        <w:t xml:space="preserve"> </w:t>
      </w:r>
      <w:r>
        <w:rPr>
          <w:rFonts w:hint="eastAsia"/>
        </w:rPr>
        <w:t>СОЗДАНИЯ</w:t>
      </w:r>
      <w:r>
        <w:t xml:space="preserve"> </w:t>
      </w:r>
      <w:r>
        <w:rPr>
          <w:rFonts w:hint="eastAsia"/>
        </w:rPr>
        <w:t>АНТИФРАЗЫ</w:t>
      </w:r>
    </w:p>
    <w:p w14:paraId="18F82B0A" w14:textId="77777777" w:rsidR="00010DF0" w:rsidRDefault="00010DF0" w:rsidP="00010DF0"/>
    <w:p w14:paraId="0397E871" w14:textId="77777777" w:rsidR="00010DF0" w:rsidRDefault="00010DF0" w:rsidP="00010DF0">
      <w:r>
        <w:lastRenderedPageBreak/>
        <w:t xml:space="preserve">2.1. </w:t>
      </w:r>
      <w:r>
        <w:rPr>
          <w:rFonts w:hint="eastAsia"/>
        </w:rPr>
        <w:t>Антонимия</w:t>
      </w:r>
      <w:r>
        <w:t xml:space="preserve"> </w:t>
      </w:r>
      <w:r>
        <w:rPr>
          <w:rFonts w:hint="eastAsia"/>
        </w:rPr>
        <w:t>как</w:t>
      </w:r>
      <w:r>
        <w:t xml:space="preserve"> </w:t>
      </w:r>
      <w:r>
        <w:rPr>
          <w:rFonts w:hint="eastAsia"/>
        </w:rPr>
        <w:t>способ</w:t>
      </w:r>
      <w:r>
        <w:t xml:space="preserve"> </w:t>
      </w:r>
      <w:r>
        <w:rPr>
          <w:rFonts w:hint="eastAsia"/>
        </w:rPr>
        <w:t>создания</w:t>
      </w:r>
      <w:r>
        <w:t xml:space="preserve"> </w:t>
      </w:r>
      <w:r>
        <w:rPr>
          <w:rFonts w:hint="eastAsia"/>
        </w:rPr>
        <w:t>антифразы</w:t>
      </w:r>
    </w:p>
    <w:p w14:paraId="75BCE74D" w14:textId="77777777" w:rsidR="00010DF0" w:rsidRDefault="00010DF0" w:rsidP="00010DF0"/>
    <w:p w14:paraId="6B027446" w14:textId="77777777" w:rsidR="00010DF0" w:rsidRDefault="00010DF0" w:rsidP="00010DF0">
      <w:r>
        <w:t xml:space="preserve">2.2. </w:t>
      </w:r>
      <w:r>
        <w:rPr>
          <w:rFonts w:hint="eastAsia"/>
        </w:rPr>
        <w:t>Гипонимия</w:t>
      </w:r>
      <w:r>
        <w:t xml:space="preserve"> </w:t>
      </w:r>
      <w:r>
        <w:rPr>
          <w:rFonts w:hint="eastAsia"/>
        </w:rPr>
        <w:t>как</w:t>
      </w:r>
      <w:r>
        <w:t xml:space="preserve"> </w:t>
      </w:r>
      <w:r>
        <w:rPr>
          <w:rFonts w:hint="eastAsia"/>
        </w:rPr>
        <w:t>способ</w:t>
      </w:r>
      <w:r>
        <w:t xml:space="preserve"> </w:t>
      </w:r>
      <w:r>
        <w:rPr>
          <w:rFonts w:hint="eastAsia"/>
        </w:rPr>
        <w:t>создания</w:t>
      </w:r>
      <w:r>
        <w:t xml:space="preserve"> </w:t>
      </w:r>
      <w:r>
        <w:rPr>
          <w:rFonts w:hint="eastAsia"/>
        </w:rPr>
        <w:t>антифразы</w:t>
      </w:r>
    </w:p>
    <w:p w14:paraId="583392A5" w14:textId="77777777" w:rsidR="00010DF0" w:rsidRDefault="00010DF0" w:rsidP="00010DF0"/>
    <w:p w14:paraId="4D8DAF77" w14:textId="77777777" w:rsidR="00010DF0" w:rsidRDefault="00010DF0" w:rsidP="00010DF0">
      <w:r>
        <w:t xml:space="preserve">2.2.1. </w:t>
      </w:r>
      <w:r>
        <w:rPr>
          <w:rFonts w:hint="eastAsia"/>
        </w:rPr>
        <w:t>Оппозиции</w:t>
      </w:r>
      <w:r>
        <w:t xml:space="preserve"> </w:t>
      </w:r>
      <w:r>
        <w:rPr>
          <w:rFonts w:hint="eastAsia"/>
        </w:rPr>
        <w:t>соматизмов</w:t>
      </w:r>
    </w:p>
    <w:p w14:paraId="4F9134CE" w14:textId="77777777" w:rsidR="00010DF0" w:rsidRDefault="00010DF0" w:rsidP="00010DF0"/>
    <w:p w14:paraId="10A3B51B" w14:textId="77777777" w:rsidR="00010DF0" w:rsidRDefault="00010DF0" w:rsidP="00010DF0">
      <w:r>
        <w:t xml:space="preserve">2.2.2. </w:t>
      </w:r>
      <w:r>
        <w:rPr>
          <w:rFonts w:hint="eastAsia"/>
        </w:rPr>
        <w:t>Оппозиции</w:t>
      </w:r>
      <w:r>
        <w:t xml:space="preserve"> </w:t>
      </w:r>
      <w:r>
        <w:rPr>
          <w:rFonts w:hint="eastAsia"/>
        </w:rPr>
        <w:t>зоонимов</w:t>
      </w:r>
    </w:p>
    <w:p w14:paraId="7367805B" w14:textId="77777777" w:rsidR="00010DF0" w:rsidRDefault="00010DF0" w:rsidP="00010DF0"/>
    <w:p w14:paraId="64B4220F" w14:textId="77777777" w:rsidR="00010DF0" w:rsidRDefault="00010DF0" w:rsidP="00010DF0">
      <w:r>
        <w:t xml:space="preserve">2.2.3. </w:t>
      </w:r>
      <w:r>
        <w:rPr>
          <w:rFonts w:hint="eastAsia"/>
        </w:rPr>
        <w:t>Оппозиции</w:t>
      </w:r>
      <w:r>
        <w:t xml:space="preserve"> </w:t>
      </w:r>
      <w:r>
        <w:rPr>
          <w:rFonts w:hint="eastAsia"/>
        </w:rPr>
        <w:t>колоративов</w:t>
      </w:r>
    </w:p>
    <w:p w14:paraId="6D8B9527" w14:textId="77777777" w:rsidR="00010DF0" w:rsidRDefault="00010DF0" w:rsidP="00010DF0"/>
    <w:p w14:paraId="1EE5F51A" w14:textId="77777777" w:rsidR="00010DF0" w:rsidRDefault="00010DF0" w:rsidP="00010DF0">
      <w:r>
        <w:t xml:space="preserve">2.3. </w:t>
      </w:r>
      <w:r>
        <w:rPr>
          <w:rFonts w:hint="eastAsia"/>
        </w:rPr>
        <w:t>Оппозиции</w:t>
      </w:r>
      <w:r>
        <w:t xml:space="preserve"> </w:t>
      </w:r>
      <w:r>
        <w:rPr>
          <w:rFonts w:hint="eastAsia"/>
        </w:rPr>
        <w:t>имен</w:t>
      </w:r>
      <w:r>
        <w:t xml:space="preserve"> </w:t>
      </w:r>
      <w:r>
        <w:rPr>
          <w:rFonts w:hint="eastAsia"/>
        </w:rPr>
        <w:t>собственных</w:t>
      </w:r>
      <w:r>
        <w:t xml:space="preserve"> </w:t>
      </w:r>
      <w:r>
        <w:rPr>
          <w:rFonts w:hint="eastAsia"/>
        </w:rPr>
        <w:t>в</w:t>
      </w:r>
      <w:r>
        <w:t xml:space="preserve"> </w:t>
      </w:r>
      <w:r>
        <w:rPr>
          <w:rFonts w:hint="eastAsia"/>
        </w:rPr>
        <w:t>антифразах</w:t>
      </w:r>
    </w:p>
    <w:p w14:paraId="76F8AAB4" w14:textId="77777777" w:rsidR="00010DF0" w:rsidRDefault="00010DF0" w:rsidP="00010DF0"/>
    <w:p w14:paraId="3CB9A770" w14:textId="77777777" w:rsidR="00010DF0" w:rsidRDefault="00010DF0" w:rsidP="00010DF0">
      <w:r>
        <w:t xml:space="preserve">2.3.1. </w:t>
      </w:r>
      <w:r>
        <w:rPr>
          <w:rFonts w:hint="eastAsia"/>
        </w:rPr>
        <w:t>Оппозиции</w:t>
      </w:r>
      <w:r>
        <w:t xml:space="preserve"> </w:t>
      </w:r>
      <w:r>
        <w:rPr>
          <w:rFonts w:hint="eastAsia"/>
        </w:rPr>
        <w:t>антропонимов</w:t>
      </w:r>
    </w:p>
    <w:p w14:paraId="39594AD4" w14:textId="77777777" w:rsidR="00010DF0" w:rsidRDefault="00010DF0" w:rsidP="00010DF0"/>
    <w:p w14:paraId="31988A5F" w14:textId="77777777" w:rsidR="00010DF0" w:rsidRDefault="00010DF0" w:rsidP="00010DF0">
      <w:r>
        <w:t xml:space="preserve">2.3.2. </w:t>
      </w:r>
      <w:r>
        <w:rPr>
          <w:rFonts w:hint="eastAsia"/>
        </w:rPr>
        <w:t>Оппозиции</w:t>
      </w:r>
      <w:r>
        <w:t xml:space="preserve"> </w:t>
      </w:r>
      <w:r>
        <w:rPr>
          <w:rFonts w:hint="eastAsia"/>
        </w:rPr>
        <w:t>топонимов</w:t>
      </w:r>
    </w:p>
    <w:p w14:paraId="440132CE" w14:textId="77777777" w:rsidR="00010DF0" w:rsidRDefault="00010DF0" w:rsidP="00010DF0"/>
    <w:p w14:paraId="7D06EFEF" w14:textId="77777777" w:rsidR="00010DF0" w:rsidRDefault="00010DF0" w:rsidP="00010DF0">
      <w:r>
        <w:t xml:space="preserve">2.4. </w:t>
      </w:r>
      <w:r>
        <w:rPr>
          <w:rFonts w:hint="eastAsia"/>
        </w:rPr>
        <w:t>Оппозиции</w:t>
      </w:r>
      <w:r>
        <w:t xml:space="preserve"> </w:t>
      </w:r>
      <w:r>
        <w:rPr>
          <w:rFonts w:hint="eastAsia"/>
        </w:rPr>
        <w:t>числительных</w:t>
      </w:r>
      <w:r>
        <w:t xml:space="preserve"> </w:t>
      </w:r>
      <w:r>
        <w:rPr>
          <w:rFonts w:hint="eastAsia"/>
        </w:rPr>
        <w:t>в</w:t>
      </w:r>
      <w:r>
        <w:t xml:space="preserve"> </w:t>
      </w:r>
      <w:r>
        <w:rPr>
          <w:rFonts w:hint="eastAsia"/>
        </w:rPr>
        <w:t>антифразах</w:t>
      </w:r>
    </w:p>
    <w:p w14:paraId="0E2FA1A2" w14:textId="77777777" w:rsidR="00010DF0" w:rsidRDefault="00010DF0" w:rsidP="00010DF0"/>
    <w:p w14:paraId="5458766D" w14:textId="77777777" w:rsidR="00010DF0" w:rsidRDefault="00010DF0" w:rsidP="00010DF0">
      <w:r>
        <w:rPr>
          <w:rFonts w:hint="eastAsia"/>
        </w:rPr>
        <w:t>ВЫВОДЫ</w:t>
      </w:r>
      <w:r>
        <w:t xml:space="preserve"> </w:t>
      </w:r>
      <w:r>
        <w:rPr>
          <w:rFonts w:hint="eastAsia"/>
        </w:rPr>
        <w:t>ПО</w:t>
      </w:r>
      <w:r>
        <w:t xml:space="preserve"> </w:t>
      </w:r>
      <w:r>
        <w:rPr>
          <w:rFonts w:hint="eastAsia"/>
        </w:rPr>
        <w:t>ГЛАВЕ</w:t>
      </w:r>
      <w:r>
        <w:t xml:space="preserve"> II</w:t>
      </w:r>
    </w:p>
    <w:p w14:paraId="60C424BD" w14:textId="77777777" w:rsidR="00010DF0" w:rsidRDefault="00010DF0" w:rsidP="00010DF0"/>
    <w:p w14:paraId="5FC24B23" w14:textId="77777777" w:rsidR="00010DF0" w:rsidRDefault="00010DF0" w:rsidP="00010DF0">
      <w:r>
        <w:rPr>
          <w:rFonts w:hint="eastAsia"/>
        </w:rPr>
        <w:t>ЗАКЛЮЧЕНИЕ</w:t>
      </w:r>
    </w:p>
    <w:p w14:paraId="3BC96DCF" w14:textId="77777777" w:rsidR="00010DF0" w:rsidRDefault="00010DF0" w:rsidP="00010DF0"/>
    <w:p w14:paraId="39866DD9" w14:textId="77777777" w:rsidR="00010DF0" w:rsidRDefault="00010DF0" w:rsidP="00010DF0">
      <w:r>
        <w:rPr>
          <w:rFonts w:hint="eastAsia"/>
        </w:rPr>
        <w:t>СПИСОК</w:t>
      </w:r>
      <w:r>
        <w:t xml:space="preserve"> </w:t>
      </w:r>
      <w:r>
        <w:rPr>
          <w:rFonts w:hint="eastAsia"/>
        </w:rPr>
        <w:t>ИСПОЛЬЗОВАННОЙ</w:t>
      </w:r>
      <w:r>
        <w:t xml:space="preserve"> </w:t>
      </w:r>
      <w:r>
        <w:rPr>
          <w:rFonts w:hint="eastAsia"/>
        </w:rPr>
        <w:t>ЛИТЕРАТУРЫ</w:t>
      </w:r>
    </w:p>
    <w:p w14:paraId="7530FAE4" w14:textId="77777777" w:rsidR="00010DF0" w:rsidRDefault="00010DF0" w:rsidP="00010DF0"/>
    <w:p w14:paraId="7315ED98" w14:textId="77777777" w:rsidR="00010DF0" w:rsidRDefault="00010DF0" w:rsidP="00010DF0">
      <w:r>
        <w:rPr>
          <w:rFonts w:hint="eastAsia"/>
        </w:rPr>
        <w:t>СПИСОК</w:t>
      </w:r>
      <w:r>
        <w:t xml:space="preserve"> </w:t>
      </w:r>
      <w:r>
        <w:rPr>
          <w:rFonts w:hint="eastAsia"/>
        </w:rPr>
        <w:t>ИСПОЛЬЗОВАННЫХ</w:t>
      </w:r>
      <w:r>
        <w:t xml:space="preserve"> </w:t>
      </w:r>
      <w:r>
        <w:rPr>
          <w:rFonts w:hint="eastAsia"/>
        </w:rPr>
        <w:t>СЛОВАРЕЙ</w:t>
      </w:r>
    </w:p>
    <w:p w14:paraId="2B48C84C" w14:textId="77777777" w:rsidR="00010DF0" w:rsidRDefault="00010DF0" w:rsidP="00010DF0"/>
    <w:p w14:paraId="2238CAA0" w14:textId="77777777" w:rsidR="00010DF0" w:rsidRDefault="00010DF0" w:rsidP="00010DF0">
      <w:r>
        <w:rPr>
          <w:rFonts w:hint="eastAsia"/>
        </w:rPr>
        <w:t>СПИСОК</w:t>
      </w:r>
      <w:r>
        <w:t xml:space="preserve"> </w:t>
      </w:r>
      <w:r>
        <w:rPr>
          <w:rFonts w:hint="eastAsia"/>
        </w:rPr>
        <w:t>ИСТОЧНИКОВ</w:t>
      </w:r>
    </w:p>
    <w:p w14:paraId="77C22CBF" w14:textId="77777777" w:rsidR="00010DF0" w:rsidRDefault="00010DF0" w:rsidP="00010DF0"/>
    <w:p w14:paraId="6F3B864F" w14:textId="77777777" w:rsidR="00010DF0" w:rsidRDefault="00010DF0" w:rsidP="00010DF0">
      <w:r>
        <w:rPr>
          <w:rFonts w:hint="eastAsia"/>
        </w:rPr>
        <w:t>ПРИЛОЖЕНИЕ</w:t>
      </w:r>
      <w:r>
        <w:t xml:space="preserve"> I</w:t>
      </w:r>
    </w:p>
    <w:p w14:paraId="599C6654" w14:textId="77777777" w:rsidR="00010DF0" w:rsidRDefault="00010DF0" w:rsidP="00010DF0"/>
    <w:p w14:paraId="25B68492" w14:textId="600E986E" w:rsidR="00010DF0" w:rsidRPr="00010DF0" w:rsidRDefault="00010DF0" w:rsidP="00010DF0">
      <w:r>
        <w:rPr>
          <w:rFonts w:hint="eastAsia"/>
        </w:rPr>
        <w:lastRenderedPageBreak/>
        <w:t>ПРИЛОЖЕНИЕ</w:t>
      </w:r>
      <w:r>
        <w:t xml:space="preserve"> II</w:t>
      </w:r>
    </w:p>
    <w:sectPr w:rsidR="00010DF0" w:rsidRPr="00010DF0" w:rsidSect="00A35ED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0B64" w14:textId="77777777" w:rsidR="00A35EDE" w:rsidRDefault="00A35EDE">
      <w:pPr>
        <w:spacing w:after="0" w:line="240" w:lineRule="auto"/>
      </w:pPr>
      <w:r>
        <w:separator/>
      </w:r>
    </w:p>
  </w:endnote>
  <w:endnote w:type="continuationSeparator" w:id="0">
    <w:p w14:paraId="17AD1A78" w14:textId="77777777" w:rsidR="00A35EDE" w:rsidRDefault="00A3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1559" w14:textId="77777777" w:rsidR="00A35EDE" w:rsidRDefault="00A35EDE"/>
    <w:p w14:paraId="61AECEEC" w14:textId="77777777" w:rsidR="00A35EDE" w:rsidRDefault="00A35EDE"/>
    <w:p w14:paraId="0A451A8A" w14:textId="77777777" w:rsidR="00A35EDE" w:rsidRDefault="00A35EDE"/>
    <w:p w14:paraId="1817DBB4" w14:textId="77777777" w:rsidR="00A35EDE" w:rsidRDefault="00A35EDE"/>
    <w:p w14:paraId="66544B60" w14:textId="77777777" w:rsidR="00A35EDE" w:rsidRDefault="00A35EDE"/>
    <w:p w14:paraId="4ADC8A8D" w14:textId="77777777" w:rsidR="00A35EDE" w:rsidRDefault="00A35EDE"/>
    <w:p w14:paraId="09BC138D" w14:textId="77777777" w:rsidR="00A35EDE" w:rsidRDefault="00A35ED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A5E4AE8" wp14:editId="4E6C68E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379E" w14:textId="77777777" w:rsidR="00A35EDE" w:rsidRDefault="00A35E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E4AE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F5379E" w14:textId="77777777" w:rsidR="00A35EDE" w:rsidRDefault="00A35E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F46B0E9" w14:textId="77777777" w:rsidR="00A35EDE" w:rsidRDefault="00A35EDE"/>
    <w:p w14:paraId="25FDA653" w14:textId="77777777" w:rsidR="00A35EDE" w:rsidRDefault="00A35EDE"/>
    <w:p w14:paraId="0EE2832A" w14:textId="77777777" w:rsidR="00A35EDE" w:rsidRDefault="00A35ED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00DF07" wp14:editId="2C78CE1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F4BE" w14:textId="77777777" w:rsidR="00A35EDE" w:rsidRDefault="00A35EDE"/>
                          <w:p w14:paraId="602C1FEC" w14:textId="77777777" w:rsidR="00A35EDE" w:rsidRDefault="00A35E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00DF0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71AF4BE" w14:textId="77777777" w:rsidR="00A35EDE" w:rsidRDefault="00A35EDE"/>
                    <w:p w14:paraId="602C1FEC" w14:textId="77777777" w:rsidR="00A35EDE" w:rsidRDefault="00A35E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2CEA0E6" w14:textId="77777777" w:rsidR="00A35EDE" w:rsidRDefault="00A35EDE"/>
    <w:p w14:paraId="6BFF6BB2" w14:textId="77777777" w:rsidR="00A35EDE" w:rsidRDefault="00A35EDE">
      <w:pPr>
        <w:rPr>
          <w:sz w:val="2"/>
          <w:szCs w:val="2"/>
        </w:rPr>
      </w:pPr>
    </w:p>
    <w:p w14:paraId="40D38B31" w14:textId="77777777" w:rsidR="00A35EDE" w:rsidRDefault="00A35EDE"/>
    <w:p w14:paraId="0E8FB6A3" w14:textId="77777777" w:rsidR="00A35EDE" w:rsidRDefault="00A35EDE">
      <w:pPr>
        <w:spacing w:after="0" w:line="240" w:lineRule="auto"/>
      </w:pPr>
    </w:p>
  </w:footnote>
  <w:footnote w:type="continuationSeparator" w:id="0">
    <w:p w14:paraId="4310949E" w14:textId="77777777" w:rsidR="00A35EDE" w:rsidRDefault="00A3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ED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42659</TotalTime>
  <Pages>3</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5402</cp:revision>
  <cp:lastPrinted>2009-02-06T05:36:00Z</cp:lastPrinted>
  <dcterms:created xsi:type="dcterms:W3CDTF">2024-01-07T13:43:00Z</dcterms:created>
  <dcterms:modified xsi:type="dcterms:W3CDTF">2024-03-14T13:37:00Z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