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7" w:rsidRPr="004D13AD" w:rsidRDefault="004D13AD" w:rsidP="004D13AD">
      <w:r w:rsidRPr="0026728C">
        <w:rPr>
          <w:rFonts w:ascii="Times New Roman" w:eastAsia="Times New Roman" w:hAnsi="Times New Roman" w:cs="Times New Roman"/>
          <w:b/>
          <w:sz w:val="24"/>
          <w:szCs w:val="24"/>
          <w:shd w:val="clear" w:color="auto" w:fill="FFFFFF"/>
          <w:lang w:eastAsia="ru-RU"/>
        </w:rPr>
        <w:t>Василюк Марія Михайлівна</w:t>
      </w:r>
      <w:r w:rsidRPr="0026728C">
        <w:rPr>
          <w:rFonts w:ascii="Times New Roman" w:eastAsia="Times New Roman" w:hAnsi="Times New Roman" w:cs="Times New Roman"/>
          <w:sz w:val="24"/>
          <w:szCs w:val="24"/>
          <w:shd w:val="clear" w:color="auto" w:fill="FFFFFF"/>
          <w:lang w:eastAsia="ru-RU"/>
        </w:rPr>
        <w:t>, доцент кафедри обліку і аудиту</w:t>
      </w:r>
      <w:r w:rsidRPr="0026728C">
        <w:rPr>
          <w:rFonts w:ascii="Times New Roman" w:eastAsia="Times New Roman" w:hAnsi="Times New Roman" w:cs="Times New Roman"/>
          <w:sz w:val="24"/>
          <w:szCs w:val="24"/>
          <w:shd w:val="clear" w:color="auto" w:fill="FFFFFF"/>
          <w:lang w:eastAsia="zh-CN"/>
        </w:rPr>
        <w:t>,</w:t>
      </w:r>
      <w:r w:rsidRPr="0026728C">
        <w:rPr>
          <w:rFonts w:ascii="Times New Roman" w:eastAsia="Times New Roman" w:hAnsi="Times New Roman" w:cs="Times New Roman"/>
          <w:sz w:val="24"/>
          <w:szCs w:val="24"/>
          <w:shd w:val="clear" w:color="auto" w:fill="FFFFFF"/>
          <w:lang w:eastAsia="ru-RU"/>
        </w:rPr>
        <w:t xml:space="preserve"> ДВНЗ </w:t>
      </w:r>
      <w:r w:rsidRPr="0026728C">
        <w:rPr>
          <w:rFonts w:ascii="Times New Roman" w:eastAsia="Times New Roman" w:hAnsi="Times New Roman" w:cs="Times New Roman"/>
          <w:sz w:val="24"/>
          <w:szCs w:val="24"/>
          <w:shd w:val="clear" w:color="auto" w:fill="FFFFFF"/>
          <w:lang w:eastAsia="zh-CN"/>
        </w:rPr>
        <w:t xml:space="preserve">«Прикарпатський національний університет імені Василя Стефаника». </w:t>
      </w:r>
      <w:r w:rsidRPr="0026728C">
        <w:rPr>
          <w:rFonts w:ascii="Times New Roman" w:eastAsia="Times New Roman" w:hAnsi="Times New Roman" w:cs="Times New Roman"/>
          <w:bCs/>
          <w:sz w:val="24"/>
          <w:szCs w:val="24"/>
          <w:shd w:val="clear" w:color="auto" w:fill="FFFFFF"/>
          <w:lang w:eastAsia="ru-RU"/>
        </w:rPr>
        <w:t>Назва дисертації:</w:t>
      </w:r>
      <w:r w:rsidRPr="0026728C">
        <w:rPr>
          <w:rFonts w:ascii="Times New Roman" w:eastAsia="Times New Roman" w:hAnsi="Times New Roman" w:cs="Times New Roman"/>
          <w:sz w:val="24"/>
          <w:szCs w:val="24"/>
          <w:shd w:val="clear" w:color="auto" w:fill="FFFFFF"/>
          <w:lang w:eastAsia="ru-RU"/>
        </w:rPr>
        <w:t xml:space="preserve"> «Організація та методологія контролю якості аудиторських послуг». </w:t>
      </w:r>
      <w:r w:rsidRPr="0026728C">
        <w:rPr>
          <w:rFonts w:ascii="Times New Roman" w:eastAsia="Times New Roman" w:hAnsi="Times New Roman" w:cs="Times New Roman"/>
          <w:bCs/>
          <w:sz w:val="24"/>
          <w:szCs w:val="24"/>
          <w:lang w:eastAsia="ru-RU"/>
        </w:rPr>
        <w:t>Шифр та назва спеціальності</w:t>
      </w:r>
      <w:r w:rsidRPr="0026728C">
        <w:rPr>
          <w:rFonts w:ascii="Times New Roman" w:eastAsia="Times New Roman" w:hAnsi="Times New Roman" w:cs="Times New Roman"/>
          <w:b/>
          <w:bCs/>
          <w:sz w:val="24"/>
          <w:szCs w:val="24"/>
          <w:lang w:eastAsia="ru-RU"/>
        </w:rPr>
        <w:t xml:space="preserve"> </w:t>
      </w:r>
      <w:r w:rsidRPr="0026728C">
        <w:rPr>
          <w:rFonts w:ascii="Times New Roman" w:eastAsia="Times New Roman" w:hAnsi="Times New Roman" w:cs="Times New Roman"/>
          <w:sz w:val="24"/>
          <w:szCs w:val="24"/>
          <w:lang w:eastAsia="ru-RU"/>
        </w:rPr>
        <w:t>– 08.00.09 – бухгалтерський облік, аналіз та аудит</w:t>
      </w:r>
      <w:r w:rsidRPr="0026728C">
        <w:rPr>
          <w:rFonts w:ascii="Times New Roman" w:eastAsia="Times New Roman" w:hAnsi="Times New Roman" w:cs="Times New Roman"/>
          <w:sz w:val="24"/>
          <w:szCs w:val="24"/>
          <w:lang w:eastAsia="zh-CN"/>
        </w:rPr>
        <w:t xml:space="preserve"> </w:t>
      </w:r>
      <w:r w:rsidRPr="0026728C">
        <w:rPr>
          <w:rFonts w:ascii="Times New Roman" w:eastAsia="Times New Roman" w:hAnsi="Times New Roman" w:cs="Times New Roman"/>
          <w:sz w:val="24"/>
          <w:szCs w:val="24"/>
          <w:lang w:eastAsia="ru-RU"/>
        </w:rPr>
        <w:t xml:space="preserve">(за видами економічної діяльності). </w:t>
      </w:r>
      <w:r w:rsidRPr="0026728C">
        <w:rPr>
          <w:rFonts w:ascii="Times New Roman" w:eastAsia="Times New Roman" w:hAnsi="Times New Roman" w:cs="Times New Roman"/>
          <w:bCs/>
          <w:sz w:val="24"/>
          <w:szCs w:val="24"/>
          <w:lang w:eastAsia="ru-RU"/>
        </w:rPr>
        <w:t xml:space="preserve">Спецрада </w:t>
      </w:r>
      <w:r w:rsidRPr="0026728C">
        <w:rPr>
          <w:rFonts w:ascii="Times New Roman" w:eastAsia="Times New Roman" w:hAnsi="Times New Roman" w:cs="Times New Roman"/>
          <w:sz w:val="24"/>
          <w:szCs w:val="24"/>
          <w:lang w:eastAsia="ru-RU"/>
        </w:rPr>
        <w:t>Д </w:t>
      </w:r>
      <w:r w:rsidRPr="0026728C">
        <w:rPr>
          <w:rFonts w:ascii="Times New Roman" w:eastAsia="Times New Roman" w:hAnsi="Times New Roman" w:cs="Times New Roman"/>
          <w:sz w:val="24"/>
          <w:szCs w:val="24"/>
          <w:lang w:eastAsia="zh-CN"/>
        </w:rPr>
        <w:t>26.870.01 Національна академія статистики, обліку та аудиту</w:t>
      </w:r>
    </w:p>
    <w:sectPr w:rsidR="001953D7" w:rsidRPr="004D13AD"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9A5F8D">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9A5F8D">
                <w:pPr>
                  <w:spacing w:line="240" w:lineRule="auto"/>
                </w:pPr>
                <w:fldSimple w:instr=" PAGE \* MERGEFORMAT ">
                  <w:r w:rsidR="004D13AD" w:rsidRPr="004D13A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9A5F8D">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9A5F8D">
      <w:pPr>
        <w:rPr>
          <w:sz w:val="2"/>
          <w:szCs w:val="2"/>
        </w:rPr>
      </w:pPr>
      <w:r w:rsidRPr="009A5F8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BC722-F556-4693-A52E-9F397133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2020-08-10T05:36:00Z</dcterms:created>
  <dcterms:modified xsi:type="dcterms:W3CDTF">2020-08-10T05:38:00Z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