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023F" w14:textId="56378401" w:rsidR="00EA36AC" w:rsidRDefault="0065653B" w:rsidP="0065653B">
      <w:r w:rsidRPr="0065653B">
        <w:rPr>
          <w:rFonts w:hint="eastAsia"/>
        </w:rPr>
        <w:t>Горушкина</w:t>
      </w:r>
      <w:r w:rsidRPr="0065653B">
        <w:t xml:space="preserve"> </w:t>
      </w:r>
      <w:r w:rsidRPr="0065653B">
        <w:rPr>
          <w:rFonts w:hint="eastAsia"/>
        </w:rPr>
        <w:t>Анна</w:t>
      </w:r>
      <w:r w:rsidRPr="0065653B">
        <w:t xml:space="preserve"> </w:t>
      </w:r>
      <w:r w:rsidRPr="0065653B">
        <w:rPr>
          <w:rFonts w:hint="eastAsia"/>
        </w:rPr>
        <w:t>Валентиновна</w:t>
      </w:r>
      <w:r>
        <w:t xml:space="preserve"> </w:t>
      </w:r>
      <w:r w:rsidRPr="0065653B">
        <w:rPr>
          <w:rFonts w:hint="eastAsia"/>
        </w:rPr>
        <w:t>Лингвокультуремы</w:t>
      </w:r>
      <w:r w:rsidRPr="0065653B">
        <w:t xml:space="preserve"> </w:t>
      </w:r>
      <w:r w:rsidRPr="0065653B">
        <w:rPr>
          <w:rFonts w:hint="eastAsia"/>
        </w:rPr>
        <w:t>в</w:t>
      </w:r>
      <w:r w:rsidRPr="0065653B">
        <w:t xml:space="preserve"> </w:t>
      </w:r>
      <w:r w:rsidRPr="0065653B">
        <w:rPr>
          <w:rFonts w:hint="eastAsia"/>
        </w:rPr>
        <w:t>структуре</w:t>
      </w:r>
      <w:r w:rsidRPr="0065653B">
        <w:t xml:space="preserve"> </w:t>
      </w:r>
      <w:r w:rsidRPr="0065653B">
        <w:rPr>
          <w:rFonts w:hint="eastAsia"/>
        </w:rPr>
        <w:t>современного</w:t>
      </w:r>
      <w:r w:rsidRPr="0065653B">
        <w:t xml:space="preserve"> </w:t>
      </w:r>
      <w:r w:rsidRPr="0065653B">
        <w:rPr>
          <w:rFonts w:hint="eastAsia"/>
        </w:rPr>
        <w:t>поэтического</w:t>
      </w:r>
      <w:r w:rsidRPr="0065653B">
        <w:t xml:space="preserve"> </w:t>
      </w:r>
      <w:r w:rsidRPr="0065653B">
        <w:rPr>
          <w:rFonts w:hint="eastAsia"/>
        </w:rPr>
        <w:t>дискурса</w:t>
      </w:r>
      <w:r w:rsidRPr="0065653B">
        <w:t xml:space="preserve"> </w:t>
      </w:r>
      <w:r w:rsidRPr="0065653B">
        <w:rPr>
          <w:rFonts w:hint="eastAsia"/>
        </w:rPr>
        <w:t>сетевого</w:t>
      </w:r>
      <w:r w:rsidRPr="0065653B">
        <w:t xml:space="preserve"> </w:t>
      </w:r>
      <w:r w:rsidRPr="0065653B">
        <w:rPr>
          <w:rFonts w:hint="eastAsia"/>
        </w:rPr>
        <w:t>автора</w:t>
      </w:r>
      <w:r w:rsidRPr="0065653B">
        <w:t xml:space="preserve"> </w:t>
      </w:r>
      <w:r w:rsidRPr="0065653B">
        <w:rPr>
          <w:rFonts w:hint="eastAsia"/>
        </w:rPr>
        <w:t>Али</w:t>
      </w:r>
      <w:r w:rsidRPr="0065653B">
        <w:t xml:space="preserve"> </w:t>
      </w:r>
      <w:r w:rsidRPr="0065653B">
        <w:rPr>
          <w:rFonts w:hint="eastAsia"/>
        </w:rPr>
        <w:t>Кудряшевой</w:t>
      </w:r>
      <w:r w:rsidRPr="0065653B">
        <w:t xml:space="preserve">: </w:t>
      </w:r>
      <w:r w:rsidRPr="0065653B">
        <w:rPr>
          <w:rFonts w:hint="eastAsia"/>
        </w:rPr>
        <w:t>функциональный</w:t>
      </w:r>
      <w:r w:rsidRPr="0065653B">
        <w:t xml:space="preserve"> </w:t>
      </w:r>
      <w:r w:rsidRPr="0065653B">
        <w:rPr>
          <w:rFonts w:hint="eastAsia"/>
        </w:rPr>
        <w:t>аспект</w:t>
      </w:r>
      <w:r w:rsidRPr="0065653B">
        <w:t xml:space="preserve"> </w:t>
      </w:r>
      <w:r w:rsidRPr="0065653B">
        <w:rPr>
          <w:rFonts w:hint="eastAsia"/>
        </w:rPr>
        <w:t>изучения</w:t>
      </w:r>
    </w:p>
    <w:p w14:paraId="1CD38311" w14:textId="77777777" w:rsidR="0065653B" w:rsidRDefault="0065653B" w:rsidP="0065653B">
      <w:r>
        <w:rPr>
          <w:rFonts w:hint="eastAsia"/>
        </w:rPr>
        <w:t>ОГЛАВЛЕНИЕ</w:t>
      </w:r>
      <w:r>
        <w:t xml:space="preserve"> </w:t>
      </w:r>
      <w:r>
        <w:rPr>
          <w:rFonts w:hint="eastAsia"/>
        </w:rPr>
        <w:t>ДИССЕРТАЦИИ</w:t>
      </w:r>
    </w:p>
    <w:p w14:paraId="7957F3B8" w14:textId="77777777" w:rsidR="0065653B" w:rsidRDefault="0065653B" w:rsidP="0065653B">
      <w:r>
        <w:rPr>
          <w:rFonts w:hint="eastAsia"/>
        </w:rPr>
        <w:t>кандидат</w:t>
      </w:r>
      <w:r>
        <w:t xml:space="preserve"> </w:t>
      </w:r>
      <w:r>
        <w:rPr>
          <w:rFonts w:hint="eastAsia"/>
        </w:rPr>
        <w:t>наук</w:t>
      </w:r>
      <w:r>
        <w:t xml:space="preserve"> </w:t>
      </w:r>
      <w:r>
        <w:rPr>
          <w:rFonts w:hint="eastAsia"/>
        </w:rPr>
        <w:t>Горушкина</w:t>
      </w:r>
      <w:r>
        <w:t xml:space="preserve"> </w:t>
      </w:r>
      <w:r>
        <w:rPr>
          <w:rFonts w:hint="eastAsia"/>
        </w:rPr>
        <w:t>Анна</w:t>
      </w:r>
      <w:r>
        <w:t xml:space="preserve"> </w:t>
      </w:r>
      <w:r>
        <w:rPr>
          <w:rFonts w:hint="eastAsia"/>
        </w:rPr>
        <w:t>Валентиновна</w:t>
      </w:r>
    </w:p>
    <w:p w14:paraId="3E2DE429" w14:textId="77777777" w:rsidR="0065653B" w:rsidRDefault="0065653B" w:rsidP="0065653B">
      <w:r>
        <w:rPr>
          <w:rFonts w:hint="eastAsia"/>
        </w:rPr>
        <w:t>ВВЕДЕНИЕ</w:t>
      </w:r>
    </w:p>
    <w:p w14:paraId="0196DEBA" w14:textId="77777777" w:rsidR="0065653B" w:rsidRDefault="0065653B" w:rsidP="0065653B"/>
    <w:p w14:paraId="13EB3348" w14:textId="77777777" w:rsidR="0065653B" w:rsidRDefault="0065653B" w:rsidP="0065653B">
      <w:r>
        <w:rPr>
          <w:rFonts w:hint="eastAsia"/>
        </w:rPr>
        <w:t>ГЛАВА</w:t>
      </w:r>
      <w:r>
        <w:t xml:space="preserve"> 1. </w:t>
      </w:r>
      <w:r>
        <w:rPr>
          <w:rFonts w:hint="eastAsia"/>
        </w:rPr>
        <w:t>ЛИНГВОКУЛЬТУРЕМА</w:t>
      </w:r>
      <w:r>
        <w:t xml:space="preserve"> </w:t>
      </w:r>
      <w:r>
        <w:rPr>
          <w:rFonts w:hint="eastAsia"/>
        </w:rPr>
        <w:t>КАК</w:t>
      </w:r>
      <w:r>
        <w:t xml:space="preserve"> </w:t>
      </w:r>
      <w:r>
        <w:rPr>
          <w:rFonts w:hint="eastAsia"/>
        </w:rPr>
        <w:t>СЕМИОТИЧЕСКИЙ</w:t>
      </w:r>
      <w:r>
        <w:t xml:space="preserve"> </w:t>
      </w:r>
      <w:r>
        <w:rPr>
          <w:rFonts w:hint="eastAsia"/>
        </w:rPr>
        <w:t>ЗНАК</w:t>
      </w:r>
      <w:r>
        <w:t xml:space="preserve"> </w:t>
      </w:r>
      <w:r>
        <w:rPr>
          <w:rFonts w:hint="eastAsia"/>
        </w:rPr>
        <w:t>ДИСКУРСА</w:t>
      </w:r>
      <w:r>
        <w:t xml:space="preserve"> </w:t>
      </w:r>
      <w:r>
        <w:rPr>
          <w:rFonts w:hint="eastAsia"/>
        </w:rPr>
        <w:t>СОВРЕМЕННОЙ</w:t>
      </w:r>
      <w:r>
        <w:t xml:space="preserve"> </w:t>
      </w:r>
      <w:r>
        <w:rPr>
          <w:rFonts w:hint="eastAsia"/>
        </w:rPr>
        <w:t>СЕТЕВОЙ</w:t>
      </w:r>
      <w:r>
        <w:t xml:space="preserve"> </w:t>
      </w:r>
      <w:r>
        <w:rPr>
          <w:rFonts w:hint="eastAsia"/>
        </w:rPr>
        <w:t>ПОЭЗИИ</w:t>
      </w:r>
    </w:p>
    <w:p w14:paraId="411AFCFE" w14:textId="77777777" w:rsidR="0065653B" w:rsidRDefault="0065653B" w:rsidP="0065653B"/>
    <w:p w14:paraId="43686537" w14:textId="77777777" w:rsidR="0065653B" w:rsidRDefault="0065653B" w:rsidP="0065653B">
      <w:r>
        <w:t xml:space="preserve">1.1. </w:t>
      </w:r>
      <w:r>
        <w:rPr>
          <w:rFonts w:hint="eastAsia"/>
        </w:rPr>
        <w:t>Современная</w:t>
      </w:r>
      <w:r>
        <w:t xml:space="preserve"> </w:t>
      </w:r>
      <w:r>
        <w:rPr>
          <w:rFonts w:hint="eastAsia"/>
        </w:rPr>
        <w:t>сетевая</w:t>
      </w:r>
      <w:r>
        <w:t xml:space="preserve"> </w:t>
      </w:r>
      <w:r>
        <w:rPr>
          <w:rFonts w:hint="eastAsia"/>
        </w:rPr>
        <w:t>поэзия</w:t>
      </w:r>
      <w:r>
        <w:t xml:space="preserve"> </w:t>
      </w:r>
      <w:r>
        <w:rPr>
          <w:rFonts w:hint="eastAsia"/>
        </w:rPr>
        <w:t>в</w:t>
      </w:r>
      <w:r>
        <w:t xml:space="preserve"> </w:t>
      </w:r>
      <w:r>
        <w:rPr>
          <w:rFonts w:hint="eastAsia"/>
        </w:rPr>
        <w:t>контексте</w:t>
      </w:r>
      <w:r>
        <w:t xml:space="preserve"> </w:t>
      </w:r>
      <w:r>
        <w:rPr>
          <w:rFonts w:hint="eastAsia"/>
        </w:rPr>
        <w:t>поэтического</w:t>
      </w:r>
      <w:r>
        <w:t xml:space="preserve"> </w:t>
      </w:r>
      <w:r>
        <w:rPr>
          <w:rFonts w:hint="eastAsia"/>
        </w:rPr>
        <w:t>дискурса</w:t>
      </w:r>
    </w:p>
    <w:p w14:paraId="16FFD556" w14:textId="77777777" w:rsidR="0065653B" w:rsidRDefault="0065653B" w:rsidP="0065653B"/>
    <w:p w14:paraId="6FA7FC5C" w14:textId="77777777" w:rsidR="0065653B" w:rsidRDefault="0065653B" w:rsidP="0065653B">
      <w:r>
        <w:t xml:space="preserve">1.2. </w:t>
      </w:r>
      <w:r>
        <w:rPr>
          <w:rFonts w:hint="eastAsia"/>
        </w:rPr>
        <w:t>Лингвокультурема</w:t>
      </w:r>
      <w:r>
        <w:t xml:space="preserve"> </w:t>
      </w:r>
      <w:r>
        <w:rPr>
          <w:rFonts w:hint="eastAsia"/>
        </w:rPr>
        <w:t>как</w:t>
      </w:r>
      <w:r>
        <w:t xml:space="preserve"> </w:t>
      </w:r>
      <w:r>
        <w:rPr>
          <w:rFonts w:hint="eastAsia"/>
        </w:rPr>
        <w:t>дискурсивно</w:t>
      </w:r>
      <w:r>
        <w:t>-</w:t>
      </w:r>
      <w:r>
        <w:rPr>
          <w:rFonts w:hint="eastAsia"/>
        </w:rPr>
        <w:t>когнитивное</w:t>
      </w:r>
      <w:r>
        <w:t xml:space="preserve"> </w:t>
      </w:r>
      <w:r>
        <w:rPr>
          <w:rFonts w:hint="eastAsia"/>
        </w:rPr>
        <w:t>понятие</w:t>
      </w:r>
      <w:r>
        <w:t xml:space="preserve"> </w:t>
      </w:r>
      <w:r>
        <w:rPr>
          <w:rFonts w:hint="eastAsia"/>
        </w:rPr>
        <w:t>в</w:t>
      </w:r>
      <w:r>
        <w:t xml:space="preserve"> </w:t>
      </w:r>
      <w:r>
        <w:rPr>
          <w:rFonts w:hint="eastAsia"/>
        </w:rPr>
        <w:t>семиотической</w:t>
      </w:r>
      <w:r>
        <w:t xml:space="preserve"> </w:t>
      </w:r>
      <w:r>
        <w:rPr>
          <w:rFonts w:hint="eastAsia"/>
        </w:rPr>
        <w:t>структуре</w:t>
      </w:r>
      <w:r>
        <w:t xml:space="preserve"> </w:t>
      </w:r>
      <w:r>
        <w:rPr>
          <w:rFonts w:hint="eastAsia"/>
        </w:rPr>
        <w:t>дискурса</w:t>
      </w:r>
      <w:r>
        <w:t xml:space="preserve"> </w:t>
      </w:r>
      <w:r>
        <w:rPr>
          <w:rFonts w:hint="eastAsia"/>
        </w:rPr>
        <w:t>современной</w:t>
      </w:r>
      <w:r>
        <w:t xml:space="preserve"> </w:t>
      </w:r>
      <w:r>
        <w:rPr>
          <w:rFonts w:hint="eastAsia"/>
        </w:rPr>
        <w:t>сетевой</w:t>
      </w:r>
      <w:r>
        <w:t xml:space="preserve"> </w:t>
      </w:r>
      <w:r>
        <w:rPr>
          <w:rFonts w:hint="eastAsia"/>
        </w:rPr>
        <w:t>поэзии</w:t>
      </w:r>
    </w:p>
    <w:p w14:paraId="1A895780" w14:textId="77777777" w:rsidR="0065653B" w:rsidRDefault="0065653B" w:rsidP="0065653B"/>
    <w:p w14:paraId="21EE8991" w14:textId="77777777" w:rsidR="0065653B" w:rsidRDefault="0065653B" w:rsidP="0065653B">
      <w:r>
        <w:t xml:space="preserve">1.2.1. </w:t>
      </w:r>
      <w:r>
        <w:rPr>
          <w:rFonts w:hint="eastAsia"/>
        </w:rPr>
        <w:t>Сопоставительный</w:t>
      </w:r>
      <w:r>
        <w:t xml:space="preserve"> </w:t>
      </w:r>
      <w:r>
        <w:rPr>
          <w:rFonts w:hint="eastAsia"/>
        </w:rPr>
        <w:t>анализ</w:t>
      </w:r>
      <w:r>
        <w:t xml:space="preserve"> </w:t>
      </w:r>
      <w:r>
        <w:rPr>
          <w:rFonts w:hint="eastAsia"/>
        </w:rPr>
        <w:t>термина</w:t>
      </w:r>
      <w:r>
        <w:t xml:space="preserve"> </w:t>
      </w:r>
      <w:r>
        <w:rPr>
          <w:rFonts w:hint="eastAsia"/>
        </w:rPr>
        <w:t>«</w:t>
      </w:r>
      <w:r>
        <w:rPr>
          <w:rFonts w:hint="eastAsia"/>
        </w:rPr>
        <w:t>лингвокультурема</w:t>
      </w:r>
      <w:r>
        <w:rPr>
          <w:rFonts w:hint="eastAsia"/>
        </w:rPr>
        <w:t>»</w:t>
      </w:r>
      <w:r>
        <w:t xml:space="preserve"> </w:t>
      </w:r>
      <w:r>
        <w:rPr>
          <w:rFonts w:hint="eastAsia"/>
        </w:rPr>
        <w:t>со</w:t>
      </w:r>
      <w:r>
        <w:t xml:space="preserve"> </w:t>
      </w:r>
      <w:r>
        <w:rPr>
          <w:rFonts w:hint="eastAsia"/>
        </w:rPr>
        <w:t>смежными</w:t>
      </w:r>
      <w:r>
        <w:t xml:space="preserve"> </w:t>
      </w:r>
      <w:r>
        <w:rPr>
          <w:rFonts w:hint="eastAsia"/>
        </w:rPr>
        <w:t>дискурсивно</w:t>
      </w:r>
      <w:r>
        <w:t>-</w:t>
      </w:r>
      <w:r>
        <w:rPr>
          <w:rFonts w:hint="eastAsia"/>
        </w:rPr>
        <w:t>когнитивными</w:t>
      </w:r>
      <w:r>
        <w:t xml:space="preserve"> </w:t>
      </w:r>
      <w:r>
        <w:rPr>
          <w:rFonts w:hint="eastAsia"/>
        </w:rPr>
        <w:t>понятиями</w:t>
      </w:r>
    </w:p>
    <w:p w14:paraId="57203EC4" w14:textId="77777777" w:rsidR="0065653B" w:rsidRDefault="0065653B" w:rsidP="0065653B"/>
    <w:p w14:paraId="0B14BCCC" w14:textId="77777777" w:rsidR="0065653B" w:rsidRDefault="0065653B" w:rsidP="0065653B">
      <w:r>
        <w:t xml:space="preserve">1.2.2. </w:t>
      </w:r>
      <w:r>
        <w:rPr>
          <w:rFonts w:hint="eastAsia"/>
        </w:rPr>
        <w:t>Содержание</w:t>
      </w:r>
      <w:r>
        <w:t xml:space="preserve"> </w:t>
      </w:r>
      <w:r>
        <w:rPr>
          <w:rFonts w:hint="eastAsia"/>
        </w:rPr>
        <w:t>и</w:t>
      </w:r>
      <w:r>
        <w:t xml:space="preserve"> </w:t>
      </w:r>
      <w:r>
        <w:rPr>
          <w:rFonts w:hint="eastAsia"/>
        </w:rPr>
        <w:t>границы</w:t>
      </w:r>
      <w:r>
        <w:t xml:space="preserve"> </w:t>
      </w:r>
      <w:r>
        <w:rPr>
          <w:rFonts w:hint="eastAsia"/>
        </w:rPr>
        <w:t>понятия</w:t>
      </w:r>
      <w:r>
        <w:t xml:space="preserve"> </w:t>
      </w:r>
      <w:r>
        <w:rPr>
          <w:rFonts w:hint="eastAsia"/>
        </w:rPr>
        <w:t>«</w:t>
      </w:r>
      <w:r>
        <w:rPr>
          <w:rFonts w:hint="eastAsia"/>
        </w:rPr>
        <w:t>лингвокультурема</w:t>
      </w:r>
      <w:r>
        <w:rPr>
          <w:rFonts w:hint="eastAsia"/>
        </w:rPr>
        <w:t>»</w:t>
      </w:r>
    </w:p>
    <w:p w14:paraId="359B9E8C" w14:textId="77777777" w:rsidR="0065653B" w:rsidRDefault="0065653B" w:rsidP="0065653B"/>
    <w:p w14:paraId="2E1E42CB" w14:textId="77777777" w:rsidR="0065653B" w:rsidRDefault="0065653B" w:rsidP="0065653B">
      <w:r>
        <w:rPr>
          <w:rFonts w:hint="eastAsia"/>
        </w:rPr>
        <w:t>Выводы</w:t>
      </w:r>
      <w:r>
        <w:t xml:space="preserve"> </w:t>
      </w:r>
      <w:r>
        <w:rPr>
          <w:rFonts w:hint="eastAsia"/>
        </w:rPr>
        <w:t>к</w:t>
      </w:r>
      <w:r>
        <w:t xml:space="preserve"> </w:t>
      </w:r>
      <w:r>
        <w:rPr>
          <w:rFonts w:hint="eastAsia"/>
        </w:rPr>
        <w:t>главе</w:t>
      </w:r>
    </w:p>
    <w:p w14:paraId="59F528BB" w14:textId="77777777" w:rsidR="0065653B" w:rsidRDefault="0065653B" w:rsidP="0065653B"/>
    <w:p w14:paraId="2D28769C" w14:textId="77777777" w:rsidR="0065653B" w:rsidRDefault="0065653B" w:rsidP="0065653B">
      <w:r>
        <w:rPr>
          <w:rFonts w:hint="eastAsia"/>
        </w:rPr>
        <w:t>ГЛАВА</w:t>
      </w:r>
      <w:r>
        <w:t xml:space="preserve"> 2. </w:t>
      </w:r>
      <w:r>
        <w:rPr>
          <w:rFonts w:hint="eastAsia"/>
        </w:rPr>
        <w:t>ПОЭТИЧЕСКИЙ</w:t>
      </w:r>
      <w:r>
        <w:t xml:space="preserve"> </w:t>
      </w:r>
      <w:r>
        <w:rPr>
          <w:rFonts w:hint="eastAsia"/>
        </w:rPr>
        <w:t>БЛОГ</w:t>
      </w:r>
      <w:r>
        <w:t xml:space="preserve"> </w:t>
      </w:r>
      <w:r>
        <w:rPr>
          <w:rFonts w:hint="eastAsia"/>
        </w:rPr>
        <w:t>КАК</w:t>
      </w:r>
      <w:r>
        <w:t xml:space="preserve"> </w:t>
      </w:r>
      <w:r>
        <w:rPr>
          <w:rFonts w:hint="eastAsia"/>
        </w:rPr>
        <w:t>ЖАНР</w:t>
      </w:r>
      <w:r>
        <w:t xml:space="preserve"> </w:t>
      </w:r>
      <w:r>
        <w:rPr>
          <w:rFonts w:hint="eastAsia"/>
        </w:rPr>
        <w:t>СЕТЕВОГО</w:t>
      </w:r>
      <w:r>
        <w:t xml:space="preserve"> </w:t>
      </w:r>
      <w:r>
        <w:rPr>
          <w:rFonts w:hint="eastAsia"/>
        </w:rPr>
        <w:t>ПОЭТИЧЕСКОГО</w:t>
      </w:r>
      <w:r>
        <w:t xml:space="preserve"> </w:t>
      </w:r>
      <w:r>
        <w:rPr>
          <w:rFonts w:hint="eastAsia"/>
        </w:rPr>
        <w:t>ДИСКУРСА</w:t>
      </w:r>
      <w:r>
        <w:t xml:space="preserve"> </w:t>
      </w:r>
      <w:r>
        <w:rPr>
          <w:rFonts w:hint="eastAsia"/>
        </w:rPr>
        <w:t>И</w:t>
      </w:r>
      <w:r>
        <w:t xml:space="preserve"> </w:t>
      </w:r>
      <w:r>
        <w:rPr>
          <w:rFonts w:hint="eastAsia"/>
        </w:rPr>
        <w:t>ЛИЧНОСТНО</w:t>
      </w:r>
      <w:r>
        <w:t>-</w:t>
      </w:r>
      <w:r>
        <w:rPr>
          <w:rFonts w:hint="eastAsia"/>
        </w:rPr>
        <w:t>ОРИЕНТИРОВАННЫЙ</w:t>
      </w:r>
    </w:p>
    <w:p w14:paraId="045B0F00" w14:textId="77777777" w:rsidR="0065653B" w:rsidRDefault="0065653B" w:rsidP="0065653B"/>
    <w:p w14:paraId="345B1BB0" w14:textId="77777777" w:rsidR="0065653B" w:rsidRDefault="0065653B" w:rsidP="0065653B">
      <w:r>
        <w:rPr>
          <w:rFonts w:hint="eastAsia"/>
        </w:rPr>
        <w:t>НАРРАТИВ</w:t>
      </w:r>
    </w:p>
    <w:p w14:paraId="2641FA9E" w14:textId="77777777" w:rsidR="0065653B" w:rsidRDefault="0065653B" w:rsidP="0065653B"/>
    <w:p w14:paraId="4C384468" w14:textId="77777777" w:rsidR="0065653B" w:rsidRDefault="0065653B" w:rsidP="0065653B">
      <w:r>
        <w:t xml:space="preserve">2.1. </w:t>
      </w:r>
      <w:r>
        <w:rPr>
          <w:rFonts w:hint="eastAsia"/>
        </w:rPr>
        <w:t>Специфика</w:t>
      </w:r>
      <w:r>
        <w:t xml:space="preserve"> </w:t>
      </w:r>
      <w:r>
        <w:rPr>
          <w:rFonts w:hint="eastAsia"/>
        </w:rPr>
        <w:t>блога</w:t>
      </w:r>
      <w:r>
        <w:t xml:space="preserve"> </w:t>
      </w:r>
      <w:r>
        <w:rPr>
          <w:rFonts w:hint="eastAsia"/>
        </w:rPr>
        <w:t>как</w:t>
      </w:r>
      <w:r>
        <w:t xml:space="preserve"> </w:t>
      </w:r>
      <w:r>
        <w:rPr>
          <w:rFonts w:hint="eastAsia"/>
        </w:rPr>
        <w:t>жанра</w:t>
      </w:r>
      <w:r>
        <w:t xml:space="preserve"> </w:t>
      </w:r>
      <w:r>
        <w:rPr>
          <w:rFonts w:hint="eastAsia"/>
        </w:rPr>
        <w:t>сетевого</w:t>
      </w:r>
      <w:r>
        <w:t xml:space="preserve"> </w:t>
      </w:r>
      <w:r>
        <w:rPr>
          <w:rFonts w:hint="eastAsia"/>
        </w:rPr>
        <w:t>поэтического</w:t>
      </w:r>
      <w:r>
        <w:t xml:space="preserve"> </w:t>
      </w:r>
      <w:r>
        <w:rPr>
          <w:rFonts w:hint="eastAsia"/>
        </w:rPr>
        <w:t>дискурса</w:t>
      </w:r>
    </w:p>
    <w:p w14:paraId="25A52EC9" w14:textId="77777777" w:rsidR="0065653B" w:rsidRDefault="0065653B" w:rsidP="0065653B"/>
    <w:p w14:paraId="4D00A92A" w14:textId="77777777" w:rsidR="0065653B" w:rsidRDefault="0065653B" w:rsidP="0065653B">
      <w:r>
        <w:lastRenderedPageBreak/>
        <w:t xml:space="preserve">2.2. </w:t>
      </w:r>
      <w:r>
        <w:rPr>
          <w:rFonts w:hint="eastAsia"/>
        </w:rPr>
        <w:t>Поэтический</w:t>
      </w:r>
      <w:r>
        <w:t xml:space="preserve"> </w:t>
      </w:r>
      <w:r>
        <w:rPr>
          <w:rFonts w:hint="eastAsia"/>
        </w:rPr>
        <w:t>блог</w:t>
      </w:r>
      <w:r>
        <w:t xml:space="preserve"> </w:t>
      </w:r>
      <w:r>
        <w:rPr>
          <w:rFonts w:hint="eastAsia"/>
        </w:rPr>
        <w:t>Али</w:t>
      </w:r>
      <w:r>
        <w:t xml:space="preserve"> </w:t>
      </w:r>
      <w:r>
        <w:rPr>
          <w:rFonts w:hint="eastAsia"/>
        </w:rPr>
        <w:t>Кудряшевой</w:t>
      </w:r>
      <w:r>
        <w:t xml:space="preserve"> </w:t>
      </w:r>
      <w:r>
        <w:rPr>
          <w:rFonts w:hint="eastAsia"/>
        </w:rPr>
        <w:t>как</w:t>
      </w:r>
      <w:r>
        <w:t xml:space="preserve"> </w:t>
      </w:r>
      <w:r>
        <w:rPr>
          <w:rFonts w:hint="eastAsia"/>
        </w:rPr>
        <w:t>личностно</w:t>
      </w:r>
      <w:r>
        <w:t>-</w:t>
      </w:r>
      <w:r>
        <w:rPr>
          <w:rFonts w:hint="eastAsia"/>
        </w:rPr>
        <w:t>ориентированный</w:t>
      </w:r>
      <w:r>
        <w:t xml:space="preserve"> </w:t>
      </w:r>
      <w:r>
        <w:rPr>
          <w:rFonts w:hint="eastAsia"/>
        </w:rPr>
        <w:t>нарратив</w:t>
      </w:r>
    </w:p>
    <w:p w14:paraId="2D66896D" w14:textId="77777777" w:rsidR="0065653B" w:rsidRDefault="0065653B" w:rsidP="0065653B"/>
    <w:p w14:paraId="51B2D3EB" w14:textId="77777777" w:rsidR="0065653B" w:rsidRDefault="0065653B" w:rsidP="0065653B">
      <w:r>
        <w:t xml:space="preserve">2.3.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поэтического</w:t>
      </w:r>
      <w:r>
        <w:t xml:space="preserve"> </w:t>
      </w:r>
      <w:r>
        <w:rPr>
          <w:rFonts w:hint="eastAsia"/>
        </w:rPr>
        <w:t>блога</w:t>
      </w:r>
      <w:r>
        <w:t xml:space="preserve"> </w:t>
      </w:r>
      <w:r>
        <w:rPr>
          <w:rFonts w:hint="eastAsia"/>
        </w:rPr>
        <w:t>Али</w:t>
      </w:r>
      <w:r>
        <w:t xml:space="preserve"> </w:t>
      </w:r>
      <w:r>
        <w:rPr>
          <w:rFonts w:hint="eastAsia"/>
        </w:rPr>
        <w:t>Кудряшевой</w:t>
      </w:r>
    </w:p>
    <w:p w14:paraId="5478B67C" w14:textId="77777777" w:rsidR="0065653B" w:rsidRDefault="0065653B" w:rsidP="0065653B"/>
    <w:p w14:paraId="35FDA444" w14:textId="77777777" w:rsidR="0065653B" w:rsidRDefault="0065653B" w:rsidP="0065653B">
      <w:r>
        <w:t xml:space="preserve">2.3.1. </w:t>
      </w:r>
      <w:r>
        <w:rPr>
          <w:rFonts w:hint="eastAsia"/>
        </w:rPr>
        <w:t>Интертекст</w:t>
      </w:r>
      <w:r>
        <w:t xml:space="preserve"> </w:t>
      </w:r>
      <w:r>
        <w:rPr>
          <w:rFonts w:hint="eastAsia"/>
        </w:rPr>
        <w:t>в</w:t>
      </w:r>
      <w:r>
        <w:t xml:space="preserve"> </w:t>
      </w:r>
      <w:r>
        <w:rPr>
          <w:rFonts w:hint="eastAsia"/>
        </w:rPr>
        <w:t>заголовках</w:t>
      </w:r>
      <w:r>
        <w:t xml:space="preserve"> </w:t>
      </w:r>
      <w:r>
        <w:rPr>
          <w:rFonts w:hint="eastAsia"/>
        </w:rPr>
        <w:t>блога</w:t>
      </w:r>
      <w:r>
        <w:t xml:space="preserve"> </w:t>
      </w:r>
      <w:r>
        <w:rPr>
          <w:rFonts w:hint="eastAsia"/>
        </w:rPr>
        <w:t>Али</w:t>
      </w:r>
      <w:r>
        <w:t xml:space="preserve"> </w:t>
      </w:r>
      <w:r>
        <w:rPr>
          <w:rFonts w:hint="eastAsia"/>
        </w:rPr>
        <w:t>Кудряшевой</w:t>
      </w:r>
    </w:p>
    <w:p w14:paraId="5E9389C9" w14:textId="77777777" w:rsidR="0065653B" w:rsidRDefault="0065653B" w:rsidP="0065653B"/>
    <w:p w14:paraId="5D19CFFD" w14:textId="77777777" w:rsidR="0065653B" w:rsidRDefault="0065653B" w:rsidP="0065653B">
      <w:r>
        <w:t xml:space="preserve">2.3.2. </w:t>
      </w:r>
      <w:r>
        <w:rPr>
          <w:rFonts w:hint="eastAsia"/>
        </w:rPr>
        <w:t>Организация</w:t>
      </w:r>
      <w:r>
        <w:t xml:space="preserve"> </w:t>
      </w:r>
      <w:r>
        <w:rPr>
          <w:rFonts w:hint="eastAsia"/>
        </w:rPr>
        <w:t>текстового</w:t>
      </w:r>
      <w:r>
        <w:t xml:space="preserve"> </w:t>
      </w:r>
      <w:r>
        <w:rPr>
          <w:rFonts w:hint="eastAsia"/>
        </w:rPr>
        <w:t>пространства</w:t>
      </w:r>
      <w:r>
        <w:t xml:space="preserve"> </w:t>
      </w:r>
      <w:r>
        <w:rPr>
          <w:rFonts w:hint="eastAsia"/>
        </w:rPr>
        <w:t>в</w:t>
      </w:r>
      <w:r>
        <w:t xml:space="preserve"> </w:t>
      </w:r>
      <w:r>
        <w:rPr>
          <w:rFonts w:hint="eastAsia"/>
        </w:rPr>
        <w:t>поэтическом</w:t>
      </w:r>
      <w:r>
        <w:t xml:space="preserve"> </w:t>
      </w:r>
      <w:r>
        <w:rPr>
          <w:rFonts w:hint="eastAsia"/>
        </w:rPr>
        <w:t>блоге</w:t>
      </w:r>
      <w:r>
        <w:t xml:space="preserve"> </w:t>
      </w:r>
      <w:r>
        <w:rPr>
          <w:rFonts w:hint="eastAsia"/>
        </w:rPr>
        <w:t>Али</w:t>
      </w:r>
    </w:p>
    <w:p w14:paraId="424D134C" w14:textId="77777777" w:rsidR="0065653B" w:rsidRDefault="0065653B" w:rsidP="0065653B"/>
    <w:p w14:paraId="21EA2427" w14:textId="77777777" w:rsidR="0065653B" w:rsidRDefault="0065653B" w:rsidP="0065653B">
      <w:r>
        <w:rPr>
          <w:rFonts w:hint="eastAsia"/>
        </w:rPr>
        <w:t>Кудряшевой</w:t>
      </w:r>
    </w:p>
    <w:p w14:paraId="2E79A1F8" w14:textId="77777777" w:rsidR="0065653B" w:rsidRDefault="0065653B" w:rsidP="0065653B"/>
    <w:p w14:paraId="0B476A9C" w14:textId="77777777" w:rsidR="0065653B" w:rsidRDefault="0065653B" w:rsidP="0065653B">
      <w:r>
        <w:rPr>
          <w:rFonts w:hint="eastAsia"/>
        </w:rPr>
        <w:t>Выводы</w:t>
      </w:r>
      <w:r>
        <w:t xml:space="preserve"> </w:t>
      </w:r>
      <w:r>
        <w:rPr>
          <w:rFonts w:hint="eastAsia"/>
        </w:rPr>
        <w:t>к</w:t>
      </w:r>
      <w:r>
        <w:t xml:space="preserve"> </w:t>
      </w:r>
      <w:r>
        <w:rPr>
          <w:rFonts w:hint="eastAsia"/>
        </w:rPr>
        <w:t>главе</w:t>
      </w:r>
    </w:p>
    <w:p w14:paraId="4DD18909" w14:textId="77777777" w:rsidR="0065653B" w:rsidRDefault="0065653B" w:rsidP="0065653B"/>
    <w:p w14:paraId="7A82F81B" w14:textId="77777777" w:rsidR="0065653B" w:rsidRDefault="0065653B" w:rsidP="0065653B">
      <w:r>
        <w:rPr>
          <w:rFonts w:hint="eastAsia"/>
        </w:rPr>
        <w:t>ГЛАВА</w:t>
      </w:r>
      <w:r>
        <w:t xml:space="preserve"> 3. </w:t>
      </w:r>
      <w:r>
        <w:rPr>
          <w:rFonts w:hint="eastAsia"/>
        </w:rPr>
        <w:t>РЕПРЕЗЕНТАЦИЯ</w:t>
      </w:r>
      <w:r>
        <w:t xml:space="preserve"> </w:t>
      </w:r>
      <w:r>
        <w:rPr>
          <w:rFonts w:hint="eastAsia"/>
        </w:rPr>
        <w:t>ЛИНГВОКУЛЬТУРЕМ</w:t>
      </w:r>
      <w:r>
        <w:t xml:space="preserve"> </w:t>
      </w:r>
      <w:r>
        <w:rPr>
          <w:rFonts w:hint="eastAsia"/>
        </w:rPr>
        <w:t>В</w:t>
      </w:r>
      <w:r>
        <w:t xml:space="preserve"> </w:t>
      </w:r>
      <w:r>
        <w:rPr>
          <w:rFonts w:hint="eastAsia"/>
        </w:rPr>
        <w:t>ПОЭТИЧЕСКОМ</w:t>
      </w:r>
      <w:r>
        <w:t xml:space="preserve"> </w:t>
      </w:r>
      <w:r>
        <w:rPr>
          <w:rFonts w:hint="eastAsia"/>
        </w:rPr>
        <w:t>БЛОГЕ</w:t>
      </w:r>
      <w:r>
        <w:t xml:space="preserve"> </w:t>
      </w:r>
      <w:r>
        <w:rPr>
          <w:rFonts w:hint="eastAsia"/>
        </w:rPr>
        <w:t>АЛИ</w:t>
      </w:r>
      <w:r>
        <w:t xml:space="preserve"> </w:t>
      </w:r>
      <w:r>
        <w:rPr>
          <w:rFonts w:hint="eastAsia"/>
        </w:rPr>
        <w:t>КУДРЯШЕВОЙ</w:t>
      </w:r>
    </w:p>
    <w:p w14:paraId="0D751BD9" w14:textId="77777777" w:rsidR="0065653B" w:rsidRDefault="0065653B" w:rsidP="0065653B"/>
    <w:p w14:paraId="60BA0702" w14:textId="77777777" w:rsidR="0065653B" w:rsidRDefault="0065653B" w:rsidP="0065653B">
      <w:r>
        <w:t xml:space="preserve">3.1. </w:t>
      </w:r>
      <w:r>
        <w:rPr>
          <w:rFonts w:hint="eastAsia"/>
        </w:rPr>
        <w:t>Прецедентные</w:t>
      </w:r>
      <w:r>
        <w:t xml:space="preserve"> </w:t>
      </w:r>
      <w:r>
        <w:rPr>
          <w:rFonts w:hint="eastAsia"/>
        </w:rPr>
        <w:t>феномены</w:t>
      </w:r>
      <w:r>
        <w:t xml:space="preserve"> </w:t>
      </w:r>
      <w:r>
        <w:rPr>
          <w:rFonts w:hint="eastAsia"/>
        </w:rPr>
        <w:t>как</w:t>
      </w:r>
      <w:r>
        <w:t xml:space="preserve"> </w:t>
      </w:r>
      <w:r>
        <w:rPr>
          <w:rFonts w:hint="eastAsia"/>
        </w:rPr>
        <w:t>доминантный</w:t>
      </w:r>
      <w:r>
        <w:t xml:space="preserve"> </w:t>
      </w:r>
      <w:r>
        <w:rPr>
          <w:rFonts w:hint="eastAsia"/>
        </w:rPr>
        <w:t>тип</w:t>
      </w:r>
      <w:r>
        <w:t xml:space="preserve"> </w:t>
      </w:r>
      <w:r>
        <w:rPr>
          <w:rFonts w:hint="eastAsia"/>
        </w:rPr>
        <w:t>лингвокультурем</w:t>
      </w:r>
      <w:r>
        <w:t xml:space="preserve"> </w:t>
      </w:r>
      <w:r>
        <w:rPr>
          <w:rFonts w:hint="eastAsia"/>
        </w:rPr>
        <w:t>в</w:t>
      </w:r>
    </w:p>
    <w:p w14:paraId="5BABB3E3" w14:textId="77777777" w:rsidR="0065653B" w:rsidRDefault="0065653B" w:rsidP="0065653B"/>
    <w:p w14:paraId="6520F556" w14:textId="77777777" w:rsidR="0065653B" w:rsidRDefault="0065653B" w:rsidP="0065653B">
      <w:r>
        <w:rPr>
          <w:rFonts w:hint="eastAsia"/>
        </w:rPr>
        <w:t>поэтическом</w:t>
      </w:r>
      <w:r>
        <w:t xml:space="preserve"> </w:t>
      </w:r>
      <w:r>
        <w:rPr>
          <w:rFonts w:hint="eastAsia"/>
        </w:rPr>
        <w:t>дискурсе</w:t>
      </w:r>
      <w:r>
        <w:t xml:space="preserve"> </w:t>
      </w:r>
      <w:r>
        <w:rPr>
          <w:rFonts w:hint="eastAsia"/>
        </w:rPr>
        <w:t>Али</w:t>
      </w:r>
      <w:r>
        <w:t xml:space="preserve"> </w:t>
      </w:r>
      <w:r>
        <w:rPr>
          <w:rFonts w:hint="eastAsia"/>
        </w:rPr>
        <w:t>Кудряшевой</w:t>
      </w:r>
    </w:p>
    <w:p w14:paraId="3C70D755" w14:textId="77777777" w:rsidR="0065653B" w:rsidRDefault="0065653B" w:rsidP="0065653B"/>
    <w:p w14:paraId="5001B1B8" w14:textId="77777777" w:rsidR="0065653B" w:rsidRDefault="0065653B" w:rsidP="0065653B">
      <w:r>
        <w:t xml:space="preserve">3.2. </w:t>
      </w:r>
      <w:r>
        <w:rPr>
          <w:rFonts w:hint="eastAsia"/>
        </w:rPr>
        <w:t>Идиоматические</w:t>
      </w:r>
      <w:r>
        <w:t xml:space="preserve"> </w:t>
      </w:r>
      <w:r>
        <w:rPr>
          <w:rFonts w:hint="eastAsia"/>
        </w:rPr>
        <w:t>лингвокультурные</w:t>
      </w:r>
      <w:r>
        <w:t xml:space="preserve"> </w:t>
      </w:r>
      <w:r>
        <w:rPr>
          <w:rFonts w:hint="eastAsia"/>
        </w:rPr>
        <w:t>единицы</w:t>
      </w:r>
      <w:r>
        <w:t xml:space="preserve"> </w:t>
      </w:r>
      <w:r>
        <w:rPr>
          <w:rFonts w:hint="eastAsia"/>
        </w:rPr>
        <w:t>и</w:t>
      </w:r>
      <w:r>
        <w:t xml:space="preserve"> </w:t>
      </w:r>
      <w:r>
        <w:rPr>
          <w:rFonts w:hint="eastAsia"/>
        </w:rPr>
        <w:t>механизмы</w:t>
      </w:r>
      <w:r>
        <w:t xml:space="preserve"> </w:t>
      </w:r>
      <w:r>
        <w:rPr>
          <w:rFonts w:hint="eastAsia"/>
        </w:rPr>
        <w:t>их</w:t>
      </w:r>
      <w:r>
        <w:t xml:space="preserve"> </w:t>
      </w:r>
      <w:r>
        <w:rPr>
          <w:rFonts w:hint="eastAsia"/>
        </w:rPr>
        <w:t>трансформации</w:t>
      </w:r>
      <w:r>
        <w:t xml:space="preserve"> </w:t>
      </w:r>
      <w:r>
        <w:rPr>
          <w:rFonts w:hint="eastAsia"/>
        </w:rPr>
        <w:t>в</w:t>
      </w:r>
      <w:r>
        <w:t xml:space="preserve"> </w:t>
      </w:r>
      <w:r>
        <w:rPr>
          <w:rFonts w:hint="eastAsia"/>
        </w:rPr>
        <w:t>поэтическом</w:t>
      </w:r>
      <w:r>
        <w:t xml:space="preserve"> </w:t>
      </w:r>
      <w:r>
        <w:rPr>
          <w:rFonts w:hint="eastAsia"/>
        </w:rPr>
        <w:t>дискурсе</w:t>
      </w:r>
      <w:r>
        <w:t xml:space="preserve"> </w:t>
      </w:r>
      <w:r>
        <w:rPr>
          <w:rFonts w:hint="eastAsia"/>
        </w:rPr>
        <w:t>Али</w:t>
      </w:r>
      <w:r>
        <w:t xml:space="preserve"> </w:t>
      </w:r>
      <w:r>
        <w:rPr>
          <w:rFonts w:hint="eastAsia"/>
        </w:rPr>
        <w:t>Кудряшевой</w:t>
      </w:r>
    </w:p>
    <w:p w14:paraId="6C0BB183" w14:textId="77777777" w:rsidR="0065653B" w:rsidRDefault="0065653B" w:rsidP="0065653B"/>
    <w:p w14:paraId="17A5EE58" w14:textId="77777777" w:rsidR="0065653B" w:rsidRDefault="0065653B" w:rsidP="0065653B">
      <w:r>
        <w:t xml:space="preserve">3.3. </w:t>
      </w:r>
      <w:r>
        <w:rPr>
          <w:rFonts w:hint="eastAsia"/>
        </w:rPr>
        <w:t>Клишированные</w:t>
      </w:r>
      <w:r>
        <w:t xml:space="preserve"> </w:t>
      </w:r>
      <w:r>
        <w:rPr>
          <w:rFonts w:hint="eastAsia"/>
        </w:rPr>
        <w:t>и</w:t>
      </w:r>
      <w:r>
        <w:t xml:space="preserve"> </w:t>
      </w:r>
      <w:r>
        <w:rPr>
          <w:rFonts w:hint="eastAsia"/>
        </w:rPr>
        <w:t>паремические</w:t>
      </w:r>
      <w:r>
        <w:t xml:space="preserve"> </w:t>
      </w:r>
      <w:r>
        <w:rPr>
          <w:rFonts w:hint="eastAsia"/>
        </w:rPr>
        <w:t>единицы</w:t>
      </w:r>
      <w:r>
        <w:t xml:space="preserve"> </w:t>
      </w:r>
      <w:r>
        <w:rPr>
          <w:rFonts w:hint="eastAsia"/>
        </w:rPr>
        <w:t>как</w:t>
      </w:r>
      <w:r>
        <w:t xml:space="preserve"> </w:t>
      </w:r>
      <w:r>
        <w:rPr>
          <w:rFonts w:hint="eastAsia"/>
        </w:rPr>
        <w:t>особый</w:t>
      </w:r>
      <w:r>
        <w:t xml:space="preserve"> </w:t>
      </w:r>
      <w:r>
        <w:rPr>
          <w:rFonts w:hint="eastAsia"/>
        </w:rPr>
        <w:t>тип</w:t>
      </w:r>
    </w:p>
    <w:p w14:paraId="53B57445" w14:textId="77777777" w:rsidR="0065653B" w:rsidRDefault="0065653B" w:rsidP="0065653B"/>
    <w:p w14:paraId="733A4DC9" w14:textId="77777777" w:rsidR="0065653B" w:rsidRDefault="0065653B" w:rsidP="0065653B">
      <w:r>
        <w:rPr>
          <w:rFonts w:hint="eastAsia"/>
        </w:rPr>
        <w:t>лингвокультурем</w:t>
      </w:r>
      <w:r>
        <w:t xml:space="preserve"> </w:t>
      </w:r>
      <w:r>
        <w:rPr>
          <w:rFonts w:hint="eastAsia"/>
        </w:rPr>
        <w:t>в</w:t>
      </w:r>
      <w:r>
        <w:t xml:space="preserve"> </w:t>
      </w:r>
      <w:r>
        <w:rPr>
          <w:rFonts w:hint="eastAsia"/>
        </w:rPr>
        <w:t>поэтическом</w:t>
      </w:r>
      <w:r>
        <w:t xml:space="preserve"> </w:t>
      </w:r>
      <w:r>
        <w:rPr>
          <w:rFonts w:hint="eastAsia"/>
        </w:rPr>
        <w:t>дискурсе</w:t>
      </w:r>
      <w:r>
        <w:t xml:space="preserve"> </w:t>
      </w:r>
      <w:r>
        <w:rPr>
          <w:rFonts w:hint="eastAsia"/>
        </w:rPr>
        <w:t>Али</w:t>
      </w:r>
      <w:r>
        <w:t xml:space="preserve"> </w:t>
      </w:r>
      <w:r>
        <w:rPr>
          <w:rFonts w:hint="eastAsia"/>
        </w:rPr>
        <w:t>Кудряшевой</w:t>
      </w:r>
    </w:p>
    <w:p w14:paraId="1EC7063E" w14:textId="77777777" w:rsidR="0065653B" w:rsidRDefault="0065653B" w:rsidP="0065653B"/>
    <w:p w14:paraId="5447337E" w14:textId="77777777" w:rsidR="0065653B" w:rsidRDefault="0065653B" w:rsidP="0065653B">
      <w:r>
        <w:rPr>
          <w:rFonts w:hint="eastAsia"/>
        </w:rPr>
        <w:t>Выводы</w:t>
      </w:r>
      <w:r>
        <w:t xml:space="preserve"> </w:t>
      </w:r>
      <w:r>
        <w:rPr>
          <w:rFonts w:hint="eastAsia"/>
        </w:rPr>
        <w:t>к</w:t>
      </w:r>
      <w:r>
        <w:t xml:space="preserve"> </w:t>
      </w:r>
      <w:r>
        <w:rPr>
          <w:rFonts w:hint="eastAsia"/>
        </w:rPr>
        <w:t>главе</w:t>
      </w:r>
    </w:p>
    <w:p w14:paraId="4A8F40BD" w14:textId="77777777" w:rsidR="0065653B" w:rsidRDefault="0065653B" w:rsidP="0065653B"/>
    <w:p w14:paraId="74B375F0" w14:textId="77777777" w:rsidR="0065653B" w:rsidRDefault="0065653B" w:rsidP="0065653B">
      <w:r>
        <w:rPr>
          <w:rFonts w:hint="eastAsia"/>
        </w:rPr>
        <w:t>ЗАКЛЮЧЕНИЕ</w:t>
      </w:r>
    </w:p>
    <w:p w14:paraId="23C06BE1" w14:textId="77777777" w:rsidR="0065653B" w:rsidRDefault="0065653B" w:rsidP="0065653B"/>
    <w:p w14:paraId="27F75B99" w14:textId="77777777" w:rsidR="0065653B" w:rsidRDefault="0065653B" w:rsidP="0065653B">
      <w:r>
        <w:rPr>
          <w:rFonts w:hint="eastAsia"/>
        </w:rPr>
        <w:t>СПИСОК</w:t>
      </w:r>
      <w:r>
        <w:t xml:space="preserve"> </w:t>
      </w:r>
      <w:r>
        <w:rPr>
          <w:rFonts w:hint="eastAsia"/>
        </w:rPr>
        <w:t>ИСПОЛЬЗОВАННОЙ</w:t>
      </w:r>
      <w:r>
        <w:t xml:space="preserve"> </w:t>
      </w:r>
      <w:r>
        <w:rPr>
          <w:rFonts w:hint="eastAsia"/>
        </w:rPr>
        <w:t>ЛИТЕРАТУРЫ</w:t>
      </w:r>
    </w:p>
    <w:p w14:paraId="5781D3A6" w14:textId="77777777" w:rsidR="0065653B" w:rsidRDefault="0065653B" w:rsidP="0065653B"/>
    <w:p w14:paraId="2AA163B1" w14:textId="77777777" w:rsidR="0065653B" w:rsidRDefault="0065653B" w:rsidP="0065653B">
      <w:r>
        <w:rPr>
          <w:rFonts w:hint="eastAsia"/>
        </w:rPr>
        <w:t>ПРИЛОЖЕНИЯ</w:t>
      </w:r>
    </w:p>
    <w:p w14:paraId="0C7A55B8" w14:textId="77777777" w:rsidR="0065653B" w:rsidRDefault="0065653B" w:rsidP="0065653B"/>
    <w:p w14:paraId="4C373435" w14:textId="77777777" w:rsidR="0065653B" w:rsidRDefault="0065653B" w:rsidP="0065653B">
      <w:r>
        <w:rPr>
          <w:rFonts w:hint="eastAsia"/>
        </w:rPr>
        <w:t>Приложение</w:t>
      </w:r>
      <w:r>
        <w:t xml:space="preserve"> 1. </w:t>
      </w:r>
      <w:r>
        <w:rPr>
          <w:rFonts w:hint="eastAsia"/>
        </w:rPr>
        <w:t>Специфика</w:t>
      </w:r>
      <w:r>
        <w:t xml:space="preserve"> </w:t>
      </w:r>
      <w:r>
        <w:rPr>
          <w:rFonts w:hint="eastAsia"/>
        </w:rPr>
        <w:t>блога</w:t>
      </w:r>
      <w:r>
        <w:t xml:space="preserve"> </w:t>
      </w:r>
      <w:r>
        <w:rPr>
          <w:rFonts w:hint="eastAsia"/>
        </w:rPr>
        <w:t>как</w:t>
      </w:r>
      <w:r>
        <w:t xml:space="preserve"> </w:t>
      </w:r>
      <w:r>
        <w:rPr>
          <w:rFonts w:hint="eastAsia"/>
        </w:rPr>
        <w:t>жанра</w:t>
      </w:r>
      <w:r>
        <w:t xml:space="preserve"> </w:t>
      </w:r>
      <w:r>
        <w:rPr>
          <w:rFonts w:hint="eastAsia"/>
        </w:rPr>
        <w:t>сетевого</w:t>
      </w:r>
      <w:r>
        <w:t xml:space="preserve"> </w:t>
      </w:r>
      <w:r>
        <w:rPr>
          <w:rFonts w:hint="eastAsia"/>
        </w:rPr>
        <w:t>поэтического</w:t>
      </w:r>
    </w:p>
    <w:p w14:paraId="7CDAB037" w14:textId="77777777" w:rsidR="0065653B" w:rsidRDefault="0065653B" w:rsidP="0065653B"/>
    <w:p w14:paraId="6CA71B73" w14:textId="77777777" w:rsidR="0065653B" w:rsidRDefault="0065653B" w:rsidP="0065653B">
      <w:r>
        <w:rPr>
          <w:rFonts w:hint="eastAsia"/>
        </w:rPr>
        <w:t>дискурса</w:t>
      </w:r>
    </w:p>
    <w:p w14:paraId="61D4F327" w14:textId="77777777" w:rsidR="0065653B" w:rsidRDefault="0065653B" w:rsidP="0065653B"/>
    <w:p w14:paraId="4180FA0E" w14:textId="77777777" w:rsidR="0065653B" w:rsidRDefault="0065653B" w:rsidP="0065653B">
      <w:r>
        <w:rPr>
          <w:rFonts w:hint="eastAsia"/>
        </w:rPr>
        <w:t>Приложение</w:t>
      </w:r>
      <w:r>
        <w:t xml:space="preserve"> 2. </w:t>
      </w:r>
      <w:r>
        <w:rPr>
          <w:rFonts w:hint="eastAsia"/>
        </w:rPr>
        <w:t>Организация</w:t>
      </w:r>
      <w:r>
        <w:t xml:space="preserve"> </w:t>
      </w:r>
      <w:r>
        <w:rPr>
          <w:rFonts w:hint="eastAsia"/>
        </w:rPr>
        <w:t>текстового</w:t>
      </w:r>
      <w:r>
        <w:t xml:space="preserve"> </w:t>
      </w:r>
      <w:r>
        <w:rPr>
          <w:rFonts w:hint="eastAsia"/>
        </w:rPr>
        <w:t>пространства</w:t>
      </w:r>
      <w:r>
        <w:t xml:space="preserve"> </w:t>
      </w:r>
      <w:r>
        <w:rPr>
          <w:rFonts w:hint="eastAsia"/>
        </w:rPr>
        <w:t>в</w:t>
      </w:r>
      <w:r>
        <w:t xml:space="preserve"> </w:t>
      </w:r>
      <w:r>
        <w:rPr>
          <w:rFonts w:hint="eastAsia"/>
        </w:rPr>
        <w:t>поэтическом</w:t>
      </w:r>
      <w:r>
        <w:t xml:space="preserve"> </w:t>
      </w:r>
      <w:r>
        <w:rPr>
          <w:rFonts w:hint="eastAsia"/>
        </w:rPr>
        <w:t>блоге</w:t>
      </w:r>
    </w:p>
    <w:p w14:paraId="0C05D197" w14:textId="77777777" w:rsidR="0065653B" w:rsidRDefault="0065653B" w:rsidP="0065653B"/>
    <w:p w14:paraId="564653EA" w14:textId="77777777" w:rsidR="0065653B" w:rsidRDefault="0065653B" w:rsidP="0065653B">
      <w:r>
        <w:rPr>
          <w:rFonts w:hint="eastAsia"/>
        </w:rPr>
        <w:t>Али</w:t>
      </w:r>
      <w:r>
        <w:t xml:space="preserve"> </w:t>
      </w:r>
      <w:r>
        <w:rPr>
          <w:rFonts w:hint="eastAsia"/>
        </w:rPr>
        <w:t>Кудряшевой</w:t>
      </w:r>
    </w:p>
    <w:p w14:paraId="630E0B7A" w14:textId="77777777" w:rsidR="0065653B" w:rsidRDefault="0065653B" w:rsidP="0065653B"/>
    <w:p w14:paraId="0781D8F0" w14:textId="2CDB2E80" w:rsidR="0065653B" w:rsidRPr="0065653B" w:rsidRDefault="0065653B" w:rsidP="0065653B">
      <w:r>
        <w:rPr>
          <w:rFonts w:hint="eastAsia"/>
        </w:rPr>
        <w:t>Приложение</w:t>
      </w:r>
      <w:r>
        <w:t xml:space="preserve"> 3. </w:t>
      </w:r>
      <w:r>
        <w:rPr>
          <w:rFonts w:hint="eastAsia"/>
        </w:rPr>
        <w:t>Примеры</w:t>
      </w:r>
      <w:r>
        <w:t xml:space="preserve"> </w:t>
      </w:r>
      <w:r>
        <w:rPr>
          <w:rFonts w:hint="eastAsia"/>
        </w:rPr>
        <w:t>авторских</w:t>
      </w:r>
      <w:r>
        <w:t xml:space="preserve"> </w:t>
      </w:r>
      <w:r>
        <w:rPr>
          <w:rFonts w:hint="eastAsia"/>
        </w:rPr>
        <w:t>текстов</w:t>
      </w:r>
      <w:r>
        <w:t xml:space="preserve">, </w:t>
      </w:r>
      <w:r>
        <w:rPr>
          <w:rFonts w:hint="eastAsia"/>
        </w:rPr>
        <w:t>содержащих</w:t>
      </w:r>
      <w:r>
        <w:t xml:space="preserve"> </w:t>
      </w:r>
      <w:r>
        <w:rPr>
          <w:rFonts w:hint="eastAsia"/>
        </w:rPr>
        <w:t>лингвокультуремы</w:t>
      </w:r>
    </w:p>
    <w:sectPr w:rsidR="0065653B" w:rsidRPr="0065653B" w:rsidSect="009529E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BFFA" w14:textId="77777777" w:rsidR="009529EB" w:rsidRDefault="009529EB">
      <w:pPr>
        <w:spacing w:after="0" w:line="240" w:lineRule="auto"/>
      </w:pPr>
      <w:r>
        <w:separator/>
      </w:r>
    </w:p>
  </w:endnote>
  <w:endnote w:type="continuationSeparator" w:id="0">
    <w:p w14:paraId="3F01FD49" w14:textId="77777777" w:rsidR="009529EB" w:rsidRDefault="0095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2A13" w14:textId="77777777" w:rsidR="009529EB" w:rsidRDefault="009529EB"/>
    <w:p w14:paraId="1224F771" w14:textId="77777777" w:rsidR="009529EB" w:rsidRDefault="009529EB"/>
    <w:p w14:paraId="2F356A0A" w14:textId="77777777" w:rsidR="009529EB" w:rsidRDefault="009529EB"/>
    <w:p w14:paraId="2F31E01E" w14:textId="77777777" w:rsidR="009529EB" w:rsidRDefault="009529EB"/>
    <w:p w14:paraId="276FBA9D" w14:textId="77777777" w:rsidR="009529EB" w:rsidRDefault="009529EB"/>
    <w:p w14:paraId="0456D91A" w14:textId="77777777" w:rsidR="009529EB" w:rsidRDefault="009529EB"/>
    <w:p w14:paraId="12D3798A" w14:textId="77777777" w:rsidR="009529EB" w:rsidRDefault="009529E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50D2896" wp14:editId="54DACE7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FAD7F" w14:textId="77777777" w:rsidR="009529EB" w:rsidRDefault="009529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0D289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45FAD7F" w14:textId="77777777" w:rsidR="009529EB" w:rsidRDefault="009529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5EA545C" w14:textId="77777777" w:rsidR="009529EB" w:rsidRDefault="009529EB"/>
    <w:p w14:paraId="19B3343A" w14:textId="77777777" w:rsidR="009529EB" w:rsidRDefault="009529EB"/>
    <w:p w14:paraId="0AE750A4" w14:textId="77777777" w:rsidR="009529EB" w:rsidRDefault="009529E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92FB279" wp14:editId="65DEC6D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F401C" w14:textId="77777777" w:rsidR="009529EB" w:rsidRDefault="009529EB"/>
                          <w:p w14:paraId="535B4EDB" w14:textId="77777777" w:rsidR="009529EB" w:rsidRDefault="009529E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2FB27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84F401C" w14:textId="77777777" w:rsidR="009529EB" w:rsidRDefault="009529EB"/>
                    <w:p w14:paraId="535B4EDB" w14:textId="77777777" w:rsidR="009529EB" w:rsidRDefault="009529E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70D6690" w14:textId="77777777" w:rsidR="009529EB" w:rsidRDefault="009529EB"/>
    <w:p w14:paraId="08248AFE" w14:textId="77777777" w:rsidR="009529EB" w:rsidRDefault="009529EB">
      <w:pPr>
        <w:rPr>
          <w:sz w:val="2"/>
          <w:szCs w:val="2"/>
        </w:rPr>
      </w:pPr>
    </w:p>
    <w:p w14:paraId="7CF4DC3B" w14:textId="77777777" w:rsidR="009529EB" w:rsidRDefault="009529EB"/>
    <w:p w14:paraId="58B1B8D8" w14:textId="77777777" w:rsidR="009529EB" w:rsidRDefault="009529EB">
      <w:pPr>
        <w:spacing w:after="0" w:line="240" w:lineRule="auto"/>
      </w:pPr>
    </w:p>
  </w:footnote>
  <w:footnote w:type="continuationSeparator" w:id="0">
    <w:p w14:paraId="588CBFD4" w14:textId="77777777" w:rsidR="009529EB" w:rsidRDefault="00952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9EB"/>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75"/>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42746</TotalTime>
  <Pages>3</Pages>
  <Words>277</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5453</cp:revision>
  <cp:lastPrinted>2009-02-06T05:36:00Z</cp:lastPrinted>
  <dcterms:created xsi:type="dcterms:W3CDTF">2024-01-07T13:43:00Z</dcterms:created>
  <dcterms:modified xsi:type="dcterms:W3CDTF">2024-03-14T15:04:00Z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