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CA7" w:rsidRPr="00CB0CA7" w:rsidRDefault="00CB0CA7" w:rsidP="00CB0CA7">
      <w:pPr>
        <w:rPr>
          <w:rFonts w:ascii="Times New Roman" w:eastAsia="Times New Roman" w:hAnsi="Times New Roman" w:cs="Times New Roman"/>
          <w:kern w:val="0"/>
          <w:sz w:val="28"/>
          <w:szCs w:val="28"/>
          <w:lang w:eastAsia="ru-RU"/>
        </w:rPr>
      </w:pPr>
      <w:r w:rsidRPr="00CB0CA7">
        <w:rPr>
          <w:rFonts w:ascii="Times New Roman" w:eastAsia="Times New Roman" w:hAnsi="Times New Roman" w:cs="Times New Roman" w:hint="eastAsia"/>
          <w:kern w:val="0"/>
          <w:sz w:val="28"/>
          <w:szCs w:val="28"/>
          <w:lang w:eastAsia="ru-RU"/>
        </w:rPr>
        <w:t>Сливка</w:t>
      </w:r>
      <w:r w:rsidRPr="00CB0CA7">
        <w:rPr>
          <w:rFonts w:ascii="Times New Roman" w:eastAsia="Times New Roman" w:hAnsi="Times New Roman" w:cs="Times New Roman"/>
          <w:kern w:val="0"/>
          <w:sz w:val="28"/>
          <w:szCs w:val="28"/>
          <w:lang w:eastAsia="ru-RU"/>
        </w:rPr>
        <w:t xml:space="preserve"> </w:t>
      </w:r>
      <w:r w:rsidRPr="00CB0CA7">
        <w:rPr>
          <w:rFonts w:ascii="Times New Roman" w:eastAsia="Times New Roman" w:hAnsi="Times New Roman" w:cs="Times New Roman" w:hint="eastAsia"/>
          <w:kern w:val="0"/>
          <w:sz w:val="28"/>
          <w:szCs w:val="28"/>
          <w:lang w:eastAsia="ru-RU"/>
        </w:rPr>
        <w:t>Лариса</w:t>
      </w:r>
      <w:r w:rsidRPr="00CB0CA7">
        <w:rPr>
          <w:rFonts w:ascii="Times New Roman" w:eastAsia="Times New Roman" w:hAnsi="Times New Roman" w:cs="Times New Roman"/>
          <w:kern w:val="0"/>
          <w:sz w:val="28"/>
          <w:szCs w:val="28"/>
          <w:lang w:eastAsia="ru-RU"/>
        </w:rPr>
        <w:t xml:space="preserve"> </w:t>
      </w:r>
      <w:r w:rsidRPr="00CB0CA7">
        <w:rPr>
          <w:rFonts w:ascii="Times New Roman" w:eastAsia="Times New Roman" w:hAnsi="Times New Roman" w:cs="Times New Roman" w:hint="eastAsia"/>
          <w:kern w:val="0"/>
          <w:sz w:val="28"/>
          <w:szCs w:val="28"/>
          <w:lang w:eastAsia="ru-RU"/>
        </w:rPr>
        <w:t>Володимирівна</w:t>
      </w:r>
      <w:r w:rsidRPr="00CB0CA7">
        <w:rPr>
          <w:rFonts w:ascii="Times New Roman" w:eastAsia="Times New Roman" w:hAnsi="Times New Roman" w:cs="Times New Roman"/>
          <w:kern w:val="0"/>
          <w:sz w:val="28"/>
          <w:szCs w:val="28"/>
          <w:lang w:eastAsia="ru-RU"/>
        </w:rPr>
        <w:t xml:space="preserve">, </w:t>
      </w:r>
      <w:r w:rsidRPr="00CB0CA7">
        <w:rPr>
          <w:rFonts w:ascii="Times New Roman" w:eastAsia="Times New Roman" w:hAnsi="Times New Roman" w:cs="Times New Roman" w:hint="eastAsia"/>
          <w:kern w:val="0"/>
          <w:sz w:val="28"/>
          <w:szCs w:val="28"/>
          <w:lang w:eastAsia="ru-RU"/>
        </w:rPr>
        <w:t>кандидат</w:t>
      </w:r>
      <w:r w:rsidRPr="00CB0CA7">
        <w:rPr>
          <w:rFonts w:ascii="Times New Roman" w:eastAsia="Times New Roman" w:hAnsi="Times New Roman" w:cs="Times New Roman"/>
          <w:kern w:val="0"/>
          <w:sz w:val="28"/>
          <w:szCs w:val="28"/>
          <w:lang w:eastAsia="ru-RU"/>
        </w:rPr>
        <w:t xml:space="preserve"> </w:t>
      </w:r>
      <w:r w:rsidRPr="00CB0CA7">
        <w:rPr>
          <w:rFonts w:ascii="Times New Roman" w:eastAsia="Times New Roman" w:hAnsi="Times New Roman" w:cs="Times New Roman" w:hint="eastAsia"/>
          <w:kern w:val="0"/>
          <w:sz w:val="28"/>
          <w:szCs w:val="28"/>
          <w:lang w:eastAsia="ru-RU"/>
        </w:rPr>
        <w:t>педагогічних</w:t>
      </w:r>
      <w:r w:rsidRPr="00CB0CA7">
        <w:rPr>
          <w:rFonts w:ascii="Times New Roman" w:eastAsia="Times New Roman" w:hAnsi="Times New Roman" w:cs="Times New Roman"/>
          <w:kern w:val="0"/>
          <w:sz w:val="28"/>
          <w:szCs w:val="28"/>
          <w:lang w:eastAsia="ru-RU"/>
        </w:rPr>
        <w:t xml:space="preserve"> </w:t>
      </w:r>
      <w:r w:rsidRPr="00CB0CA7">
        <w:rPr>
          <w:rFonts w:ascii="Times New Roman" w:eastAsia="Times New Roman" w:hAnsi="Times New Roman" w:cs="Times New Roman" w:hint="eastAsia"/>
          <w:kern w:val="0"/>
          <w:sz w:val="28"/>
          <w:szCs w:val="28"/>
          <w:lang w:eastAsia="ru-RU"/>
        </w:rPr>
        <w:t>наук</w:t>
      </w:r>
      <w:r w:rsidRPr="00CB0CA7">
        <w:rPr>
          <w:rFonts w:ascii="Times New Roman" w:eastAsia="Times New Roman" w:hAnsi="Times New Roman" w:cs="Times New Roman"/>
          <w:kern w:val="0"/>
          <w:sz w:val="28"/>
          <w:szCs w:val="28"/>
          <w:lang w:eastAsia="ru-RU"/>
        </w:rPr>
        <w:t xml:space="preserve">, </w:t>
      </w:r>
      <w:r w:rsidRPr="00CB0CA7">
        <w:rPr>
          <w:rFonts w:ascii="Times New Roman" w:eastAsia="Times New Roman" w:hAnsi="Times New Roman" w:cs="Times New Roman" w:hint="eastAsia"/>
          <w:kern w:val="0"/>
          <w:sz w:val="28"/>
          <w:szCs w:val="28"/>
          <w:lang w:eastAsia="ru-RU"/>
        </w:rPr>
        <w:t>доцент</w:t>
      </w:r>
      <w:r w:rsidRPr="00CB0CA7">
        <w:rPr>
          <w:rFonts w:ascii="Times New Roman" w:eastAsia="Times New Roman" w:hAnsi="Times New Roman" w:cs="Times New Roman"/>
          <w:kern w:val="0"/>
          <w:sz w:val="28"/>
          <w:szCs w:val="28"/>
          <w:lang w:eastAsia="ru-RU"/>
        </w:rPr>
        <w:t xml:space="preserve">, </w:t>
      </w:r>
      <w:r w:rsidRPr="00CB0CA7">
        <w:rPr>
          <w:rFonts w:ascii="Times New Roman" w:eastAsia="Times New Roman" w:hAnsi="Times New Roman" w:cs="Times New Roman" w:hint="eastAsia"/>
          <w:kern w:val="0"/>
          <w:sz w:val="28"/>
          <w:szCs w:val="28"/>
          <w:lang w:eastAsia="ru-RU"/>
        </w:rPr>
        <w:t>доцент</w:t>
      </w:r>
    </w:p>
    <w:p w:rsidR="00CB0CA7" w:rsidRPr="00CB0CA7" w:rsidRDefault="00CB0CA7" w:rsidP="00CB0CA7">
      <w:pPr>
        <w:rPr>
          <w:rFonts w:ascii="Times New Roman" w:eastAsia="Times New Roman" w:hAnsi="Times New Roman" w:cs="Times New Roman"/>
          <w:kern w:val="0"/>
          <w:sz w:val="28"/>
          <w:szCs w:val="28"/>
          <w:lang w:eastAsia="ru-RU"/>
        </w:rPr>
      </w:pPr>
      <w:r w:rsidRPr="00CB0CA7">
        <w:rPr>
          <w:rFonts w:ascii="Times New Roman" w:eastAsia="Times New Roman" w:hAnsi="Times New Roman" w:cs="Times New Roman" w:hint="eastAsia"/>
          <w:kern w:val="0"/>
          <w:sz w:val="28"/>
          <w:szCs w:val="28"/>
          <w:lang w:eastAsia="ru-RU"/>
        </w:rPr>
        <w:t>кафедри</w:t>
      </w:r>
      <w:r w:rsidRPr="00CB0CA7">
        <w:rPr>
          <w:rFonts w:ascii="Times New Roman" w:eastAsia="Times New Roman" w:hAnsi="Times New Roman" w:cs="Times New Roman"/>
          <w:kern w:val="0"/>
          <w:sz w:val="28"/>
          <w:szCs w:val="28"/>
          <w:lang w:eastAsia="ru-RU"/>
        </w:rPr>
        <w:t xml:space="preserve"> </w:t>
      </w:r>
      <w:r w:rsidRPr="00CB0CA7">
        <w:rPr>
          <w:rFonts w:ascii="Times New Roman" w:eastAsia="Times New Roman" w:hAnsi="Times New Roman" w:cs="Times New Roman" w:hint="eastAsia"/>
          <w:kern w:val="0"/>
          <w:sz w:val="28"/>
          <w:szCs w:val="28"/>
          <w:lang w:eastAsia="ru-RU"/>
        </w:rPr>
        <w:t>початкової</w:t>
      </w:r>
      <w:r w:rsidRPr="00CB0CA7">
        <w:rPr>
          <w:rFonts w:ascii="Times New Roman" w:eastAsia="Times New Roman" w:hAnsi="Times New Roman" w:cs="Times New Roman"/>
          <w:kern w:val="0"/>
          <w:sz w:val="28"/>
          <w:szCs w:val="28"/>
          <w:lang w:eastAsia="ru-RU"/>
        </w:rPr>
        <w:t xml:space="preserve"> </w:t>
      </w:r>
      <w:r w:rsidRPr="00CB0CA7">
        <w:rPr>
          <w:rFonts w:ascii="Times New Roman" w:eastAsia="Times New Roman" w:hAnsi="Times New Roman" w:cs="Times New Roman" w:hint="eastAsia"/>
          <w:kern w:val="0"/>
          <w:sz w:val="28"/>
          <w:szCs w:val="28"/>
          <w:lang w:eastAsia="ru-RU"/>
        </w:rPr>
        <w:t>освіти</w:t>
      </w:r>
      <w:r w:rsidRPr="00CB0CA7">
        <w:rPr>
          <w:rFonts w:ascii="Times New Roman" w:eastAsia="Times New Roman" w:hAnsi="Times New Roman" w:cs="Times New Roman"/>
          <w:kern w:val="0"/>
          <w:sz w:val="28"/>
          <w:szCs w:val="28"/>
          <w:lang w:eastAsia="ru-RU"/>
        </w:rPr>
        <w:t xml:space="preserve"> </w:t>
      </w:r>
      <w:r w:rsidRPr="00CB0CA7">
        <w:rPr>
          <w:rFonts w:ascii="Times New Roman" w:eastAsia="Times New Roman" w:hAnsi="Times New Roman" w:cs="Times New Roman" w:hint="eastAsia"/>
          <w:kern w:val="0"/>
          <w:sz w:val="28"/>
          <w:szCs w:val="28"/>
          <w:lang w:eastAsia="ru-RU"/>
        </w:rPr>
        <w:t>Прикарпатського</w:t>
      </w:r>
      <w:r w:rsidRPr="00CB0CA7">
        <w:rPr>
          <w:rFonts w:ascii="Times New Roman" w:eastAsia="Times New Roman" w:hAnsi="Times New Roman" w:cs="Times New Roman"/>
          <w:kern w:val="0"/>
          <w:sz w:val="28"/>
          <w:szCs w:val="28"/>
          <w:lang w:eastAsia="ru-RU"/>
        </w:rPr>
        <w:t xml:space="preserve"> </w:t>
      </w:r>
      <w:r w:rsidRPr="00CB0CA7">
        <w:rPr>
          <w:rFonts w:ascii="Times New Roman" w:eastAsia="Times New Roman" w:hAnsi="Times New Roman" w:cs="Times New Roman" w:hint="eastAsia"/>
          <w:kern w:val="0"/>
          <w:sz w:val="28"/>
          <w:szCs w:val="28"/>
          <w:lang w:eastAsia="ru-RU"/>
        </w:rPr>
        <w:t>національного</w:t>
      </w:r>
      <w:r w:rsidRPr="00CB0CA7">
        <w:rPr>
          <w:rFonts w:ascii="Times New Roman" w:eastAsia="Times New Roman" w:hAnsi="Times New Roman" w:cs="Times New Roman"/>
          <w:kern w:val="0"/>
          <w:sz w:val="28"/>
          <w:szCs w:val="28"/>
          <w:lang w:eastAsia="ru-RU"/>
        </w:rPr>
        <w:t xml:space="preserve"> </w:t>
      </w:r>
      <w:r w:rsidRPr="00CB0CA7">
        <w:rPr>
          <w:rFonts w:ascii="Times New Roman" w:eastAsia="Times New Roman" w:hAnsi="Times New Roman" w:cs="Times New Roman" w:hint="eastAsia"/>
          <w:kern w:val="0"/>
          <w:sz w:val="28"/>
          <w:szCs w:val="28"/>
          <w:lang w:eastAsia="ru-RU"/>
        </w:rPr>
        <w:t>університету</w:t>
      </w:r>
      <w:r w:rsidRPr="00CB0CA7">
        <w:rPr>
          <w:rFonts w:ascii="Times New Roman" w:eastAsia="Times New Roman" w:hAnsi="Times New Roman" w:cs="Times New Roman"/>
          <w:kern w:val="0"/>
          <w:sz w:val="28"/>
          <w:szCs w:val="28"/>
          <w:lang w:eastAsia="ru-RU"/>
        </w:rPr>
        <w:t xml:space="preserve"> </w:t>
      </w:r>
      <w:r w:rsidRPr="00CB0CA7">
        <w:rPr>
          <w:rFonts w:ascii="Times New Roman" w:eastAsia="Times New Roman" w:hAnsi="Times New Roman" w:cs="Times New Roman" w:hint="eastAsia"/>
          <w:kern w:val="0"/>
          <w:sz w:val="28"/>
          <w:szCs w:val="28"/>
          <w:lang w:eastAsia="ru-RU"/>
        </w:rPr>
        <w:t>імені</w:t>
      </w:r>
    </w:p>
    <w:p w:rsidR="00CB0CA7" w:rsidRPr="00CB0CA7" w:rsidRDefault="00CB0CA7" w:rsidP="00CB0CA7">
      <w:pPr>
        <w:rPr>
          <w:rFonts w:ascii="Times New Roman" w:eastAsia="Times New Roman" w:hAnsi="Times New Roman" w:cs="Times New Roman"/>
          <w:kern w:val="0"/>
          <w:sz w:val="28"/>
          <w:szCs w:val="28"/>
          <w:lang w:eastAsia="ru-RU"/>
        </w:rPr>
      </w:pPr>
      <w:r w:rsidRPr="00CB0CA7">
        <w:rPr>
          <w:rFonts w:ascii="Times New Roman" w:eastAsia="Times New Roman" w:hAnsi="Times New Roman" w:cs="Times New Roman" w:hint="eastAsia"/>
          <w:kern w:val="0"/>
          <w:sz w:val="28"/>
          <w:szCs w:val="28"/>
          <w:lang w:eastAsia="ru-RU"/>
        </w:rPr>
        <w:t>Василя</w:t>
      </w:r>
      <w:r w:rsidRPr="00CB0CA7">
        <w:rPr>
          <w:rFonts w:ascii="Times New Roman" w:eastAsia="Times New Roman" w:hAnsi="Times New Roman" w:cs="Times New Roman"/>
          <w:kern w:val="0"/>
          <w:sz w:val="28"/>
          <w:szCs w:val="28"/>
          <w:lang w:eastAsia="ru-RU"/>
        </w:rPr>
        <w:t xml:space="preserve"> </w:t>
      </w:r>
      <w:r w:rsidRPr="00CB0CA7">
        <w:rPr>
          <w:rFonts w:ascii="Times New Roman" w:eastAsia="Times New Roman" w:hAnsi="Times New Roman" w:cs="Times New Roman" w:hint="eastAsia"/>
          <w:kern w:val="0"/>
          <w:sz w:val="28"/>
          <w:szCs w:val="28"/>
          <w:lang w:eastAsia="ru-RU"/>
        </w:rPr>
        <w:t>Стефаника</w:t>
      </w:r>
      <w:r w:rsidRPr="00CB0CA7">
        <w:rPr>
          <w:rFonts w:ascii="Times New Roman" w:eastAsia="Times New Roman" w:hAnsi="Times New Roman" w:cs="Times New Roman"/>
          <w:kern w:val="0"/>
          <w:sz w:val="28"/>
          <w:szCs w:val="28"/>
          <w:lang w:eastAsia="ru-RU"/>
        </w:rPr>
        <w:t xml:space="preserve">. </w:t>
      </w:r>
      <w:r w:rsidRPr="00CB0CA7">
        <w:rPr>
          <w:rFonts w:ascii="Times New Roman" w:eastAsia="Times New Roman" w:hAnsi="Times New Roman" w:cs="Times New Roman" w:hint="eastAsia"/>
          <w:kern w:val="0"/>
          <w:sz w:val="28"/>
          <w:szCs w:val="28"/>
          <w:lang w:eastAsia="ru-RU"/>
        </w:rPr>
        <w:t>Назва</w:t>
      </w:r>
      <w:r w:rsidRPr="00CB0CA7">
        <w:rPr>
          <w:rFonts w:ascii="Times New Roman" w:eastAsia="Times New Roman" w:hAnsi="Times New Roman" w:cs="Times New Roman"/>
          <w:kern w:val="0"/>
          <w:sz w:val="28"/>
          <w:szCs w:val="28"/>
          <w:lang w:eastAsia="ru-RU"/>
        </w:rPr>
        <w:t xml:space="preserve"> </w:t>
      </w:r>
      <w:r w:rsidRPr="00CB0CA7">
        <w:rPr>
          <w:rFonts w:ascii="Times New Roman" w:eastAsia="Times New Roman" w:hAnsi="Times New Roman" w:cs="Times New Roman" w:hint="eastAsia"/>
          <w:kern w:val="0"/>
          <w:sz w:val="28"/>
          <w:szCs w:val="28"/>
          <w:lang w:eastAsia="ru-RU"/>
        </w:rPr>
        <w:t>дисертації</w:t>
      </w:r>
      <w:r w:rsidRPr="00CB0CA7">
        <w:rPr>
          <w:rFonts w:ascii="Times New Roman" w:eastAsia="Times New Roman" w:hAnsi="Times New Roman" w:cs="Times New Roman"/>
          <w:kern w:val="0"/>
          <w:sz w:val="28"/>
          <w:szCs w:val="28"/>
          <w:lang w:eastAsia="ru-RU"/>
        </w:rPr>
        <w:t xml:space="preserve">: </w:t>
      </w:r>
      <w:r w:rsidRPr="00CB0CA7">
        <w:rPr>
          <w:rFonts w:ascii="Times New Roman" w:eastAsia="Times New Roman" w:hAnsi="Times New Roman" w:cs="Times New Roman" w:hint="eastAsia"/>
          <w:kern w:val="0"/>
          <w:sz w:val="28"/>
          <w:szCs w:val="28"/>
          <w:lang w:eastAsia="ru-RU"/>
        </w:rPr>
        <w:t>«Теорія</w:t>
      </w:r>
      <w:r w:rsidRPr="00CB0CA7">
        <w:rPr>
          <w:rFonts w:ascii="Times New Roman" w:eastAsia="Times New Roman" w:hAnsi="Times New Roman" w:cs="Times New Roman"/>
          <w:kern w:val="0"/>
          <w:sz w:val="28"/>
          <w:szCs w:val="28"/>
          <w:lang w:eastAsia="ru-RU"/>
        </w:rPr>
        <w:t xml:space="preserve"> </w:t>
      </w:r>
      <w:r w:rsidRPr="00CB0CA7">
        <w:rPr>
          <w:rFonts w:ascii="Times New Roman" w:eastAsia="Times New Roman" w:hAnsi="Times New Roman" w:cs="Times New Roman" w:hint="eastAsia"/>
          <w:kern w:val="0"/>
          <w:sz w:val="28"/>
          <w:szCs w:val="28"/>
          <w:lang w:eastAsia="ru-RU"/>
        </w:rPr>
        <w:t>та</w:t>
      </w:r>
      <w:r w:rsidRPr="00CB0CA7">
        <w:rPr>
          <w:rFonts w:ascii="Times New Roman" w:eastAsia="Times New Roman" w:hAnsi="Times New Roman" w:cs="Times New Roman"/>
          <w:kern w:val="0"/>
          <w:sz w:val="28"/>
          <w:szCs w:val="28"/>
          <w:lang w:eastAsia="ru-RU"/>
        </w:rPr>
        <w:t xml:space="preserve"> </w:t>
      </w:r>
      <w:r w:rsidRPr="00CB0CA7">
        <w:rPr>
          <w:rFonts w:ascii="Times New Roman" w:eastAsia="Times New Roman" w:hAnsi="Times New Roman" w:cs="Times New Roman" w:hint="eastAsia"/>
          <w:kern w:val="0"/>
          <w:sz w:val="28"/>
          <w:szCs w:val="28"/>
          <w:lang w:eastAsia="ru-RU"/>
        </w:rPr>
        <w:t>практика</w:t>
      </w:r>
      <w:r w:rsidRPr="00CB0CA7">
        <w:rPr>
          <w:rFonts w:ascii="Times New Roman" w:eastAsia="Times New Roman" w:hAnsi="Times New Roman" w:cs="Times New Roman"/>
          <w:kern w:val="0"/>
          <w:sz w:val="28"/>
          <w:szCs w:val="28"/>
          <w:lang w:eastAsia="ru-RU"/>
        </w:rPr>
        <w:t xml:space="preserve"> </w:t>
      </w:r>
      <w:r w:rsidRPr="00CB0CA7">
        <w:rPr>
          <w:rFonts w:ascii="Times New Roman" w:eastAsia="Times New Roman" w:hAnsi="Times New Roman" w:cs="Times New Roman" w:hint="eastAsia"/>
          <w:kern w:val="0"/>
          <w:sz w:val="28"/>
          <w:szCs w:val="28"/>
          <w:lang w:eastAsia="ru-RU"/>
        </w:rPr>
        <w:t>здоров’язбережувального</w:t>
      </w:r>
    </w:p>
    <w:p w:rsidR="00CB0CA7" w:rsidRPr="00CB0CA7" w:rsidRDefault="00CB0CA7" w:rsidP="00CB0CA7">
      <w:pPr>
        <w:rPr>
          <w:rFonts w:ascii="Times New Roman" w:eastAsia="Times New Roman" w:hAnsi="Times New Roman" w:cs="Times New Roman"/>
          <w:kern w:val="0"/>
          <w:sz w:val="28"/>
          <w:szCs w:val="28"/>
          <w:lang w:eastAsia="ru-RU"/>
        </w:rPr>
      </w:pPr>
      <w:r w:rsidRPr="00CB0CA7">
        <w:rPr>
          <w:rFonts w:ascii="Times New Roman" w:eastAsia="Times New Roman" w:hAnsi="Times New Roman" w:cs="Times New Roman" w:hint="eastAsia"/>
          <w:kern w:val="0"/>
          <w:sz w:val="28"/>
          <w:szCs w:val="28"/>
          <w:lang w:eastAsia="ru-RU"/>
        </w:rPr>
        <w:t>виховання</w:t>
      </w:r>
      <w:r w:rsidRPr="00CB0CA7">
        <w:rPr>
          <w:rFonts w:ascii="Times New Roman" w:eastAsia="Times New Roman" w:hAnsi="Times New Roman" w:cs="Times New Roman"/>
          <w:kern w:val="0"/>
          <w:sz w:val="28"/>
          <w:szCs w:val="28"/>
          <w:lang w:eastAsia="ru-RU"/>
        </w:rPr>
        <w:t xml:space="preserve"> </w:t>
      </w:r>
      <w:r w:rsidRPr="00CB0CA7">
        <w:rPr>
          <w:rFonts w:ascii="Times New Roman" w:eastAsia="Times New Roman" w:hAnsi="Times New Roman" w:cs="Times New Roman" w:hint="eastAsia"/>
          <w:kern w:val="0"/>
          <w:sz w:val="28"/>
          <w:szCs w:val="28"/>
          <w:lang w:eastAsia="ru-RU"/>
        </w:rPr>
        <w:t>учнів</w:t>
      </w:r>
      <w:r w:rsidRPr="00CB0CA7">
        <w:rPr>
          <w:rFonts w:ascii="Times New Roman" w:eastAsia="Times New Roman" w:hAnsi="Times New Roman" w:cs="Times New Roman"/>
          <w:kern w:val="0"/>
          <w:sz w:val="28"/>
          <w:szCs w:val="28"/>
          <w:lang w:eastAsia="ru-RU"/>
        </w:rPr>
        <w:t xml:space="preserve"> </w:t>
      </w:r>
      <w:r w:rsidRPr="00CB0CA7">
        <w:rPr>
          <w:rFonts w:ascii="Times New Roman" w:eastAsia="Times New Roman" w:hAnsi="Times New Roman" w:cs="Times New Roman" w:hint="eastAsia"/>
          <w:kern w:val="0"/>
          <w:sz w:val="28"/>
          <w:szCs w:val="28"/>
          <w:lang w:eastAsia="ru-RU"/>
        </w:rPr>
        <w:t>загальноосвітніх</w:t>
      </w:r>
      <w:r w:rsidRPr="00CB0CA7">
        <w:rPr>
          <w:rFonts w:ascii="Times New Roman" w:eastAsia="Times New Roman" w:hAnsi="Times New Roman" w:cs="Times New Roman"/>
          <w:kern w:val="0"/>
          <w:sz w:val="28"/>
          <w:szCs w:val="28"/>
          <w:lang w:eastAsia="ru-RU"/>
        </w:rPr>
        <w:t xml:space="preserve"> </w:t>
      </w:r>
      <w:r w:rsidRPr="00CB0CA7">
        <w:rPr>
          <w:rFonts w:ascii="Times New Roman" w:eastAsia="Times New Roman" w:hAnsi="Times New Roman" w:cs="Times New Roman" w:hint="eastAsia"/>
          <w:kern w:val="0"/>
          <w:sz w:val="28"/>
          <w:szCs w:val="28"/>
          <w:lang w:eastAsia="ru-RU"/>
        </w:rPr>
        <w:t>шкіл</w:t>
      </w:r>
      <w:r w:rsidRPr="00CB0CA7">
        <w:rPr>
          <w:rFonts w:ascii="Times New Roman" w:eastAsia="Times New Roman" w:hAnsi="Times New Roman" w:cs="Times New Roman"/>
          <w:kern w:val="0"/>
          <w:sz w:val="28"/>
          <w:szCs w:val="28"/>
          <w:lang w:eastAsia="ru-RU"/>
        </w:rPr>
        <w:t xml:space="preserve"> </w:t>
      </w:r>
      <w:r w:rsidRPr="00CB0CA7">
        <w:rPr>
          <w:rFonts w:ascii="Times New Roman" w:eastAsia="Times New Roman" w:hAnsi="Times New Roman" w:cs="Times New Roman" w:hint="eastAsia"/>
          <w:kern w:val="0"/>
          <w:sz w:val="28"/>
          <w:szCs w:val="28"/>
          <w:lang w:eastAsia="ru-RU"/>
        </w:rPr>
        <w:t>Польщі</w:t>
      </w:r>
      <w:r w:rsidRPr="00CB0CA7">
        <w:rPr>
          <w:rFonts w:ascii="Times New Roman" w:eastAsia="Times New Roman" w:hAnsi="Times New Roman" w:cs="Times New Roman"/>
          <w:kern w:val="0"/>
          <w:sz w:val="28"/>
          <w:szCs w:val="28"/>
          <w:lang w:eastAsia="ru-RU"/>
        </w:rPr>
        <w:t xml:space="preserve"> (</w:t>
      </w:r>
      <w:r w:rsidRPr="00CB0CA7">
        <w:rPr>
          <w:rFonts w:ascii="Times New Roman" w:eastAsia="Times New Roman" w:hAnsi="Times New Roman" w:cs="Times New Roman" w:hint="eastAsia"/>
          <w:kern w:val="0"/>
          <w:sz w:val="28"/>
          <w:szCs w:val="28"/>
          <w:lang w:eastAsia="ru-RU"/>
        </w:rPr>
        <w:t>ХХ</w:t>
      </w:r>
      <w:r w:rsidRPr="00CB0CA7">
        <w:rPr>
          <w:rFonts w:ascii="Times New Roman" w:eastAsia="Times New Roman" w:hAnsi="Times New Roman" w:cs="Times New Roman"/>
          <w:kern w:val="0"/>
          <w:sz w:val="28"/>
          <w:szCs w:val="28"/>
          <w:lang w:eastAsia="ru-RU"/>
        </w:rPr>
        <w:t xml:space="preserve"> </w:t>
      </w:r>
      <w:r w:rsidRPr="00CB0CA7">
        <w:rPr>
          <w:rFonts w:ascii="Times New Roman" w:eastAsia="Times New Roman" w:hAnsi="Times New Roman" w:cs="Times New Roman" w:hint="eastAsia"/>
          <w:kern w:val="0"/>
          <w:sz w:val="28"/>
          <w:szCs w:val="28"/>
          <w:lang w:eastAsia="ru-RU"/>
        </w:rPr>
        <w:t>–</w:t>
      </w:r>
      <w:r w:rsidRPr="00CB0CA7">
        <w:rPr>
          <w:rFonts w:ascii="Times New Roman" w:eastAsia="Times New Roman" w:hAnsi="Times New Roman" w:cs="Times New Roman"/>
          <w:kern w:val="0"/>
          <w:sz w:val="28"/>
          <w:szCs w:val="28"/>
          <w:lang w:eastAsia="ru-RU"/>
        </w:rPr>
        <w:t xml:space="preserve"> </w:t>
      </w:r>
      <w:r w:rsidRPr="00CB0CA7">
        <w:rPr>
          <w:rFonts w:ascii="Times New Roman" w:eastAsia="Times New Roman" w:hAnsi="Times New Roman" w:cs="Times New Roman" w:hint="eastAsia"/>
          <w:kern w:val="0"/>
          <w:sz w:val="28"/>
          <w:szCs w:val="28"/>
          <w:lang w:eastAsia="ru-RU"/>
        </w:rPr>
        <w:t>початок</w:t>
      </w:r>
      <w:r w:rsidRPr="00CB0CA7">
        <w:rPr>
          <w:rFonts w:ascii="Times New Roman" w:eastAsia="Times New Roman" w:hAnsi="Times New Roman" w:cs="Times New Roman"/>
          <w:kern w:val="0"/>
          <w:sz w:val="28"/>
          <w:szCs w:val="28"/>
          <w:lang w:eastAsia="ru-RU"/>
        </w:rPr>
        <w:t xml:space="preserve"> </w:t>
      </w:r>
      <w:r w:rsidRPr="00CB0CA7">
        <w:rPr>
          <w:rFonts w:ascii="Times New Roman" w:eastAsia="Times New Roman" w:hAnsi="Times New Roman" w:cs="Times New Roman" w:hint="eastAsia"/>
          <w:kern w:val="0"/>
          <w:sz w:val="28"/>
          <w:szCs w:val="28"/>
          <w:lang w:eastAsia="ru-RU"/>
        </w:rPr>
        <w:t>ХХІ</w:t>
      </w:r>
      <w:r w:rsidRPr="00CB0CA7">
        <w:rPr>
          <w:rFonts w:ascii="Times New Roman" w:eastAsia="Times New Roman" w:hAnsi="Times New Roman" w:cs="Times New Roman"/>
          <w:kern w:val="0"/>
          <w:sz w:val="28"/>
          <w:szCs w:val="28"/>
          <w:lang w:eastAsia="ru-RU"/>
        </w:rPr>
        <w:t xml:space="preserve"> </w:t>
      </w:r>
      <w:r w:rsidRPr="00CB0CA7">
        <w:rPr>
          <w:rFonts w:ascii="Times New Roman" w:eastAsia="Times New Roman" w:hAnsi="Times New Roman" w:cs="Times New Roman" w:hint="eastAsia"/>
          <w:kern w:val="0"/>
          <w:sz w:val="28"/>
          <w:szCs w:val="28"/>
          <w:lang w:eastAsia="ru-RU"/>
        </w:rPr>
        <w:t>століття</w:t>
      </w:r>
      <w:r w:rsidRPr="00CB0CA7">
        <w:rPr>
          <w:rFonts w:ascii="Times New Roman" w:eastAsia="Times New Roman" w:hAnsi="Times New Roman" w:cs="Times New Roman"/>
          <w:kern w:val="0"/>
          <w:sz w:val="28"/>
          <w:szCs w:val="28"/>
          <w:lang w:eastAsia="ru-RU"/>
        </w:rPr>
        <w:t>)</w:t>
      </w:r>
      <w:r w:rsidRPr="00CB0CA7">
        <w:rPr>
          <w:rFonts w:ascii="Times New Roman" w:eastAsia="Times New Roman" w:hAnsi="Times New Roman" w:cs="Times New Roman" w:hint="eastAsia"/>
          <w:kern w:val="0"/>
          <w:sz w:val="28"/>
          <w:szCs w:val="28"/>
          <w:lang w:eastAsia="ru-RU"/>
        </w:rPr>
        <w:t>»</w:t>
      </w:r>
      <w:r w:rsidRPr="00CB0CA7">
        <w:rPr>
          <w:rFonts w:ascii="Times New Roman" w:eastAsia="Times New Roman" w:hAnsi="Times New Roman" w:cs="Times New Roman"/>
          <w:kern w:val="0"/>
          <w:sz w:val="28"/>
          <w:szCs w:val="28"/>
          <w:lang w:eastAsia="ru-RU"/>
        </w:rPr>
        <w:t xml:space="preserve">. </w:t>
      </w:r>
      <w:r w:rsidRPr="00CB0CA7">
        <w:rPr>
          <w:rFonts w:ascii="Times New Roman" w:eastAsia="Times New Roman" w:hAnsi="Times New Roman" w:cs="Times New Roman" w:hint="eastAsia"/>
          <w:kern w:val="0"/>
          <w:sz w:val="28"/>
          <w:szCs w:val="28"/>
          <w:lang w:eastAsia="ru-RU"/>
        </w:rPr>
        <w:t>Шифр</w:t>
      </w:r>
      <w:r w:rsidRPr="00CB0CA7">
        <w:rPr>
          <w:rFonts w:ascii="Times New Roman" w:eastAsia="Times New Roman" w:hAnsi="Times New Roman" w:cs="Times New Roman"/>
          <w:kern w:val="0"/>
          <w:sz w:val="28"/>
          <w:szCs w:val="28"/>
          <w:lang w:eastAsia="ru-RU"/>
        </w:rPr>
        <w:t xml:space="preserve"> </w:t>
      </w:r>
      <w:r w:rsidRPr="00CB0CA7">
        <w:rPr>
          <w:rFonts w:ascii="Times New Roman" w:eastAsia="Times New Roman" w:hAnsi="Times New Roman" w:cs="Times New Roman" w:hint="eastAsia"/>
          <w:kern w:val="0"/>
          <w:sz w:val="28"/>
          <w:szCs w:val="28"/>
          <w:lang w:eastAsia="ru-RU"/>
        </w:rPr>
        <w:t>та</w:t>
      </w:r>
    </w:p>
    <w:p w:rsidR="00CB0CA7" w:rsidRPr="00CB0CA7" w:rsidRDefault="00CB0CA7" w:rsidP="00CB0CA7">
      <w:pPr>
        <w:rPr>
          <w:rFonts w:ascii="Times New Roman" w:eastAsia="Times New Roman" w:hAnsi="Times New Roman" w:cs="Times New Roman"/>
          <w:kern w:val="0"/>
          <w:sz w:val="28"/>
          <w:szCs w:val="28"/>
          <w:lang w:eastAsia="ru-RU"/>
        </w:rPr>
      </w:pPr>
      <w:r w:rsidRPr="00CB0CA7">
        <w:rPr>
          <w:rFonts w:ascii="Times New Roman" w:eastAsia="Times New Roman" w:hAnsi="Times New Roman" w:cs="Times New Roman" w:hint="eastAsia"/>
          <w:kern w:val="0"/>
          <w:sz w:val="28"/>
          <w:szCs w:val="28"/>
          <w:lang w:eastAsia="ru-RU"/>
        </w:rPr>
        <w:t>назва</w:t>
      </w:r>
      <w:r w:rsidRPr="00CB0CA7">
        <w:rPr>
          <w:rFonts w:ascii="Times New Roman" w:eastAsia="Times New Roman" w:hAnsi="Times New Roman" w:cs="Times New Roman"/>
          <w:kern w:val="0"/>
          <w:sz w:val="28"/>
          <w:szCs w:val="28"/>
          <w:lang w:eastAsia="ru-RU"/>
        </w:rPr>
        <w:t xml:space="preserve"> </w:t>
      </w:r>
      <w:r w:rsidRPr="00CB0CA7">
        <w:rPr>
          <w:rFonts w:ascii="Times New Roman" w:eastAsia="Times New Roman" w:hAnsi="Times New Roman" w:cs="Times New Roman" w:hint="eastAsia"/>
          <w:kern w:val="0"/>
          <w:sz w:val="28"/>
          <w:szCs w:val="28"/>
          <w:lang w:eastAsia="ru-RU"/>
        </w:rPr>
        <w:t>спеціальності</w:t>
      </w:r>
      <w:r w:rsidRPr="00CB0CA7">
        <w:rPr>
          <w:rFonts w:ascii="Times New Roman" w:eastAsia="Times New Roman" w:hAnsi="Times New Roman" w:cs="Times New Roman"/>
          <w:kern w:val="0"/>
          <w:sz w:val="28"/>
          <w:szCs w:val="28"/>
          <w:lang w:eastAsia="ru-RU"/>
        </w:rPr>
        <w:t xml:space="preserve"> </w:t>
      </w:r>
      <w:r w:rsidRPr="00CB0CA7">
        <w:rPr>
          <w:rFonts w:ascii="Times New Roman" w:eastAsia="Times New Roman" w:hAnsi="Times New Roman" w:cs="Times New Roman" w:hint="eastAsia"/>
          <w:kern w:val="0"/>
          <w:sz w:val="28"/>
          <w:szCs w:val="28"/>
          <w:lang w:eastAsia="ru-RU"/>
        </w:rPr>
        <w:t>–</w:t>
      </w:r>
      <w:r w:rsidRPr="00CB0CA7">
        <w:rPr>
          <w:rFonts w:ascii="Times New Roman" w:eastAsia="Times New Roman" w:hAnsi="Times New Roman" w:cs="Times New Roman"/>
          <w:kern w:val="0"/>
          <w:sz w:val="28"/>
          <w:szCs w:val="28"/>
          <w:lang w:eastAsia="ru-RU"/>
        </w:rPr>
        <w:t xml:space="preserve"> 13.00.01 </w:t>
      </w:r>
      <w:r w:rsidRPr="00CB0CA7">
        <w:rPr>
          <w:rFonts w:ascii="Times New Roman" w:eastAsia="Times New Roman" w:hAnsi="Times New Roman" w:cs="Times New Roman" w:hint="eastAsia"/>
          <w:kern w:val="0"/>
          <w:sz w:val="28"/>
          <w:szCs w:val="28"/>
          <w:lang w:eastAsia="ru-RU"/>
        </w:rPr>
        <w:t>«Загальна</w:t>
      </w:r>
      <w:r w:rsidRPr="00CB0CA7">
        <w:rPr>
          <w:rFonts w:ascii="Times New Roman" w:eastAsia="Times New Roman" w:hAnsi="Times New Roman" w:cs="Times New Roman"/>
          <w:kern w:val="0"/>
          <w:sz w:val="28"/>
          <w:szCs w:val="28"/>
          <w:lang w:eastAsia="ru-RU"/>
        </w:rPr>
        <w:t xml:space="preserve"> </w:t>
      </w:r>
      <w:r w:rsidRPr="00CB0CA7">
        <w:rPr>
          <w:rFonts w:ascii="Times New Roman" w:eastAsia="Times New Roman" w:hAnsi="Times New Roman" w:cs="Times New Roman" w:hint="eastAsia"/>
          <w:kern w:val="0"/>
          <w:sz w:val="28"/>
          <w:szCs w:val="28"/>
          <w:lang w:eastAsia="ru-RU"/>
        </w:rPr>
        <w:t>педагогіка</w:t>
      </w:r>
      <w:r w:rsidRPr="00CB0CA7">
        <w:rPr>
          <w:rFonts w:ascii="Times New Roman" w:eastAsia="Times New Roman" w:hAnsi="Times New Roman" w:cs="Times New Roman"/>
          <w:kern w:val="0"/>
          <w:sz w:val="28"/>
          <w:szCs w:val="28"/>
          <w:lang w:eastAsia="ru-RU"/>
        </w:rPr>
        <w:t xml:space="preserve"> </w:t>
      </w:r>
      <w:r w:rsidRPr="00CB0CA7">
        <w:rPr>
          <w:rFonts w:ascii="Times New Roman" w:eastAsia="Times New Roman" w:hAnsi="Times New Roman" w:cs="Times New Roman" w:hint="eastAsia"/>
          <w:kern w:val="0"/>
          <w:sz w:val="28"/>
          <w:szCs w:val="28"/>
          <w:lang w:eastAsia="ru-RU"/>
        </w:rPr>
        <w:t>та</w:t>
      </w:r>
      <w:r w:rsidRPr="00CB0CA7">
        <w:rPr>
          <w:rFonts w:ascii="Times New Roman" w:eastAsia="Times New Roman" w:hAnsi="Times New Roman" w:cs="Times New Roman"/>
          <w:kern w:val="0"/>
          <w:sz w:val="28"/>
          <w:szCs w:val="28"/>
          <w:lang w:eastAsia="ru-RU"/>
        </w:rPr>
        <w:t xml:space="preserve"> </w:t>
      </w:r>
      <w:r w:rsidRPr="00CB0CA7">
        <w:rPr>
          <w:rFonts w:ascii="Times New Roman" w:eastAsia="Times New Roman" w:hAnsi="Times New Roman" w:cs="Times New Roman" w:hint="eastAsia"/>
          <w:kern w:val="0"/>
          <w:sz w:val="28"/>
          <w:szCs w:val="28"/>
          <w:lang w:eastAsia="ru-RU"/>
        </w:rPr>
        <w:t>історія</w:t>
      </w:r>
      <w:r w:rsidRPr="00CB0CA7">
        <w:rPr>
          <w:rFonts w:ascii="Times New Roman" w:eastAsia="Times New Roman" w:hAnsi="Times New Roman" w:cs="Times New Roman"/>
          <w:kern w:val="0"/>
          <w:sz w:val="28"/>
          <w:szCs w:val="28"/>
          <w:lang w:eastAsia="ru-RU"/>
        </w:rPr>
        <w:t xml:space="preserve"> </w:t>
      </w:r>
      <w:r w:rsidRPr="00CB0CA7">
        <w:rPr>
          <w:rFonts w:ascii="Times New Roman" w:eastAsia="Times New Roman" w:hAnsi="Times New Roman" w:cs="Times New Roman" w:hint="eastAsia"/>
          <w:kern w:val="0"/>
          <w:sz w:val="28"/>
          <w:szCs w:val="28"/>
          <w:lang w:eastAsia="ru-RU"/>
        </w:rPr>
        <w:t>педагогіки»</w:t>
      </w:r>
      <w:r w:rsidRPr="00CB0CA7">
        <w:rPr>
          <w:rFonts w:ascii="Times New Roman" w:eastAsia="Times New Roman" w:hAnsi="Times New Roman" w:cs="Times New Roman"/>
          <w:kern w:val="0"/>
          <w:sz w:val="28"/>
          <w:szCs w:val="28"/>
          <w:lang w:eastAsia="ru-RU"/>
        </w:rPr>
        <w:t>.</w:t>
      </w:r>
    </w:p>
    <w:p w:rsidR="00CB0CA7" w:rsidRPr="00CB0CA7" w:rsidRDefault="00CB0CA7" w:rsidP="00CB0CA7">
      <w:pPr>
        <w:rPr>
          <w:rFonts w:ascii="Times New Roman" w:eastAsia="Times New Roman" w:hAnsi="Times New Roman" w:cs="Times New Roman"/>
          <w:kern w:val="0"/>
          <w:sz w:val="28"/>
          <w:szCs w:val="28"/>
          <w:lang w:eastAsia="ru-RU"/>
        </w:rPr>
      </w:pPr>
      <w:r w:rsidRPr="00CB0CA7">
        <w:rPr>
          <w:rFonts w:ascii="Times New Roman" w:eastAsia="Times New Roman" w:hAnsi="Times New Roman" w:cs="Times New Roman" w:hint="eastAsia"/>
          <w:kern w:val="0"/>
          <w:sz w:val="28"/>
          <w:szCs w:val="28"/>
          <w:lang w:eastAsia="ru-RU"/>
        </w:rPr>
        <w:t>Докторська</w:t>
      </w:r>
      <w:r w:rsidRPr="00CB0CA7">
        <w:rPr>
          <w:rFonts w:ascii="Times New Roman" w:eastAsia="Times New Roman" w:hAnsi="Times New Roman" w:cs="Times New Roman"/>
          <w:kern w:val="0"/>
          <w:sz w:val="28"/>
          <w:szCs w:val="28"/>
          <w:lang w:eastAsia="ru-RU"/>
        </w:rPr>
        <w:t xml:space="preserve"> </w:t>
      </w:r>
      <w:r w:rsidRPr="00CB0CA7">
        <w:rPr>
          <w:rFonts w:ascii="Times New Roman" w:eastAsia="Times New Roman" w:hAnsi="Times New Roman" w:cs="Times New Roman" w:hint="eastAsia"/>
          <w:kern w:val="0"/>
          <w:sz w:val="28"/>
          <w:szCs w:val="28"/>
          <w:lang w:eastAsia="ru-RU"/>
        </w:rPr>
        <w:t>рада</w:t>
      </w:r>
      <w:r w:rsidRPr="00CB0CA7">
        <w:rPr>
          <w:rFonts w:ascii="Times New Roman" w:eastAsia="Times New Roman" w:hAnsi="Times New Roman" w:cs="Times New Roman"/>
          <w:kern w:val="0"/>
          <w:sz w:val="28"/>
          <w:szCs w:val="28"/>
          <w:lang w:eastAsia="ru-RU"/>
        </w:rPr>
        <w:t xml:space="preserve"> </w:t>
      </w:r>
      <w:r w:rsidRPr="00CB0CA7">
        <w:rPr>
          <w:rFonts w:ascii="Times New Roman" w:eastAsia="Times New Roman" w:hAnsi="Times New Roman" w:cs="Times New Roman" w:hint="eastAsia"/>
          <w:kern w:val="0"/>
          <w:sz w:val="28"/>
          <w:szCs w:val="28"/>
          <w:lang w:eastAsia="ru-RU"/>
        </w:rPr>
        <w:t>Д</w:t>
      </w:r>
      <w:r w:rsidRPr="00CB0CA7">
        <w:rPr>
          <w:rFonts w:ascii="Times New Roman" w:eastAsia="Times New Roman" w:hAnsi="Times New Roman" w:cs="Times New Roman"/>
          <w:kern w:val="0"/>
          <w:sz w:val="28"/>
          <w:szCs w:val="28"/>
          <w:lang w:eastAsia="ru-RU"/>
        </w:rPr>
        <w:t xml:space="preserve"> 36.053.01 </w:t>
      </w:r>
      <w:r w:rsidRPr="00CB0CA7">
        <w:rPr>
          <w:rFonts w:ascii="Times New Roman" w:eastAsia="Times New Roman" w:hAnsi="Times New Roman" w:cs="Times New Roman" w:hint="eastAsia"/>
          <w:kern w:val="0"/>
          <w:sz w:val="28"/>
          <w:szCs w:val="28"/>
          <w:lang w:eastAsia="ru-RU"/>
        </w:rPr>
        <w:t>Дрогобицького</w:t>
      </w:r>
      <w:r w:rsidRPr="00CB0CA7">
        <w:rPr>
          <w:rFonts w:ascii="Times New Roman" w:eastAsia="Times New Roman" w:hAnsi="Times New Roman" w:cs="Times New Roman"/>
          <w:kern w:val="0"/>
          <w:sz w:val="28"/>
          <w:szCs w:val="28"/>
          <w:lang w:eastAsia="ru-RU"/>
        </w:rPr>
        <w:t xml:space="preserve"> </w:t>
      </w:r>
      <w:r w:rsidRPr="00CB0CA7">
        <w:rPr>
          <w:rFonts w:ascii="Times New Roman" w:eastAsia="Times New Roman" w:hAnsi="Times New Roman" w:cs="Times New Roman" w:hint="eastAsia"/>
          <w:kern w:val="0"/>
          <w:sz w:val="28"/>
          <w:szCs w:val="28"/>
          <w:lang w:eastAsia="ru-RU"/>
        </w:rPr>
        <w:t>державного</w:t>
      </w:r>
      <w:r w:rsidRPr="00CB0CA7">
        <w:rPr>
          <w:rFonts w:ascii="Times New Roman" w:eastAsia="Times New Roman" w:hAnsi="Times New Roman" w:cs="Times New Roman"/>
          <w:kern w:val="0"/>
          <w:sz w:val="28"/>
          <w:szCs w:val="28"/>
          <w:lang w:eastAsia="ru-RU"/>
        </w:rPr>
        <w:t xml:space="preserve"> </w:t>
      </w:r>
      <w:r w:rsidRPr="00CB0CA7">
        <w:rPr>
          <w:rFonts w:ascii="Times New Roman" w:eastAsia="Times New Roman" w:hAnsi="Times New Roman" w:cs="Times New Roman" w:hint="eastAsia"/>
          <w:kern w:val="0"/>
          <w:sz w:val="28"/>
          <w:szCs w:val="28"/>
          <w:lang w:eastAsia="ru-RU"/>
        </w:rPr>
        <w:t>педагогічного</w:t>
      </w:r>
      <w:r w:rsidRPr="00CB0CA7">
        <w:rPr>
          <w:rFonts w:ascii="Times New Roman" w:eastAsia="Times New Roman" w:hAnsi="Times New Roman" w:cs="Times New Roman"/>
          <w:kern w:val="0"/>
          <w:sz w:val="28"/>
          <w:szCs w:val="28"/>
          <w:lang w:eastAsia="ru-RU"/>
        </w:rPr>
        <w:t xml:space="preserve"> </w:t>
      </w:r>
      <w:r w:rsidRPr="00CB0CA7">
        <w:rPr>
          <w:rFonts w:ascii="Times New Roman" w:eastAsia="Times New Roman" w:hAnsi="Times New Roman" w:cs="Times New Roman" w:hint="eastAsia"/>
          <w:kern w:val="0"/>
          <w:sz w:val="28"/>
          <w:szCs w:val="28"/>
          <w:lang w:eastAsia="ru-RU"/>
        </w:rPr>
        <w:t>університету</w:t>
      </w:r>
    </w:p>
    <w:p w:rsidR="00CF378E" w:rsidRPr="00CB0CA7" w:rsidRDefault="00CB0CA7" w:rsidP="00CB0CA7">
      <w:r w:rsidRPr="00CB0CA7">
        <w:rPr>
          <w:rFonts w:ascii="Times New Roman" w:eastAsia="Times New Roman" w:hAnsi="Times New Roman" w:cs="Times New Roman" w:hint="eastAsia"/>
          <w:kern w:val="0"/>
          <w:sz w:val="28"/>
          <w:szCs w:val="28"/>
          <w:lang w:eastAsia="ru-RU"/>
        </w:rPr>
        <w:t>імені</w:t>
      </w:r>
      <w:r w:rsidRPr="00CB0CA7">
        <w:rPr>
          <w:rFonts w:ascii="Times New Roman" w:eastAsia="Times New Roman" w:hAnsi="Times New Roman" w:cs="Times New Roman"/>
          <w:kern w:val="0"/>
          <w:sz w:val="28"/>
          <w:szCs w:val="28"/>
          <w:lang w:eastAsia="ru-RU"/>
        </w:rPr>
        <w:t xml:space="preserve"> </w:t>
      </w:r>
      <w:r w:rsidRPr="00CB0CA7">
        <w:rPr>
          <w:rFonts w:ascii="Times New Roman" w:eastAsia="Times New Roman" w:hAnsi="Times New Roman" w:cs="Times New Roman" w:hint="eastAsia"/>
          <w:kern w:val="0"/>
          <w:sz w:val="28"/>
          <w:szCs w:val="28"/>
          <w:lang w:eastAsia="ru-RU"/>
        </w:rPr>
        <w:t>Івана</w:t>
      </w:r>
      <w:r w:rsidRPr="00CB0CA7">
        <w:rPr>
          <w:rFonts w:ascii="Times New Roman" w:eastAsia="Times New Roman" w:hAnsi="Times New Roman" w:cs="Times New Roman"/>
          <w:kern w:val="0"/>
          <w:sz w:val="28"/>
          <w:szCs w:val="28"/>
          <w:lang w:eastAsia="ru-RU"/>
        </w:rPr>
        <w:t xml:space="preserve"> </w:t>
      </w:r>
      <w:r w:rsidRPr="00CB0CA7">
        <w:rPr>
          <w:rFonts w:ascii="Times New Roman" w:eastAsia="Times New Roman" w:hAnsi="Times New Roman" w:cs="Times New Roman" w:hint="eastAsia"/>
          <w:kern w:val="0"/>
          <w:sz w:val="28"/>
          <w:szCs w:val="28"/>
          <w:lang w:eastAsia="ru-RU"/>
        </w:rPr>
        <w:t>Франка</w:t>
      </w:r>
      <w:bookmarkStart w:id="0" w:name="_GoBack"/>
      <w:bookmarkEnd w:id="0"/>
    </w:p>
    <w:sectPr w:rsidR="00CF378E" w:rsidRPr="00CB0CA7"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034" w:rsidRDefault="003E5034">
      <w:pPr>
        <w:spacing w:after="0" w:line="240" w:lineRule="auto"/>
      </w:pPr>
      <w:r>
        <w:separator/>
      </w:r>
    </w:p>
  </w:endnote>
  <w:endnote w:type="continuationSeparator" w:id="0">
    <w:p w:rsidR="003E5034" w:rsidRDefault="003E5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034" w:rsidRDefault="003E5034"/>
    <w:p w:rsidR="003E5034" w:rsidRDefault="003E5034"/>
    <w:p w:rsidR="003E5034" w:rsidRDefault="003E5034"/>
    <w:p w:rsidR="003E5034" w:rsidRDefault="003E5034"/>
    <w:p w:rsidR="003E5034" w:rsidRDefault="003E5034"/>
    <w:p w:rsidR="003E5034" w:rsidRDefault="003E5034"/>
    <w:p w:rsidR="003E5034" w:rsidRDefault="003E5034">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034" w:rsidRDefault="003E503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3E5034" w:rsidRDefault="003E503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3E5034" w:rsidRDefault="003E5034"/>
    <w:p w:rsidR="003E5034" w:rsidRDefault="003E5034"/>
    <w:p w:rsidR="003E5034" w:rsidRDefault="003E5034">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034" w:rsidRDefault="003E5034"/>
                          <w:p w:rsidR="003E5034" w:rsidRDefault="003E5034">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3E5034" w:rsidRDefault="003E5034"/>
                    <w:p w:rsidR="003E5034" w:rsidRDefault="003E5034">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3E5034" w:rsidRDefault="003E5034"/>
    <w:p w:rsidR="003E5034" w:rsidRDefault="003E5034">
      <w:pPr>
        <w:rPr>
          <w:sz w:val="2"/>
          <w:szCs w:val="2"/>
        </w:rPr>
      </w:pPr>
    </w:p>
    <w:p w:rsidR="003E5034" w:rsidRDefault="003E5034"/>
    <w:p w:rsidR="003E5034" w:rsidRDefault="003E5034">
      <w:pPr>
        <w:spacing w:after="0" w:line="240" w:lineRule="auto"/>
      </w:pPr>
    </w:p>
  </w:footnote>
  <w:footnote w:type="continuationSeparator" w:id="0">
    <w:p w:rsidR="003E5034" w:rsidRDefault="003E5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BF3F56" w:rsidP="005856C0">
    <w:pPr>
      <w:pStyle w:val="affffffff5"/>
      <w:jc w:val="center"/>
    </w:pPr>
    <w:r>
      <w:rPr>
        <w:rFonts w:ascii="Verdana" w:hAnsi="Verdana" w:cs="Verdana"/>
        <w:color w:val="FF0000"/>
      </w:rPr>
      <w:t>Д</w:t>
    </w:r>
    <w:r w:rsidR="003A56FB">
      <w:rPr>
        <w:rFonts w:ascii="Verdana" w:hAnsi="Verdana" w:cs="Verdana"/>
        <w:color w:val="FF0000"/>
      </w:rPr>
      <w:t xml:space="preserve">ля </w:t>
    </w:r>
    <w:r w:rsidR="003A56FB"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3A56FB" w:rsidRPr="00403FC6">
        <w:rPr>
          <w:rStyle w:val="a8"/>
          <w:rFonts w:ascii="Verdana" w:hAnsi="Verdana" w:cs="Verdana"/>
        </w:rPr>
        <w:t>http</w:t>
      </w:r>
      <w:r w:rsidR="003A56FB" w:rsidRPr="00403FC6">
        <w:rPr>
          <w:rStyle w:val="a8"/>
          <w:rFonts w:ascii="Verdana" w:hAnsi="Verdana" w:cs="Verdana"/>
          <w:lang w:val="en-US"/>
        </w:rPr>
        <w:t>s</w:t>
      </w:r>
      <w:r w:rsidR="003A56FB"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96C"/>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034"/>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6FE"/>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84"/>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E9384B"/>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uiPriority w:val="99"/>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uiPriority w:val="99"/>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uiPriority w:val="99"/>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uiPriority w:val="99"/>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uiPriority w:val="99"/>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3AFC3-5A50-495E-85EC-B14A2226F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72</Words>
  <Characters>413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15</cp:revision>
  <cp:lastPrinted>2009-02-06T05:36:00Z</cp:lastPrinted>
  <dcterms:created xsi:type="dcterms:W3CDTF">2023-07-11T13:30:00Z</dcterms:created>
  <dcterms:modified xsi:type="dcterms:W3CDTF">2023-07-11T17:35:00Z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