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C26" w:rsidRPr="00517C26" w:rsidRDefault="00517C26" w:rsidP="00517C26">
      <w:pPr>
        <w:rPr>
          <w:rFonts w:ascii="Times New Roman" w:eastAsia="Times New Roman" w:hAnsi="Times New Roman" w:cs="Times New Roman"/>
          <w:kern w:val="0"/>
          <w:sz w:val="28"/>
          <w:szCs w:val="28"/>
          <w:lang w:eastAsia="ru-RU"/>
        </w:rPr>
      </w:pPr>
      <w:r w:rsidRPr="00517C26">
        <w:rPr>
          <w:rFonts w:ascii="Times New Roman" w:eastAsia="Times New Roman" w:hAnsi="Times New Roman" w:cs="Times New Roman" w:hint="eastAsia"/>
          <w:kern w:val="0"/>
          <w:sz w:val="28"/>
          <w:szCs w:val="28"/>
          <w:lang w:eastAsia="ru-RU"/>
        </w:rPr>
        <w:t>Костюніна</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Олена</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Володимирівна</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тимчасово</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не</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працює</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Назва</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дисертації</w:t>
      </w:r>
      <w:r w:rsidRPr="00517C26">
        <w:rPr>
          <w:rFonts w:ascii="Times New Roman" w:eastAsia="Times New Roman" w:hAnsi="Times New Roman" w:cs="Times New Roman"/>
          <w:kern w:val="0"/>
          <w:sz w:val="28"/>
          <w:szCs w:val="28"/>
          <w:lang w:eastAsia="ru-RU"/>
        </w:rPr>
        <w:t>:</w:t>
      </w:r>
    </w:p>
    <w:p w:rsidR="00517C26" w:rsidRPr="00517C26" w:rsidRDefault="00517C26" w:rsidP="00517C26">
      <w:pPr>
        <w:rPr>
          <w:rFonts w:ascii="Times New Roman" w:eastAsia="Times New Roman" w:hAnsi="Times New Roman" w:cs="Times New Roman"/>
          <w:kern w:val="0"/>
          <w:sz w:val="28"/>
          <w:szCs w:val="28"/>
          <w:lang w:eastAsia="ru-RU"/>
        </w:rPr>
      </w:pPr>
      <w:r w:rsidRPr="00517C26">
        <w:rPr>
          <w:rFonts w:ascii="Times New Roman" w:eastAsia="Times New Roman" w:hAnsi="Times New Roman" w:cs="Times New Roman" w:hint="eastAsia"/>
          <w:kern w:val="0"/>
          <w:sz w:val="28"/>
          <w:szCs w:val="28"/>
          <w:lang w:eastAsia="ru-RU"/>
        </w:rPr>
        <w:t>«Психологічні</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особливості</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становлення</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професійної</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ідентичності</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педагога</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w:t>
      </w:r>
    </w:p>
    <w:p w:rsidR="00517C26" w:rsidRPr="00517C26" w:rsidRDefault="00517C26" w:rsidP="00517C26">
      <w:pPr>
        <w:rPr>
          <w:rFonts w:ascii="Times New Roman" w:eastAsia="Times New Roman" w:hAnsi="Times New Roman" w:cs="Times New Roman"/>
          <w:kern w:val="0"/>
          <w:sz w:val="28"/>
          <w:szCs w:val="28"/>
          <w:lang w:eastAsia="ru-RU"/>
        </w:rPr>
      </w:pPr>
      <w:r w:rsidRPr="00517C26">
        <w:rPr>
          <w:rFonts w:ascii="Times New Roman" w:eastAsia="Times New Roman" w:hAnsi="Times New Roman" w:cs="Times New Roman" w:hint="eastAsia"/>
          <w:kern w:val="0"/>
          <w:sz w:val="28"/>
          <w:szCs w:val="28"/>
          <w:lang w:eastAsia="ru-RU"/>
        </w:rPr>
        <w:t>організатора</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в</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умовах</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рекреаційних</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установ»</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Шифр</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та</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назва</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спеціальності</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w:t>
      </w:r>
    </w:p>
    <w:p w:rsidR="00517C26" w:rsidRPr="00517C26" w:rsidRDefault="00517C26" w:rsidP="00517C26">
      <w:pPr>
        <w:rPr>
          <w:rFonts w:ascii="Times New Roman" w:eastAsia="Times New Roman" w:hAnsi="Times New Roman" w:cs="Times New Roman"/>
          <w:kern w:val="0"/>
          <w:sz w:val="28"/>
          <w:szCs w:val="28"/>
          <w:lang w:eastAsia="ru-RU"/>
        </w:rPr>
      </w:pPr>
      <w:r w:rsidRPr="00517C26">
        <w:rPr>
          <w:rFonts w:ascii="Times New Roman" w:eastAsia="Times New Roman" w:hAnsi="Times New Roman" w:cs="Times New Roman"/>
          <w:kern w:val="0"/>
          <w:sz w:val="28"/>
          <w:szCs w:val="28"/>
          <w:lang w:eastAsia="ru-RU"/>
        </w:rPr>
        <w:t xml:space="preserve">19.00.07 </w:t>
      </w:r>
      <w:r w:rsidRPr="00517C26">
        <w:rPr>
          <w:rFonts w:ascii="Times New Roman" w:eastAsia="Times New Roman" w:hAnsi="Times New Roman" w:cs="Times New Roman" w:hint="eastAsia"/>
          <w:kern w:val="0"/>
          <w:sz w:val="28"/>
          <w:szCs w:val="28"/>
          <w:lang w:eastAsia="ru-RU"/>
        </w:rPr>
        <w:t>–</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педагогічна</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та</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вікова</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психологія</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Докторська</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рада</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Д</w:t>
      </w:r>
      <w:r w:rsidRPr="00517C26">
        <w:rPr>
          <w:rFonts w:ascii="Times New Roman" w:eastAsia="Times New Roman" w:hAnsi="Times New Roman" w:cs="Times New Roman"/>
          <w:kern w:val="0"/>
          <w:sz w:val="28"/>
          <w:szCs w:val="28"/>
          <w:lang w:eastAsia="ru-RU"/>
        </w:rPr>
        <w:t xml:space="preserve"> 41.053.03</w:t>
      </w:r>
    </w:p>
    <w:p w:rsidR="00517C26" w:rsidRPr="00517C26" w:rsidRDefault="00517C26" w:rsidP="00517C26">
      <w:pPr>
        <w:rPr>
          <w:rFonts w:ascii="Times New Roman" w:eastAsia="Times New Roman" w:hAnsi="Times New Roman" w:cs="Times New Roman"/>
          <w:kern w:val="0"/>
          <w:sz w:val="28"/>
          <w:szCs w:val="28"/>
          <w:lang w:eastAsia="ru-RU"/>
        </w:rPr>
      </w:pPr>
      <w:r w:rsidRPr="00517C26">
        <w:rPr>
          <w:rFonts w:ascii="Times New Roman" w:eastAsia="Times New Roman" w:hAnsi="Times New Roman" w:cs="Times New Roman" w:hint="eastAsia"/>
          <w:kern w:val="0"/>
          <w:sz w:val="28"/>
          <w:szCs w:val="28"/>
          <w:lang w:eastAsia="ru-RU"/>
        </w:rPr>
        <w:t>Державного</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закладу</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«Південноукраїнський</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національний</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педагогічний</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університет</w:t>
      </w:r>
    </w:p>
    <w:p w:rsidR="00CF378E" w:rsidRPr="00517C26" w:rsidRDefault="00517C26" w:rsidP="00517C26">
      <w:r w:rsidRPr="00517C26">
        <w:rPr>
          <w:rFonts w:ascii="Times New Roman" w:eastAsia="Times New Roman" w:hAnsi="Times New Roman" w:cs="Times New Roman" w:hint="eastAsia"/>
          <w:kern w:val="0"/>
          <w:sz w:val="28"/>
          <w:szCs w:val="28"/>
          <w:lang w:eastAsia="ru-RU"/>
        </w:rPr>
        <w:t>імені</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К</w:t>
      </w:r>
      <w:r w:rsidRPr="00517C26">
        <w:rPr>
          <w:rFonts w:ascii="Times New Roman" w:eastAsia="Times New Roman" w:hAnsi="Times New Roman" w:cs="Times New Roman"/>
          <w:kern w:val="0"/>
          <w:sz w:val="28"/>
          <w:szCs w:val="28"/>
          <w:lang w:eastAsia="ru-RU"/>
        </w:rPr>
        <w:t>.</w:t>
      </w:r>
      <w:r w:rsidRPr="00517C26">
        <w:rPr>
          <w:rFonts w:ascii="Times New Roman" w:eastAsia="Times New Roman" w:hAnsi="Times New Roman" w:cs="Times New Roman" w:hint="eastAsia"/>
          <w:kern w:val="0"/>
          <w:sz w:val="28"/>
          <w:szCs w:val="28"/>
          <w:lang w:eastAsia="ru-RU"/>
        </w:rPr>
        <w:t>Д</w:t>
      </w:r>
      <w:r w:rsidRPr="00517C26">
        <w:rPr>
          <w:rFonts w:ascii="Times New Roman" w:eastAsia="Times New Roman" w:hAnsi="Times New Roman" w:cs="Times New Roman"/>
          <w:kern w:val="0"/>
          <w:sz w:val="28"/>
          <w:szCs w:val="28"/>
          <w:lang w:eastAsia="ru-RU"/>
        </w:rPr>
        <w:t xml:space="preserve">. </w:t>
      </w:r>
      <w:r w:rsidRPr="00517C26">
        <w:rPr>
          <w:rFonts w:ascii="Times New Roman" w:eastAsia="Times New Roman" w:hAnsi="Times New Roman" w:cs="Times New Roman" w:hint="eastAsia"/>
          <w:kern w:val="0"/>
          <w:sz w:val="28"/>
          <w:szCs w:val="28"/>
          <w:lang w:eastAsia="ru-RU"/>
        </w:rPr>
        <w:t>Ушинського»</w:t>
      </w:r>
      <w:bookmarkStart w:id="0" w:name="_GoBack"/>
      <w:bookmarkEnd w:id="0"/>
    </w:p>
    <w:sectPr w:rsidR="00CF378E" w:rsidRPr="00517C26"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7B5" w:rsidRDefault="003047B5">
      <w:pPr>
        <w:spacing w:after="0" w:line="240" w:lineRule="auto"/>
      </w:pPr>
      <w:r>
        <w:separator/>
      </w:r>
    </w:p>
  </w:endnote>
  <w:endnote w:type="continuationSeparator" w:id="0">
    <w:p w:rsidR="003047B5" w:rsidRDefault="0030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7B5" w:rsidRDefault="003047B5"/>
    <w:p w:rsidR="003047B5" w:rsidRDefault="003047B5"/>
    <w:p w:rsidR="003047B5" w:rsidRDefault="003047B5"/>
    <w:p w:rsidR="003047B5" w:rsidRDefault="003047B5"/>
    <w:p w:rsidR="003047B5" w:rsidRDefault="003047B5"/>
    <w:p w:rsidR="003047B5" w:rsidRDefault="003047B5"/>
    <w:p w:rsidR="003047B5" w:rsidRDefault="003047B5">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7B5" w:rsidRDefault="003047B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3047B5" w:rsidRDefault="003047B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3047B5" w:rsidRDefault="003047B5"/>
    <w:p w:rsidR="003047B5" w:rsidRDefault="003047B5"/>
    <w:p w:rsidR="003047B5" w:rsidRDefault="003047B5">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7B5" w:rsidRDefault="003047B5"/>
                          <w:p w:rsidR="003047B5" w:rsidRDefault="003047B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3047B5" w:rsidRDefault="003047B5"/>
                    <w:p w:rsidR="003047B5" w:rsidRDefault="003047B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3047B5" w:rsidRDefault="003047B5"/>
    <w:p w:rsidR="003047B5" w:rsidRDefault="003047B5">
      <w:pPr>
        <w:rPr>
          <w:sz w:val="2"/>
          <w:szCs w:val="2"/>
        </w:rPr>
      </w:pPr>
    </w:p>
    <w:p w:rsidR="003047B5" w:rsidRDefault="003047B5"/>
    <w:p w:rsidR="003047B5" w:rsidRDefault="003047B5">
      <w:pPr>
        <w:spacing w:after="0" w:line="240" w:lineRule="auto"/>
      </w:pPr>
    </w:p>
  </w:footnote>
  <w:footnote w:type="continuationSeparator" w:id="0">
    <w:p w:rsidR="003047B5" w:rsidRDefault="00304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96C"/>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7B5"/>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9384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18B02-EB65-4842-8B94-38E63579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Pages>
  <Words>58</Words>
  <Characters>335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39</cp:revision>
  <cp:lastPrinted>2009-02-06T05:36:00Z</cp:lastPrinted>
  <dcterms:created xsi:type="dcterms:W3CDTF">2023-07-11T13:30:00Z</dcterms:created>
  <dcterms:modified xsi:type="dcterms:W3CDTF">2023-07-12T08:48:00Z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