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Шкарлута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Тетяна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Миколаївна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тимчасово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працює</w:t>
      </w:r>
      <w:r w:rsidRPr="00985487">
        <w:rPr>
          <w:rFonts w:ascii="Times New Roman" w:eastAsia="Times New Roman" w:hAnsi="Times New Roman" w:cs="Times New Roman"/>
          <w:b/>
          <w:bCs/>
          <w:color w:val="000000"/>
          <w:kern w:val="0"/>
          <w:sz w:val="28"/>
          <w:szCs w:val="28"/>
          <w:lang w:eastAsia="ru-RU" w:bidi="ru-RU"/>
        </w:rPr>
        <w:t>: &amp;laquo;</w:t>
      </w:r>
      <w:r w:rsidRPr="00985487">
        <w:rPr>
          <w:rFonts w:ascii="Times New Roman" w:eastAsia="Times New Roman" w:hAnsi="Times New Roman" w:cs="Times New Roman" w:hint="eastAsia"/>
          <w:b/>
          <w:bCs/>
          <w:color w:val="000000"/>
          <w:kern w:val="0"/>
          <w:sz w:val="28"/>
          <w:szCs w:val="28"/>
          <w:lang w:eastAsia="ru-RU" w:bidi="ru-RU"/>
        </w:rPr>
        <w:t>Містифікація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&amp;rdquo;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еміграційному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w:t>
      </w:r>
      <w:r w:rsidRPr="00985487">
        <w:rPr>
          <w:rFonts w:ascii="Times New Roman" w:eastAsia="Times New Roman" w:hAnsi="Times New Roman" w:cs="Times New Roman"/>
          <w:b/>
          <w:bCs/>
          <w:color w:val="000000"/>
          <w:kern w:val="0"/>
          <w:sz w:val="28"/>
          <w:szCs w:val="28"/>
          <w:lang w:eastAsia="ru-RU" w:bidi="ru-RU"/>
        </w:rPr>
        <w:t>&amp;shy;</w:t>
      </w:r>
      <w:r w:rsidRPr="00985487">
        <w:rPr>
          <w:rFonts w:ascii="Times New Roman" w:eastAsia="Times New Roman" w:hAnsi="Times New Roman" w:cs="Times New Roman" w:hint="eastAsia"/>
          <w:b/>
          <w:bCs/>
          <w:color w:val="000000"/>
          <w:kern w:val="0"/>
          <w:sz w:val="28"/>
          <w:szCs w:val="28"/>
          <w:lang w:eastAsia="ru-RU" w:bidi="ru-RU"/>
        </w:rPr>
        <w:t>турному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процесі</w:t>
      </w:r>
      <w:r w:rsidRPr="00985487">
        <w:rPr>
          <w:rFonts w:ascii="Times New Roman" w:eastAsia="Times New Roman" w:hAnsi="Times New Roman" w:cs="Times New Roman"/>
          <w:b/>
          <w:bCs/>
          <w:color w:val="000000"/>
          <w:kern w:val="0"/>
          <w:sz w:val="28"/>
          <w:szCs w:val="28"/>
          <w:lang w:eastAsia="ru-RU" w:bidi="ru-RU"/>
        </w:rPr>
        <w:t xml:space="preserve"> 1940-</w:t>
      </w:r>
      <w:r w:rsidRPr="00985487">
        <w:rPr>
          <w:rFonts w:ascii="Times New Roman" w:eastAsia="Times New Roman" w:hAnsi="Times New Roman" w:cs="Times New Roman" w:hint="eastAsia"/>
          <w:b/>
          <w:bCs/>
          <w:color w:val="000000"/>
          <w:kern w:val="0"/>
          <w:sz w:val="28"/>
          <w:szCs w:val="28"/>
          <w:lang w:eastAsia="ru-RU" w:bidi="ru-RU"/>
        </w:rPr>
        <w:t>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років</w:t>
      </w:r>
      <w:r w:rsidRPr="00985487">
        <w:rPr>
          <w:rFonts w:ascii="Times New Roman" w:eastAsia="Times New Roman" w:hAnsi="Times New Roman" w:cs="Times New Roman"/>
          <w:b/>
          <w:bCs/>
          <w:color w:val="000000"/>
          <w:kern w:val="0"/>
          <w:sz w:val="28"/>
          <w:szCs w:val="28"/>
          <w:lang w:eastAsia="ru-RU" w:bidi="ru-RU"/>
        </w:rPr>
        <w:t xml:space="preserve">&amp;raquo; (10.01.01 - </w:t>
      </w:r>
      <w:r w:rsidRPr="00985487">
        <w:rPr>
          <w:rFonts w:ascii="Times New Roman" w:eastAsia="Times New Roman" w:hAnsi="Times New Roman" w:cs="Times New Roman" w:hint="eastAsia"/>
          <w:b/>
          <w:bCs/>
          <w:color w:val="000000"/>
          <w:kern w:val="0"/>
          <w:sz w:val="28"/>
          <w:szCs w:val="28"/>
          <w:lang w:eastAsia="ru-RU" w:bidi="ru-RU"/>
        </w:rPr>
        <w:t>українська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w:t>
      </w:r>
      <w:r w:rsidRPr="00985487">
        <w:rPr>
          <w:rFonts w:ascii="Times New Roman" w:eastAsia="Times New Roman" w:hAnsi="Times New Roman" w:cs="Times New Roman"/>
          <w:b/>
          <w:bCs/>
          <w:color w:val="000000"/>
          <w:kern w:val="0"/>
          <w:sz w:val="28"/>
          <w:szCs w:val="28"/>
          <w:lang w:eastAsia="ru-RU" w:bidi="ru-RU"/>
        </w:rPr>
        <w:t>&amp;shy;</w:t>
      </w:r>
      <w:r w:rsidRPr="00985487">
        <w:rPr>
          <w:rFonts w:ascii="Times New Roman" w:eastAsia="Times New Roman" w:hAnsi="Times New Roman" w:cs="Times New Roman" w:hint="eastAsia"/>
          <w:b/>
          <w:bCs/>
          <w:color w:val="000000"/>
          <w:kern w:val="0"/>
          <w:sz w:val="28"/>
          <w:szCs w:val="28"/>
          <w:lang w:eastAsia="ru-RU" w:bidi="ru-RU"/>
        </w:rPr>
        <w:t>ратура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Спецрада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w:t>
      </w:r>
      <w:r w:rsidRPr="00985487">
        <w:rPr>
          <w:rFonts w:ascii="Times New Roman" w:eastAsia="Times New Roman" w:hAnsi="Times New Roman" w:cs="Times New Roman"/>
          <w:b/>
          <w:bCs/>
          <w:color w:val="000000"/>
          <w:kern w:val="0"/>
          <w:sz w:val="28"/>
          <w:szCs w:val="28"/>
          <w:lang w:eastAsia="ru-RU" w:bidi="ru-RU"/>
        </w:rPr>
        <w:t xml:space="preserve"> 26.001.15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Київському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національному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університеті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КИЇВСЬКИЙ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НАЦІОНАЛЬНИЙ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УНІВЕРСИТЕТ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ІНСТИТУТ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КАФЕДРА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ІСТОРІЇ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ТЕОРІЇ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ТВОРЧОСТІ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правах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рукопису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УДК</w:t>
      </w:r>
      <w:r w:rsidRPr="00985487">
        <w:rPr>
          <w:rFonts w:ascii="Times New Roman" w:eastAsia="Times New Roman" w:hAnsi="Times New Roman" w:cs="Times New Roman"/>
          <w:b/>
          <w:bCs/>
          <w:color w:val="000000"/>
          <w:kern w:val="0"/>
          <w:sz w:val="28"/>
          <w:szCs w:val="28"/>
          <w:lang w:eastAsia="ru-RU" w:bidi="ru-RU"/>
        </w:rPr>
        <w:t xml:space="preserve"> 821.161.2 </w:t>
      </w:r>
      <w:r w:rsidRPr="00985487">
        <w:rPr>
          <w:rFonts w:ascii="Times New Roman" w:eastAsia="Times New Roman" w:hAnsi="Times New Roman" w:cs="Times New Roman" w:hint="eastAsia"/>
          <w:b/>
          <w:bCs/>
          <w:color w:val="000000"/>
          <w:kern w:val="0"/>
          <w:sz w:val="28"/>
          <w:szCs w:val="28"/>
          <w:lang w:eastAsia="ru-RU" w:bidi="ru-RU"/>
        </w:rPr>
        <w:t>П</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Горотак</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ШКАРЛУТА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ТЕТЯНА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МИКОЛАЇВНА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МІСТИФІКАЦІЯ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ЕМІГРАЦІЙНОМУ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ПРОЦЕСІ</w:t>
      </w:r>
      <w:r w:rsidRPr="00985487">
        <w:rPr>
          <w:rFonts w:ascii="Times New Roman" w:eastAsia="Times New Roman" w:hAnsi="Times New Roman" w:cs="Times New Roman"/>
          <w:b/>
          <w:bCs/>
          <w:color w:val="000000"/>
          <w:kern w:val="0"/>
          <w:sz w:val="28"/>
          <w:szCs w:val="28"/>
          <w:lang w:eastAsia="ru-RU" w:bidi="ru-RU"/>
        </w:rPr>
        <w:t xml:space="preserve"> 1940-</w:t>
      </w:r>
      <w:r w:rsidRPr="00985487">
        <w:rPr>
          <w:rFonts w:ascii="Times New Roman" w:eastAsia="Times New Roman" w:hAnsi="Times New Roman" w:cs="Times New Roman" w:hint="eastAsia"/>
          <w:b/>
          <w:bCs/>
          <w:color w:val="000000"/>
          <w:kern w:val="0"/>
          <w:sz w:val="28"/>
          <w:szCs w:val="28"/>
          <w:lang w:eastAsia="ru-RU" w:bidi="ru-RU"/>
        </w:rPr>
        <w:t>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РОКІВ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10.01.01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Дисертація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здобуття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ступеня</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кандидата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Науковий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керівник</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кандидат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професор</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Гаєвська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Надія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Марківна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Київ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2016</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2</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ВСТУП</w:t>
      </w:r>
      <w:r w:rsidRPr="00985487">
        <w:rPr>
          <w:rFonts w:ascii="Times New Roman" w:eastAsia="Times New Roman" w:hAnsi="Times New Roman" w:cs="Times New Roman"/>
          <w:b/>
          <w:bCs/>
          <w:color w:val="000000"/>
          <w:kern w:val="0"/>
          <w:sz w:val="28"/>
          <w:szCs w:val="28"/>
          <w:lang w:eastAsia="ru-RU" w:bidi="ru-RU"/>
        </w:rPr>
        <w:t xml:space="preserve"> 3</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Розділ</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ФЕНОМЕН</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ІСТОРІЇ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ЛІТЕРАТУРИ</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1.1. </w:t>
      </w:r>
      <w:r w:rsidRPr="00985487">
        <w:rPr>
          <w:rFonts w:ascii="Times New Roman" w:eastAsia="Times New Roman" w:hAnsi="Times New Roman" w:cs="Times New Roman" w:hint="eastAsia"/>
          <w:b/>
          <w:bCs/>
          <w:color w:val="000000"/>
          <w:kern w:val="0"/>
          <w:sz w:val="28"/>
          <w:szCs w:val="28"/>
          <w:lang w:eastAsia="ru-RU" w:bidi="ru-RU"/>
        </w:rPr>
        <w:t>Проблема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термінологічного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9</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1.2. </w:t>
      </w:r>
      <w:r w:rsidRPr="00985487">
        <w:rPr>
          <w:rFonts w:ascii="Times New Roman" w:eastAsia="Times New Roman" w:hAnsi="Times New Roman" w:cs="Times New Roman" w:hint="eastAsia"/>
          <w:b/>
          <w:bCs/>
          <w:color w:val="000000"/>
          <w:kern w:val="0"/>
          <w:sz w:val="28"/>
          <w:szCs w:val="28"/>
          <w:lang w:eastAsia="ru-RU" w:bidi="ru-RU"/>
        </w:rPr>
        <w:t>Функції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історії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32</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Висновки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першого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розділу</w:t>
      </w:r>
      <w:r w:rsidRPr="00985487">
        <w:rPr>
          <w:rFonts w:ascii="Times New Roman" w:eastAsia="Times New Roman" w:hAnsi="Times New Roman" w:cs="Times New Roman"/>
          <w:b/>
          <w:bCs/>
          <w:color w:val="000000"/>
          <w:kern w:val="0"/>
          <w:sz w:val="28"/>
          <w:szCs w:val="28"/>
          <w:lang w:eastAsia="ru-RU" w:bidi="ru-RU"/>
        </w:rPr>
        <w:t xml:space="preserve"> 54</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Розділ</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УЧАСТЬ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ОБГОВОРЕННІ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ШЛЯХІВ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РОЗВИТКУ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ПЕРІОДУ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ДІ</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ПІ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2.1. </w:t>
      </w:r>
      <w:r w:rsidRPr="00985487">
        <w:rPr>
          <w:rFonts w:ascii="Times New Roman" w:eastAsia="Times New Roman" w:hAnsi="Times New Roman" w:cs="Times New Roman" w:hint="eastAsia"/>
          <w:b/>
          <w:bCs/>
          <w:color w:val="000000"/>
          <w:kern w:val="0"/>
          <w:sz w:val="28"/>
          <w:szCs w:val="28"/>
          <w:lang w:eastAsia="ru-RU" w:bidi="ru-RU"/>
        </w:rPr>
        <w:t>Рецепція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середовищі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МУРу</w:t>
      </w:r>
      <w:r w:rsidRPr="00985487">
        <w:rPr>
          <w:rFonts w:ascii="Times New Roman" w:eastAsia="Times New Roman" w:hAnsi="Times New Roman" w:cs="Times New Roman"/>
          <w:b/>
          <w:bCs/>
          <w:color w:val="000000"/>
          <w:kern w:val="0"/>
          <w:sz w:val="28"/>
          <w:szCs w:val="28"/>
          <w:lang w:eastAsia="ru-RU" w:bidi="ru-RU"/>
        </w:rPr>
        <w:t xml:space="preserve"> 57</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2.2. </w:t>
      </w:r>
      <w:r w:rsidRPr="00985487">
        <w:rPr>
          <w:rFonts w:ascii="Times New Roman" w:eastAsia="Times New Roman" w:hAnsi="Times New Roman" w:cs="Times New Roman" w:hint="eastAsia"/>
          <w:b/>
          <w:bCs/>
          <w:color w:val="000000"/>
          <w:kern w:val="0"/>
          <w:sz w:val="28"/>
          <w:szCs w:val="28"/>
          <w:lang w:eastAsia="ru-RU" w:bidi="ru-RU"/>
        </w:rPr>
        <w:t>Леонід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Мосендз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-1</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еволюція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поетичної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манери</w:t>
      </w:r>
      <w:r w:rsidRPr="00985487">
        <w:rPr>
          <w:rFonts w:ascii="Times New Roman" w:eastAsia="Times New Roman" w:hAnsi="Times New Roman" w:cs="Times New Roman"/>
          <w:b/>
          <w:bCs/>
          <w:color w:val="000000"/>
          <w:kern w:val="0"/>
          <w:sz w:val="28"/>
          <w:szCs w:val="28"/>
          <w:lang w:eastAsia="ru-RU" w:bidi="ru-RU"/>
        </w:rPr>
        <w:t xml:space="preserve"> 94</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2.3. </w:t>
      </w:r>
      <w:r w:rsidRPr="00985487">
        <w:rPr>
          <w:rFonts w:ascii="Times New Roman" w:eastAsia="Times New Roman" w:hAnsi="Times New Roman" w:cs="Times New Roman" w:hint="eastAsia"/>
          <w:b/>
          <w:bCs/>
          <w:color w:val="000000"/>
          <w:kern w:val="0"/>
          <w:sz w:val="28"/>
          <w:szCs w:val="28"/>
          <w:lang w:eastAsia="ru-RU" w:bidi="ru-RU"/>
        </w:rPr>
        <w:t>Художній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експеримент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112</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Висновки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другого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розділу</w:t>
      </w:r>
      <w:r w:rsidRPr="00985487">
        <w:rPr>
          <w:rFonts w:ascii="Times New Roman" w:eastAsia="Times New Roman" w:hAnsi="Times New Roman" w:cs="Times New Roman"/>
          <w:b/>
          <w:bCs/>
          <w:color w:val="000000"/>
          <w:kern w:val="0"/>
          <w:sz w:val="28"/>
          <w:szCs w:val="28"/>
          <w:lang w:eastAsia="ru-RU" w:bidi="ru-RU"/>
        </w:rPr>
        <w:t xml:space="preserve"> 132</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Розділ</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ІІІ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ХУДОЖНЯ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ПАНОРАМА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ЖИТТЯ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ЕМІГРАЦІЇ</w:t>
      </w:r>
      <w:r w:rsidRPr="00985487">
        <w:rPr>
          <w:rFonts w:ascii="Times New Roman" w:eastAsia="Times New Roman" w:hAnsi="Times New Roman" w:cs="Times New Roman"/>
          <w:b/>
          <w:bCs/>
          <w:color w:val="000000"/>
          <w:kern w:val="0"/>
          <w:sz w:val="28"/>
          <w:szCs w:val="28"/>
          <w:lang w:eastAsia="ru-RU" w:bidi="ru-RU"/>
        </w:rPr>
        <w:t xml:space="preserve"> 1940-</w:t>
      </w:r>
      <w:r w:rsidRPr="00985487">
        <w:rPr>
          <w:rFonts w:ascii="Times New Roman" w:eastAsia="Times New Roman" w:hAnsi="Times New Roman" w:cs="Times New Roman" w:hint="eastAsia"/>
          <w:b/>
          <w:bCs/>
          <w:color w:val="000000"/>
          <w:kern w:val="0"/>
          <w:sz w:val="28"/>
          <w:szCs w:val="28"/>
          <w:lang w:eastAsia="ru-RU" w:bidi="ru-RU"/>
        </w:rPr>
        <w:t>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РОКІВ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3.1. </w:t>
      </w:r>
      <w:r w:rsidRPr="00985487">
        <w:rPr>
          <w:rFonts w:ascii="Times New Roman" w:eastAsia="Times New Roman" w:hAnsi="Times New Roman" w:cs="Times New Roman" w:hint="eastAsia"/>
          <w:b/>
          <w:bCs/>
          <w:color w:val="000000"/>
          <w:kern w:val="0"/>
          <w:sz w:val="28"/>
          <w:szCs w:val="28"/>
          <w:lang w:eastAsia="ru-RU" w:bidi="ru-RU"/>
        </w:rPr>
        <w:t>Творчий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автопортрет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135</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3.2. </w:t>
      </w:r>
      <w:r w:rsidRPr="00985487">
        <w:rPr>
          <w:rFonts w:ascii="Times New Roman" w:eastAsia="Times New Roman" w:hAnsi="Times New Roman" w:cs="Times New Roman" w:hint="eastAsia"/>
          <w:b/>
          <w:bCs/>
          <w:color w:val="000000"/>
          <w:kern w:val="0"/>
          <w:sz w:val="28"/>
          <w:szCs w:val="28"/>
          <w:lang w:eastAsia="ru-RU" w:bidi="ru-RU"/>
        </w:rPr>
        <w:t>Поетика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168</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Висновки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третього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розділу</w:t>
      </w:r>
      <w:r w:rsidRPr="00985487">
        <w:rPr>
          <w:rFonts w:ascii="Times New Roman" w:eastAsia="Times New Roman" w:hAnsi="Times New Roman" w:cs="Times New Roman"/>
          <w:b/>
          <w:bCs/>
          <w:color w:val="000000"/>
          <w:kern w:val="0"/>
          <w:sz w:val="28"/>
          <w:szCs w:val="28"/>
          <w:lang w:eastAsia="ru-RU" w:bidi="ru-RU"/>
        </w:rPr>
        <w:t xml:space="preserve"> 183</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ВИСНОВКИ</w:t>
      </w:r>
      <w:r w:rsidRPr="00985487">
        <w:rPr>
          <w:rFonts w:ascii="Times New Roman" w:eastAsia="Times New Roman" w:hAnsi="Times New Roman" w:cs="Times New Roman"/>
          <w:b/>
          <w:bCs/>
          <w:color w:val="000000"/>
          <w:kern w:val="0"/>
          <w:sz w:val="28"/>
          <w:szCs w:val="28"/>
          <w:lang w:eastAsia="ru-RU" w:bidi="ru-RU"/>
        </w:rPr>
        <w:t xml:space="preserve"> 185</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СПИСОК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ВИКОРИСТАНОЇ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192</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3</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ВСТУП</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Наукове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осмислення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еміграційної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1940-</w:t>
      </w:r>
      <w:r w:rsidRPr="00985487">
        <w:rPr>
          <w:rFonts w:ascii="Times New Roman" w:eastAsia="Times New Roman" w:hAnsi="Times New Roman" w:cs="Times New Roman" w:hint="eastAsia"/>
          <w:b/>
          <w:bCs/>
          <w:color w:val="000000"/>
          <w:kern w:val="0"/>
          <w:sz w:val="28"/>
          <w:szCs w:val="28"/>
          <w:lang w:eastAsia="ru-RU" w:bidi="ru-RU"/>
        </w:rPr>
        <w:t>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років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вимагає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вивчення</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експериментів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письменства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що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засвідчують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різноманітність</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багатофункціональність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складність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цьому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контексті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постають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невіддільним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елементом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розвитку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художньої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словесності</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адже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письменники</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містифікатори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тільки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презентують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твір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оприявнюють</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комплекс</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мотивацій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що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стосуються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обговорюваного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явища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або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дискусії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певному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етапі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історії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Малодосліджена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Мосендза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приклад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створений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жарту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образ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став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предметом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обговорення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відіграв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роль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повноцінного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учасника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літературно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мистецьких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світоглядних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дискусій</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Спільний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творчий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експеримент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згаданих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письменників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довго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перебував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поза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увагою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дослідників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хоча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свого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часу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викликали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резонанс</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шпальтах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періодичних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видань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приватному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листуванні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висловилися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Шерех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Державин</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Кошелівець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Качуровський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Чижевський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Однак</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після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розпаду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Мистецького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руху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інші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цікаві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явища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емігрантської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тривалий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час</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згадували</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студіях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ХХ</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століття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писали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Набитович</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зокрема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монографії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Мосендз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лицар</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Святого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Грааля»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Віра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Просалова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«Текст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світі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текстів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Празької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школи»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Ковалів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стаття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містифіковане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Мосендза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Слабошпицький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портрети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25 </w:t>
      </w:r>
      <w:r w:rsidRPr="00985487">
        <w:rPr>
          <w:rFonts w:ascii="Times New Roman" w:eastAsia="Times New Roman" w:hAnsi="Times New Roman" w:cs="Times New Roman" w:hint="eastAsia"/>
          <w:b/>
          <w:bCs/>
          <w:color w:val="000000"/>
          <w:kern w:val="0"/>
          <w:sz w:val="28"/>
          <w:szCs w:val="28"/>
          <w:lang w:eastAsia="ru-RU" w:bidi="ru-RU"/>
        </w:rPr>
        <w:t>поетів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діаспори»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Наталія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Віннікова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«Дискурс</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пародії»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Мосендза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сторінках</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«Українських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вістей»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згадує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колишній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головний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редактор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часопису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Козак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книжці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планета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Ді</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Пі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сторінками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газети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вісті”»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Проте</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комплексного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була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б</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проаналізована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задуму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рецепції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подальшого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впливу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розвиток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пародій</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4</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також</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уведена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контексту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найпоказовіших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сьогодні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літературознавстві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було</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Актуальність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Мосендза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своєрідний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творчих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підсумок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періоду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Ді</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Пі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Отже</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актуальність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зумовлена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перше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маловивченістю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літературних</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жанру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друге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потребою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аналізу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образу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контексті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ідейно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естетичних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шукань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Вивчення</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світоглядно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естетичних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рис</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дає</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змогу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збагатити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літературознавство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знаннями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природу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подвійної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творчості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містифікаторів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функціонування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роль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задуму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розвінчання</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вплив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розвиток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процесу</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Актуальними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виявилися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світоглядні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міркування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європейський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вектор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орієнтування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для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розвитку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оскільки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художній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формі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зберігають</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документальні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свідчення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маловідомі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сторінки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життя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українців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таборах</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переміщених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осіб</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Західній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Німеччині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Австрії</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Зв’язок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роботи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науковими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програмами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планами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темами</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Дисертаційне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виконане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кафедрі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історії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теорії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творчості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Інституту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Київського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національного</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університету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роботи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узгоджено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комплексною</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науковою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темою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кафедри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«Мови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народів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світу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взаємодія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самобутність»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державний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реєстраційний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номер</w:t>
      </w:r>
      <w:r w:rsidRPr="00985487">
        <w:rPr>
          <w:rFonts w:ascii="Times New Roman" w:eastAsia="Times New Roman" w:hAnsi="Times New Roman" w:cs="Times New Roman"/>
          <w:b/>
          <w:bCs/>
          <w:color w:val="000000"/>
          <w:kern w:val="0"/>
          <w:sz w:val="28"/>
          <w:szCs w:val="28"/>
          <w:lang w:eastAsia="ru-RU" w:bidi="ru-RU"/>
        </w:rPr>
        <w:t xml:space="preserve"> 11</w:t>
      </w:r>
      <w:r w:rsidRPr="00985487">
        <w:rPr>
          <w:rFonts w:ascii="Times New Roman" w:eastAsia="Times New Roman" w:hAnsi="Times New Roman" w:cs="Times New Roman" w:hint="eastAsia"/>
          <w:b/>
          <w:bCs/>
          <w:color w:val="000000"/>
          <w:kern w:val="0"/>
          <w:sz w:val="28"/>
          <w:szCs w:val="28"/>
          <w:lang w:eastAsia="ru-RU" w:bidi="ru-RU"/>
        </w:rPr>
        <w:t>БФ</w:t>
      </w:r>
      <w:r w:rsidRPr="00985487">
        <w:rPr>
          <w:rFonts w:ascii="Times New Roman" w:eastAsia="Times New Roman" w:hAnsi="Times New Roman" w:cs="Times New Roman"/>
          <w:b/>
          <w:bCs/>
          <w:color w:val="000000"/>
          <w:kern w:val="0"/>
          <w:sz w:val="28"/>
          <w:szCs w:val="28"/>
          <w:lang w:eastAsia="ru-RU" w:bidi="ru-RU"/>
        </w:rPr>
        <w:t xml:space="preserve">044-01, </w:t>
      </w:r>
      <w:r w:rsidRPr="00985487">
        <w:rPr>
          <w:rFonts w:ascii="Times New Roman" w:eastAsia="Times New Roman" w:hAnsi="Times New Roman" w:cs="Times New Roman" w:hint="eastAsia"/>
          <w:b/>
          <w:bCs/>
          <w:color w:val="000000"/>
          <w:kern w:val="0"/>
          <w:sz w:val="28"/>
          <w:szCs w:val="28"/>
          <w:lang w:eastAsia="ru-RU" w:bidi="ru-RU"/>
        </w:rPr>
        <w:t>науковий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керівник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доктор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професор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Ф</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Семенюк</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Мета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завдання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Мета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роботи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з’ясувати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сутність</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теренах</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еміграції</w:t>
      </w:r>
      <w:r w:rsidRPr="00985487">
        <w:rPr>
          <w:rFonts w:ascii="Times New Roman" w:eastAsia="Times New Roman" w:hAnsi="Times New Roman" w:cs="Times New Roman"/>
          <w:b/>
          <w:bCs/>
          <w:color w:val="000000"/>
          <w:kern w:val="0"/>
          <w:sz w:val="28"/>
          <w:szCs w:val="28"/>
          <w:lang w:eastAsia="ru-RU" w:bidi="ru-RU"/>
        </w:rPr>
        <w:t xml:space="preserve"> 1940-</w:t>
      </w:r>
      <w:r w:rsidRPr="00985487">
        <w:rPr>
          <w:rFonts w:ascii="Times New Roman" w:eastAsia="Times New Roman" w:hAnsi="Times New Roman" w:cs="Times New Roman" w:hint="eastAsia"/>
          <w:b/>
          <w:bCs/>
          <w:color w:val="000000"/>
          <w:kern w:val="0"/>
          <w:sz w:val="28"/>
          <w:szCs w:val="28"/>
          <w:lang w:eastAsia="ru-RU" w:bidi="ru-RU"/>
        </w:rPr>
        <w:t>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років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Реалізація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мети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передбачає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виконання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таких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завдань</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проаналізувати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понятійний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апарат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запропонувати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своє</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визначення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жанру</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класифікувати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функціями</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5</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схарактеризувати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естетично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світоглядні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передумови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появи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визначити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роль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дискусії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довкола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Мистецького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руху</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окреслити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тенденції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впливу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розвиток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пародії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еміграційній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літературі</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з’ясувати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внесок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Мосендза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створення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збірки</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виконати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жанрово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стильовий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аналіз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також</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публікацій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поезій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сторінках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еміграційних</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періодичних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видань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«Звено»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«Комар</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Їжак»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«Арка»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«Пороги»</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дослідити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архів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часопису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вісті»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порівняти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документальні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свідчення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Ді</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Пі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художньо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переосмисленими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явищами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емігрантського</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життя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параболах»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Об’єктом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поетичні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Мосендза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«Зодіяк»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«Каравели»</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публікації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Мосендза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еміграційних</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періодичних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виданнях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«Звено»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«Комар</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Їжак»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«Арка»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«Пороги»</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Предмет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літературному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еміграційному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процесі</w:t>
      </w:r>
      <w:r w:rsidRPr="00985487">
        <w:rPr>
          <w:rFonts w:ascii="Times New Roman" w:eastAsia="Times New Roman" w:hAnsi="Times New Roman" w:cs="Times New Roman"/>
          <w:b/>
          <w:bCs/>
          <w:color w:val="000000"/>
          <w:kern w:val="0"/>
          <w:sz w:val="28"/>
          <w:szCs w:val="28"/>
          <w:lang w:eastAsia="ru-RU" w:bidi="ru-RU"/>
        </w:rPr>
        <w:t xml:space="preserve"> 1940-</w:t>
      </w:r>
      <w:r w:rsidRPr="00985487">
        <w:rPr>
          <w:rFonts w:ascii="Times New Roman" w:eastAsia="Times New Roman" w:hAnsi="Times New Roman" w:cs="Times New Roman" w:hint="eastAsia"/>
          <w:b/>
          <w:bCs/>
          <w:color w:val="000000"/>
          <w:kern w:val="0"/>
          <w:sz w:val="28"/>
          <w:szCs w:val="28"/>
          <w:lang w:eastAsia="ru-RU" w:bidi="ru-RU"/>
        </w:rPr>
        <w:t>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років</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Теоретико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методологічну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основу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дисертації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складають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праці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Ланна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проблема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поняття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[96], </w:t>
      </w:r>
      <w:r w:rsidRPr="00985487">
        <w:rPr>
          <w:rFonts w:ascii="Times New Roman" w:eastAsia="Times New Roman" w:hAnsi="Times New Roman" w:cs="Times New Roman" w:hint="eastAsia"/>
          <w:b/>
          <w:bCs/>
          <w:color w:val="000000"/>
          <w:kern w:val="0"/>
          <w:sz w:val="28"/>
          <w:szCs w:val="28"/>
          <w:lang w:eastAsia="ru-RU" w:bidi="ru-RU"/>
        </w:rPr>
        <w:t>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Бахтіна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концепція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«великого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діалогу»</w:t>
      </w:r>
      <w:r w:rsidRPr="00985487">
        <w:rPr>
          <w:rFonts w:ascii="Times New Roman" w:eastAsia="Times New Roman" w:hAnsi="Times New Roman" w:cs="Times New Roman"/>
          <w:b/>
          <w:bCs/>
          <w:color w:val="000000"/>
          <w:kern w:val="0"/>
          <w:sz w:val="28"/>
          <w:szCs w:val="28"/>
          <w:lang w:eastAsia="ru-RU" w:bidi="ru-RU"/>
        </w:rPr>
        <w:t xml:space="preserve">) [9],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Гейзінґи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концепція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літературі</w:t>
      </w:r>
      <w:r w:rsidRPr="00985487">
        <w:rPr>
          <w:rFonts w:ascii="Times New Roman" w:eastAsia="Times New Roman" w:hAnsi="Times New Roman" w:cs="Times New Roman"/>
          <w:b/>
          <w:bCs/>
          <w:color w:val="000000"/>
          <w:kern w:val="0"/>
          <w:sz w:val="28"/>
          <w:szCs w:val="28"/>
          <w:lang w:eastAsia="ru-RU" w:bidi="ru-RU"/>
        </w:rPr>
        <w:t>) [207],</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Ж</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Бодріяра</w:t>
      </w:r>
      <w:r w:rsidRPr="00985487">
        <w:rPr>
          <w:rFonts w:ascii="Times New Roman" w:eastAsia="Times New Roman" w:hAnsi="Times New Roman" w:cs="Times New Roman"/>
          <w:b/>
          <w:bCs/>
          <w:color w:val="000000"/>
          <w:kern w:val="0"/>
          <w:sz w:val="28"/>
          <w:szCs w:val="28"/>
          <w:lang w:eastAsia="ru-RU" w:bidi="ru-RU"/>
        </w:rPr>
        <w:t xml:space="preserve"> [202]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Дельоза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теорія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симулякрів</w:t>
      </w:r>
      <w:r w:rsidRPr="00985487">
        <w:rPr>
          <w:rFonts w:ascii="Times New Roman" w:eastAsia="Times New Roman" w:hAnsi="Times New Roman" w:cs="Times New Roman"/>
          <w:b/>
          <w:bCs/>
          <w:color w:val="000000"/>
          <w:kern w:val="0"/>
          <w:sz w:val="28"/>
          <w:szCs w:val="28"/>
          <w:lang w:eastAsia="ru-RU" w:bidi="ru-RU"/>
        </w:rPr>
        <w:t xml:space="preserve">) [204]. </w:t>
      </w:r>
      <w:r w:rsidRPr="00985487">
        <w:rPr>
          <w:rFonts w:ascii="Times New Roman" w:eastAsia="Times New Roman" w:hAnsi="Times New Roman" w:cs="Times New Roman" w:hint="eastAsia"/>
          <w:b/>
          <w:bCs/>
          <w:color w:val="000000"/>
          <w:kern w:val="0"/>
          <w:sz w:val="28"/>
          <w:szCs w:val="28"/>
          <w:lang w:eastAsia="ru-RU" w:bidi="ru-RU"/>
        </w:rPr>
        <w:t>Також</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враховано</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ідейно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естетичні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особливості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доби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постала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досліджувана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містифікація</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тому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залучено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праці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w:t>
      </w:r>
      <w:r w:rsidRPr="00985487">
        <w:rPr>
          <w:rFonts w:ascii="Times New Roman" w:eastAsia="Times New Roman" w:hAnsi="Times New Roman" w:cs="Times New Roman"/>
          <w:b/>
          <w:bCs/>
          <w:color w:val="000000"/>
          <w:kern w:val="0"/>
          <w:sz w:val="28"/>
          <w:szCs w:val="28"/>
          <w:lang w:eastAsia="ru-RU" w:bidi="ru-RU"/>
        </w:rPr>
        <w:t xml:space="preserve"> 1940-</w:t>
      </w:r>
      <w:r w:rsidRPr="00985487">
        <w:rPr>
          <w:rFonts w:ascii="Times New Roman" w:eastAsia="Times New Roman" w:hAnsi="Times New Roman" w:cs="Times New Roman" w:hint="eastAsia"/>
          <w:b/>
          <w:bCs/>
          <w:color w:val="000000"/>
          <w:kern w:val="0"/>
          <w:sz w:val="28"/>
          <w:szCs w:val="28"/>
          <w:lang w:eastAsia="ru-RU" w:bidi="ru-RU"/>
        </w:rPr>
        <w:t>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років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зокрема</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[73], [76], [77],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Державина</w:t>
      </w:r>
      <w:r w:rsidRPr="00985487">
        <w:rPr>
          <w:rFonts w:ascii="Times New Roman" w:eastAsia="Times New Roman" w:hAnsi="Times New Roman" w:cs="Times New Roman"/>
          <w:b/>
          <w:bCs/>
          <w:color w:val="000000"/>
          <w:kern w:val="0"/>
          <w:sz w:val="28"/>
          <w:szCs w:val="28"/>
          <w:lang w:eastAsia="ru-RU" w:bidi="ru-RU"/>
        </w:rPr>
        <w:t xml:space="preserve"> [41], [42], [43], </w:t>
      </w:r>
      <w:r w:rsidRPr="00985487">
        <w:rPr>
          <w:rFonts w:ascii="Times New Roman" w:eastAsia="Times New Roman" w:hAnsi="Times New Roman" w:cs="Times New Roman" w:hint="eastAsia"/>
          <w:b/>
          <w:bCs/>
          <w:color w:val="000000"/>
          <w:kern w:val="0"/>
          <w:sz w:val="28"/>
          <w:szCs w:val="28"/>
          <w:lang w:eastAsia="ru-RU" w:bidi="ru-RU"/>
        </w:rPr>
        <w:t>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Маланюка</w:t>
      </w:r>
      <w:r w:rsidRPr="00985487">
        <w:rPr>
          <w:rFonts w:ascii="Times New Roman" w:eastAsia="Times New Roman" w:hAnsi="Times New Roman" w:cs="Times New Roman"/>
          <w:b/>
          <w:bCs/>
          <w:color w:val="000000"/>
          <w:kern w:val="0"/>
          <w:sz w:val="28"/>
          <w:szCs w:val="28"/>
          <w:lang w:eastAsia="ru-RU" w:bidi="ru-RU"/>
        </w:rPr>
        <w:t xml:space="preserve"> [107],</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Самчука</w:t>
      </w:r>
      <w:r w:rsidRPr="00985487">
        <w:rPr>
          <w:rFonts w:ascii="Times New Roman" w:eastAsia="Times New Roman" w:hAnsi="Times New Roman" w:cs="Times New Roman"/>
          <w:b/>
          <w:bCs/>
          <w:color w:val="000000"/>
          <w:kern w:val="0"/>
          <w:sz w:val="28"/>
          <w:szCs w:val="28"/>
          <w:lang w:eastAsia="ru-RU" w:bidi="ru-RU"/>
        </w:rPr>
        <w:t xml:space="preserve"> [140],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Шереха</w:t>
      </w:r>
      <w:r w:rsidRPr="00985487">
        <w:rPr>
          <w:rFonts w:ascii="Times New Roman" w:eastAsia="Times New Roman" w:hAnsi="Times New Roman" w:cs="Times New Roman"/>
          <w:b/>
          <w:bCs/>
          <w:color w:val="000000"/>
          <w:kern w:val="0"/>
          <w:sz w:val="28"/>
          <w:szCs w:val="28"/>
          <w:lang w:eastAsia="ru-RU" w:bidi="ru-RU"/>
        </w:rPr>
        <w:t xml:space="preserve"> [190], [191],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Кошелівця</w:t>
      </w:r>
      <w:r w:rsidRPr="00985487">
        <w:rPr>
          <w:rFonts w:ascii="Times New Roman" w:eastAsia="Times New Roman" w:hAnsi="Times New Roman" w:cs="Times New Roman"/>
          <w:b/>
          <w:bCs/>
          <w:color w:val="000000"/>
          <w:kern w:val="0"/>
          <w:sz w:val="28"/>
          <w:szCs w:val="28"/>
          <w:lang w:eastAsia="ru-RU" w:bidi="ru-RU"/>
        </w:rPr>
        <w:t xml:space="preserve"> [92],</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Лавріненка</w:t>
      </w:r>
      <w:r w:rsidRPr="00985487">
        <w:rPr>
          <w:rFonts w:ascii="Times New Roman" w:eastAsia="Times New Roman" w:hAnsi="Times New Roman" w:cs="Times New Roman"/>
          <w:b/>
          <w:bCs/>
          <w:color w:val="000000"/>
          <w:kern w:val="0"/>
          <w:sz w:val="28"/>
          <w:szCs w:val="28"/>
          <w:lang w:eastAsia="ru-RU" w:bidi="ru-RU"/>
        </w:rPr>
        <w:t xml:space="preserve"> [95],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Качуровського</w:t>
      </w:r>
      <w:r w:rsidRPr="00985487">
        <w:rPr>
          <w:rFonts w:ascii="Times New Roman" w:eastAsia="Times New Roman" w:hAnsi="Times New Roman" w:cs="Times New Roman"/>
          <w:b/>
          <w:bCs/>
          <w:color w:val="000000"/>
          <w:kern w:val="0"/>
          <w:sz w:val="28"/>
          <w:szCs w:val="28"/>
          <w:lang w:eastAsia="ru-RU" w:bidi="ru-RU"/>
        </w:rPr>
        <w:t xml:space="preserve"> [66], </w:t>
      </w:r>
      <w:r w:rsidRPr="00985487">
        <w:rPr>
          <w:rFonts w:ascii="Times New Roman" w:eastAsia="Times New Roman" w:hAnsi="Times New Roman" w:cs="Times New Roman" w:hint="eastAsia"/>
          <w:b/>
          <w:bCs/>
          <w:color w:val="000000"/>
          <w:kern w:val="0"/>
          <w:sz w:val="28"/>
          <w:szCs w:val="28"/>
          <w:lang w:eastAsia="ru-RU" w:bidi="ru-RU"/>
        </w:rPr>
        <w:t>Г</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Грабовича</w:t>
      </w:r>
      <w:r w:rsidRPr="00985487">
        <w:rPr>
          <w:rFonts w:ascii="Times New Roman" w:eastAsia="Times New Roman" w:hAnsi="Times New Roman" w:cs="Times New Roman"/>
          <w:b/>
          <w:bCs/>
          <w:color w:val="000000"/>
          <w:kern w:val="0"/>
          <w:sz w:val="28"/>
          <w:szCs w:val="28"/>
          <w:lang w:eastAsia="ru-RU" w:bidi="ru-RU"/>
        </w:rPr>
        <w:t xml:space="preserve"> [28], [30], </w:t>
      </w:r>
      <w:r w:rsidRPr="00985487">
        <w:rPr>
          <w:rFonts w:ascii="Times New Roman" w:eastAsia="Times New Roman" w:hAnsi="Times New Roman" w:cs="Times New Roman" w:hint="eastAsia"/>
          <w:b/>
          <w:bCs/>
          <w:color w:val="000000"/>
          <w:kern w:val="0"/>
          <w:sz w:val="28"/>
          <w:szCs w:val="28"/>
          <w:lang w:eastAsia="ru-RU" w:bidi="ru-RU"/>
        </w:rPr>
        <w:t>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Коваліва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6</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 xml:space="preserve">[79], [82], </w:t>
      </w:r>
      <w:r w:rsidRPr="00985487">
        <w:rPr>
          <w:rFonts w:ascii="Times New Roman" w:eastAsia="Times New Roman" w:hAnsi="Times New Roman" w:cs="Times New Roman" w:hint="eastAsia"/>
          <w:b/>
          <w:bCs/>
          <w:color w:val="000000"/>
          <w:kern w:val="0"/>
          <w:sz w:val="28"/>
          <w:szCs w:val="28"/>
          <w:lang w:eastAsia="ru-RU" w:bidi="ru-RU"/>
        </w:rPr>
        <w:t>Соломії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Павличко</w:t>
      </w:r>
      <w:r w:rsidRPr="00985487">
        <w:rPr>
          <w:rFonts w:ascii="Times New Roman" w:eastAsia="Times New Roman" w:hAnsi="Times New Roman" w:cs="Times New Roman"/>
          <w:b/>
          <w:bCs/>
          <w:color w:val="000000"/>
          <w:kern w:val="0"/>
          <w:sz w:val="28"/>
          <w:szCs w:val="28"/>
          <w:lang w:eastAsia="ru-RU" w:bidi="ru-RU"/>
        </w:rPr>
        <w:t xml:space="preserve"> [122],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Набитовича</w:t>
      </w:r>
      <w:r w:rsidRPr="00985487">
        <w:rPr>
          <w:rFonts w:ascii="Times New Roman" w:eastAsia="Times New Roman" w:hAnsi="Times New Roman" w:cs="Times New Roman"/>
          <w:b/>
          <w:bCs/>
          <w:color w:val="000000"/>
          <w:kern w:val="0"/>
          <w:sz w:val="28"/>
          <w:szCs w:val="28"/>
          <w:lang w:eastAsia="ru-RU" w:bidi="ru-RU"/>
        </w:rPr>
        <w:t xml:space="preserve"> [115], </w:t>
      </w:r>
      <w:r w:rsidRPr="00985487">
        <w:rPr>
          <w:rFonts w:ascii="Times New Roman" w:eastAsia="Times New Roman" w:hAnsi="Times New Roman" w:cs="Times New Roman" w:hint="eastAsia"/>
          <w:b/>
          <w:bCs/>
          <w:color w:val="000000"/>
          <w:kern w:val="0"/>
          <w:sz w:val="28"/>
          <w:szCs w:val="28"/>
          <w:lang w:eastAsia="ru-RU" w:bidi="ru-RU"/>
        </w:rPr>
        <w:t>Віри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Просалової</w:t>
      </w:r>
      <w:r w:rsidRPr="00985487">
        <w:rPr>
          <w:rFonts w:ascii="Times New Roman" w:eastAsia="Times New Roman" w:hAnsi="Times New Roman" w:cs="Times New Roman"/>
          <w:b/>
          <w:bCs/>
          <w:color w:val="000000"/>
          <w:kern w:val="0"/>
          <w:sz w:val="28"/>
          <w:szCs w:val="28"/>
          <w:lang w:eastAsia="ru-RU" w:bidi="ru-RU"/>
        </w:rPr>
        <w:t xml:space="preserve"> [132],</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Наталії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Віннікової</w:t>
      </w:r>
      <w:r w:rsidRPr="00985487">
        <w:rPr>
          <w:rFonts w:ascii="Times New Roman" w:eastAsia="Times New Roman" w:hAnsi="Times New Roman" w:cs="Times New Roman"/>
          <w:b/>
          <w:bCs/>
          <w:color w:val="000000"/>
          <w:kern w:val="0"/>
          <w:sz w:val="28"/>
          <w:szCs w:val="28"/>
          <w:lang w:eastAsia="ru-RU" w:bidi="ru-RU"/>
        </w:rPr>
        <w:t xml:space="preserve"> [17], </w:t>
      </w:r>
      <w:r w:rsidRPr="00985487">
        <w:rPr>
          <w:rFonts w:ascii="Times New Roman" w:eastAsia="Times New Roman" w:hAnsi="Times New Roman" w:cs="Times New Roman" w:hint="eastAsia"/>
          <w:b/>
          <w:bCs/>
          <w:color w:val="000000"/>
          <w:kern w:val="0"/>
          <w:sz w:val="28"/>
          <w:szCs w:val="28"/>
          <w:lang w:eastAsia="ru-RU" w:bidi="ru-RU"/>
        </w:rPr>
        <w:t>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Астаф’єва</w:t>
      </w:r>
      <w:r w:rsidRPr="00985487">
        <w:rPr>
          <w:rFonts w:ascii="Times New Roman" w:eastAsia="Times New Roman" w:hAnsi="Times New Roman" w:cs="Times New Roman"/>
          <w:b/>
          <w:bCs/>
          <w:color w:val="000000"/>
          <w:kern w:val="0"/>
          <w:sz w:val="28"/>
          <w:szCs w:val="28"/>
          <w:lang w:eastAsia="ru-RU" w:bidi="ru-RU"/>
        </w:rPr>
        <w:t xml:space="preserve"> [130]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інших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літературознавців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критиків</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Теоретико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методологічна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основа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передбачає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інтеграцію</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філософських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соціокультурних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психологічних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підходів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домінуванням</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літературознавчих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методів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аналізу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філологічного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інтертекстуального</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Методи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дисертації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поєднано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літературознавчі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загальнонаукові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підходи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зокрема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структурно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типологічний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класифікація</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мотивів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жанрів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культурно</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історичний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біографічний</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порівняльний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методи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текстологічний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компаративний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інтертекстуальний</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різновиди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аналізу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Важливим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методологічним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інструментом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вивчення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психології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творчості</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адже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вона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дозволяє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уповні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збагнути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творення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розвінчання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цілісного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вплинули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індивідуальні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особливості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співавторів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реципієнтів</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Наукова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новизна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одержаних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результатів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полягає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комплексному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аналізі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Леоніда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Мосендза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Юрія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Клена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базується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таких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основних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положеннях</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уперше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окреслено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«Порфирій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Горотак»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для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розвитку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процесу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періоду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Ді</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Пі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простежено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творчий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почерк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кожного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співавторів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текстах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позалітературні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впливи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формування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життєпису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містифікованого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образу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запропоновано</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класифікацію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функціями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використано</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архіви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видання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вісті»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для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обставин</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функціонування</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аналізованої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удосконалено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поняття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наголосом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важливості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контексту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під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час</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окремих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комплексний</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підхід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аналізу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поетики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збірки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«Дияболічні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параболи»</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7</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подальшого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розвитку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набуло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вивчення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інтертекстуальних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мотивів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еміграційній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уточнення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обставин</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дискусії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щодо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шляхів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розвитку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періоду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Ді</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Пі</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Теоретичне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дисертації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зумовлене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її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внеском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розвиток</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осмислення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складного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феномену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також</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жанрових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особливостей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типології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містифікацій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тощо</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Практичне</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значення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результати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можуть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бути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використані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розробці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курсів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історії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написанні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підручників</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навчальних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посібників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також</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курсових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дипломних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робіт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лекційних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семінарських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заняттях</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Апробація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результатів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дисертації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Основні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положення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результати</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дисертаційного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обговорювалися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засіданнях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кафедри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новітньої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української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Інституту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міжнародних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всеукраїнських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конференціях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w:t>
      </w:r>
      <w:r w:rsidRPr="00985487">
        <w:rPr>
          <w:rFonts w:ascii="Times New Roman" w:eastAsia="Times New Roman" w:hAnsi="Times New Roman" w:cs="Times New Roman"/>
          <w:b/>
          <w:bCs/>
          <w:color w:val="000000"/>
          <w:kern w:val="0"/>
          <w:sz w:val="28"/>
          <w:szCs w:val="28"/>
          <w:lang w:eastAsia="ru-RU" w:bidi="ru-RU"/>
        </w:rPr>
        <w:t>-</w:t>
      </w:r>
      <w:r w:rsidRPr="00985487">
        <w:rPr>
          <w:rFonts w:ascii="Times New Roman" w:eastAsia="Times New Roman" w:hAnsi="Times New Roman" w:cs="Times New Roman" w:hint="eastAsia"/>
          <w:b/>
          <w:bCs/>
          <w:color w:val="000000"/>
          <w:kern w:val="0"/>
          <w:sz w:val="28"/>
          <w:szCs w:val="28"/>
          <w:lang w:eastAsia="ru-RU" w:bidi="ru-RU"/>
        </w:rPr>
        <w:t>от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Шевченківський</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міжнародний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конгрес</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присвячений</w:t>
      </w:r>
      <w:r w:rsidRPr="00985487">
        <w:rPr>
          <w:rFonts w:ascii="Times New Roman" w:eastAsia="Times New Roman" w:hAnsi="Times New Roman" w:cs="Times New Roman"/>
          <w:b/>
          <w:bCs/>
          <w:color w:val="000000"/>
          <w:kern w:val="0"/>
          <w:sz w:val="28"/>
          <w:szCs w:val="28"/>
          <w:lang w:eastAsia="ru-RU" w:bidi="ru-RU"/>
        </w:rPr>
        <w:t xml:space="preserve"> 200-</w:t>
      </w:r>
      <w:r w:rsidRPr="00985487">
        <w:rPr>
          <w:rFonts w:ascii="Times New Roman" w:eastAsia="Times New Roman" w:hAnsi="Times New Roman" w:cs="Times New Roman" w:hint="eastAsia"/>
          <w:b/>
          <w:bCs/>
          <w:color w:val="000000"/>
          <w:kern w:val="0"/>
          <w:sz w:val="28"/>
          <w:szCs w:val="28"/>
          <w:lang w:eastAsia="ru-RU" w:bidi="ru-RU"/>
        </w:rPr>
        <w:t>літтю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від</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народження</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 xml:space="preserve"> (10</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12 </w:t>
      </w:r>
      <w:r w:rsidRPr="00985487">
        <w:rPr>
          <w:rFonts w:ascii="Times New Roman" w:eastAsia="Times New Roman" w:hAnsi="Times New Roman" w:cs="Times New Roman" w:hint="eastAsia"/>
          <w:b/>
          <w:bCs/>
          <w:color w:val="000000"/>
          <w:kern w:val="0"/>
          <w:sz w:val="28"/>
          <w:szCs w:val="28"/>
          <w:lang w:eastAsia="ru-RU" w:bidi="ru-RU"/>
        </w:rPr>
        <w:t>березня</w:t>
      </w:r>
      <w:r w:rsidRPr="00985487">
        <w:rPr>
          <w:rFonts w:ascii="Times New Roman" w:eastAsia="Times New Roman" w:hAnsi="Times New Roman" w:cs="Times New Roman"/>
          <w:b/>
          <w:bCs/>
          <w:color w:val="000000"/>
          <w:kern w:val="0"/>
          <w:sz w:val="28"/>
          <w:szCs w:val="28"/>
          <w:lang w:eastAsia="ru-RU" w:bidi="ru-RU"/>
        </w:rPr>
        <w:t xml:space="preserve"> 2014 </w:t>
      </w:r>
      <w:r w:rsidRPr="00985487">
        <w:rPr>
          <w:rFonts w:ascii="Times New Roman" w:eastAsia="Times New Roman" w:hAnsi="Times New Roman" w:cs="Times New Roman" w:hint="eastAsia"/>
          <w:b/>
          <w:bCs/>
          <w:color w:val="000000"/>
          <w:kern w:val="0"/>
          <w:sz w:val="28"/>
          <w:szCs w:val="28"/>
          <w:lang w:eastAsia="ru-RU" w:bidi="ru-RU"/>
        </w:rPr>
        <w:t>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Інститут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Тараса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Всеукраїнська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конференція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«Філологічна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інформаційному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суспільстві»</w:t>
      </w:r>
      <w:r w:rsidRPr="00985487">
        <w:rPr>
          <w:rFonts w:ascii="Times New Roman" w:eastAsia="Times New Roman" w:hAnsi="Times New Roman" w:cs="Times New Roman"/>
          <w:b/>
          <w:bCs/>
          <w:color w:val="000000"/>
          <w:kern w:val="0"/>
          <w:sz w:val="28"/>
          <w:szCs w:val="28"/>
          <w:lang w:eastAsia="ru-RU" w:bidi="ru-RU"/>
        </w:rPr>
        <w:t xml:space="preserve"> (10 </w:t>
      </w:r>
      <w:r w:rsidRPr="00985487">
        <w:rPr>
          <w:rFonts w:ascii="Times New Roman" w:eastAsia="Times New Roman" w:hAnsi="Times New Roman" w:cs="Times New Roman" w:hint="eastAsia"/>
          <w:b/>
          <w:bCs/>
          <w:color w:val="000000"/>
          <w:kern w:val="0"/>
          <w:sz w:val="28"/>
          <w:szCs w:val="28"/>
          <w:lang w:eastAsia="ru-RU" w:bidi="ru-RU"/>
        </w:rPr>
        <w:t>квітня</w:t>
      </w:r>
      <w:r w:rsidRPr="00985487">
        <w:rPr>
          <w:rFonts w:ascii="Times New Roman" w:eastAsia="Times New Roman" w:hAnsi="Times New Roman" w:cs="Times New Roman"/>
          <w:b/>
          <w:bCs/>
          <w:color w:val="000000"/>
          <w:kern w:val="0"/>
          <w:sz w:val="28"/>
          <w:szCs w:val="28"/>
          <w:lang w:eastAsia="ru-RU" w:bidi="ru-RU"/>
        </w:rPr>
        <w:t xml:space="preserve"> 2014 </w:t>
      </w:r>
      <w:r w:rsidRPr="00985487">
        <w:rPr>
          <w:rFonts w:ascii="Times New Roman" w:eastAsia="Times New Roman" w:hAnsi="Times New Roman" w:cs="Times New Roman" w:hint="eastAsia"/>
          <w:b/>
          <w:bCs/>
          <w:color w:val="000000"/>
          <w:kern w:val="0"/>
          <w:sz w:val="28"/>
          <w:szCs w:val="28"/>
          <w:lang w:eastAsia="ru-RU" w:bidi="ru-RU"/>
        </w:rPr>
        <w:t>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Інститут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Міжнародна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конференція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«Сучасна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філологія</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парадигми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напрямки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проблеми»</w:t>
      </w:r>
      <w:r w:rsidRPr="00985487">
        <w:rPr>
          <w:rFonts w:ascii="Times New Roman" w:eastAsia="Times New Roman" w:hAnsi="Times New Roman" w:cs="Times New Roman"/>
          <w:b/>
          <w:bCs/>
          <w:color w:val="000000"/>
          <w:kern w:val="0"/>
          <w:sz w:val="28"/>
          <w:szCs w:val="28"/>
          <w:lang w:eastAsia="ru-RU" w:bidi="ru-RU"/>
        </w:rPr>
        <w:t xml:space="preserve"> (9 </w:t>
      </w:r>
      <w:r w:rsidRPr="00985487">
        <w:rPr>
          <w:rFonts w:ascii="Times New Roman" w:eastAsia="Times New Roman" w:hAnsi="Times New Roman" w:cs="Times New Roman" w:hint="eastAsia"/>
          <w:b/>
          <w:bCs/>
          <w:color w:val="000000"/>
          <w:kern w:val="0"/>
          <w:sz w:val="28"/>
          <w:szCs w:val="28"/>
          <w:lang w:eastAsia="ru-RU" w:bidi="ru-RU"/>
        </w:rPr>
        <w:t>жовтня</w:t>
      </w:r>
      <w:r w:rsidRPr="00985487">
        <w:rPr>
          <w:rFonts w:ascii="Times New Roman" w:eastAsia="Times New Roman" w:hAnsi="Times New Roman" w:cs="Times New Roman"/>
          <w:b/>
          <w:bCs/>
          <w:color w:val="000000"/>
          <w:kern w:val="0"/>
          <w:sz w:val="28"/>
          <w:szCs w:val="28"/>
          <w:lang w:eastAsia="ru-RU" w:bidi="ru-RU"/>
        </w:rPr>
        <w:t xml:space="preserve"> 2014 </w:t>
      </w:r>
      <w:r w:rsidRPr="00985487">
        <w:rPr>
          <w:rFonts w:ascii="Times New Roman" w:eastAsia="Times New Roman" w:hAnsi="Times New Roman" w:cs="Times New Roman" w:hint="eastAsia"/>
          <w:b/>
          <w:bCs/>
          <w:color w:val="000000"/>
          <w:kern w:val="0"/>
          <w:sz w:val="28"/>
          <w:szCs w:val="28"/>
          <w:lang w:eastAsia="ru-RU" w:bidi="ru-RU"/>
        </w:rPr>
        <w:t>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Інститут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Всеукраїнські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читання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участю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молодих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учених</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«Дух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нового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часу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дзеркалі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слова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тексту»</w:t>
      </w:r>
      <w:r w:rsidRPr="00985487">
        <w:rPr>
          <w:rFonts w:ascii="Times New Roman" w:eastAsia="Times New Roman" w:hAnsi="Times New Roman" w:cs="Times New Roman"/>
          <w:b/>
          <w:bCs/>
          <w:color w:val="000000"/>
          <w:kern w:val="0"/>
          <w:sz w:val="28"/>
          <w:szCs w:val="28"/>
          <w:lang w:eastAsia="ru-RU" w:bidi="ru-RU"/>
        </w:rPr>
        <w:t xml:space="preserve"> (8</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10 </w:t>
      </w:r>
      <w:r w:rsidRPr="00985487">
        <w:rPr>
          <w:rFonts w:ascii="Times New Roman" w:eastAsia="Times New Roman" w:hAnsi="Times New Roman" w:cs="Times New Roman" w:hint="eastAsia"/>
          <w:b/>
          <w:bCs/>
          <w:color w:val="000000"/>
          <w:kern w:val="0"/>
          <w:sz w:val="28"/>
          <w:szCs w:val="28"/>
          <w:lang w:eastAsia="ru-RU" w:bidi="ru-RU"/>
        </w:rPr>
        <w:t>квітня</w:t>
      </w:r>
      <w:r w:rsidRPr="00985487">
        <w:rPr>
          <w:rFonts w:ascii="Times New Roman" w:eastAsia="Times New Roman" w:hAnsi="Times New Roman" w:cs="Times New Roman"/>
          <w:b/>
          <w:bCs/>
          <w:color w:val="000000"/>
          <w:kern w:val="0"/>
          <w:sz w:val="28"/>
          <w:szCs w:val="28"/>
          <w:lang w:eastAsia="ru-RU" w:bidi="ru-RU"/>
        </w:rPr>
        <w:t xml:space="preserve"> 2015 </w:t>
      </w:r>
      <w:r w:rsidRPr="00985487">
        <w:rPr>
          <w:rFonts w:ascii="Times New Roman" w:eastAsia="Times New Roman" w:hAnsi="Times New Roman" w:cs="Times New Roman" w:hint="eastAsia"/>
          <w:b/>
          <w:bCs/>
          <w:color w:val="000000"/>
          <w:kern w:val="0"/>
          <w:sz w:val="28"/>
          <w:szCs w:val="28"/>
          <w:lang w:eastAsia="ru-RU" w:bidi="ru-RU"/>
        </w:rPr>
        <w:t>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Інститут</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філології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Міжнародна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конференція</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«Сучасна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філологічна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міждисциплінарному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контексті»</w:t>
      </w:r>
      <w:r w:rsidRPr="00985487">
        <w:rPr>
          <w:rFonts w:ascii="Times New Roman" w:eastAsia="Times New Roman" w:hAnsi="Times New Roman" w:cs="Times New Roman"/>
          <w:b/>
          <w:bCs/>
          <w:color w:val="000000"/>
          <w:kern w:val="0"/>
          <w:sz w:val="28"/>
          <w:szCs w:val="28"/>
          <w:lang w:eastAsia="ru-RU" w:bidi="ru-RU"/>
        </w:rPr>
        <w:t xml:space="preserve"> (8 </w:t>
      </w:r>
      <w:r w:rsidRPr="00985487">
        <w:rPr>
          <w:rFonts w:ascii="Times New Roman" w:eastAsia="Times New Roman" w:hAnsi="Times New Roman" w:cs="Times New Roman" w:hint="eastAsia"/>
          <w:b/>
          <w:bCs/>
          <w:color w:val="000000"/>
          <w:kern w:val="0"/>
          <w:sz w:val="28"/>
          <w:szCs w:val="28"/>
          <w:lang w:eastAsia="ru-RU" w:bidi="ru-RU"/>
        </w:rPr>
        <w:t>жовтня</w:t>
      </w:r>
      <w:r w:rsidRPr="00985487">
        <w:rPr>
          <w:rFonts w:ascii="Times New Roman" w:eastAsia="Times New Roman" w:hAnsi="Times New Roman" w:cs="Times New Roman"/>
          <w:b/>
          <w:bCs/>
          <w:color w:val="000000"/>
          <w:kern w:val="0"/>
          <w:sz w:val="28"/>
          <w:szCs w:val="28"/>
          <w:lang w:eastAsia="ru-RU" w:bidi="ru-RU"/>
        </w:rPr>
        <w:t xml:space="preserve"> 2015 </w:t>
      </w:r>
      <w:r w:rsidRPr="00985487">
        <w:rPr>
          <w:rFonts w:ascii="Times New Roman" w:eastAsia="Times New Roman" w:hAnsi="Times New Roman" w:cs="Times New Roman" w:hint="eastAsia"/>
          <w:b/>
          <w:bCs/>
          <w:color w:val="000000"/>
          <w:kern w:val="0"/>
          <w:sz w:val="28"/>
          <w:szCs w:val="28"/>
          <w:lang w:eastAsia="ru-RU" w:bidi="ru-RU"/>
        </w:rPr>
        <w:t>р</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Інститут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Тараса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Всеукраїнські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читання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участю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молодих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учених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«Мова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література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глобальному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локальному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медіапросторі»</w:t>
      </w:r>
      <w:r w:rsidRPr="00985487">
        <w:rPr>
          <w:rFonts w:ascii="Times New Roman" w:eastAsia="Times New Roman" w:hAnsi="Times New Roman" w:cs="Times New Roman"/>
          <w:b/>
          <w:bCs/>
          <w:color w:val="000000"/>
          <w:kern w:val="0"/>
          <w:sz w:val="28"/>
          <w:szCs w:val="28"/>
          <w:lang w:eastAsia="ru-RU" w:bidi="ru-RU"/>
        </w:rPr>
        <w:t xml:space="preserve"> (5</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6 </w:t>
      </w:r>
      <w:r w:rsidRPr="00985487">
        <w:rPr>
          <w:rFonts w:ascii="Times New Roman" w:eastAsia="Times New Roman" w:hAnsi="Times New Roman" w:cs="Times New Roman" w:hint="eastAsia"/>
          <w:b/>
          <w:bCs/>
          <w:color w:val="000000"/>
          <w:kern w:val="0"/>
          <w:sz w:val="28"/>
          <w:szCs w:val="28"/>
          <w:lang w:eastAsia="ru-RU" w:bidi="ru-RU"/>
        </w:rPr>
        <w:t>квітня</w:t>
      </w:r>
      <w:r w:rsidRPr="00985487">
        <w:rPr>
          <w:rFonts w:ascii="Times New Roman" w:eastAsia="Times New Roman" w:hAnsi="Times New Roman" w:cs="Times New Roman"/>
          <w:b/>
          <w:bCs/>
          <w:color w:val="000000"/>
          <w:kern w:val="0"/>
          <w:sz w:val="28"/>
          <w:szCs w:val="28"/>
          <w:lang w:eastAsia="ru-RU" w:bidi="ru-RU"/>
        </w:rPr>
        <w:t xml:space="preserve"> 2016 </w:t>
      </w:r>
      <w:r w:rsidRPr="00985487">
        <w:rPr>
          <w:rFonts w:ascii="Times New Roman" w:eastAsia="Times New Roman" w:hAnsi="Times New Roman" w:cs="Times New Roman" w:hint="eastAsia"/>
          <w:b/>
          <w:bCs/>
          <w:color w:val="000000"/>
          <w:kern w:val="0"/>
          <w:sz w:val="28"/>
          <w:szCs w:val="28"/>
          <w:lang w:eastAsia="ru-RU" w:bidi="ru-RU"/>
        </w:rPr>
        <w:t>р</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Інститут</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філології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КНУ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імені</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Тараса</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Шевченка</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b/>
          <w:bCs/>
          <w:color w:val="000000"/>
          <w:kern w:val="0"/>
          <w:sz w:val="28"/>
          <w:szCs w:val="28"/>
          <w:lang w:eastAsia="ru-RU" w:bidi="ru-RU"/>
        </w:rPr>
        <w:t>8</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Публікації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темою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опубліковано</w:t>
      </w:r>
      <w:r w:rsidRPr="00985487">
        <w:rPr>
          <w:rFonts w:ascii="Times New Roman" w:eastAsia="Times New Roman" w:hAnsi="Times New Roman" w:cs="Times New Roman"/>
          <w:b/>
          <w:bCs/>
          <w:color w:val="000000"/>
          <w:kern w:val="0"/>
          <w:sz w:val="28"/>
          <w:szCs w:val="28"/>
          <w:lang w:eastAsia="ru-RU" w:bidi="ru-RU"/>
        </w:rPr>
        <w:t xml:space="preserve"> 8 </w:t>
      </w:r>
      <w:r w:rsidRPr="00985487">
        <w:rPr>
          <w:rFonts w:ascii="Times New Roman" w:eastAsia="Times New Roman" w:hAnsi="Times New Roman" w:cs="Times New Roman" w:hint="eastAsia"/>
          <w:b/>
          <w:bCs/>
          <w:color w:val="000000"/>
          <w:kern w:val="0"/>
          <w:sz w:val="28"/>
          <w:szCs w:val="28"/>
          <w:lang w:eastAsia="ru-RU" w:bidi="ru-RU"/>
        </w:rPr>
        <w:t>статей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яких</w:t>
      </w:r>
      <w:r w:rsidRPr="00985487">
        <w:rPr>
          <w:rFonts w:ascii="Times New Roman" w:eastAsia="Times New Roman" w:hAnsi="Times New Roman" w:cs="Times New Roman"/>
          <w:b/>
          <w:bCs/>
          <w:color w:val="000000"/>
          <w:kern w:val="0"/>
          <w:sz w:val="28"/>
          <w:szCs w:val="28"/>
          <w:lang w:eastAsia="ru-RU" w:bidi="ru-RU"/>
        </w:rPr>
        <w:t xml:space="preserve"> 7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фахових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наукових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виданнях</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переліком</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МОН</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України</w:t>
      </w:r>
      <w:r w:rsidRPr="00985487">
        <w:rPr>
          <w:rFonts w:ascii="Times New Roman" w:eastAsia="Times New Roman" w:hAnsi="Times New Roman" w:cs="Times New Roman"/>
          <w:b/>
          <w:bCs/>
          <w:color w:val="000000"/>
          <w:kern w:val="0"/>
          <w:sz w:val="28"/>
          <w:szCs w:val="28"/>
          <w:lang w:eastAsia="ru-RU" w:bidi="ru-RU"/>
        </w:rPr>
        <w:t xml:space="preserve">, 1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закордонному</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збірнику</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Структуру</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обсяг</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роботи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зумовлено</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її</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метою</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завданнями</w:t>
      </w:r>
      <w:r w:rsidRPr="00985487">
        <w:rPr>
          <w:rFonts w:ascii="Times New Roman" w:eastAsia="Times New Roman" w:hAnsi="Times New Roman" w:cs="Times New Roman"/>
          <w:b/>
          <w:bCs/>
          <w:color w:val="000000"/>
          <w:kern w:val="0"/>
          <w:sz w:val="28"/>
          <w:szCs w:val="28"/>
          <w:lang w:eastAsia="ru-RU" w:bidi="ru-RU"/>
        </w:rPr>
        <w:t>.</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Дослідження</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містить</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вступ</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три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розділи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висновки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та</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список</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використаної</w:t>
      </w:r>
    </w:p>
    <w:p w:rsidR="00985487" w:rsidRPr="00985487" w:rsidRDefault="00985487" w:rsidP="00985487">
      <w:pPr>
        <w:rPr>
          <w:rFonts w:ascii="Times New Roman" w:eastAsia="Times New Roman" w:hAnsi="Times New Roman" w:cs="Times New Roman"/>
          <w:b/>
          <w:bCs/>
          <w:color w:val="000000"/>
          <w:kern w:val="0"/>
          <w:sz w:val="28"/>
          <w:szCs w:val="28"/>
          <w:lang w:eastAsia="ru-RU" w:bidi="ru-RU"/>
        </w:rPr>
      </w:pPr>
      <w:r w:rsidRPr="00985487">
        <w:rPr>
          <w:rFonts w:ascii="Times New Roman" w:eastAsia="Times New Roman" w:hAnsi="Times New Roman" w:cs="Times New Roman" w:hint="eastAsia"/>
          <w:b/>
          <w:bCs/>
          <w:color w:val="000000"/>
          <w:kern w:val="0"/>
          <w:sz w:val="28"/>
          <w:szCs w:val="28"/>
          <w:lang w:eastAsia="ru-RU" w:bidi="ru-RU"/>
        </w:rPr>
        <w:t>літератури</w:t>
      </w:r>
      <w:r w:rsidRPr="00985487">
        <w:rPr>
          <w:rFonts w:ascii="Times New Roman" w:eastAsia="Times New Roman" w:hAnsi="Times New Roman" w:cs="Times New Roman"/>
          <w:b/>
          <w:bCs/>
          <w:color w:val="000000"/>
          <w:kern w:val="0"/>
          <w:sz w:val="28"/>
          <w:szCs w:val="28"/>
          <w:lang w:eastAsia="ru-RU" w:bidi="ru-RU"/>
        </w:rPr>
        <w:t xml:space="preserve"> (216 </w:t>
      </w:r>
      <w:r w:rsidRPr="00985487">
        <w:rPr>
          <w:rFonts w:ascii="Times New Roman" w:eastAsia="Times New Roman" w:hAnsi="Times New Roman" w:cs="Times New Roman" w:hint="eastAsia"/>
          <w:b/>
          <w:bCs/>
          <w:color w:val="000000"/>
          <w:kern w:val="0"/>
          <w:sz w:val="28"/>
          <w:szCs w:val="28"/>
          <w:lang w:eastAsia="ru-RU" w:bidi="ru-RU"/>
        </w:rPr>
        <w:t>позицій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Загальний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обсяг</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роботи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w:t>
      </w:r>
      <w:r w:rsidRPr="00985487">
        <w:rPr>
          <w:rFonts w:ascii="Times New Roman" w:eastAsia="Times New Roman" w:hAnsi="Times New Roman" w:cs="Times New Roman"/>
          <w:b/>
          <w:bCs/>
          <w:color w:val="000000"/>
          <w:kern w:val="0"/>
          <w:sz w:val="28"/>
          <w:szCs w:val="28"/>
          <w:lang w:eastAsia="ru-RU" w:bidi="ru-RU"/>
        </w:rPr>
        <w:t xml:space="preserve"> 204 </w:t>
      </w:r>
      <w:r w:rsidRPr="00985487">
        <w:rPr>
          <w:rFonts w:ascii="Times New Roman" w:eastAsia="Times New Roman" w:hAnsi="Times New Roman" w:cs="Times New Roman" w:hint="eastAsia"/>
          <w:b/>
          <w:bCs/>
          <w:color w:val="000000"/>
          <w:kern w:val="0"/>
          <w:sz w:val="28"/>
          <w:szCs w:val="28"/>
          <w:lang w:eastAsia="ru-RU" w:bidi="ru-RU"/>
        </w:rPr>
        <w:t>сторіки</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із</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яких</w:t>
      </w:r>
      <w:r w:rsidRPr="00985487">
        <w:rPr>
          <w:rFonts w:ascii="Times New Roman" w:eastAsia="Times New Roman" w:hAnsi="Times New Roman" w:cs="Times New Roman"/>
          <w:b/>
          <w:bCs/>
          <w:color w:val="000000"/>
          <w:kern w:val="0"/>
          <w:sz w:val="28"/>
          <w:szCs w:val="28"/>
          <w:lang w:eastAsia="ru-RU" w:bidi="ru-RU"/>
        </w:rPr>
        <w:t xml:space="preserve"> 191</w:t>
      </w:r>
    </w:p>
    <w:p w:rsidR="00A74912" w:rsidRDefault="00985487" w:rsidP="00985487">
      <w:pPr>
        <w:rPr>
          <w:rFonts w:ascii="Times New Roman" w:eastAsia="Times New Roman" w:hAnsi="Times New Roman" w:cs="Times New Roman"/>
          <w:b/>
          <w:bCs/>
          <w:color w:val="000000"/>
          <w:kern w:val="0"/>
          <w:sz w:val="28"/>
          <w:szCs w:val="28"/>
          <w:lang w:val="en-US" w:eastAsia="ru-RU" w:bidi="ru-RU"/>
        </w:rPr>
      </w:pPr>
      <w:r w:rsidRPr="00985487">
        <w:rPr>
          <w:rFonts w:ascii="Times New Roman" w:eastAsia="Times New Roman" w:hAnsi="Times New Roman" w:cs="Times New Roman" w:hint="eastAsia"/>
          <w:b/>
          <w:bCs/>
          <w:color w:val="000000"/>
          <w:kern w:val="0"/>
          <w:sz w:val="28"/>
          <w:szCs w:val="28"/>
          <w:lang w:eastAsia="ru-RU" w:bidi="ru-RU"/>
        </w:rPr>
        <w:t>складає</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основний</w:t>
      </w:r>
      <w:r w:rsidRPr="00985487">
        <w:rPr>
          <w:rFonts w:ascii="Times New Roman" w:eastAsia="Times New Roman" w:hAnsi="Times New Roman" w:cs="Times New Roman"/>
          <w:b/>
          <w:bCs/>
          <w:color w:val="000000"/>
          <w:kern w:val="0"/>
          <w:sz w:val="28"/>
          <w:szCs w:val="28"/>
          <w:lang w:eastAsia="ru-RU" w:bidi="ru-RU"/>
        </w:rPr>
        <w:t xml:space="preserve"> </w:t>
      </w:r>
      <w:r w:rsidRPr="00985487">
        <w:rPr>
          <w:rFonts w:ascii="Times New Roman" w:eastAsia="Times New Roman" w:hAnsi="Times New Roman" w:cs="Times New Roman" w:hint="eastAsia"/>
          <w:b/>
          <w:bCs/>
          <w:color w:val="000000"/>
          <w:kern w:val="0"/>
          <w:sz w:val="28"/>
          <w:szCs w:val="28"/>
          <w:lang w:eastAsia="ru-RU" w:bidi="ru-RU"/>
        </w:rPr>
        <w:t>текст</w:t>
      </w:r>
    </w:p>
    <w:p w:rsidR="00985487" w:rsidRDefault="00985487" w:rsidP="00985487">
      <w:pPr>
        <w:rPr>
          <w:rFonts w:ascii="Times New Roman" w:eastAsia="Times New Roman" w:hAnsi="Times New Roman" w:cs="Times New Roman"/>
          <w:b/>
          <w:bCs/>
          <w:color w:val="000000"/>
          <w:kern w:val="0"/>
          <w:sz w:val="28"/>
          <w:szCs w:val="28"/>
          <w:lang w:val="en-US" w:eastAsia="ru-RU" w:bidi="ru-RU"/>
        </w:rPr>
      </w:pPr>
    </w:p>
    <w:p w:rsidR="00985487" w:rsidRDefault="00985487" w:rsidP="00985487">
      <w:pPr>
        <w:rPr>
          <w:rFonts w:ascii="Times New Roman" w:eastAsia="Times New Roman" w:hAnsi="Times New Roman" w:cs="Times New Roman"/>
          <w:b/>
          <w:bCs/>
          <w:color w:val="000000"/>
          <w:kern w:val="0"/>
          <w:sz w:val="28"/>
          <w:szCs w:val="28"/>
          <w:lang w:val="en-US" w:eastAsia="ru-RU" w:bidi="ru-RU"/>
        </w:rPr>
      </w:pPr>
    </w:p>
    <w:p w:rsidR="00985487" w:rsidRPr="00985487" w:rsidRDefault="00985487" w:rsidP="00985487">
      <w:pPr>
        <w:rPr>
          <w:lang w:val="en-US"/>
        </w:rPr>
      </w:pPr>
      <w:r w:rsidRPr="00985487">
        <w:rPr>
          <w:rFonts w:hint="eastAsia"/>
          <w:lang w:val="en-US"/>
        </w:rPr>
        <w:t>ВИСНОВКИ</w:t>
      </w:r>
    </w:p>
    <w:p w:rsidR="00985487" w:rsidRPr="00985487" w:rsidRDefault="00985487" w:rsidP="00985487">
      <w:pPr>
        <w:rPr>
          <w:lang w:val="en-US"/>
        </w:rPr>
      </w:pPr>
      <w:r w:rsidRPr="00985487">
        <w:rPr>
          <w:rFonts w:hint="eastAsia"/>
          <w:lang w:val="en-US"/>
        </w:rPr>
        <w:t>Посилена</w:t>
      </w:r>
      <w:r w:rsidRPr="00985487">
        <w:rPr>
          <w:lang w:val="en-US"/>
        </w:rPr>
        <w:t></w:t>
      </w:r>
      <w:r w:rsidRPr="00985487">
        <w:rPr>
          <w:rFonts w:hint="eastAsia"/>
          <w:lang w:val="en-US"/>
        </w:rPr>
        <w:t>увага</w:t>
      </w:r>
      <w:r w:rsidRPr="00985487">
        <w:rPr>
          <w:lang w:val="en-US"/>
        </w:rPr>
        <w:t></w:t>
      </w:r>
      <w:r w:rsidRPr="00985487">
        <w:rPr>
          <w:rFonts w:hint="eastAsia"/>
          <w:lang w:val="en-US"/>
        </w:rPr>
        <w:t>сучасної</w:t>
      </w:r>
      <w:r w:rsidRPr="00985487">
        <w:rPr>
          <w:lang w:val="en-US"/>
        </w:rPr>
        <w:t></w:t>
      </w:r>
      <w:r w:rsidRPr="00985487">
        <w:rPr>
          <w:rFonts w:hint="eastAsia"/>
          <w:lang w:val="en-US"/>
        </w:rPr>
        <w:t>літературознавчої</w:t>
      </w:r>
      <w:r w:rsidRPr="00985487">
        <w:rPr>
          <w:lang w:val="en-US"/>
        </w:rPr>
        <w:t></w:t>
      </w:r>
      <w:r w:rsidRPr="00985487">
        <w:rPr>
          <w:rFonts w:hint="eastAsia"/>
          <w:lang w:val="en-US"/>
        </w:rPr>
        <w:t>науки</w:t>
      </w:r>
      <w:r w:rsidRPr="00985487">
        <w:rPr>
          <w:lang w:val="en-US"/>
        </w:rPr>
        <w:t></w:t>
      </w:r>
      <w:r w:rsidRPr="00985487">
        <w:rPr>
          <w:rFonts w:hint="eastAsia"/>
          <w:lang w:val="en-US"/>
        </w:rPr>
        <w:t>до</w:t>
      </w:r>
      <w:r w:rsidRPr="00985487">
        <w:rPr>
          <w:lang w:val="en-US"/>
        </w:rPr>
        <w:t></w:t>
      </w:r>
      <w:r w:rsidRPr="00985487">
        <w:rPr>
          <w:rFonts w:hint="eastAsia"/>
          <w:lang w:val="en-US"/>
        </w:rPr>
        <w:t>замовчуваних</w:t>
      </w:r>
      <w:r w:rsidRPr="00985487">
        <w:rPr>
          <w:lang w:val="en-US"/>
        </w:rPr>
        <w:t></w:t>
      </w:r>
      <w:r w:rsidRPr="00985487">
        <w:rPr>
          <w:rFonts w:hint="eastAsia"/>
          <w:lang w:val="en-US"/>
        </w:rPr>
        <w:t>за</w:t>
      </w:r>
    </w:p>
    <w:p w:rsidR="00985487" w:rsidRPr="00985487" w:rsidRDefault="00985487" w:rsidP="00985487">
      <w:pPr>
        <w:rPr>
          <w:lang w:val="en-US"/>
        </w:rPr>
      </w:pPr>
      <w:r w:rsidRPr="00985487">
        <w:rPr>
          <w:rFonts w:hint="eastAsia"/>
          <w:lang w:val="en-US"/>
        </w:rPr>
        <w:t>радянських</w:t>
      </w:r>
      <w:r w:rsidRPr="00985487">
        <w:rPr>
          <w:lang w:val="en-US"/>
        </w:rPr>
        <w:t></w:t>
      </w:r>
      <w:r w:rsidRPr="00985487">
        <w:rPr>
          <w:rFonts w:hint="eastAsia"/>
          <w:lang w:val="en-US"/>
        </w:rPr>
        <w:t>часів</w:t>
      </w:r>
      <w:r w:rsidRPr="00985487">
        <w:rPr>
          <w:lang w:val="en-US"/>
        </w:rPr>
        <w:t></w:t>
      </w:r>
      <w:r w:rsidRPr="00985487">
        <w:rPr>
          <w:rFonts w:hint="eastAsia"/>
          <w:lang w:val="en-US"/>
        </w:rPr>
        <w:t>сторінок</w:t>
      </w:r>
      <w:r w:rsidRPr="00985487">
        <w:rPr>
          <w:lang w:val="en-US"/>
        </w:rPr>
        <w:t></w:t>
      </w:r>
      <w:r w:rsidRPr="00985487">
        <w:rPr>
          <w:rFonts w:hint="eastAsia"/>
          <w:lang w:val="en-US"/>
        </w:rPr>
        <w:t>літературного</w:t>
      </w:r>
      <w:r w:rsidRPr="00985487">
        <w:rPr>
          <w:lang w:val="en-US"/>
        </w:rPr>
        <w:t></w:t>
      </w:r>
      <w:r w:rsidRPr="00985487">
        <w:rPr>
          <w:rFonts w:hint="eastAsia"/>
          <w:lang w:val="en-US"/>
        </w:rPr>
        <w:t>процесу</w:t>
      </w:r>
      <w:r w:rsidRPr="00985487">
        <w:rPr>
          <w:lang w:val="en-US"/>
        </w:rPr>
        <w:t></w:t>
      </w:r>
      <w:r w:rsidRPr="00985487">
        <w:rPr>
          <w:lang w:val="en-US"/>
        </w:rPr>
        <w:t></w:t>
      </w:r>
      <w:r w:rsidRPr="00985487">
        <w:rPr>
          <w:rFonts w:hint="eastAsia"/>
          <w:lang w:val="en-US"/>
        </w:rPr>
        <w:t>серед</w:t>
      </w:r>
      <w:r w:rsidRPr="00985487">
        <w:rPr>
          <w:lang w:val="en-US"/>
        </w:rPr>
        <w:t></w:t>
      </w:r>
      <w:r w:rsidRPr="00985487">
        <w:rPr>
          <w:rFonts w:hint="eastAsia"/>
          <w:lang w:val="en-US"/>
        </w:rPr>
        <w:t>яких</w:t>
      </w:r>
      <w:r w:rsidRPr="00985487">
        <w:rPr>
          <w:lang w:val="en-US"/>
        </w:rPr>
        <w:t></w:t>
      </w:r>
      <w:r w:rsidRPr="00985487">
        <w:rPr>
          <w:rFonts w:hint="eastAsia"/>
          <w:lang w:val="en-US"/>
        </w:rPr>
        <w:t>–</w:t>
      </w:r>
      <w:r w:rsidRPr="00985487">
        <w:rPr>
          <w:lang w:val="en-US"/>
        </w:rPr>
        <w:t></w:t>
      </w:r>
      <w:r w:rsidRPr="00985487">
        <w:rPr>
          <w:rFonts w:hint="eastAsia"/>
          <w:lang w:val="en-US"/>
        </w:rPr>
        <w:t>література</w:t>
      </w:r>
      <w:r w:rsidRPr="00985487">
        <w:rPr>
          <w:lang w:val="en-US"/>
        </w:rPr>
        <w:t></w:t>
      </w:r>
      <w:r w:rsidRPr="00985487">
        <w:rPr>
          <w:rFonts w:hint="eastAsia"/>
          <w:lang w:val="en-US"/>
        </w:rPr>
        <w:t>періоду</w:t>
      </w:r>
    </w:p>
    <w:p w:rsidR="00985487" w:rsidRPr="00985487" w:rsidRDefault="00985487" w:rsidP="00985487">
      <w:pPr>
        <w:rPr>
          <w:lang w:val="en-US"/>
        </w:rPr>
      </w:pPr>
      <w:r w:rsidRPr="00985487">
        <w:rPr>
          <w:rFonts w:hint="eastAsia"/>
          <w:lang w:val="en-US"/>
        </w:rPr>
        <w:t>Ді</w:t>
      </w:r>
      <w:r w:rsidRPr="00985487">
        <w:rPr>
          <w:lang w:val="en-US"/>
        </w:rPr>
        <w:t></w:t>
      </w:r>
      <w:r w:rsidRPr="00985487">
        <w:rPr>
          <w:rFonts w:hint="eastAsia"/>
          <w:lang w:val="en-US"/>
        </w:rPr>
        <w:t>Пі</w:t>
      </w:r>
      <w:r w:rsidRPr="00985487">
        <w:rPr>
          <w:lang w:val="en-US"/>
        </w:rPr>
        <w:t></w:t>
      </w:r>
      <w:r w:rsidRPr="00985487">
        <w:rPr>
          <w:lang w:val="en-US"/>
        </w:rPr>
        <w:t></w:t>
      </w:r>
      <w:r w:rsidRPr="00985487">
        <w:rPr>
          <w:rFonts w:hint="eastAsia"/>
          <w:lang w:val="en-US"/>
        </w:rPr>
        <w:t>зумовила</w:t>
      </w:r>
      <w:r w:rsidRPr="00985487">
        <w:rPr>
          <w:lang w:val="en-US"/>
        </w:rPr>
        <w:t></w:t>
      </w:r>
      <w:r w:rsidRPr="00985487">
        <w:rPr>
          <w:rFonts w:hint="eastAsia"/>
          <w:lang w:val="en-US"/>
        </w:rPr>
        <w:t>появу</w:t>
      </w:r>
      <w:r w:rsidRPr="00985487">
        <w:rPr>
          <w:lang w:val="en-US"/>
        </w:rPr>
        <w:t></w:t>
      </w:r>
      <w:r w:rsidRPr="00985487">
        <w:rPr>
          <w:rFonts w:hint="eastAsia"/>
          <w:lang w:val="en-US"/>
        </w:rPr>
        <w:t>дисертації</w:t>
      </w:r>
      <w:r w:rsidRPr="00985487">
        <w:rPr>
          <w:lang w:val="en-US"/>
        </w:rPr>
        <w:t></w:t>
      </w:r>
      <w:r w:rsidRPr="00985487">
        <w:rPr>
          <w:lang w:val="en-US"/>
        </w:rPr>
        <w:t></w:t>
      </w:r>
      <w:r w:rsidRPr="00985487">
        <w:rPr>
          <w:rFonts w:hint="eastAsia"/>
          <w:lang w:val="en-US"/>
        </w:rPr>
        <w:t>Маловивчений</w:t>
      </w:r>
      <w:r w:rsidRPr="00985487">
        <w:rPr>
          <w:lang w:val="en-US"/>
        </w:rPr>
        <w:t></w:t>
      </w:r>
      <w:r w:rsidRPr="00985487">
        <w:rPr>
          <w:rFonts w:hint="eastAsia"/>
          <w:lang w:val="en-US"/>
        </w:rPr>
        <w:t>жанр</w:t>
      </w:r>
      <w:r w:rsidRPr="00985487">
        <w:rPr>
          <w:lang w:val="en-US"/>
        </w:rPr>
        <w:t></w:t>
      </w:r>
      <w:r w:rsidRPr="00985487">
        <w:rPr>
          <w:rFonts w:hint="eastAsia"/>
          <w:lang w:val="en-US"/>
        </w:rPr>
        <w:t>літературної</w:t>
      </w:r>
      <w:r w:rsidRPr="00985487">
        <w:rPr>
          <w:lang w:val="en-US"/>
        </w:rPr>
        <w:t></w:t>
      </w:r>
      <w:r w:rsidRPr="00985487">
        <w:rPr>
          <w:rFonts w:hint="eastAsia"/>
          <w:lang w:val="en-US"/>
        </w:rPr>
        <w:t>містифікації</w:t>
      </w:r>
    </w:p>
    <w:p w:rsidR="00985487" w:rsidRPr="00985487" w:rsidRDefault="00985487" w:rsidP="00985487">
      <w:pPr>
        <w:rPr>
          <w:lang w:val="en-US"/>
        </w:rPr>
      </w:pPr>
      <w:r w:rsidRPr="00985487">
        <w:rPr>
          <w:rFonts w:hint="eastAsia"/>
          <w:lang w:val="en-US"/>
        </w:rPr>
        <w:t>викликав</w:t>
      </w:r>
      <w:r w:rsidRPr="00985487">
        <w:rPr>
          <w:lang w:val="en-US"/>
        </w:rPr>
        <w:t></w:t>
      </w:r>
      <w:r w:rsidRPr="00985487">
        <w:rPr>
          <w:rFonts w:hint="eastAsia"/>
          <w:lang w:val="en-US"/>
        </w:rPr>
        <w:t>інтерес</w:t>
      </w:r>
      <w:r w:rsidRPr="00985487">
        <w:rPr>
          <w:lang w:val="en-US"/>
        </w:rPr>
        <w:t></w:t>
      </w:r>
      <w:r w:rsidRPr="00985487">
        <w:rPr>
          <w:rFonts w:hint="eastAsia"/>
          <w:lang w:val="en-US"/>
        </w:rPr>
        <w:t>до</w:t>
      </w:r>
      <w:r w:rsidRPr="00985487">
        <w:rPr>
          <w:lang w:val="en-US"/>
        </w:rPr>
        <w:t></w:t>
      </w:r>
      <w:r w:rsidRPr="00985487">
        <w:rPr>
          <w:rFonts w:hint="eastAsia"/>
          <w:lang w:val="en-US"/>
        </w:rPr>
        <w:t>спільного</w:t>
      </w:r>
      <w:r w:rsidRPr="00985487">
        <w:rPr>
          <w:lang w:val="en-US"/>
        </w:rPr>
        <w:t></w:t>
      </w:r>
      <w:r w:rsidRPr="00985487">
        <w:rPr>
          <w:rFonts w:hint="eastAsia"/>
          <w:lang w:val="en-US"/>
        </w:rPr>
        <w:t>проекту</w:t>
      </w:r>
      <w:r w:rsidRPr="00985487">
        <w:rPr>
          <w:lang w:val="en-US"/>
        </w:rPr>
        <w:t></w:t>
      </w:r>
      <w:r w:rsidRPr="00985487">
        <w:rPr>
          <w:rFonts w:hint="eastAsia"/>
          <w:lang w:val="en-US"/>
        </w:rPr>
        <w:t>Леоніда</w:t>
      </w:r>
      <w:r w:rsidRPr="00985487">
        <w:rPr>
          <w:lang w:val="en-US"/>
        </w:rPr>
        <w:t></w:t>
      </w:r>
      <w:r w:rsidRPr="00985487">
        <w:rPr>
          <w:rFonts w:hint="eastAsia"/>
          <w:lang w:val="en-US"/>
        </w:rPr>
        <w:t>Мосендза</w:t>
      </w:r>
      <w:r w:rsidRPr="00985487">
        <w:rPr>
          <w:lang w:val="en-US"/>
        </w:rPr>
        <w:t></w:t>
      </w:r>
      <w:r w:rsidRPr="00985487">
        <w:rPr>
          <w:rFonts w:hint="eastAsia"/>
          <w:lang w:val="en-US"/>
        </w:rPr>
        <w:t>і</w:t>
      </w:r>
      <w:r w:rsidRPr="00985487">
        <w:rPr>
          <w:lang w:val="en-US"/>
        </w:rPr>
        <w:t></w:t>
      </w:r>
      <w:r w:rsidRPr="00985487">
        <w:rPr>
          <w:rFonts w:hint="eastAsia"/>
          <w:lang w:val="en-US"/>
        </w:rPr>
        <w:t>Юрія</w:t>
      </w:r>
      <w:r w:rsidRPr="00985487">
        <w:rPr>
          <w:lang w:val="en-US"/>
        </w:rPr>
        <w:t></w:t>
      </w:r>
      <w:r w:rsidRPr="00985487">
        <w:rPr>
          <w:rFonts w:hint="eastAsia"/>
          <w:lang w:val="en-US"/>
        </w:rPr>
        <w:t>Клена</w:t>
      </w:r>
      <w:r w:rsidRPr="00985487">
        <w:rPr>
          <w:lang w:val="en-US"/>
        </w:rPr>
        <w:t></w:t>
      </w:r>
      <w:r w:rsidRPr="00985487">
        <w:rPr>
          <w:lang w:val="en-US"/>
        </w:rPr>
        <w:t></w:t>
      </w:r>
      <w:r w:rsidRPr="00985487">
        <w:rPr>
          <w:rFonts w:hint="eastAsia"/>
          <w:lang w:val="en-US"/>
        </w:rPr>
        <w:t>що</w:t>
      </w:r>
    </w:p>
    <w:p w:rsidR="00985487" w:rsidRPr="00985487" w:rsidRDefault="00985487" w:rsidP="00985487">
      <w:pPr>
        <w:rPr>
          <w:lang w:val="en-US"/>
        </w:rPr>
      </w:pPr>
      <w:r w:rsidRPr="00985487">
        <w:rPr>
          <w:rFonts w:hint="eastAsia"/>
          <w:lang w:val="en-US"/>
        </w:rPr>
        <w:t>втілився</w:t>
      </w:r>
      <w:r w:rsidRPr="00985487">
        <w:rPr>
          <w:lang w:val="en-US"/>
        </w:rPr>
        <w:t></w:t>
      </w:r>
      <w:r w:rsidRPr="00985487">
        <w:rPr>
          <w:rFonts w:hint="eastAsia"/>
          <w:lang w:val="en-US"/>
        </w:rPr>
        <w:t>в</w:t>
      </w:r>
      <w:r w:rsidRPr="00985487">
        <w:rPr>
          <w:lang w:val="en-US"/>
        </w:rPr>
        <w:t></w:t>
      </w:r>
      <w:r w:rsidRPr="00985487">
        <w:rPr>
          <w:rFonts w:hint="eastAsia"/>
          <w:lang w:val="en-US"/>
        </w:rPr>
        <w:t>образі</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і</w:t>
      </w:r>
      <w:r w:rsidRPr="00985487">
        <w:rPr>
          <w:lang w:val="en-US"/>
        </w:rPr>
        <w:t></w:t>
      </w:r>
      <w:r w:rsidRPr="00985487">
        <w:rPr>
          <w:rFonts w:hint="eastAsia"/>
          <w:lang w:val="en-US"/>
        </w:rPr>
        <w:t>його</w:t>
      </w:r>
      <w:r w:rsidRPr="00985487">
        <w:rPr>
          <w:lang w:val="en-US"/>
        </w:rPr>
        <w:t></w:t>
      </w:r>
      <w:r w:rsidRPr="00985487">
        <w:rPr>
          <w:rFonts w:hint="eastAsia"/>
          <w:lang w:val="en-US"/>
        </w:rPr>
        <w:t>збірці</w:t>
      </w:r>
      <w:r w:rsidRPr="00985487">
        <w:rPr>
          <w:lang w:val="en-US"/>
        </w:rPr>
        <w:t></w:t>
      </w:r>
      <w:r w:rsidRPr="00985487">
        <w:rPr>
          <w:lang w:val="en-US"/>
        </w:rPr>
        <w:t></w:t>
      </w:r>
      <w:r w:rsidRPr="00985487">
        <w:rPr>
          <w:rFonts w:hint="eastAsia"/>
          <w:lang w:val="en-US"/>
        </w:rPr>
        <w:t>Дияболічні</w:t>
      </w:r>
      <w:r w:rsidRPr="00985487">
        <w:rPr>
          <w:lang w:val="en-US"/>
        </w:rPr>
        <w:t></w:t>
      </w:r>
      <w:r w:rsidRPr="00985487">
        <w:rPr>
          <w:rFonts w:hint="eastAsia"/>
          <w:lang w:val="en-US"/>
        </w:rPr>
        <w:t>параболи</w:t>
      </w:r>
      <w:r w:rsidRPr="00985487">
        <w:rPr>
          <w:lang w:val="en-US"/>
        </w:rPr>
        <w:t></w:t>
      </w:r>
      <w:r w:rsidRPr="00985487">
        <w:rPr>
          <w:lang w:val="en-US"/>
        </w:rPr>
        <w:t></w:t>
      </w:r>
    </w:p>
    <w:p w:rsidR="00985487" w:rsidRPr="00985487" w:rsidRDefault="00985487" w:rsidP="00985487">
      <w:pPr>
        <w:rPr>
          <w:lang w:val="en-US"/>
        </w:rPr>
      </w:pPr>
      <w:r w:rsidRPr="00985487">
        <w:rPr>
          <w:rFonts w:hint="eastAsia"/>
          <w:lang w:val="en-US"/>
        </w:rPr>
        <w:t>У</w:t>
      </w:r>
      <w:r w:rsidRPr="00985487">
        <w:rPr>
          <w:lang w:val="en-US"/>
        </w:rPr>
        <w:t></w:t>
      </w:r>
      <w:r w:rsidRPr="00985487">
        <w:rPr>
          <w:rFonts w:hint="eastAsia"/>
          <w:lang w:val="en-US"/>
        </w:rPr>
        <w:t>дисертації</w:t>
      </w:r>
      <w:r w:rsidRPr="00985487">
        <w:rPr>
          <w:lang w:val="en-US"/>
        </w:rPr>
        <w:t></w:t>
      </w:r>
      <w:r w:rsidRPr="00985487">
        <w:rPr>
          <w:rFonts w:hint="eastAsia"/>
          <w:lang w:val="en-US"/>
        </w:rPr>
        <w:t>обґрунтовано</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Порфирій</w:t>
      </w:r>
      <w:r w:rsidRPr="00985487">
        <w:rPr>
          <w:lang w:val="en-US"/>
        </w:rPr>
        <w:t></w:t>
      </w:r>
      <w:r w:rsidRPr="00985487">
        <w:rPr>
          <w:rFonts w:hint="eastAsia"/>
          <w:lang w:val="en-US"/>
        </w:rPr>
        <w:t>Горотак</w:t>
      </w:r>
      <w:r w:rsidRPr="00985487">
        <w:rPr>
          <w:lang w:val="en-US"/>
        </w:rPr>
        <w:t></w:t>
      </w:r>
      <w:r w:rsidRPr="00985487">
        <w:rPr>
          <w:rFonts w:hint="eastAsia"/>
          <w:lang w:val="en-US"/>
        </w:rPr>
        <w:t>за</w:t>
      </w:r>
      <w:r w:rsidRPr="00985487">
        <w:rPr>
          <w:lang w:val="en-US"/>
        </w:rPr>
        <w:t></w:t>
      </w:r>
      <w:r w:rsidRPr="00985487">
        <w:rPr>
          <w:rFonts w:hint="eastAsia"/>
          <w:lang w:val="en-US"/>
        </w:rPr>
        <w:t>всім</w:t>
      </w:r>
      <w:r w:rsidRPr="00985487">
        <w:rPr>
          <w:lang w:val="en-US"/>
        </w:rPr>
        <w:t></w:t>
      </w:r>
      <w:r w:rsidRPr="00985487">
        <w:rPr>
          <w:rFonts w:hint="eastAsia"/>
          <w:lang w:val="en-US"/>
        </w:rPr>
        <w:t>жанровими</w:t>
      </w:r>
    </w:p>
    <w:p w:rsidR="00985487" w:rsidRPr="00985487" w:rsidRDefault="00985487" w:rsidP="00985487">
      <w:pPr>
        <w:rPr>
          <w:lang w:val="en-US"/>
        </w:rPr>
      </w:pPr>
      <w:r w:rsidRPr="00985487">
        <w:rPr>
          <w:rFonts w:hint="eastAsia"/>
          <w:lang w:val="en-US"/>
        </w:rPr>
        <w:t>ознаками</w:t>
      </w:r>
      <w:r w:rsidRPr="00985487">
        <w:rPr>
          <w:lang w:val="en-US"/>
        </w:rPr>
        <w:t></w:t>
      </w:r>
      <w:r w:rsidRPr="00985487">
        <w:rPr>
          <w:rFonts w:hint="eastAsia"/>
          <w:lang w:val="en-US"/>
        </w:rPr>
        <w:t>–</w:t>
      </w:r>
      <w:r w:rsidRPr="00985487">
        <w:rPr>
          <w:lang w:val="en-US"/>
        </w:rPr>
        <w:t></w:t>
      </w:r>
      <w:r w:rsidRPr="00985487">
        <w:rPr>
          <w:rFonts w:hint="eastAsia"/>
          <w:lang w:val="en-US"/>
        </w:rPr>
        <w:t>літературна</w:t>
      </w:r>
      <w:r w:rsidRPr="00985487">
        <w:rPr>
          <w:lang w:val="en-US"/>
        </w:rPr>
        <w:t></w:t>
      </w:r>
      <w:r w:rsidRPr="00985487">
        <w:rPr>
          <w:rFonts w:hint="eastAsia"/>
          <w:lang w:val="en-US"/>
        </w:rPr>
        <w:t>містифікація</w:t>
      </w:r>
      <w:r w:rsidRPr="00985487">
        <w:rPr>
          <w:lang w:val="en-US"/>
        </w:rPr>
        <w:t></w:t>
      </w:r>
      <w:r w:rsidRPr="00985487">
        <w:rPr>
          <w:lang w:val="en-US"/>
        </w:rPr>
        <w:t></w:t>
      </w:r>
      <w:r w:rsidRPr="00985487">
        <w:rPr>
          <w:rFonts w:hint="eastAsia"/>
          <w:lang w:val="en-US"/>
        </w:rPr>
        <w:t>а</w:t>
      </w:r>
      <w:r w:rsidRPr="00985487">
        <w:rPr>
          <w:lang w:val="en-US"/>
        </w:rPr>
        <w:t></w:t>
      </w:r>
      <w:r w:rsidRPr="00985487">
        <w:rPr>
          <w:rFonts w:hint="eastAsia"/>
          <w:lang w:val="en-US"/>
        </w:rPr>
        <w:t>не</w:t>
      </w:r>
      <w:r w:rsidRPr="00985487">
        <w:rPr>
          <w:lang w:val="en-US"/>
        </w:rPr>
        <w:t></w:t>
      </w:r>
      <w:r w:rsidRPr="00985487">
        <w:rPr>
          <w:rFonts w:hint="eastAsia"/>
          <w:lang w:val="en-US"/>
        </w:rPr>
        <w:t>спільний</w:t>
      </w:r>
      <w:r w:rsidRPr="00985487">
        <w:rPr>
          <w:lang w:val="en-US"/>
        </w:rPr>
        <w:t></w:t>
      </w:r>
      <w:r w:rsidRPr="00985487">
        <w:rPr>
          <w:rFonts w:hint="eastAsia"/>
          <w:lang w:val="en-US"/>
        </w:rPr>
        <w:t>псевдонім</w:t>
      </w:r>
      <w:r w:rsidRPr="00985487">
        <w:rPr>
          <w:lang w:val="en-US"/>
        </w:rPr>
        <w:t></w:t>
      </w:r>
      <w:r w:rsidRPr="00985487">
        <w:rPr>
          <w:rFonts w:hint="eastAsia"/>
          <w:lang w:val="en-US"/>
        </w:rPr>
        <w:t>Леоніда</w:t>
      </w:r>
      <w:r w:rsidRPr="00985487">
        <w:rPr>
          <w:lang w:val="en-US"/>
        </w:rPr>
        <w:t></w:t>
      </w:r>
      <w:r w:rsidRPr="00985487">
        <w:rPr>
          <w:rFonts w:hint="eastAsia"/>
          <w:lang w:val="en-US"/>
        </w:rPr>
        <w:t>Мосендза</w:t>
      </w:r>
      <w:r w:rsidRPr="00985487">
        <w:rPr>
          <w:lang w:val="en-US"/>
        </w:rPr>
        <w:t></w:t>
      </w:r>
      <w:r w:rsidRPr="00985487">
        <w:rPr>
          <w:rFonts w:hint="eastAsia"/>
          <w:lang w:val="en-US"/>
        </w:rPr>
        <w:t>і</w:t>
      </w:r>
    </w:p>
    <w:p w:rsidR="00985487" w:rsidRPr="00985487" w:rsidRDefault="00985487" w:rsidP="00985487">
      <w:pPr>
        <w:rPr>
          <w:lang w:val="en-US"/>
        </w:rPr>
      </w:pPr>
      <w:r w:rsidRPr="00985487">
        <w:rPr>
          <w:rFonts w:hint="eastAsia"/>
          <w:lang w:val="en-US"/>
        </w:rPr>
        <w:t>Юрія</w:t>
      </w:r>
      <w:r w:rsidRPr="00985487">
        <w:rPr>
          <w:lang w:val="en-US"/>
        </w:rPr>
        <w:t></w:t>
      </w:r>
      <w:r w:rsidRPr="00985487">
        <w:rPr>
          <w:rFonts w:hint="eastAsia"/>
          <w:lang w:val="en-US"/>
        </w:rPr>
        <w:t>Клена</w:t>
      </w:r>
      <w:r w:rsidRPr="00985487">
        <w:rPr>
          <w:lang w:val="en-US"/>
        </w:rPr>
        <w:t></w:t>
      </w:r>
      <w:r w:rsidRPr="00985487">
        <w:rPr>
          <w:lang w:val="en-US"/>
        </w:rPr>
        <w:t></w:t>
      </w:r>
      <w:r w:rsidRPr="00985487">
        <w:rPr>
          <w:rFonts w:hint="eastAsia"/>
          <w:lang w:val="en-US"/>
        </w:rPr>
        <w:t>Цю</w:t>
      </w:r>
      <w:r w:rsidRPr="00985487">
        <w:rPr>
          <w:lang w:val="en-US"/>
        </w:rPr>
        <w:t></w:t>
      </w:r>
      <w:r w:rsidRPr="00985487">
        <w:rPr>
          <w:rFonts w:hint="eastAsia"/>
          <w:lang w:val="en-US"/>
        </w:rPr>
        <w:t>тезу</w:t>
      </w:r>
      <w:r w:rsidRPr="00985487">
        <w:rPr>
          <w:lang w:val="en-US"/>
        </w:rPr>
        <w:t></w:t>
      </w:r>
      <w:r w:rsidRPr="00985487">
        <w:rPr>
          <w:rFonts w:hint="eastAsia"/>
          <w:lang w:val="en-US"/>
        </w:rPr>
        <w:t>потверджує</w:t>
      </w:r>
      <w:r w:rsidRPr="00985487">
        <w:rPr>
          <w:lang w:val="en-US"/>
        </w:rPr>
        <w:t></w:t>
      </w:r>
      <w:r w:rsidRPr="00985487">
        <w:rPr>
          <w:rFonts w:hint="eastAsia"/>
          <w:lang w:val="en-US"/>
        </w:rPr>
        <w:t>подвійна</w:t>
      </w:r>
      <w:r w:rsidRPr="00985487">
        <w:rPr>
          <w:lang w:val="en-US"/>
        </w:rPr>
        <w:t></w:t>
      </w:r>
      <w:r w:rsidRPr="00985487">
        <w:rPr>
          <w:rFonts w:hint="eastAsia"/>
          <w:lang w:val="en-US"/>
        </w:rPr>
        <w:t>творчість</w:t>
      </w:r>
      <w:r w:rsidRPr="00985487">
        <w:rPr>
          <w:lang w:val="en-US"/>
        </w:rPr>
        <w:t></w:t>
      </w:r>
      <w:r w:rsidRPr="00985487">
        <w:rPr>
          <w:rFonts w:hint="eastAsia"/>
          <w:lang w:val="en-US"/>
        </w:rPr>
        <w:t>письменників</w:t>
      </w:r>
      <w:r w:rsidRPr="00985487">
        <w:rPr>
          <w:lang w:val="en-US"/>
        </w:rPr>
        <w:t></w:t>
      </w:r>
      <w:r w:rsidRPr="00985487">
        <w:rPr>
          <w:lang w:val="en-US"/>
        </w:rPr>
        <w:t></w:t>
      </w:r>
      <w:r w:rsidRPr="00985487">
        <w:rPr>
          <w:rFonts w:hint="eastAsia"/>
          <w:lang w:val="en-US"/>
        </w:rPr>
        <w:t>які</w:t>
      </w:r>
      <w:r w:rsidRPr="00985487">
        <w:rPr>
          <w:lang w:val="en-US"/>
        </w:rPr>
        <w:t></w:t>
      </w:r>
      <w:r w:rsidRPr="00985487">
        <w:rPr>
          <w:rFonts w:hint="eastAsia"/>
          <w:lang w:val="en-US"/>
        </w:rPr>
        <w:t>створили</w:t>
      </w:r>
    </w:p>
    <w:p w:rsidR="00985487" w:rsidRPr="00985487" w:rsidRDefault="00985487" w:rsidP="00985487">
      <w:pPr>
        <w:rPr>
          <w:lang w:val="en-US"/>
        </w:rPr>
      </w:pPr>
      <w:r w:rsidRPr="00985487">
        <w:rPr>
          <w:rFonts w:hint="eastAsia"/>
          <w:lang w:val="en-US"/>
        </w:rPr>
        <w:t>образ</w:t>
      </w:r>
      <w:r w:rsidRPr="00985487">
        <w:rPr>
          <w:lang w:val="en-US"/>
        </w:rPr>
        <w:t></w:t>
      </w:r>
      <w:r w:rsidRPr="00985487">
        <w:rPr>
          <w:lang w:val="en-US"/>
        </w:rPr>
        <w:t></w:t>
      </w:r>
      <w:r w:rsidRPr="00985487">
        <w:rPr>
          <w:rFonts w:hint="eastAsia"/>
          <w:lang w:val="en-US"/>
        </w:rPr>
        <w:t>біографію</w:t>
      </w:r>
      <w:r w:rsidRPr="00985487">
        <w:rPr>
          <w:lang w:val="en-US"/>
        </w:rPr>
        <w:t></w:t>
      </w:r>
      <w:r w:rsidRPr="00985487">
        <w:rPr>
          <w:lang w:val="en-US"/>
        </w:rPr>
        <w:t></w:t>
      </w:r>
      <w:r w:rsidRPr="00985487">
        <w:rPr>
          <w:rFonts w:hint="eastAsia"/>
          <w:lang w:val="en-US"/>
        </w:rPr>
        <w:t>надрукували</w:t>
      </w:r>
      <w:r w:rsidRPr="00985487">
        <w:rPr>
          <w:lang w:val="en-US"/>
        </w:rPr>
        <w:t></w:t>
      </w:r>
      <w:r w:rsidRPr="00985487">
        <w:rPr>
          <w:rFonts w:hint="eastAsia"/>
          <w:lang w:val="en-US"/>
        </w:rPr>
        <w:t>окремі</w:t>
      </w:r>
      <w:r w:rsidRPr="00985487">
        <w:rPr>
          <w:lang w:val="en-US"/>
        </w:rPr>
        <w:t></w:t>
      </w:r>
      <w:r w:rsidRPr="00985487">
        <w:rPr>
          <w:rFonts w:hint="eastAsia"/>
          <w:lang w:val="en-US"/>
        </w:rPr>
        <w:t>поезії</w:t>
      </w:r>
      <w:r w:rsidRPr="00985487">
        <w:rPr>
          <w:lang w:val="en-US"/>
        </w:rPr>
        <w:t></w:t>
      </w:r>
      <w:r w:rsidRPr="00985487">
        <w:rPr>
          <w:rFonts w:hint="eastAsia"/>
          <w:lang w:val="en-US"/>
        </w:rPr>
        <w:t>в</w:t>
      </w:r>
      <w:r w:rsidRPr="00985487">
        <w:rPr>
          <w:lang w:val="en-US"/>
        </w:rPr>
        <w:t></w:t>
      </w:r>
      <w:r w:rsidRPr="00985487">
        <w:rPr>
          <w:rFonts w:hint="eastAsia"/>
          <w:lang w:val="en-US"/>
        </w:rPr>
        <w:t>тогочасній</w:t>
      </w:r>
      <w:r w:rsidRPr="00985487">
        <w:rPr>
          <w:lang w:val="en-US"/>
        </w:rPr>
        <w:t></w:t>
      </w:r>
      <w:r w:rsidRPr="00985487">
        <w:rPr>
          <w:rFonts w:hint="eastAsia"/>
          <w:lang w:val="en-US"/>
        </w:rPr>
        <w:t>еміграційній</w:t>
      </w:r>
      <w:r w:rsidRPr="00985487">
        <w:rPr>
          <w:lang w:val="en-US"/>
        </w:rPr>
        <w:t></w:t>
      </w:r>
      <w:r w:rsidRPr="00985487">
        <w:rPr>
          <w:rFonts w:hint="eastAsia"/>
          <w:lang w:val="en-US"/>
        </w:rPr>
        <w:t>періодиці</w:t>
      </w:r>
      <w:r w:rsidRPr="00985487">
        <w:rPr>
          <w:lang w:val="en-US"/>
        </w:rPr>
        <w:t></w:t>
      </w:r>
      <w:r w:rsidRPr="00985487">
        <w:rPr>
          <w:rFonts w:hint="eastAsia"/>
          <w:lang w:val="en-US"/>
        </w:rPr>
        <w:t>й</w:t>
      </w:r>
    </w:p>
    <w:p w:rsidR="00985487" w:rsidRPr="00985487" w:rsidRDefault="00985487" w:rsidP="00985487">
      <w:pPr>
        <w:rPr>
          <w:lang w:val="en-US"/>
        </w:rPr>
      </w:pPr>
      <w:r w:rsidRPr="00985487">
        <w:rPr>
          <w:rFonts w:hint="eastAsia"/>
          <w:lang w:val="en-US"/>
        </w:rPr>
        <w:t>видали</w:t>
      </w:r>
      <w:r w:rsidRPr="00985487">
        <w:rPr>
          <w:lang w:val="en-US"/>
        </w:rPr>
        <w:t></w:t>
      </w:r>
      <w:r w:rsidRPr="00985487">
        <w:rPr>
          <w:rFonts w:hint="eastAsia"/>
          <w:lang w:val="en-US"/>
        </w:rPr>
        <w:t>збірку</w:t>
      </w:r>
      <w:r w:rsidRPr="00985487">
        <w:rPr>
          <w:lang w:val="en-US"/>
        </w:rPr>
        <w:t></w:t>
      </w:r>
      <w:r w:rsidRPr="00985487">
        <w:rPr>
          <w:rFonts w:hint="eastAsia"/>
          <w:lang w:val="en-US"/>
        </w:rPr>
        <w:t>під</w:t>
      </w:r>
      <w:r w:rsidRPr="00985487">
        <w:rPr>
          <w:lang w:val="en-US"/>
        </w:rPr>
        <w:t></w:t>
      </w:r>
      <w:r w:rsidRPr="00985487">
        <w:rPr>
          <w:rFonts w:hint="eastAsia"/>
          <w:lang w:val="en-US"/>
        </w:rPr>
        <w:t>іменем</w:t>
      </w:r>
      <w:r w:rsidRPr="00985487">
        <w:rPr>
          <w:lang w:val="en-US"/>
        </w:rPr>
        <w:t></w:t>
      </w:r>
      <w:r w:rsidRPr="00985487">
        <w:rPr>
          <w:rFonts w:hint="eastAsia"/>
          <w:lang w:val="en-US"/>
        </w:rPr>
        <w:t>вигаданого</w:t>
      </w:r>
      <w:r w:rsidRPr="00985487">
        <w:rPr>
          <w:lang w:val="en-US"/>
        </w:rPr>
        <w:t></w:t>
      </w:r>
      <w:r w:rsidRPr="00985487">
        <w:rPr>
          <w:rFonts w:hint="eastAsia"/>
          <w:lang w:val="en-US"/>
        </w:rPr>
        <w:t>персонажа</w:t>
      </w:r>
      <w:r w:rsidRPr="00985487">
        <w:rPr>
          <w:lang w:val="en-US"/>
        </w:rPr>
        <w:t></w:t>
      </w:r>
      <w:r w:rsidRPr="00985487">
        <w:rPr>
          <w:lang w:val="en-US"/>
        </w:rPr>
        <w:t></w:t>
      </w:r>
      <w:r w:rsidRPr="00985487">
        <w:rPr>
          <w:rFonts w:hint="eastAsia"/>
          <w:lang w:val="en-US"/>
        </w:rPr>
        <w:t>Запропоноване</w:t>
      </w:r>
      <w:r w:rsidRPr="00985487">
        <w:rPr>
          <w:lang w:val="en-US"/>
        </w:rPr>
        <w:t></w:t>
      </w:r>
      <w:r w:rsidRPr="00985487">
        <w:rPr>
          <w:rFonts w:hint="eastAsia"/>
          <w:lang w:val="en-US"/>
        </w:rPr>
        <w:t>в</w:t>
      </w:r>
      <w:r w:rsidRPr="00985487">
        <w:rPr>
          <w:lang w:val="en-US"/>
        </w:rPr>
        <w:t></w:t>
      </w:r>
      <w:r w:rsidRPr="00985487">
        <w:rPr>
          <w:rFonts w:hint="eastAsia"/>
          <w:lang w:val="en-US"/>
        </w:rPr>
        <w:t>дисертації</w:t>
      </w:r>
    </w:p>
    <w:p w:rsidR="00985487" w:rsidRPr="00985487" w:rsidRDefault="00985487" w:rsidP="00985487">
      <w:pPr>
        <w:rPr>
          <w:lang w:val="en-US"/>
        </w:rPr>
      </w:pPr>
      <w:r w:rsidRPr="00985487">
        <w:rPr>
          <w:rFonts w:hint="eastAsia"/>
          <w:lang w:val="en-US"/>
        </w:rPr>
        <w:t>визначення</w:t>
      </w:r>
      <w:r w:rsidRPr="00985487">
        <w:rPr>
          <w:lang w:val="en-US"/>
        </w:rPr>
        <w:t></w:t>
      </w:r>
      <w:r w:rsidRPr="00985487">
        <w:rPr>
          <w:lang w:val="en-US"/>
        </w:rPr>
        <w:t></w:t>
      </w:r>
      <w:r w:rsidRPr="00985487">
        <w:rPr>
          <w:rFonts w:hint="eastAsia"/>
          <w:lang w:val="en-US"/>
        </w:rPr>
        <w:t>згідно</w:t>
      </w:r>
      <w:r w:rsidRPr="00985487">
        <w:rPr>
          <w:lang w:val="en-US"/>
        </w:rPr>
        <w:t></w:t>
      </w:r>
      <w:r w:rsidRPr="00985487">
        <w:rPr>
          <w:rFonts w:hint="eastAsia"/>
          <w:lang w:val="en-US"/>
        </w:rPr>
        <w:t>з</w:t>
      </w:r>
      <w:r w:rsidRPr="00985487">
        <w:rPr>
          <w:lang w:val="en-US"/>
        </w:rPr>
        <w:t></w:t>
      </w:r>
      <w:r w:rsidRPr="00985487">
        <w:rPr>
          <w:rFonts w:hint="eastAsia"/>
          <w:lang w:val="en-US"/>
        </w:rPr>
        <w:t>яким</w:t>
      </w:r>
      <w:r w:rsidRPr="00985487">
        <w:rPr>
          <w:lang w:val="en-US"/>
        </w:rPr>
        <w:t></w:t>
      </w:r>
      <w:r w:rsidRPr="00985487">
        <w:rPr>
          <w:rFonts w:hint="eastAsia"/>
          <w:lang w:val="en-US"/>
        </w:rPr>
        <w:t>містифікація</w:t>
      </w:r>
      <w:r w:rsidRPr="00985487">
        <w:rPr>
          <w:lang w:val="en-US"/>
        </w:rPr>
        <w:t></w:t>
      </w:r>
      <w:r w:rsidRPr="00985487">
        <w:rPr>
          <w:rFonts w:hint="eastAsia"/>
          <w:lang w:val="en-US"/>
        </w:rPr>
        <w:t>–</w:t>
      </w:r>
      <w:r w:rsidRPr="00985487">
        <w:rPr>
          <w:lang w:val="en-US"/>
        </w:rPr>
        <w:t></w:t>
      </w:r>
      <w:r w:rsidRPr="00985487">
        <w:rPr>
          <w:rFonts w:hint="eastAsia"/>
          <w:lang w:val="en-US"/>
        </w:rPr>
        <w:t>це</w:t>
      </w:r>
      <w:r w:rsidRPr="00985487">
        <w:rPr>
          <w:lang w:val="en-US"/>
        </w:rPr>
        <w:t></w:t>
      </w:r>
      <w:r w:rsidRPr="00985487">
        <w:rPr>
          <w:rFonts w:hint="eastAsia"/>
          <w:lang w:val="en-US"/>
        </w:rPr>
        <w:t>не</w:t>
      </w:r>
      <w:r w:rsidRPr="00985487">
        <w:rPr>
          <w:lang w:val="en-US"/>
        </w:rPr>
        <w:t></w:t>
      </w:r>
      <w:r w:rsidRPr="00985487">
        <w:rPr>
          <w:rFonts w:hint="eastAsia"/>
          <w:lang w:val="en-US"/>
        </w:rPr>
        <w:t>тільки</w:t>
      </w:r>
      <w:r w:rsidRPr="00985487">
        <w:rPr>
          <w:lang w:val="en-US"/>
        </w:rPr>
        <w:t></w:t>
      </w:r>
      <w:r w:rsidRPr="00985487">
        <w:rPr>
          <w:rFonts w:hint="eastAsia"/>
          <w:lang w:val="en-US"/>
        </w:rPr>
        <w:t>художній</w:t>
      </w:r>
      <w:r w:rsidRPr="00985487">
        <w:rPr>
          <w:lang w:val="en-US"/>
        </w:rPr>
        <w:t></w:t>
      </w:r>
      <w:r w:rsidRPr="00985487">
        <w:rPr>
          <w:rFonts w:hint="eastAsia"/>
          <w:lang w:val="en-US"/>
        </w:rPr>
        <w:t>твір</w:t>
      </w:r>
      <w:r w:rsidRPr="00985487">
        <w:rPr>
          <w:lang w:val="en-US"/>
        </w:rPr>
        <w:t></w:t>
      </w:r>
      <w:r w:rsidRPr="00985487">
        <w:rPr>
          <w:lang w:val="en-US"/>
        </w:rPr>
        <w:t></w:t>
      </w:r>
      <w:r w:rsidRPr="00985487">
        <w:rPr>
          <w:rFonts w:hint="eastAsia"/>
          <w:lang w:val="en-US"/>
        </w:rPr>
        <w:t>а</w:t>
      </w:r>
      <w:r w:rsidRPr="00985487">
        <w:rPr>
          <w:lang w:val="en-US"/>
        </w:rPr>
        <w:t></w:t>
      </w:r>
      <w:r w:rsidRPr="00985487">
        <w:rPr>
          <w:rFonts w:hint="eastAsia"/>
          <w:lang w:val="en-US"/>
        </w:rPr>
        <w:t>й</w:t>
      </w:r>
      <w:r w:rsidRPr="00985487">
        <w:rPr>
          <w:lang w:val="en-US"/>
        </w:rPr>
        <w:t></w:t>
      </w:r>
      <w:r w:rsidRPr="00985487">
        <w:rPr>
          <w:rFonts w:hint="eastAsia"/>
          <w:lang w:val="en-US"/>
        </w:rPr>
        <w:t>цілісність</w:t>
      </w:r>
    </w:p>
    <w:p w:rsidR="00985487" w:rsidRPr="00985487" w:rsidRDefault="00985487" w:rsidP="00985487">
      <w:pPr>
        <w:rPr>
          <w:lang w:val="en-US"/>
        </w:rPr>
      </w:pPr>
      <w:r w:rsidRPr="00985487">
        <w:rPr>
          <w:rFonts w:hint="eastAsia"/>
          <w:lang w:val="en-US"/>
        </w:rPr>
        <w:t>етапів</w:t>
      </w:r>
      <w:r w:rsidRPr="00985487">
        <w:rPr>
          <w:lang w:val="en-US"/>
        </w:rPr>
        <w:t></w:t>
      </w:r>
      <w:r w:rsidRPr="00985487">
        <w:rPr>
          <w:rFonts w:hint="eastAsia"/>
          <w:lang w:val="en-US"/>
        </w:rPr>
        <w:t>задуму</w:t>
      </w:r>
      <w:r w:rsidRPr="00985487">
        <w:rPr>
          <w:lang w:val="en-US"/>
        </w:rPr>
        <w:t></w:t>
      </w:r>
      <w:r w:rsidRPr="00985487">
        <w:rPr>
          <w:lang w:val="en-US"/>
        </w:rPr>
        <w:t></w:t>
      </w:r>
      <w:r w:rsidRPr="00985487">
        <w:rPr>
          <w:rFonts w:hint="eastAsia"/>
          <w:lang w:val="en-US"/>
        </w:rPr>
        <w:t>рецепції</w:t>
      </w:r>
      <w:r w:rsidRPr="00985487">
        <w:rPr>
          <w:lang w:val="en-US"/>
        </w:rPr>
        <w:t></w:t>
      </w:r>
      <w:r w:rsidRPr="00985487">
        <w:rPr>
          <w:lang w:val="en-US"/>
        </w:rPr>
        <w:t></w:t>
      </w:r>
      <w:r w:rsidRPr="00985487">
        <w:rPr>
          <w:rFonts w:hint="eastAsia"/>
          <w:lang w:val="en-US"/>
        </w:rPr>
        <w:t>розвінчання</w:t>
      </w:r>
      <w:r w:rsidRPr="00985487">
        <w:rPr>
          <w:lang w:val="en-US"/>
        </w:rPr>
        <w:t></w:t>
      </w:r>
      <w:r w:rsidRPr="00985487">
        <w:rPr>
          <w:rFonts w:hint="eastAsia"/>
          <w:lang w:val="en-US"/>
        </w:rPr>
        <w:t>тощо</w:t>
      </w:r>
      <w:r w:rsidRPr="00985487">
        <w:rPr>
          <w:lang w:val="en-US"/>
        </w:rPr>
        <w:t></w:t>
      </w:r>
      <w:r w:rsidRPr="00985487">
        <w:rPr>
          <w:lang w:val="en-US"/>
        </w:rPr>
        <w:t></w:t>
      </w:r>
      <w:r w:rsidRPr="00985487">
        <w:rPr>
          <w:rFonts w:hint="eastAsia"/>
          <w:lang w:val="en-US"/>
        </w:rPr>
        <w:t>актуалізує</w:t>
      </w:r>
      <w:r w:rsidRPr="00985487">
        <w:rPr>
          <w:lang w:val="en-US"/>
        </w:rPr>
        <w:t></w:t>
      </w:r>
      <w:r w:rsidRPr="00985487">
        <w:rPr>
          <w:rFonts w:hint="eastAsia"/>
          <w:lang w:val="en-US"/>
        </w:rPr>
        <w:t>роль</w:t>
      </w:r>
      <w:r w:rsidRPr="00985487">
        <w:rPr>
          <w:lang w:val="en-US"/>
        </w:rPr>
        <w:t></w:t>
      </w:r>
      <w:r w:rsidRPr="00985487">
        <w:rPr>
          <w:rFonts w:hint="eastAsia"/>
          <w:lang w:val="en-US"/>
        </w:rPr>
        <w:t>контексту</w:t>
      </w:r>
      <w:r w:rsidRPr="00985487">
        <w:rPr>
          <w:lang w:val="en-US"/>
        </w:rPr>
        <w:t></w:t>
      </w:r>
      <w:r w:rsidRPr="00985487">
        <w:rPr>
          <w:rFonts w:hint="eastAsia"/>
          <w:lang w:val="en-US"/>
        </w:rPr>
        <w:t>в</w:t>
      </w:r>
      <w:r w:rsidRPr="00985487">
        <w:rPr>
          <w:lang w:val="en-US"/>
        </w:rPr>
        <w:t></w:t>
      </w:r>
      <w:r w:rsidRPr="00985487">
        <w:rPr>
          <w:rFonts w:hint="eastAsia"/>
          <w:lang w:val="en-US"/>
        </w:rPr>
        <w:t>розумінні</w:t>
      </w:r>
    </w:p>
    <w:p w:rsidR="00985487" w:rsidRPr="00985487" w:rsidRDefault="00985487" w:rsidP="00985487">
      <w:pPr>
        <w:rPr>
          <w:lang w:val="en-US"/>
        </w:rPr>
      </w:pPr>
      <w:r w:rsidRPr="00985487">
        <w:rPr>
          <w:rFonts w:hint="eastAsia"/>
          <w:lang w:val="en-US"/>
        </w:rPr>
        <w:t>аналізованого</w:t>
      </w:r>
      <w:r w:rsidRPr="00985487">
        <w:rPr>
          <w:lang w:val="en-US"/>
        </w:rPr>
        <w:t></w:t>
      </w:r>
      <w:r w:rsidRPr="00985487">
        <w:rPr>
          <w:rFonts w:hint="eastAsia"/>
          <w:lang w:val="en-US"/>
        </w:rPr>
        <w:t>явища</w:t>
      </w:r>
      <w:r w:rsidRPr="00985487">
        <w:rPr>
          <w:lang w:val="en-US"/>
        </w:rPr>
        <w:t></w:t>
      </w:r>
      <w:r w:rsidRPr="00985487">
        <w:rPr>
          <w:lang w:val="en-US"/>
        </w:rPr>
        <w:t></w:t>
      </w:r>
      <w:r w:rsidRPr="00985487">
        <w:rPr>
          <w:rFonts w:hint="eastAsia"/>
          <w:lang w:val="en-US"/>
        </w:rPr>
        <w:t>а</w:t>
      </w:r>
      <w:r w:rsidRPr="00985487">
        <w:rPr>
          <w:lang w:val="en-US"/>
        </w:rPr>
        <w:t></w:t>
      </w:r>
      <w:r w:rsidRPr="00985487">
        <w:rPr>
          <w:rFonts w:hint="eastAsia"/>
          <w:lang w:val="en-US"/>
        </w:rPr>
        <w:t>також</w:t>
      </w:r>
      <w:r w:rsidRPr="00985487">
        <w:rPr>
          <w:lang w:val="en-US"/>
        </w:rPr>
        <w:t></w:t>
      </w:r>
      <w:r w:rsidRPr="00985487">
        <w:rPr>
          <w:rFonts w:hint="eastAsia"/>
          <w:lang w:val="en-US"/>
        </w:rPr>
        <w:t>визначає</w:t>
      </w:r>
      <w:r w:rsidRPr="00985487">
        <w:rPr>
          <w:lang w:val="en-US"/>
        </w:rPr>
        <w:t></w:t>
      </w:r>
      <w:r w:rsidRPr="00985487">
        <w:rPr>
          <w:rFonts w:hint="eastAsia"/>
          <w:lang w:val="en-US"/>
        </w:rPr>
        <w:t>важливість</w:t>
      </w:r>
      <w:r w:rsidRPr="00985487">
        <w:rPr>
          <w:lang w:val="en-US"/>
        </w:rPr>
        <w:t></w:t>
      </w:r>
      <w:r w:rsidRPr="00985487">
        <w:rPr>
          <w:rFonts w:hint="eastAsia"/>
          <w:lang w:val="en-US"/>
        </w:rPr>
        <w:t>прийомів</w:t>
      </w:r>
      <w:r w:rsidRPr="00985487">
        <w:rPr>
          <w:lang w:val="en-US"/>
        </w:rPr>
        <w:t></w:t>
      </w:r>
      <w:r w:rsidRPr="00985487">
        <w:rPr>
          <w:rFonts w:hint="eastAsia"/>
          <w:lang w:val="en-US"/>
        </w:rPr>
        <w:t>стилізації</w:t>
      </w:r>
      <w:r w:rsidRPr="00985487">
        <w:rPr>
          <w:lang w:val="en-US"/>
        </w:rPr>
        <w:t></w:t>
      </w:r>
      <w:r w:rsidRPr="00985487">
        <w:rPr>
          <w:rFonts w:hint="eastAsia"/>
          <w:lang w:val="en-US"/>
        </w:rPr>
        <w:t>й</w:t>
      </w:r>
      <w:r w:rsidRPr="00985487">
        <w:rPr>
          <w:lang w:val="en-US"/>
        </w:rPr>
        <w:t></w:t>
      </w:r>
      <w:r w:rsidRPr="00985487">
        <w:rPr>
          <w:rFonts w:hint="eastAsia"/>
          <w:lang w:val="en-US"/>
        </w:rPr>
        <w:t>пародії</w:t>
      </w:r>
      <w:r w:rsidRPr="00985487">
        <w:rPr>
          <w:lang w:val="en-US"/>
        </w:rPr>
        <w:t></w:t>
      </w:r>
      <w:r w:rsidRPr="00985487">
        <w:rPr>
          <w:rFonts w:hint="eastAsia"/>
          <w:lang w:val="en-US"/>
        </w:rPr>
        <w:t>в</w:t>
      </w:r>
    </w:p>
    <w:p w:rsidR="00985487" w:rsidRPr="00985487" w:rsidRDefault="00985487" w:rsidP="00985487">
      <w:pPr>
        <w:rPr>
          <w:lang w:val="en-US"/>
        </w:rPr>
      </w:pPr>
      <w:r w:rsidRPr="00985487">
        <w:rPr>
          <w:rFonts w:hint="eastAsia"/>
          <w:lang w:val="en-US"/>
        </w:rPr>
        <w:t>настанові</w:t>
      </w:r>
      <w:r w:rsidRPr="00985487">
        <w:rPr>
          <w:lang w:val="en-US"/>
        </w:rPr>
        <w:t></w:t>
      </w:r>
      <w:r w:rsidRPr="00985487">
        <w:rPr>
          <w:rFonts w:hint="eastAsia"/>
          <w:lang w:val="en-US"/>
        </w:rPr>
        <w:t>на</w:t>
      </w:r>
      <w:r w:rsidRPr="00985487">
        <w:rPr>
          <w:lang w:val="en-US"/>
        </w:rPr>
        <w:t></w:t>
      </w:r>
      <w:r w:rsidRPr="00985487">
        <w:rPr>
          <w:rFonts w:hint="eastAsia"/>
          <w:lang w:val="en-US"/>
        </w:rPr>
        <w:t>притаманну</w:t>
      </w:r>
      <w:r w:rsidRPr="00985487">
        <w:rPr>
          <w:lang w:val="en-US"/>
        </w:rPr>
        <w:t></w:t>
      </w:r>
      <w:r w:rsidRPr="00985487">
        <w:rPr>
          <w:rFonts w:hint="eastAsia"/>
          <w:lang w:val="en-US"/>
        </w:rPr>
        <w:t>містифікації</w:t>
      </w:r>
      <w:r w:rsidRPr="00985487">
        <w:rPr>
          <w:lang w:val="en-US"/>
        </w:rPr>
        <w:t></w:t>
      </w:r>
      <w:r w:rsidRPr="00985487">
        <w:rPr>
          <w:rFonts w:hint="eastAsia"/>
          <w:lang w:val="en-US"/>
        </w:rPr>
        <w:t>полідіалогічність</w:t>
      </w:r>
      <w:r w:rsidRPr="00985487">
        <w:rPr>
          <w:lang w:val="en-US"/>
        </w:rPr>
        <w:t></w:t>
      </w:r>
    </w:p>
    <w:p w:rsidR="00985487" w:rsidRPr="00985487" w:rsidRDefault="00985487" w:rsidP="00985487">
      <w:pPr>
        <w:rPr>
          <w:lang w:val="en-US"/>
        </w:rPr>
      </w:pPr>
      <w:r w:rsidRPr="00985487">
        <w:rPr>
          <w:rFonts w:hint="eastAsia"/>
          <w:lang w:val="en-US"/>
        </w:rPr>
        <w:t>Проаналізувавши</w:t>
      </w:r>
      <w:r w:rsidRPr="00985487">
        <w:rPr>
          <w:lang w:val="en-US"/>
        </w:rPr>
        <w:t></w:t>
      </w:r>
      <w:r w:rsidRPr="00985487">
        <w:rPr>
          <w:rFonts w:hint="eastAsia"/>
          <w:lang w:val="en-US"/>
        </w:rPr>
        <w:t>існуючі</w:t>
      </w:r>
      <w:r w:rsidRPr="00985487">
        <w:rPr>
          <w:lang w:val="en-US"/>
        </w:rPr>
        <w:t></w:t>
      </w:r>
      <w:r w:rsidRPr="00985487">
        <w:rPr>
          <w:rFonts w:hint="eastAsia"/>
          <w:lang w:val="en-US"/>
        </w:rPr>
        <w:t>визначення</w:t>
      </w:r>
      <w:r w:rsidRPr="00985487">
        <w:rPr>
          <w:lang w:val="en-US"/>
        </w:rPr>
        <w:t></w:t>
      </w:r>
      <w:r w:rsidRPr="00985487">
        <w:rPr>
          <w:rFonts w:hint="eastAsia"/>
          <w:lang w:val="en-US"/>
        </w:rPr>
        <w:t>містифікацій</w:t>
      </w:r>
      <w:r w:rsidRPr="00985487">
        <w:rPr>
          <w:lang w:val="en-US"/>
        </w:rPr>
        <w:t></w:t>
      </w:r>
      <w:r w:rsidRPr="00985487">
        <w:rPr>
          <w:lang w:val="en-US"/>
        </w:rPr>
        <w:t></w:t>
      </w:r>
      <w:r w:rsidRPr="00985487">
        <w:rPr>
          <w:rFonts w:hint="eastAsia"/>
          <w:lang w:val="en-US"/>
        </w:rPr>
        <w:t>пропонуємо</w:t>
      </w:r>
      <w:r w:rsidRPr="00985487">
        <w:rPr>
          <w:lang w:val="en-US"/>
        </w:rPr>
        <w:t></w:t>
      </w:r>
      <w:r w:rsidRPr="00985487">
        <w:rPr>
          <w:rFonts w:hint="eastAsia"/>
          <w:lang w:val="en-US"/>
        </w:rPr>
        <w:t>своє</w:t>
      </w:r>
      <w:r w:rsidRPr="00985487">
        <w:rPr>
          <w:lang w:val="en-US"/>
        </w:rPr>
        <w:t></w:t>
      </w:r>
      <w:r w:rsidRPr="00985487">
        <w:rPr>
          <w:lang w:val="en-US"/>
        </w:rPr>
        <w:t></w:t>
      </w:r>
      <w:r w:rsidRPr="00985487">
        <w:rPr>
          <w:rFonts w:hint="eastAsia"/>
          <w:lang w:val="en-US"/>
        </w:rPr>
        <w:t>за</w:t>
      </w:r>
    </w:p>
    <w:p w:rsidR="00985487" w:rsidRPr="00985487" w:rsidRDefault="00985487" w:rsidP="00985487">
      <w:pPr>
        <w:rPr>
          <w:lang w:val="en-US"/>
        </w:rPr>
      </w:pPr>
      <w:r w:rsidRPr="00985487">
        <w:rPr>
          <w:rFonts w:hint="eastAsia"/>
          <w:lang w:val="en-US"/>
        </w:rPr>
        <w:t>яким</w:t>
      </w:r>
      <w:r w:rsidRPr="00985487">
        <w:rPr>
          <w:lang w:val="en-US"/>
        </w:rPr>
        <w:t></w:t>
      </w:r>
      <w:r w:rsidRPr="00985487">
        <w:rPr>
          <w:rFonts w:hint="eastAsia"/>
          <w:lang w:val="en-US"/>
        </w:rPr>
        <w:t>містифікація</w:t>
      </w:r>
      <w:r w:rsidRPr="00985487">
        <w:rPr>
          <w:lang w:val="en-US"/>
        </w:rPr>
        <w:t></w:t>
      </w:r>
      <w:r w:rsidRPr="00985487">
        <w:rPr>
          <w:rFonts w:hint="eastAsia"/>
          <w:lang w:val="en-US"/>
        </w:rPr>
        <w:t>–</w:t>
      </w:r>
      <w:r w:rsidRPr="00985487">
        <w:rPr>
          <w:lang w:val="en-US"/>
        </w:rPr>
        <w:t></w:t>
      </w:r>
      <w:r w:rsidRPr="00985487">
        <w:rPr>
          <w:rFonts w:hint="eastAsia"/>
          <w:lang w:val="en-US"/>
        </w:rPr>
        <w:t>це</w:t>
      </w:r>
      <w:r w:rsidRPr="00985487">
        <w:rPr>
          <w:lang w:val="en-US"/>
        </w:rPr>
        <w:t></w:t>
      </w:r>
      <w:r w:rsidRPr="00985487">
        <w:rPr>
          <w:rFonts w:hint="eastAsia"/>
          <w:lang w:val="en-US"/>
        </w:rPr>
        <w:t>письменницька</w:t>
      </w:r>
      <w:r w:rsidRPr="00985487">
        <w:rPr>
          <w:lang w:val="en-US"/>
        </w:rPr>
        <w:t></w:t>
      </w:r>
      <w:r w:rsidRPr="00985487">
        <w:rPr>
          <w:rFonts w:hint="eastAsia"/>
          <w:lang w:val="en-US"/>
        </w:rPr>
        <w:t>стратегія</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передбачає</w:t>
      </w:r>
      <w:r w:rsidRPr="00985487">
        <w:rPr>
          <w:lang w:val="en-US"/>
        </w:rPr>
        <w:t></w:t>
      </w:r>
      <w:r w:rsidRPr="00985487">
        <w:rPr>
          <w:rFonts w:hint="eastAsia"/>
          <w:lang w:val="en-US"/>
        </w:rPr>
        <w:t>настанову</w:t>
      </w:r>
      <w:r w:rsidRPr="00985487">
        <w:rPr>
          <w:lang w:val="en-US"/>
        </w:rPr>
        <w:t></w:t>
      </w:r>
      <w:r w:rsidRPr="00985487">
        <w:rPr>
          <w:rFonts w:hint="eastAsia"/>
          <w:lang w:val="en-US"/>
        </w:rPr>
        <w:t>на</w:t>
      </w:r>
    </w:p>
    <w:p w:rsidR="00985487" w:rsidRPr="00985487" w:rsidRDefault="00985487" w:rsidP="00985487">
      <w:pPr>
        <w:rPr>
          <w:lang w:val="en-US"/>
        </w:rPr>
      </w:pPr>
      <w:r w:rsidRPr="00985487">
        <w:rPr>
          <w:rFonts w:hint="eastAsia"/>
          <w:lang w:val="en-US"/>
        </w:rPr>
        <w:t>недовіру</w:t>
      </w:r>
      <w:r w:rsidRPr="00985487">
        <w:rPr>
          <w:lang w:val="en-US"/>
        </w:rPr>
        <w:t></w:t>
      </w:r>
      <w:r w:rsidRPr="00985487">
        <w:rPr>
          <w:rFonts w:hint="eastAsia"/>
          <w:lang w:val="en-US"/>
        </w:rPr>
        <w:t>до</w:t>
      </w:r>
      <w:r w:rsidRPr="00985487">
        <w:rPr>
          <w:lang w:val="en-US"/>
        </w:rPr>
        <w:t></w:t>
      </w:r>
      <w:r w:rsidRPr="00985487">
        <w:rPr>
          <w:rFonts w:hint="eastAsia"/>
          <w:lang w:val="en-US"/>
        </w:rPr>
        <w:t>оповідача</w:t>
      </w:r>
      <w:r w:rsidRPr="00985487">
        <w:rPr>
          <w:lang w:val="en-US"/>
        </w:rPr>
        <w:t></w:t>
      </w:r>
      <w:r w:rsidRPr="00985487">
        <w:rPr>
          <w:lang w:val="en-US"/>
        </w:rPr>
        <w:t></w:t>
      </w:r>
      <w:r w:rsidRPr="00985487">
        <w:rPr>
          <w:rFonts w:hint="eastAsia"/>
          <w:lang w:val="en-US"/>
        </w:rPr>
        <w:t>втілена</w:t>
      </w:r>
      <w:r w:rsidRPr="00985487">
        <w:rPr>
          <w:lang w:val="en-US"/>
        </w:rPr>
        <w:t></w:t>
      </w:r>
      <w:r w:rsidRPr="00985487">
        <w:rPr>
          <w:rFonts w:hint="eastAsia"/>
          <w:lang w:val="en-US"/>
        </w:rPr>
        <w:t>в</w:t>
      </w:r>
      <w:r w:rsidRPr="00985487">
        <w:rPr>
          <w:lang w:val="en-US"/>
        </w:rPr>
        <w:t></w:t>
      </w:r>
      <w:r w:rsidRPr="00985487">
        <w:rPr>
          <w:rFonts w:hint="eastAsia"/>
          <w:lang w:val="en-US"/>
        </w:rPr>
        <w:t>художньому</w:t>
      </w:r>
      <w:r w:rsidRPr="00985487">
        <w:rPr>
          <w:lang w:val="en-US"/>
        </w:rPr>
        <w:t></w:t>
      </w:r>
      <w:r w:rsidRPr="00985487">
        <w:rPr>
          <w:rFonts w:hint="eastAsia"/>
          <w:lang w:val="en-US"/>
        </w:rPr>
        <w:t>творі</w:t>
      </w:r>
      <w:r w:rsidRPr="00985487">
        <w:rPr>
          <w:lang w:val="en-US"/>
        </w:rPr>
        <w:t></w:t>
      </w:r>
      <w:r w:rsidRPr="00985487">
        <w:rPr>
          <w:lang w:val="en-US"/>
        </w:rPr>
        <w:t></w:t>
      </w:r>
      <w:r w:rsidRPr="00985487">
        <w:rPr>
          <w:rFonts w:hint="eastAsia"/>
          <w:lang w:val="en-US"/>
        </w:rPr>
        <w:t>оприлюдненому</w:t>
      </w:r>
      <w:r w:rsidRPr="00985487">
        <w:rPr>
          <w:lang w:val="en-US"/>
        </w:rPr>
        <w:t></w:t>
      </w:r>
      <w:r w:rsidRPr="00985487">
        <w:rPr>
          <w:rFonts w:hint="eastAsia"/>
          <w:lang w:val="en-US"/>
        </w:rPr>
        <w:t>під</w:t>
      </w:r>
      <w:r w:rsidRPr="00985487">
        <w:rPr>
          <w:lang w:val="en-US"/>
        </w:rPr>
        <w:t></w:t>
      </w:r>
      <w:r w:rsidRPr="00985487">
        <w:rPr>
          <w:rFonts w:hint="eastAsia"/>
          <w:lang w:val="en-US"/>
        </w:rPr>
        <w:t>іменем</w:t>
      </w:r>
    </w:p>
    <w:p w:rsidR="00985487" w:rsidRPr="00985487" w:rsidRDefault="00985487" w:rsidP="00985487">
      <w:pPr>
        <w:rPr>
          <w:lang w:val="en-US"/>
        </w:rPr>
      </w:pPr>
      <w:r w:rsidRPr="00985487">
        <w:rPr>
          <w:rFonts w:hint="eastAsia"/>
          <w:lang w:val="en-US"/>
        </w:rPr>
        <w:t>вигаданого</w:t>
      </w:r>
      <w:r w:rsidRPr="00985487">
        <w:rPr>
          <w:lang w:val="en-US"/>
        </w:rPr>
        <w:t></w:t>
      </w:r>
      <w:r w:rsidRPr="00985487">
        <w:rPr>
          <w:lang w:val="en-US"/>
        </w:rPr>
        <w:t></w:t>
      </w:r>
      <w:r w:rsidRPr="00985487">
        <w:rPr>
          <w:rFonts w:hint="eastAsia"/>
          <w:lang w:val="en-US"/>
        </w:rPr>
        <w:t>ретельно</w:t>
      </w:r>
      <w:r w:rsidRPr="00985487">
        <w:rPr>
          <w:lang w:val="en-US"/>
        </w:rPr>
        <w:t></w:t>
      </w:r>
      <w:r w:rsidRPr="00985487">
        <w:rPr>
          <w:rFonts w:hint="eastAsia"/>
          <w:lang w:val="en-US"/>
        </w:rPr>
        <w:t>розробленого</w:t>
      </w:r>
      <w:r w:rsidRPr="00985487">
        <w:rPr>
          <w:lang w:val="en-US"/>
        </w:rPr>
        <w:t></w:t>
      </w:r>
      <w:r w:rsidRPr="00985487">
        <w:rPr>
          <w:rFonts w:hint="eastAsia"/>
          <w:lang w:val="en-US"/>
        </w:rPr>
        <w:t>образу</w:t>
      </w:r>
      <w:r w:rsidRPr="00985487">
        <w:rPr>
          <w:lang w:val="en-US"/>
        </w:rPr>
        <w:t></w:t>
      </w:r>
      <w:r w:rsidRPr="00985487">
        <w:rPr>
          <w:lang w:val="en-US"/>
        </w:rPr>
        <w:t></w:t>
      </w:r>
      <w:r w:rsidRPr="00985487">
        <w:rPr>
          <w:rFonts w:hint="eastAsia"/>
          <w:lang w:val="en-US"/>
        </w:rPr>
        <w:t>При</w:t>
      </w:r>
      <w:r w:rsidRPr="00985487">
        <w:rPr>
          <w:lang w:val="en-US"/>
        </w:rPr>
        <w:t></w:t>
      </w:r>
      <w:r w:rsidRPr="00985487">
        <w:rPr>
          <w:rFonts w:hint="eastAsia"/>
          <w:lang w:val="en-US"/>
        </w:rPr>
        <w:t>цьому</w:t>
      </w:r>
      <w:r w:rsidRPr="00985487">
        <w:rPr>
          <w:lang w:val="en-US"/>
        </w:rPr>
        <w:t></w:t>
      </w:r>
      <w:r w:rsidRPr="00985487">
        <w:rPr>
          <w:rFonts w:hint="eastAsia"/>
          <w:lang w:val="en-US"/>
        </w:rPr>
        <w:t>містифікація</w:t>
      </w:r>
      <w:r w:rsidRPr="00985487">
        <w:rPr>
          <w:lang w:val="en-US"/>
        </w:rPr>
        <w:t></w:t>
      </w:r>
      <w:r w:rsidRPr="00985487">
        <w:rPr>
          <w:rFonts w:hint="eastAsia"/>
          <w:lang w:val="en-US"/>
        </w:rPr>
        <w:t>постає</w:t>
      </w:r>
      <w:r w:rsidRPr="00985487">
        <w:rPr>
          <w:lang w:val="en-US"/>
        </w:rPr>
        <w:t></w:t>
      </w:r>
      <w:r w:rsidRPr="00985487">
        <w:rPr>
          <w:rFonts w:hint="eastAsia"/>
          <w:lang w:val="en-US"/>
        </w:rPr>
        <w:t>як</w:t>
      </w:r>
    </w:p>
    <w:p w:rsidR="00985487" w:rsidRPr="00985487" w:rsidRDefault="00985487" w:rsidP="00985487">
      <w:pPr>
        <w:rPr>
          <w:lang w:val="en-US"/>
        </w:rPr>
      </w:pPr>
      <w:r w:rsidRPr="00985487">
        <w:rPr>
          <w:rFonts w:hint="eastAsia"/>
          <w:lang w:val="en-US"/>
        </w:rPr>
        <w:t>цілісність</w:t>
      </w:r>
      <w:r w:rsidRPr="00985487">
        <w:rPr>
          <w:lang w:val="en-US"/>
        </w:rPr>
        <w:t></w:t>
      </w:r>
      <w:r w:rsidRPr="00985487">
        <w:rPr>
          <w:rFonts w:hint="eastAsia"/>
          <w:lang w:val="en-US"/>
        </w:rPr>
        <w:t>етапів</w:t>
      </w:r>
      <w:r w:rsidRPr="00985487">
        <w:rPr>
          <w:lang w:val="en-US"/>
        </w:rPr>
        <w:t></w:t>
      </w:r>
      <w:r w:rsidRPr="00985487">
        <w:rPr>
          <w:rFonts w:hint="eastAsia"/>
          <w:lang w:val="en-US"/>
        </w:rPr>
        <w:t>задуму</w:t>
      </w:r>
      <w:r w:rsidRPr="00985487">
        <w:rPr>
          <w:lang w:val="en-US"/>
        </w:rPr>
        <w:t></w:t>
      </w:r>
      <w:r w:rsidRPr="00985487">
        <w:rPr>
          <w:lang w:val="en-US"/>
        </w:rPr>
        <w:t></w:t>
      </w:r>
      <w:r w:rsidRPr="00985487">
        <w:rPr>
          <w:rFonts w:hint="eastAsia"/>
          <w:lang w:val="en-US"/>
        </w:rPr>
        <w:t>розробки</w:t>
      </w:r>
      <w:r w:rsidRPr="00985487">
        <w:rPr>
          <w:lang w:val="en-US"/>
        </w:rPr>
        <w:t></w:t>
      </w:r>
      <w:r w:rsidRPr="00985487">
        <w:rPr>
          <w:rFonts w:hint="eastAsia"/>
          <w:lang w:val="en-US"/>
        </w:rPr>
        <w:t>образу</w:t>
      </w:r>
      <w:r w:rsidRPr="00985487">
        <w:rPr>
          <w:lang w:val="en-US"/>
        </w:rPr>
        <w:t></w:t>
      </w:r>
      <w:r w:rsidRPr="00985487">
        <w:rPr>
          <w:lang w:val="en-US"/>
        </w:rPr>
        <w:t></w:t>
      </w:r>
      <w:r w:rsidRPr="00985487">
        <w:rPr>
          <w:rFonts w:hint="eastAsia"/>
          <w:lang w:val="en-US"/>
        </w:rPr>
        <w:t>публікації</w:t>
      </w:r>
      <w:r w:rsidRPr="00985487">
        <w:rPr>
          <w:lang w:val="en-US"/>
        </w:rPr>
        <w:t></w:t>
      </w:r>
      <w:r w:rsidRPr="00985487">
        <w:rPr>
          <w:rFonts w:hint="eastAsia"/>
          <w:lang w:val="en-US"/>
        </w:rPr>
        <w:t>тексту</w:t>
      </w:r>
      <w:r w:rsidRPr="00985487">
        <w:rPr>
          <w:lang w:val="en-US"/>
        </w:rPr>
        <w:t></w:t>
      </w:r>
      <w:r w:rsidRPr="00985487">
        <w:rPr>
          <w:lang w:val="en-US"/>
        </w:rPr>
        <w:t></w:t>
      </w:r>
      <w:r w:rsidRPr="00985487">
        <w:rPr>
          <w:rFonts w:hint="eastAsia"/>
          <w:lang w:val="en-US"/>
        </w:rPr>
        <w:t>розвінчання</w:t>
      </w:r>
      <w:r w:rsidRPr="00985487">
        <w:rPr>
          <w:lang w:val="en-US"/>
        </w:rPr>
        <w:t></w:t>
      </w:r>
      <w:r w:rsidRPr="00985487">
        <w:rPr>
          <w:rFonts w:hint="eastAsia"/>
          <w:lang w:val="en-US"/>
        </w:rPr>
        <w:t>й</w:t>
      </w:r>
    </w:p>
    <w:p w:rsidR="00985487" w:rsidRPr="00985487" w:rsidRDefault="00985487" w:rsidP="00985487">
      <w:pPr>
        <w:rPr>
          <w:lang w:val="en-US"/>
        </w:rPr>
      </w:pPr>
      <w:r w:rsidRPr="00985487">
        <w:rPr>
          <w:rFonts w:hint="eastAsia"/>
          <w:lang w:val="en-US"/>
        </w:rPr>
        <w:t>рецепції</w:t>
      </w:r>
      <w:r w:rsidRPr="00985487">
        <w:rPr>
          <w:lang w:val="en-US"/>
        </w:rPr>
        <w:t></w:t>
      </w:r>
      <w:r w:rsidRPr="00985487">
        <w:rPr>
          <w:rFonts w:hint="eastAsia"/>
          <w:lang w:val="en-US"/>
        </w:rPr>
        <w:t>і</w:t>
      </w:r>
      <w:r w:rsidRPr="00985487">
        <w:rPr>
          <w:lang w:val="en-US"/>
        </w:rPr>
        <w:t></w:t>
      </w:r>
      <w:r w:rsidRPr="00985487">
        <w:rPr>
          <w:rFonts w:hint="eastAsia"/>
          <w:lang w:val="en-US"/>
        </w:rPr>
        <w:t>є</w:t>
      </w:r>
      <w:r w:rsidRPr="00985487">
        <w:rPr>
          <w:lang w:val="en-US"/>
        </w:rPr>
        <w:t></w:t>
      </w:r>
      <w:r w:rsidRPr="00985487">
        <w:rPr>
          <w:rFonts w:hint="eastAsia"/>
          <w:lang w:val="en-US"/>
        </w:rPr>
        <w:t>рухом</w:t>
      </w:r>
      <w:r w:rsidRPr="00985487">
        <w:rPr>
          <w:lang w:val="en-US"/>
        </w:rPr>
        <w:t></w:t>
      </w:r>
      <w:r w:rsidRPr="00985487">
        <w:rPr>
          <w:rFonts w:hint="eastAsia"/>
          <w:lang w:val="en-US"/>
        </w:rPr>
        <w:t>від</w:t>
      </w:r>
      <w:r w:rsidRPr="00985487">
        <w:rPr>
          <w:lang w:val="en-US"/>
        </w:rPr>
        <w:t></w:t>
      </w:r>
      <w:r w:rsidRPr="00985487">
        <w:rPr>
          <w:rFonts w:hint="eastAsia"/>
          <w:lang w:val="en-US"/>
        </w:rPr>
        <w:t>контексту</w:t>
      </w:r>
      <w:r w:rsidRPr="00985487">
        <w:rPr>
          <w:lang w:val="en-US"/>
        </w:rPr>
        <w:t></w:t>
      </w:r>
      <w:r w:rsidRPr="00985487">
        <w:rPr>
          <w:rFonts w:hint="eastAsia"/>
          <w:lang w:val="en-US"/>
        </w:rPr>
        <w:t>до</w:t>
      </w:r>
      <w:r w:rsidRPr="00985487">
        <w:rPr>
          <w:lang w:val="en-US"/>
        </w:rPr>
        <w:t></w:t>
      </w:r>
      <w:r w:rsidRPr="00985487">
        <w:rPr>
          <w:rFonts w:hint="eastAsia"/>
          <w:lang w:val="en-US"/>
        </w:rPr>
        <w:t>твору</w:t>
      </w:r>
      <w:r w:rsidRPr="00985487">
        <w:rPr>
          <w:lang w:val="en-US"/>
        </w:rPr>
        <w:t></w:t>
      </w:r>
      <w:r w:rsidRPr="00985487">
        <w:rPr>
          <w:rFonts w:hint="eastAsia"/>
          <w:lang w:val="en-US"/>
        </w:rPr>
        <w:t>і</w:t>
      </w:r>
      <w:r w:rsidRPr="00985487">
        <w:rPr>
          <w:lang w:val="en-US"/>
        </w:rPr>
        <w:t></w:t>
      </w:r>
      <w:r w:rsidRPr="00985487">
        <w:rPr>
          <w:rFonts w:hint="eastAsia"/>
          <w:lang w:val="en-US"/>
        </w:rPr>
        <w:t>назад</w:t>
      </w:r>
      <w:r w:rsidRPr="00985487">
        <w:rPr>
          <w:lang w:val="en-US"/>
        </w:rPr>
        <w:t></w:t>
      </w:r>
      <w:r w:rsidRPr="00985487">
        <w:rPr>
          <w:rFonts w:hint="eastAsia"/>
          <w:lang w:val="en-US"/>
        </w:rPr>
        <w:t>до</w:t>
      </w:r>
      <w:r w:rsidRPr="00985487">
        <w:rPr>
          <w:lang w:val="en-US"/>
        </w:rPr>
        <w:t></w:t>
      </w:r>
      <w:r w:rsidRPr="00985487">
        <w:rPr>
          <w:rFonts w:hint="eastAsia"/>
          <w:lang w:val="en-US"/>
        </w:rPr>
        <w:t>контексту</w:t>
      </w:r>
      <w:r w:rsidRPr="00985487">
        <w:rPr>
          <w:lang w:val="en-US"/>
        </w:rPr>
        <w:t></w:t>
      </w:r>
      <w:r w:rsidRPr="00985487">
        <w:rPr>
          <w:lang w:val="en-US"/>
        </w:rPr>
        <w:t></w:t>
      </w:r>
      <w:r w:rsidRPr="00985487">
        <w:rPr>
          <w:rFonts w:hint="eastAsia"/>
          <w:lang w:val="en-US"/>
        </w:rPr>
        <w:t>Таким</w:t>
      </w:r>
      <w:r w:rsidRPr="00985487">
        <w:rPr>
          <w:lang w:val="en-US"/>
        </w:rPr>
        <w:t></w:t>
      </w:r>
      <w:r w:rsidRPr="00985487">
        <w:rPr>
          <w:rFonts w:hint="eastAsia"/>
          <w:lang w:val="en-US"/>
        </w:rPr>
        <w:t>чином</w:t>
      </w:r>
      <w:r w:rsidRPr="00985487">
        <w:rPr>
          <w:lang w:val="en-US"/>
        </w:rPr>
        <w:t></w:t>
      </w:r>
      <w:r w:rsidRPr="00985487">
        <w:rPr>
          <w:lang w:val="en-US"/>
        </w:rPr>
        <w:t></w:t>
      </w:r>
      <w:r w:rsidRPr="00985487">
        <w:rPr>
          <w:rFonts w:hint="eastAsia"/>
          <w:lang w:val="en-US"/>
        </w:rPr>
        <w:t>для</w:t>
      </w:r>
    </w:p>
    <w:p w:rsidR="00985487" w:rsidRPr="00985487" w:rsidRDefault="00985487" w:rsidP="00985487">
      <w:pPr>
        <w:rPr>
          <w:lang w:val="en-US"/>
        </w:rPr>
      </w:pPr>
      <w:r w:rsidRPr="00985487">
        <w:rPr>
          <w:lang w:val="en-US"/>
        </w:rPr>
        <w:t></w:t>
      </w:r>
      <w:r w:rsidRPr="00985487">
        <w:rPr>
          <w:lang w:val="en-US"/>
        </w:rPr>
        <w:t></w:t>
      </w:r>
      <w:r w:rsidRPr="00985487">
        <w:rPr>
          <w:lang w:val="en-US"/>
        </w:rPr>
        <w:t></w:t>
      </w:r>
    </w:p>
    <w:p w:rsidR="00985487" w:rsidRPr="00985487" w:rsidRDefault="00985487" w:rsidP="00985487">
      <w:pPr>
        <w:rPr>
          <w:lang w:val="en-US"/>
        </w:rPr>
      </w:pPr>
      <w:r w:rsidRPr="00985487">
        <w:rPr>
          <w:rFonts w:hint="eastAsia"/>
          <w:lang w:val="en-US"/>
        </w:rPr>
        <w:t>глибшого</w:t>
      </w:r>
      <w:r w:rsidRPr="00985487">
        <w:rPr>
          <w:lang w:val="en-US"/>
        </w:rPr>
        <w:t></w:t>
      </w:r>
      <w:r w:rsidRPr="00985487">
        <w:rPr>
          <w:rFonts w:hint="eastAsia"/>
          <w:lang w:val="en-US"/>
        </w:rPr>
        <w:t>розуміння</w:t>
      </w:r>
      <w:r w:rsidRPr="00985487">
        <w:rPr>
          <w:lang w:val="en-US"/>
        </w:rPr>
        <w:t></w:t>
      </w:r>
      <w:r w:rsidRPr="00985487">
        <w:rPr>
          <w:rFonts w:hint="eastAsia"/>
          <w:lang w:val="en-US"/>
        </w:rPr>
        <w:t>містифікації</w:t>
      </w:r>
      <w:r w:rsidRPr="00985487">
        <w:rPr>
          <w:lang w:val="en-US"/>
        </w:rPr>
        <w:t></w:t>
      </w:r>
      <w:r w:rsidRPr="00985487">
        <w:rPr>
          <w:rFonts w:hint="eastAsia"/>
          <w:lang w:val="en-US"/>
        </w:rPr>
        <w:t>необхідно</w:t>
      </w:r>
      <w:r w:rsidRPr="00985487">
        <w:rPr>
          <w:lang w:val="en-US"/>
        </w:rPr>
        <w:t></w:t>
      </w:r>
      <w:r w:rsidRPr="00985487">
        <w:rPr>
          <w:rFonts w:hint="eastAsia"/>
          <w:lang w:val="en-US"/>
        </w:rPr>
        <w:t>знати</w:t>
      </w:r>
      <w:r w:rsidRPr="00985487">
        <w:rPr>
          <w:lang w:val="en-US"/>
        </w:rPr>
        <w:t></w:t>
      </w:r>
      <w:r w:rsidRPr="00985487">
        <w:rPr>
          <w:rFonts w:hint="eastAsia"/>
          <w:lang w:val="en-US"/>
        </w:rPr>
        <w:t>контекст</w:t>
      </w:r>
      <w:r w:rsidRPr="00985487">
        <w:rPr>
          <w:lang w:val="en-US"/>
        </w:rPr>
        <w:t></w:t>
      </w:r>
      <w:r w:rsidRPr="00985487">
        <w:rPr>
          <w:lang w:val="en-US"/>
        </w:rPr>
        <w:t></w:t>
      </w:r>
      <w:r w:rsidRPr="00985487">
        <w:rPr>
          <w:rFonts w:hint="eastAsia"/>
          <w:lang w:val="en-US"/>
        </w:rPr>
        <w:t>вміти</w:t>
      </w:r>
    </w:p>
    <w:p w:rsidR="00985487" w:rsidRPr="00985487" w:rsidRDefault="00985487" w:rsidP="00985487">
      <w:pPr>
        <w:rPr>
          <w:lang w:val="en-US"/>
        </w:rPr>
      </w:pPr>
      <w:r w:rsidRPr="00985487">
        <w:rPr>
          <w:rFonts w:hint="eastAsia"/>
          <w:lang w:val="en-US"/>
        </w:rPr>
        <w:t>прослідковувати</w:t>
      </w:r>
      <w:r w:rsidRPr="00985487">
        <w:rPr>
          <w:lang w:val="en-US"/>
        </w:rPr>
        <w:t></w:t>
      </w:r>
      <w:r w:rsidRPr="00985487">
        <w:rPr>
          <w:rFonts w:hint="eastAsia"/>
          <w:lang w:val="en-US"/>
        </w:rPr>
        <w:t>інтертекстуальні</w:t>
      </w:r>
      <w:r w:rsidRPr="00985487">
        <w:rPr>
          <w:lang w:val="en-US"/>
        </w:rPr>
        <w:t></w:t>
      </w:r>
      <w:r w:rsidRPr="00985487">
        <w:rPr>
          <w:rFonts w:hint="eastAsia"/>
          <w:lang w:val="en-US"/>
        </w:rPr>
        <w:t>зв’язки</w:t>
      </w:r>
      <w:r w:rsidRPr="00985487">
        <w:rPr>
          <w:lang w:val="en-US"/>
        </w:rPr>
        <w:t></w:t>
      </w:r>
      <w:r w:rsidRPr="00985487">
        <w:rPr>
          <w:rFonts w:hint="eastAsia"/>
          <w:lang w:val="en-US"/>
        </w:rPr>
        <w:t>і</w:t>
      </w:r>
      <w:r w:rsidRPr="00985487">
        <w:rPr>
          <w:lang w:val="en-US"/>
        </w:rPr>
        <w:t></w:t>
      </w:r>
      <w:r w:rsidRPr="00985487">
        <w:rPr>
          <w:rFonts w:hint="eastAsia"/>
          <w:lang w:val="en-US"/>
        </w:rPr>
        <w:t>розуміти</w:t>
      </w:r>
      <w:r w:rsidRPr="00985487">
        <w:rPr>
          <w:lang w:val="en-US"/>
        </w:rPr>
        <w:t></w:t>
      </w:r>
      <w:r w:rsidRPr="00985487">
        <w:rPr>
          <w:rFonts w:hint="eastAsia"/>
          <w:lang w:val="en-US"/>
        </w:rPr>
        <w:t>мотиви</w:t>
      </w:r>
      <w:r w:rsidRPr="00985487">
        <w:rPr>
          <w:lang w:val="en-US"/>
        </w:rPr>
        <w:t></w:t>
      </w:r>
      <w:r w:rsidRPr="00985487">
        <w:rPr>
          <w:rFonts w:hint="eastAsia"/>
          <w:lang w:val="en-US"/>
        </w:rPr>
        <w:t>створення</w:t>
      </w:r>
      <w:r w:rsidRPr="00985487">
        <w:rPr>
          <w:lang w:val="en-US"/>
        </w:rPr>
        <w:t></w:t>
      </w:r>
    </w:p>
    <w:p w:rsidR="00985487" w:rsidRPr="00985487" w:rsidRDefault="00985487" w:rsidP="00985487">
      <w:pPr>
        <w:rPr>
          <w:lang w:val="en-US"/>
        </w:rPr>
      </w:pPr>
      <w:r w:rsidRPr="00985487">
        <w:rPr>
          <w:rFonts w:hint="eastAsia"/>
          <w:lang w:val="en-US"/>
        </w:rPr>
        <w:t>Містифікація</w:t>
      </w:r>
      <w:r w:rsidRPr="00985487">
        <w:rPr>
          <w:lang w:val="en-US"/>
        </w:rPr>
        <w:t></w:t>
      </w:r>
      <w:r w:rsidRPr="00985487">
        <w:rPr>
          <w:rFonts w:hint="eastAsia"/>
          <w:lang w:val="en-US"/>
        </w:rPr>
        <w:t>–</w:t>
      </w:r>
      <w:r w:rsidRPr="00985487">
        <w:rPr>
          <w:lang w:val="en-US"/>
        </w:rPr>
        <w:t></w:t>
      </w:r>
      <w:r w:rsidRPr="00985487">
        <w:rPr>
          <w:rFonts w:hint="eastAsia"/>
          <w:lang w:val="en-US"/>
        </w:rPr>
        <w:t>рідкісний</w:t>
      </w:r>
      <w:r w:rsidRPr="00985487">
        <w:rPr>
          <w:lang w:val="en-US"/>
        </w:rPr>
        <w:t></w:t>
      </w:r>
      <w:r w:rsidRPr="00985487">
        <w:rPr>
          <w:rFonts w:hint="eastAsia"/>
          <w:lang w:val="en-US"/>
        </w:rPr>
        <w:t>письменницький</w:t>
      </w:r>
      <w:r w:rsidRPr="00985487">
        <w:rPr>
          <w:lang w:val="en-US"/>
        </w:rPr>
        <w:t></w:t>
      </w:r>
      <w:r w:rsidRPr="00985487">
        <w:rPr>
          <w:rFonts w:hint="eastAsia"/>
          <w:lang w:val="en-US"/>
        </w:rPr>
        <w:t>вибір</w:t>
      </w:r>
      <w:r w:rsidRPr="00985487">
        <w:rPr>
          <w:lang w:val="en-US"/>
        </w:rPr>
        <w:t></w:t>
      </w:r>
      <w:r w:rsidRPr="00985487">
        <w:rPr>
          <w:lang w:val="en-US"/>
        </w:rPr>
        <w:t></w:t>
      </w:r>
      <w:r w:rsidRPr="00985487">
        <w:rPr>
          <w:rFonts w:hint="eastAsia"/>
          <w:lang w:val="en-US"/>
        </w:rPr>
        <w:t>хоча</w:t>
      </w:r>
      <w:r w:rsidRPr="00985487">
        <w:rPr>
          <w:lang w:val="en-US"/>
        </w:rPr>
        <w:t></w:t>
      </w:r>
      <w:r w:rsidRPr="00985487">
        <w:rPr>
          <w:rFonts w:hint="eastAsia"/>
          <w:lang w:val="en-US"/>
        </w:rPr>
        <w:t>в</w:t>
      </w:r>
      <w:r w:rsidRPr="00985487">
        <w:rPr>
          <w:lang w:val="en-US"/>
        </w:rPr>
        <w:t></w:t>
      </w:r>
      <w:r w:rsidRPr="00985487">
        <w:rPr>
          <w:rFonts w:hint="eastAsia"/>
          <w:lang w:val="en-US"/>
        </w:rPr>
        <w:t>історії</w:t>
      </w:r>
      <w:r w:rsidRPr="00985487">
        <w:rPr>
          <w:lang w:val="en-US"/>
        </w:rPr>
        <w:t></w:t>
      </w:r>
      <w:r w:rsidRPr="00985487">
        <w:rPr>
          <w:rFonts w:hint="eastAsia"/>
          <w:lang w:val="en-US"/>
        </w:rPr>
        <w:t>української</w:t>
      </w:r>
    </w:p>
    <w:p w:rsidR="00985487" w:rsidRPr="00985487" w:rsidRDefault="00985487" w:rsidP="00985487">
      <w:pPr>
        <w:rPr>
          <w:lang w:val="en-US"/>
        </w:rPr>
      </w:pPr>
      <w:r w:rsidRPr="00985487">
        <w:rPr>
          <w:rFonts w:hint="eastAsia"/>
          <w:lang w:val="en-US"/>
        </w:rPr>
        <w:t>літератури</w:t>
      </w:r>
      <w:r w:rsidRPr="00985487">
        <w:rPr>
          <w:lang w:val="en-US"/>
        </w:rPr>
        <w:t></w:t>
      </w:r>
      <w:r w:rsidRPr="00985487">
        <w:rPr>
          <w:rFonts w:hint="eastAsia"/>
          <w:lang w:val="en-US"/>
        </w:rPr>
        <w:t>такі</w:t>
      </w:r>
      <w:r w:rsidRPr="00985487">
        <w:rPr>
          <w:lang w:val="en-US"/>
        </w:rPr>
        <w:t></w:t>
      </w:r>
      <w:r w:rsidRPr="00985487">
        <w:rPr>
          <w:rFonts w:hint="eastAsia"/>
          <w:lang w:val="en-US"/>
        </w:rPr>
        <w:t>випадки</w:t>
      </w:r>
      <w:r w:rsidRPr="00985487">
        <w:rPr>
          <w:lang w:val="en-US"/>
        </w:rPr>
        <w:t></w:t>
      </w:r>
      <w:r w:rsidRPr="00985487">
        <w:rPr>
          <w:rFonts w:hint="eastAsia"/>
          <w:lang w:val="en-US"/>
        </w:rPr>
        <w:t>траплялися</w:t>
      </w:r>
      <w:r w:rsidRPr="00985487">
        <w:rPr>
          <w:lang w:val="en-US"/>
        </w:rPr>
        <w:t></w:t>
      </w:r>
      <w:r w:rsidRPr="00985487">
        <w:rPr>
          <w:lang w:val="en-US"/>
        </w:rPr>
        <w:t></w:t>
      </w:r>
      <w:r w:rsidRPr="00985487">
        <w:rPr>
          <w:rFonts w:hint="eastAsia"/>
          <w:lang w:val="en-US"/>
        </w:rPr>
        <w:t>Найвідомішими</w:t>
      </w:r>
      <w:r w:rsidRPr="00985487">
        <w:rPr>
          <w:lang w:val="en-US"/>
        </w:rPr>
        <w:t></w:t>
      </w:r>
      <w:r w:rsidRPr="00985487">
        <w:rPr>
          <w:rFonts w:hint="eastAsia"/>
          <w:lang w:val="en-US"/>
        </w:rPr>
        <w:t>містифікаціями</w:t>
      </w:r>
      <w:r w:rsidRPr="00985487">
        <w:rPr>
          <w:lang w:val="en-US"/>
        </w:rPr>
        <w:t></w:t>
      </w:r>
      <w:r w:rsidRPr="00985487">
        <w:rPr>
          <w:rFonts w:hint="eastAsia"/>
          <w:lang w:val="en-US"/>
        </w:rPr>
        <w:t>є</w:t>
      </w:r>
      <w:r w:rsidRPr="00985487">
        <w:rPr>
          <w:lang w:val="en-US"/>
        </w:rPr>
        <w:t></w:t>
      </w:r>
      <w:r w:rsidRPr="00985487">
        <w:rPr>
          <w:lang w:val="en-US"/>
        </w:rPr>
        <w:t></w:t>
      </w:r>
      <w:r w:rsidRPr="00985487">
        <w:rPr>
          <w:rFonts w:hint="eastAsia"/>
          <w:lang w:val="en-US"/>
        </w:rPr>
        <w:t>Велесова</w:t>
      </w:r>
    </w:p>
    <w:p w:rsidR="00985487" w:rsidRPr="00985487" w:rsidRDefault="00985487" w:rsidP="00985487">
      <w:pPr>
        <w:rPr>
          <w:lang w:val="en-US"/>
        </w:rPr>
      </w:pPr>
      <w:r w:rsidRPr="00985487">
        <w:rPr>
          <w:rFonts w:hint="eastAsia"/>
          <w:lang w:val="en-US"/>
        </w:rPr>
        <w:t>книга</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Кобзар</w:t>
      </w:r>
      <w:r w:rsidRPr="00985487">
        <w:rPr>
          <w:lang w:val="en-US"/>
        </w:rPr>
        <w:t></w:t>
      </w:r>
      <w:r w:rsidRPr="00985487">
        <w:rPr>
          <w:rFonts w:hint="eastAsia"/>
          <w:lang w:val="en-US"/>
        </w:rPr>
        <w:t>Дармограй</w:t>
      </w:r>
      <w:r w:rsidRPr="00985487">
        <w:rPr>
          <w:lang w:val="en-US"/>
        </w:rPr>
        <w:t></w:t>
      </w:r>
      <w:r w:rsidRPr="00985487">
        <w:rPr>
          <w:lang w:val="en-US"/>
        </w:rPr>
        <w:t></w:t>
      </w:r>
      <w:r w:rsidRPr="00985487">
        <w:rPr>
          <w:rFonts w:hint="eastAsia"/>
          <w:lang w:val="en-US"/>
        </w:rPr>
        <w:t>Тараса</w:t>
      </w:r>
      <w:r w:rsidRPr="00985487">
        <w:rPr>
          <w:lang w:val="en-US"/>
        </w:rPr>
        <w:t></w:t>
      </w:r>
      <w:r w:rsidRPr="00985487">
        <w:rPr>
          <w:rFonts w:hint="eastAsia"/>
          <w:lang w:val="en-US"/>
        </w:rPr>
        <w:t>Шевченка</w:t>
      </w:r>
      <w:r w:rsidRPr="00985487">
        <w:rPr>
          <w:lang w:val="en-US"/>
        </w:rPr>
        <w:t></w:t>
      </w:r>
      <w:r w:rsidRPr="00985487">
        <w:rPr>
          <w:lang w:val="en-US"/>
        </w:rPr>
        <w:t></w:t>
      </w:r>
      <w:r w:rsidRPr="00985487">
        <w:rPr>
          <w:lang w:val="en-US"/>
        </w:rPr>
        <w:t></w:t>
      </w:r>
      <w:r w:rsidRPr="00985487">
        <w:rPr>
          <w:rFonts w:hint="eastAsia"/>
          <w:lang w:val="en-US"/>
        </w:rPr>
        <w:t>Зів’яле</w:t>
      </w:r>
      <w:r w:rsidRPr="00985487">
        <w:rPr>
          <w:lang w:val="en-US"/>
        </w:rPr>
        <w:t></w:t>
      </w:r>
      <w:r w:rsidRPr="00985487">
        <w:rPr>
          <w:rFonts w:hint="eastAsia"/>
          <w:lang w:val="en-US"/>
        </w:rPr>
        <w:t>листя</w:t>
      </w:r>
      <w:r w:rsidRPr="00985487">
        <w:rPr>
          <w:lang w:val="en-US"/>
        </w:rPr>
        <w:t></w:t>
      </w:r>
      <w:r w:rsidRPr="00985487">
        <w:rPr>
          <w:lang w:val="en-US"/>
        </w:rPr>
        <w:t></w:t>
      </w:r>
      <w:r w:rsidRPr="00985487">
        <w:rPr>
          <w:rFonts w:hint="eastAsia"/>
          <w:lang w:val="en-US"/>
        </w:rPr>
        <w:t>Івана</w:t>
      </w:r>
      <w:r w:rsidRPr="00985487">
        <w:rPr>
          <w:lang w:val="en-US"/>
        </w:rPr>
        <w:t></w:t>
      </w:r>
      <w:r w:rsidRPr="00985487">
        <w:rPr>
          <w:rFonts w:hint="eastAsia"/>
          <w:lang w:val="en-US"/>
        </w:rPr>
        <w:t>Франка</w:t>
      </w:r>
      <w:r w:rsidRPr="00985487">
        <w:rPr>
          <w:lang w:val="en-US"/>
        </w:rPr>
        <w:t></w:t>
      </w:r>
    </w:p>
    <w:p w:rsidR="00985487" w:rsidRPr="00985487" w:rsidRDefault="00985487" w:rsidP="00985487">
      <w:pPr>
        <w:rPr>
          <w:lang w:val="en-US"/>
        </w:rPr>
      </w:pPr>
      <w:r w:rsidRPr="00985487">
        <w:rPr>
          <w:lang w:val="en-US"/>
        </w:rPr>
        <w:t></w:t>
      </w:r>
      <w:r w:rsidRPr="00985487">
        <w:rPr>
          <w:rFonts w:hint="eastAsia"/>
          <w:lang w:val="en-US"/>
        </w:rPr>
        <w:t>Едвард</w:t>
      </w:r>
      <w:r w:rsidRPr="00985487">
        <w:rPr>
          <w:lang w:val="en-US"/>
        </w:rPr>
        <w:t></w:t>
      </w:r>
      <w:r w:rsidRPr="00985487">
        <w:rPr>
          <w:rFonts w:hint="eastAsia"/>
          <w:lang w:val="en-US"/>
        </w:rPr>
        <w:t>Стріха</w:t>
      </w:r>
      <w:r w:rsidRPr="00985487">
        <w:rPr>
          <w:lang w:val="en-US"/>
        </w:rPr>
        <w:t></w:t>
      </w:r>
      <w:r w:rsidRPr="00985487">
        <w:rPr>
          <w:lang w:val="en-US"/>
        </w:rPr>
        <w:t></w:t>
      </w:r>
      <w:r w:rsidRPr="00985487">
        <w:rPr>
          <w:rFonts w:hint="eastAsia"/>
          <w:lang w:val="en-US"/>
        </w:rPr>
        <w:t>Костя</w:t>
      </w:r>
      <w:r w:rsidRPr="00985487">
        <w:rPr>
          <w:lang w:val="en-US"/>
        </w:rPr>
        <w:t></w:t>
      </w:r>
      <w:r w:rsidRPr="00985487">
        <w:rPr>
          <w:rFonts w:hint="eastAsia"/>
          <w:lang w:val="en-US"/>
        </w:rPr>
        <w:t>Буревія</w:t>
      </w:r>
      <w:r w:rsidRPr="00985487">
        <w:rPr>
          <w:lang w:val="en-US"/>
        </w:rPr>
        <w:t></w:t>
      </w:r>
      <w:r w:rsidRPr="00985487">
        <w:rPr>
          <w:lang w:val="en-US"/>
        </w:rPr>
        <w:t></w:t>
      </w:r>
      <w:r w:rsidRPr="00985487">
        <w:rPr>
          <w:lang w:val="en-US"/>
        </w:rPr>
        <w:t></w:t>
      </w:r>
      <w:r w:rsidRPr="00985487">
        <w:rPr>
          <w:rFonts w:hint="eastAsia"/>
          <w:lang w:val="en-US"/>
        </w:rPr>
        <w:t>Порфирій</w:t>
      </w:r>
      <w:r w:rsidRPr="00985487">
        <w:rPr>
          <w:lang w:val="en-US"/>
        </w:rPr>
        <w:t></w:t>
      </w:r>
      <w:r w:rsidRPr="00985487">
        <w:rPr>
          <w:rFonts w:hint="eastAsia"/>
          <w:lang w:val="en-US"/>
        </w:rPr>
        <w:t>Горотак</w:t>
      </w:r>
      <w:r w:rsidRPr="00985487">
        <w:rPr>
          <w:lang w:val="en-US"/>
        </w:rPr>
        <w:t></w:t>
      </w:r>
      <w:r w:rsidRPr="00985487">
        <w:rPr>
          <w:lang w:val="en-US"/>
        </w:rPr>
        <w:t></w:t>
      </w:r>
      <w:r w:rsidRPr="00985487">
        <w:rPr>
          <w:rFonts w:hint="eastAsia"/>
          <w:lang w:val="en-US"/>
        </w:rPr>
        <w:t>Леоніда</w:t>
      </w:r>
      <w:r w:rsidRPr="00985487">
        <w:rPr>
          <w:lang w:val="en-US"/>
        </w:rPr>
        <w:t></w:t>
      </w:r>
      <w:r w:rsidRPr="00985487">
        <w:rPr>
          <w:rFonts w:hint="eastAsia"/>
          <w:lang w:val="en-US"/>
        </w:rPr>
        <w:t>Мосендза</w:t>
      </w:r>
      <w:r w:rsidRPr="00985487">
        <w:rPr>
          <w:lang w:val="en-US"/>
        </w:rPr>
        <w:t></w:t>
      </w:r>
      <w:r w:rsidRPr="00985487">
        <w:rPr>
          <w:rFonts w:hint="eastAsia"/>
          <w:lang w:val="en-US"/>
        </w:rPr>
        <w:t>і</w:t>
      </w:r>
      <w:r w:rsidRPr="00985487">
        <w:rPr>
          <w:lang w:val="en-US"/>
        </w:rPr>
        <w:t></w:t>
      </w:r>
      <w:r w:rsidRPr="00985487">
        <w:rPr>
          <w:rFonts w:hint="eastAsia"/>
          <w:lang w:val="en-US"/>
        </w:rPr>
        <w:t>Юрія</w:t>
      </w:r>
    </w:p>
    <w:p w:rsidR="00985487" w:rsidRPr="00985487" w:rsidRDefault="00985487" w:rsidP="00985487">
      <w:pPr>
        <w:rPr>
          <w:lang w:val="en-US"/>
        </w:rPr>
      </w:pPr>
      <w:r w:rsidRPr="00985487">
        <w:rPr>
          <w:rFonts w:hint="eastAsia"/>
          <w:lang w:val="en-US"/>
        </w:rPr>
        <w:t>Клена</w:t>
      </w:r>
      <w:r w:rsidRPr="00985487">
        <w:rPr>
          <w:lang w:val="en-US"/>
        </w:rPr>
        <w:t></w:t>
      </w:r>
      <w:r w:rsidRPr="00985487">
        <w:rPr>
          <w:lang w:val="en-US"/>
        </w:rPr>
        <w:t></w:t>
      </w:r>
      <w:r w:rsidRPr="00985487">
        <w:rPr>
          <w:rFonts w:hint="eastAsia"/>
          <w:lang w:val="en-US"/>
        </w:rPr>
        <w:t>містифікації</w:t>
      </w:r>
      <w:r w:rsidRPr="00985487">
        <w:rPr>
          <w:lang w:val="en-US"/>
        </w:rPr>
        <w:t></w:t>
      </w:r>
      <w:r w:rsidRPr="00985487">
        <w:rPr>
          <w:rFonts w:hint="eastAsia"/>
          <w:lang w:val="en-US"/>
        </w:rPr>
        <w:t>Юрія</w:t>
      </w:r>
      <w:r w:rsidRPr="00985487">
        <w:rPr>
          <w:lang w:val="en-US"/>
        </w:rPr>
        <w:t></w:t>
      </w:r>
      <w:r w:rsidRPr="00985487">
        <w:rPr>
          <w:rFonts w:hint="eastAsia"/>
          <w:lang w:val="en-US"/>
        </w:rPr>
        <w:t>Винничука</w:t>
      </w:r>
      <w:r w:rsidRPr="00985487">
        <w:rPr>
          <w:lang w:val="en-US"/>
        </w:rPr>
        <w:t></w:t>
      </w:r>
    </w:p>
    <w:p w:rsidR="00985487" w:rsidRPr="00985487" w:rsidRDefault="00985487" w:rsidP="00985487">
      <w:pPr>
        <w:rPr>
          <w:lang w:val="en-US"/>
        </w:rPr>
      </w:pPr>
      <w:r w:rsidRPr="00985487">
        <w:rPr>
          <w:rFonts w:hint="eastAsia"/>
          <w:lang w:val="en-US"/>
        </w:rPr>
        <w:t>У</w:t>
      </w:r>
      <w:r w:rsidRPr="00985487">
        <w:rPr>
          <w:lang w:val="en-US"/>
        </w:rPr>
        <w:t></w:t>
      </w:r>
      <w:r w:rsidRPr="00985487">
        <w:rPr>
          <w:rFonts w:hint="eastAsia"/>
          <w:lang w:val="en-US"/>
        </w:rPr>
        <w:t>результаті</w:t>
      </w:r>
      <w:r w:rsidRPr="00985487">
        <w:rPr>
          <w:lang w:val="en-US"/>
        </w:rPr>
        <w:t></w:t>
      </w:r>
      <w:r w:rsidRPr="00985487">
        <w:rPr>
          <w:rFonts w:hint="eastAsia"/>
          <w:lang w:val="en-US"/>
        </w:rPr>
        <w:t>дослідження</w:t>
      </w:r>
      <w:r w:rsidRPr="00985487">
        <w:rPr>
          <w:lang w:val="en-US"/>
        </w:rPr>
        <w:t></w:t>
      </w:r>
      <w:r w:rsidRPr="00985487">
        <w:rPr>
          <w:rFonts w:hint="eastAsia"/>
          <w:lang w:val="en-US"/>
        </w:rPr>
        <w:t>теоретичного</w:t>
      </w:r>
      <w:r w:rsidRPr="00985487">
        <w:rPr>
          <w:lang w:val="en-US"/>
        </w:rPr>
        <w:t></w:t>
      </w:r>
      <w:r w:rsidRPr="00985487">
        <w:rPr>
          <w:rFonts w:hint="eastAsia"/>
          <w:lang w:val="en-US"/>
        </w:rPr>
        <w:t>підґрунтя</w:t>
      </w:r>
      <w:r w:rsidRPr="00985487">
        <w:rPr>
          <w:lang w:val="en-US"/>
        </w:rPr>
        <w:t></w:t>
      </w:r>
      <w:r w:rsidRPr="00985487">
        <w:rPr>
          <w:rFonts w:hint="eastAsia"/>
          <w:lang w:val="en-US"/>
        </w:rPr>
        <w:t>літературних</w:t>
      </w:r>
    </w:p>
    <w:p w:rsidR="00985487" w:rsidRPr="00985487" w:rsidRDefault="00985487" w:rsidP="00985487">
      <w:pPr>
        <w:rPr>
          <w:lang w:val="en-US"/>
        </w:rPr>
      </w:pPr>
      <w:r w:rsidRPr="00985487">
        <w:rPr>
          <w:rFonts w:hint="eastAsia"/>
          <w:lang w:val="en-US"/>
        </w:rPr>
        <w:t>містифікацій</w:t>
      </w:r>
      <w:r w:rsidRPr="00985487">
        <w:rPr>
          <w:lang w:val="en-US"/>
        </w:rPr>
        <w:t></w:t>
      </w:r>
      <w:r w:rsidRPr="00985487">
        <w:rPr>
          <w:rFonts w:hint="eastAsia"/>
          <w:lang w:val="en-US"/>
        </w:rPr>
        <w:t>виявилося</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через</w:t>
      </w:r>
      <w:r w:rsidRPr="00985487">
        <w:rPr>
          <w:lang w:val="en-US"/>
        </w:rPr>
        <w:t></w:t>
      </w:r>
      <w:r w:rsidRPr="00985487">
        <w:rPr>
          <w:rFonts w:hint="eastAsia"/>
          <w:lang w:val="en-US"/>
        </w:rPr>
        <w:t>недостатнє</w:t>
      </w:r>
      <w:r w:rsidRPr="00985487">
        <w:rPr>
          <w:lang w:val="en-US"/>
        </w:rPr>
        <w:t></w:t>
      </w:r>
      <w:r w:rsidRPr="00985487">
        <w:rPr>
          <w:rFonts w:hint="eastAsia"/>
          <w:lang w:val="en-US"/>
        </w:rPr>
        <w:t>вивчення</w:t>
      </w:r>
      <w:r w:rsidRPr="00985487">
        <w:rPr>
          <w:lang w:val="en-US"/>
        </w:rPr>
        <w:t></w:t>
      </w:r>
      <w:r w:rsidRPr="00985487">
        <w:rPr>
          <w:rFonts w:hint="eastAsia"/>
          <w:lang w:val="en-US"/>
        </w:rPr>
        <w:t>явища</w:t>
      </w:r>
      <w:r w:rsidRPr="00985487">
        <w:rPr>
          <w:lang w:val="en-US"/>
        </w:rPr>
        <w:t></w:t>
      </w:r>
      <w:r w:rsidRPr="00985487">
        <w:rPr>
          <w:rFonts w:hint="eastAsia"/>
          <w:lang w:val="en-US"/>
        </w:rPr>
        <w:t>трапляються</w:t>
      </w:r>
    </w:p>
    <w:p w:rsidR="00985487" w:rsidRPr="00985487" w:rsidRDefault="00985487" w:rsidP="00985487">
      <w:pPr>
        <w:rPr>
          <w:lang w:val="en-US"/>
        </w:rPr>
      </w:pPr>
      <w:r w:rsidRPr="00985487">
        <w:rPr>
          <w:rFonts w:hint="eastAsia"/>
          <w:lang w:val="en-US"/>
        </w:rPr>
        <w:t>випадки</w:t>
      </w:r>
      <w:r w:rsidRPr="00985487">
        <w:rPr>
          <w:lang w:val="en-US"/>
        </w:rPr>
        <w:t></w:t>
      </w:r>
      <w:r w:rsidRPr="00985487">
        <w:rPr>
          <w:rFonts w:hint="eastAsia"/>
          <w:lang w:val="en-US"/>
        </w:rPr>
        <w:t>неточної</w:t>
      </w:r>
      <w:r w:rsidRPr="00985487">
        <w:rPr>
          <w:lang w:val="en-US"/>
        </w:rPr>
        <w:t></w:t>
      </w:r>
      <w:r w:rsidRPr="00985487">
        <w:rPr>
          <w:rFonts w:hint="eastAsia"/>
          <w:lang w:val="en-US"/>
        </w:rPr>
        <w:t>кваліфікації</w:t>
      </w:r>
      <w:r w:rsidRPr="00985487">
        <w:rPr>
          <w:lang w:val="en-US"/>
        </w:rPr>
        <w:t></w:t>
      </w:r>
      <w:r w:rsidRPr="00985487">
        <w:rPr>
          <w:rFonts w:hint="eastAsia"/>
          <w:lang w:val="en-US"/>
        </w:rPr>
        <w:t>деяких</w:t>
      </w:r>
      <w:r w:rsidRPr="00985487">
        <w:rPr>
          <w:lang w:val="en-US"/>
        </w:rPr>
        <w:t></w:t>
      </w:r>
      <w:r w:rsidRPr="00985487">
        <w:rPr>
          <w:rFonts w:hint="eastAsia"/>
          <w:lang w:val="en-US"/>
        </w:rPr>
        <w:t>містифікацій</w:t>
      </w:r>
      <w:r w:rsidRPr="00985487">
        <w:rPr>
          <w:lang w:val="en-US"/>
        </w:rPr>
        <w:t></w:t>
      </w:r>
      <w:r w:rsidRPr="00985487">
        <w:rPr>
          <w:lang w:val="en-US"/>
        </w:rPr>
        <w:t></w:t>
      </w:r>
      <w:r w:rsidRPr="00985487">
        <w:rPr>
          <w:rFonts w:hint="eastAsia"/>
          <w:lang w:val="en-US"/>
        </w:rPr>
        <w:t>приміром</w:t>
      </w:r>
      <w:r w:rsidRPr="00985487">
        <w:rPr>
          <w:lang w:val="en-US"/>
        </w:rPr>
        <w:t></w:t>
      </w:r>
      <w:r w:rsidRPr="00985487">
        <w:rPr>
          <w:lang w:val="en-US"/>
        </w:rPr>
        <w:t></w:t>
      </w:r>
      <w:r w:rsidRPr="00985487">
        <w:rPr>
          <w:rFonts w:hint="eastAsia"/>
          <w:lang w:val="en-US"/>
        </w:rPr>
        <w:t>як</w:t>
      </w:r>
      <w:r w:rsidRPr="00985487">
        <w:rPr>
          <w:lang w:val="en-US"/>
        </w:rPr>
        <w:t></w:t>
      </w:r>
      <w:r w:rsidRPr="00985487">
        <w:rPr>
          <w:rFonts w:hint="eastAsia"/>
          <w:lang w:val="en-US"/>
        </w:rPr>
        <w:t>літературних</w:t>
      </w:r>
    </w:p>
    <w:p w:rsidR="00985487" w:rsidRPr="00985487" w:rsidRDefault="00985487" w:rsidP="00985487">
      <w:pPr>
        <w:rPr>
          <w:lang w:val="en-US"/>
        </w:rPr>
      </w:pPr>
      <w:r w:rsidRPr="00985487">
        <w:rPr>
          <w:rFonts w:hint="eastAsia"/>
          <w:lang w:val="en-US"/>
        </w:rPr>
        <w:t>масок</w:t>
      </w:r>
      <w:r w:rsidRPr="00985487">
        <w:rPr>
          <w:lang w:val="en-US"/>
        </w:rPr>
        <w:t></w:t>
      </w:r>
      <w:r w:rsidRPr="00985487">
        <w:rPr>
          <w:rFonts w:hint="eastAsia"/>
          <w:lang w:val="en-US"/>
        </w:rPr>
        <w:t>чи</w:t>
      </w:r>
      <w:r w:rsidRPr="00985487">
        <w:rPr>
          <w:lang w:val="en-US"/>
        </w:rPr>
        <w:t></w:t>
      </w:r>
      <w:r w:rsidRPr="00985487">
        <w:rPr>
          <w:rFonts w:hint="eastAsia"/>
          <w:lang w:val="en-US"/>
        </w:rPr>
        <w:t>псевдонімів</w:t>
      </w:r>
      <w:r w:rsidRPr="00985487">
        <w:rPr>
          <w:lang w:val="en-US"/>
        </w:rPr>
        <w:t></w:t>
      </w:r>
      <w:r w:rsidRPr="00985487">
        <w:rPr>
          <w:lang w:val="en-US"/>
        </w:rPr>
        <w:t></w:t>
      </w:r>
      <w:r w:rsidRPr="00985487">
        <w:rPr>
          <w:rFonts w:hint="eastAsia"/>
          <w:lang w:val="en-US"/>
        </w:rPr>
        <w:t>Скажімо</w:t>
      </w:r>
      <w:r w:rsidRPr="00985487">
        <w:rPr>
          <w:lang w:val="en-US"/>
        </w:rPr>
        <w:t></w:t>
      </w:r>
      <w:r w:rsidRPr="00985487">
        <w:rPr>
          <w:lang w:val="en-US"/>
        </w:rPr>
        <w:t></w:t>
      </w:r>
      <w:r w:rsidRPr="00985487">
        <w:rPr>
          <w:lang w:val="en-US"/>
        </w:rPr>
        <w:t></w:t>
      </w:r>
      <w:r w:rsidRPr="00985487">
        <w:rPr>
          <w:rFonts w:hint="eastAsia"/>
          <w:lang w:val="en-US"/>
        </w:rPr>
        <w:t>Кобзаря</w:t>
      </w:r>
      <w:r w:rsidRPr="00985487">
        <w:rPr>
          <w:lang w:val="en-US"/>
        </w:rPr>
        <w:t></w:t>
      </w:r>
      <w:r w:rsidRPr="00985487">
        <w:rPr>
          <w:rFonts w:hint="eastAsia"/>
          <w:lang w:val="en-US"/>
        </w:rPr>
        <w:t>Дармограя</w:t>
      </w:r>
      <w:r w:rsidRPr="00985487">
        <w:rPr>
          <w:lang w:val="en-US"/>
        </w:rPr>
        <w:t></w:t>
      </w:r>
      <w:r w:rsidRPr="00985487">
        <w:rPr>
          <w:lang w:val="en-US"/>
        </w:rPr>
        <w:t></w:t>
      </w:r>
      <w:r w:rsidRPr="00985487">
        <w:rPr>
          <w:rFonts w:hint="eastAsia"/>
          <w:lang w:val="en-US"/>
        </w:rPr>
        <w:t>вважають</w:t>
      </w:r>
      <w:r w:rsidRPr="00985487">
        <w:rPr>
          <w:lang w:val="en-US"/>
        </w:rPr>
        <w:t></w:t>
      </w:r>
      <w:r w:rsidRPr="00985487">
        <w:rPr>
          <w:rFonts w:hint="eastAsia"/>
          <w:lang w:val="en-US"/>
        </w:rPr>
        <w:t>псевдонімом</w:t>
      </w:r>
    </w:p>
    <w:p w:rsidR="00985487" w:rsidRPr="00985487" w:rsidRDefault="00985487" w:rsidP="00985487">
      <w:pPr>
        <w:rPr>
          <w:lang w:val="en-US"/>
        </w:rPr>
      </w:pPr>
      <w:r w:rsidRPr="00985487">
        <w:rPr>
          <w:rFonts w:hint="eastAsia"/>
          <w:lang w:val="en-US"/>
        </w:rPr>
        <w:t>Тараса</w:t>
      </w:r>
      <w:r w:rsidRPr="00985487">
        <w:rPr>
          <w:lang w:val="en-US"/>
        </w:rPr>
        <w:t></w:t>
      </w:r>
      <w:r w:rsidRPr="00985487">
        <w:rPr>
          <w:rFonts w:hint="eastAsia"/>
          <w:lang w:val="en-US"/>
        </w:rPr>
        <w:t>Шевченка</w:t>
      </w:r>
      <w:r w:rsidRPr="00985487">
        <w:rPr>
          <w:lang w:val="en-US"/>
        </w:rPr>
        <w:t></w:t>
      </w:r>
      <w:r w:rsidRPr="00985487">
        <w:rPr>
          <w:lang w:val="en-US"/>
        </w:rPr>
        <w:t></w:t>
      </w:r>
      <w:r w:rsidRPr="00985487">
        <w:rPr>
          <w:rFonts w:hint="eastAsia"/>
          <w:lang w:val="en-US"/>
        </w:rPr>
        <w:t>хоча</w:t>
      </w:r>
      <w:r w:rsidRPr="00985487">
        <w:rPr>
          <w:lang w:val="en-US"/>
        </w:rPr>
        <w:t></w:t>
      </w:r>
      <w:r w:rsidRPr="00985487">
        <w:rPr>
          <w:rFonts w:hint="eastAsia"/>
          <w:lang w:val="en-US"/>
        </w:rPr>
        <w:t>точніше</w:t>
      </w:r>
      <w:r w:rsidRPr="00985487">
        <w:rPr>
          <w:lang w:val="en-US"/>
        </w:rPr>
        <w:t></w:t>
      </w:r>
      <w:r w:rsidRPr="00985487">
        <w:rPr>
          <w:rFonts w:hint="eastAsia"/>
          <w:lang w:val="en-US"/>
        </w:rPr>
        <w:t>було</w:t>
      </w:r>
      <w:r w:rsidRPr="00985487">
        <w:rPr>
          <w:lang w:val="en-US"/>
        </w:rPr>
        <w:t></w:t>
      </w:r>
      <w:r w:rsidRPr="00985487">
        <w:rPr>
          <w:rFonts w:hint="eastAsia"/>
          <w:lang w:val="en-US"/>
        </w:rPr>
        <w:t>б</w:t>
      </w:r>
      <w:r w:rsidRPr="00985487">
        <w:rPr>
          <w:lang w:val="en-US"/>
        </w:rPr>
        <w:t></w:t>
      </w:r>
      <w:r w:rsidRPr="00985487">
        <w:rPr>
          <w:rFonts w:hint="eastAsia"/>
          <w:lang w:val="en-US"/>
        </w:rPr>
        <w:t>назвати</w:t>
      </w:r>
      <w:r w:rsidRPr="00985487">
        <w:rPr>
          <w:lang w:val="en-US"/>
        </w:rPr>
        <w:t></w:t>
      </w:r>
      <w:r w:rsidRPr="00985487">
        <w:rPr>
          <w:rFonts w:hint="eastAsia"/>
          <w:lang w:val="en-US"/>
        </w:rPr>
        <w:t>його</w:t>
      </w:r>
      <w:r w:rsidRPr="00985487">
        <w:rPr>
          <w:lang w:val="en-US"/>
        </w:rPr>
        <w:t></w:t>
      </w:r>
      <w:r w:rsidRPr="00985487">
        <w:rPr>
          <w:rFonts w:hint="eastAsia"/>
          <w:lang w:val="en-US"/>
        </w:rPr>
        <w:t>містифікацією</w:t>
      </w:r>
      <w:r w:rsidRPr="00985487">
        <w:rPr>
          <w:lang w:val="en-US"/>
        </w:rPr>
        <w:t></w:t>
      </w:r>
      <w:r w:rsidRPr="00985487">
        <w:rPr>
          <w:lang w:val="en-US"/>
        </w:rPr>
        <w:t></w:t>
      </w:r>
      <w:r w:rsidRPr="00985487">
        <w:rPr>
          <w:rFonts w:hint="eastAsia"/>
          <w:lang w:val="en-US"/>
        </w:rPr>
        <w:t>адже</w:t>
      </w:r>
      <w:r w:rsidRPr="00985487">
        <w:rPr>
          <w:lang w:val="en-US"/>
        </w:rPr>
        <w:t></w:t>
      </w:r>
    </w:p>
    <w:p w:rsidR="00985487" w:rsidRPr="00985487" w:rsidRDefault="00985487" w:rsidP="00985487">
      <w:pPr>
        <w:rPr>
          <w:lang w:val="en-US"/>
        </w:rPr>
      </w:pPr>
      <w:r w:rsidRPr="00985487">
        <w:rPr>
          <w:rFonts w:hint="eastAsia"/>
          <w:lang w:val="en-US"/>
        </w:rPr>
        <w:t>вивчивши</w:t>
      </w:r>
      <w:r w:rsidRPr="00985487">
        <w:rPr>
          <w:lang w:val="en-US"/>
        </w:rPr>
        <w:t></w:t>
      </w:r>
      <w:r w:rsidRPr="00985487">
        <w:rPr>
          <w:rFonts w:hint="eastAsia"/>
          <w:lang w:val="en-US"/>
        </w:rPr>
        <w:t>листи</w:t>
      </w:r>
      <w:r w:rsidRPr="00985487">
        <w:rPr>
          <w:lang w:val="en-US"/>
        </w:rPr>
        <w:t></w:t>
      </w:r>
      <w:r w:rsidRPr="00985487">
        <w:rPr>
          <w:rFonts w:hint="eastAsia"/>
          <w:lang w:val="en-US"/>
        </w:rPr>
        <w:t>Шевченка</w:t>
      </w:r>
      <w:r w:rsidRPr="00985487">
        <w:rPr>
          <w:lang w:val="en-US"/>
        </w:rPr>
        <w:t></w:t>
      </w:r>
      <w:r w:rsidRPr="00985487">
        <w:rPr>
          <w:lang w:val="en-US"/>
        </w:rPr>
        <w:t></w:t>
      </w:r>
      <w:r w:rsidRPr="00985487">
        <w:rPr>
          <w:rFonts w:hint="eastAsia"/>
          <w:lang w:val="en-US"/>
        </w:rPr>
        <w:t>можна</w:t>
      </w:r>
      <w:r w:rsidRPr="00985487">
        <w:rPr>
          <w:lang w:val="en-US"/>
        </w:rPr>
        <w:t></w:t>
      </w:r>
      <w:r w:rsidRPr="00985487">
        <w:rPr>
          <w:rFonts w:hint="eastAsia"/>
          <w:lang w:val="en-US"/>
        </w:rPr>
        <w:t>дійти</w:t>
      </w:r>
      <w:r w:rsidRPr="00985487">
        <w:rPr>
          <w:lang w:val="en-US"/>
        </w:rPr>
        <w:t></w:t>
      </w:r>
      <w:r w:rsidRPr="00985487">
        <w:rPr>
          <w:rFonts w:hint="eastAsia"/>
          <w:lang w:val="en-US"/>
        </w:rPr>
        <w:t>висновку</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письменник</w:t>
      </w:r>
      <w:r w:rsidRPr="00985487">
        <w:rPr>
          <w:lang w:val="en-US"/>
        </w:rPr>
        <w:t></w:t>
      </w:r>
      <w:r w:rsidRPr="00985487">
        <w:rPr>
          <w:rFonts w:hint="eastAsia"/>
          <w:lang w:val="en-US"/>
        </w:rPr>
        <w:t>створив</w:t>
      </w:r>
      <w:r w:rsidRPr="00985487">
        <w:rPr>
          <w:lang w:val="en-US"/>
        </w:rPr>
        <w:t></w:t>
      </w:r>
      <w:r w:rsidRPr="00985487">
        <w:rPr>
          <w:rFonts w:hint="eastAsia"/>
          <w:lang w:val="en-US"/>
        </w:rPr>
        <w:t>образ</w:t>
      </w:r>
    </w:p>
    <w:p w:rsidR="00985487" w:rsidRPr="00985487" w:rsidRDefault="00985487" w:rsidP="00985487">
      <w:pPr>
        <w:rPr>
          <w:lang w:val="en-US"/>
        </w:rPr>
      </w:pPr>
      <w:r w:rsidRPr="00985487">
        <w:rPr>
          <w:rFonts w:hint="eastAsia"/>
          <w:lang w:val="en-US"/>
        </w:rPr>
        <w:t>Дармограя</w:t>
      </w:r>
      <w:r w:rsidRPr="00985487">
        <w:rPr>
          <w:lang w:val="en-US"/>
        </w:rPr>
        <w:t></w:t>
      </w:r>
      <w:r w:rsidRPr="00985487">
        <w:rPr>
          <w:rFonts w:hint="eastAsia"/>
          <w:lang w:val="en-US"/>
        </w:rPr>
        <w:t>як</w:t>
      </w:r>
      <w:r w:rsidRPr="00985487">
        <w:rPr>
          <w:lang w:val="en-US"/>
        </w:rPr>
        <w:t></w:t>
      </w:r>
      <w:r w:rsidRPr="00985487">
        <w:rPr>
          <w:rFonts w:hint="eastAsia"/>
          <w:lang w:val="en-US"/>
        </w:rPr>
        <w:t>свого</w:t>
      </w:r>
      <w:r w:rsidRPr="00985487">
        <w:rPr>
          <w:lang w:val="en-US"/>
        </w:rPr>
        <w:t></w:t>
      </w:r>
      <w:r w:rsidRPr="00985487">
        <w:rPr>
          <w:rFonts w:hint="eastAsia"/>
          <w:lang w:val="en-US"/>
        </w:rPr>
        <w:t>бідного</w:t>
      </w:r>
      <w:r w:rsidRPr="00985487">
        <w:rPr>
          <w:lang w:val="en-US"/>
        </w:rPr>
        <w:t></w:t>
      </w:r>
      <w:r w:rsidRPr="00985487">
        <w:rPr>
          <w:rFonts w:hint="eastAsia"/>
          <w:lang w:val="en-US"/>
        </w:rPr>
        <w:t>протеже</w:t>
      </w:r>
      <w:r w:rsidRPr="00985487">
        <w:rPr>
          <w:lang w:val="en-US"/>
        </w:rPr>
        <w:t></w:t>
      </w:r>
      <w:r w:rsidRPr="00985487">
        <w:rPr>
          <w:rFonts w:hint="eastAsia"/>
          <w:lang w:val="en-US"/>
        </w:rPr>
        <w:t>і</w:t>
      </w:r>
      <w:r w:rsidRPr="00985487">
        <w:rPr>
          <w:lang w:val="en-US"/>
        </w:rPr>
        <w:t></w:t>
      </w:r>
      <w:r w:rsidRPr="00985487">
        <w:rPr>
          <w:rFonts w:hint="eastAsia"/>
          <w:lang w:val="en-US"/>
        </w:rPr>
        <w:t>під</w:t>
      </w:r>
      <w:r w:rsidRPr="00985487">
        <w:rPr>
          <w:lang w:val="en-US"/>
        </w:rPr>
        <w:t></w:t>
      </w:r>
      <w:r w:rsidRPr="00985487">
        <w:rPr>
          <w:rFonts w:hint="eastAsia"/>
          <w:lang w:val="en-US"/>
        </w:rPr>
        <w:t>його</w:t>
      </w:r>
      <w:r w:rsidRPr="00985487">
        <w:rPr>
          <w:lang w:val="en-US"/>
        </w:rPr>
        <w:t></w:t>
      </w:r>
      <w:r w:rsidRPr="00985487">
        <w:rPr>
          <w:rFonts w:hint="eastAsia"/>
          <w:lang w:val="en-US"/>
        </w:rPr>
        <w:t>іменем</w:t>
      </w:r>
      <w:r w:rsidRPr="00985487">
        <w:rPr>
          <w:lang w:val="en-US"/>
        </w:rPr>
        <w:t></w:t>
      </w:r>
      <w:r w:rsidRPr="00985487">
        <w:rPr>
          <w:rFonts w:hint="eastAsia"/>
          <w:lang w:val="en-US"/>
        </w:rPr>
        <w:t>намагався</w:t>
      </w:r>
      <w:r w:rsidRPr="00985487">
        <w:rPr>
          <w:lang w:val="en-US"/>
        </w:rPr>
        <w:t></w:t>
      </w:r>
      <w:r w:rsidRPr="00985487">
        <w:rPr>
          <w:rFonts w:hint="eastAsia"/>
          <w:lang w:val="en-US"/>
        </w:rPr>
        <w:t>надрукувати</w:t>
      </w:r>
      <w:r w:rsidRPr="00985487">
        <w:rPr>
          <w:lang w:val="en-US"/>
        </w:rPr>
        <w:t></w:t>
      </w:r>
      <w:r w:rsidRPr="00985487">
        <w:rPr>
          <w:rFonts w:hint="eastAsia"/>
          <w:lang w:val="en-US"/>
        </w:rPr>
        <w:t>в</w:t>
      </w:r>
    </w:p>
    <w:p w:rsidR="00985487" w:rsidRPr="00985487" w:rsidRDefault="00985487" w:rsidP="00985487">
      <w:pPr>
        <w:rPr>
          <w:lang w:val="en-US"/>
        </w:rPr>
      </w:pPr>
      <w:r w:rsidRPr="00985487">
        <w:rPr>
          <w:rFonts w:hint="eastAsia"/>
          <w:lang w:val="en-US"/>
        </w:rPr>
        <w:t>тогочасній</w:t>
      </w:r>
      <w:r w:rsidRPr="00985487">
        <w:rPr>
          <w:lang w:val="en-US"/>
        </w:rPr>
        <w:t></w:t>
      </w:r>
      <w:r w:rsidRPr="00985487">
        <w:rPr>
          <w:rFonts w:hint="eastAsia"/>
          <w:lang w:val="en-US"/>
        </w:rPr>
        <w:t>періодиці</w:t>
      </w:r>
      <w:r w:rsidRPr="00985487">
        <w:rPr>
          <w:lang w:val="en-US"/>
        </w:rPr>
        <w:t></w:t>
      </w:r>
      <w:r w:rsidRPr="00985487">
        <w:rPr>
          <w:rFonts w:hint="eastAsia"/>
          <w:lang w:val="en-US"/>
        </w:rPr>
        <w:t>свої</w:t>
      </w:r>
      <w:r w:rsidRPr="00985487">
        <w:rPr>
          <w:lang w:val="en-US"/>
        </w:rPr>
        <w:t></w:t>
      </w:r>
      <w:r w:rsidRPr="00985487">
        <w:rPr>
          <w:rFonts w:hint="eastAsia"/>
          <w:lang w:val="en-US"/>
        </w:rPr>
        <w:t>дебютні</w:t>
      </w:r>
      <w:r w:rsidRPr="00985487">
        <w:rPr>
          <w:lang w:val="en-US"/>
        </w:rPr>
        <w:t></w:t>
      </w:r>
      <w:r w:rsidRPr="00985487">
        <w:rPr>
          <w:rFonts w:hint="eastAsia"/>
          <w:lang w:val="en-US"/>
        </w:rPr>
        <w:t>прозові</w:t>
      </w:r>
      <w:r w:rsidRPr="00985487">
        <w:rPr>
          <w:lang w:val="en-US"/>
        </w:rPr>
        <w:t></w:t>
      </w:r>
      <w:r w:rsidRPr="00985487">
        <w:rPr>
          <w:rFonts w:hint="eastAsia"/>
          <w:lang w:val="en-US"/>
        </w:rPr>
        <w:t>твори</w:t>
      </w:r>
      <w:r w:rsidRPr="00985487">
        <w:rPr>
          <w:lang w:val="en-US"/>
        </w:rPr>
        <w:t></w:t>
      </w:r>
      <w:r w:rsidRPr="00985487">
        <w:rPr>
          <w:lang w:val="en-US"/>
        </w:rPr>
        <w:t></w:t>
      </w:r>
      <w:r w:rsidRPr="00985487">
        <w:rPr>
          <w:rFonts w:hint="eastAsia"/>
          <w:lang w:val="en-US"/>
        </w:rPr>
        <w:t>Хоч</w:t>
      </w:r>
      <w:r w:rsidRPr="00985487">
        <w:rPr>
          <w:lang w:val="en-US"/>
        </w:rPr>
        <w:t></w:t>
      </w:r>
      <w:r w:rsidRPr="00985487">
        <w:rPr>
          <w:rFonts w:hint="eastAsia"/>
          <w:lang w:val="en-US"/>
        </w:rPr>
        <w:t>містифікація</w:t>
      </w:r>
      <w:r w:rsidRPr="00985487">
        <w:rPr>
          <w:lang w:val="en-US"/>
        </w:rPr>
        <w:t></w:t>
      </w:r>
      <w:r w:rsidRPr="00985487">
        <w:rPr>
          <w:rFonts w:hint="eastAsia"/>
          <w:lang w:val="en-US"/>
        </w:rPr>
        <w:t>і</w:t>
      </w:r>
      <w:r w:rsidRPr="00985487">
        <w:rPr>
          <w:lang w:val="en-US"/>
        </w:rPr>
        <w:t></w:t>
      </w:r>
      <w:r w:rsidRPr="00985487">
        <w:rPr>
          <w:rFonts w:hint="eastAsia"/>
          <w:lang w:val="en-US"/>
        </w:rPr>
        <w:t>псевдонім</w:t>
      </w:r>
    </w:p>
    <w:p w:rsidR="00985487" w:rsidRPr="00985487" w:rsidRDefault="00985487" w:rsidP="00985487">
      <w:pPr>
        <w:rPr>
          <w:lang w:val="en-US"/>
        </w:rPr>
      </w:pPr>
      <w:r w:rsidRPr="00985487">
        <w:rPr>
          <w:rFonts w:hint="eastAsia"/>
          <w:lang w:val="en-US"/>
        </w:rPr>
        <w:t>мають</w:t>
      </w:r>
      <w:r w:rsidRPr="00985487">
        <w:rPr>
          <w:lang w:val="en-US"/>
        </w:rPr>
        <w:t></w:t>
      </w:r>
      <w:r w:rsidRPr="00985487">
        <w:rPr>
          <w:rFonts w:hint="eastAsia"/>
          <w:lang w:val="en-US"/>
        </w:rPr>
        <w:t>важливу</w:t>
      </w:r>
      <w:r w:rsidRPr="00985487">
        <w:rPr>
          <w:lang w:val="en-US"/>
        </w:rPr>
        <w:t></w:t>
      </w:r>
      <w:r w:rsidRPr="00985487">
        <w:rPr>
          <w:rFonts w:hint="eastAsia"/>
          <w:lang w:val="en-US"/>
        </w:rPr>
        <w:t>спільну</w:t>
      </w:r>
      <w:r w:rsidRPr="00985487">
        <w:rPr>
          <w:lang w:val="en-US"/>
        </w:rPr>
        <w:t></w:t>
      </w:r>
      <w:r w:rsidRPr="00985487">
        <w:rPr>
          <w:rFonts w:hint="eastAsia"/>
          <w:lang w:val="en-US"/>
        </w:rPr>
        <w:t>ознаку</w:t>
      </w:r>
      <w:r w:rsidRPr="00985487">
        <w:rPr>
          <w:lang w:val="en-US"/>
        </w:rPr>
        <w:t></w:t>
      </w:r>
      <w:r w:rsidRPr="00985487">
        <w:rPr>
          <w:rFonts w:hint="eastAsia"/>
          <w:lang w:val="en-US"/>
        </w:rPr>
        <w:t>–</w:t>
      </w:r>
      <w:r w:rsidRPr="00985487">
        <w:rPr>
          <w:lang w:val="en-US"/>
        </w:rPr>
        <w:t></w:t>
      </w:r>
      <w:r w:rsidRPr="00985487">
        <w:rPr>
          <w:rFonts w:hint="eastAsia"/>
          <w:lang w:val="en-US"/>
        </w:rPr>
        <w:t>бажання</w:t>
      </w:r>
      <w:r w:rsidRPr="00985487">
        <w:rPr>
          <w:lang w:val="en-US"/>
        </w:rPr>
        <w:t></w:t>
      </w:r>
      <w:r w:rsidRPr="00985487">
        <w:rPr>
          <w:rFonts w:hint="eastAsia"/>
          <w:lang w:val="en-US"/>
        </w:rPr>
        <w:t>приховати</w:t>
      </w:r>
      <w:r w:rsidRPr="00985487">
        <w:rPr>
          <w:lang w:val="en-US"/>
        </w:rPr>
        <w:t></w:t>
      </w:r>
      <w:r w:rsidRPr="00985487">
        <w:rPr>
          <w:rFonts w:hint="eastAsia"/>
          <w:lang w:val="en-US"/>
        </w:rPr>
        <w:t>справжнє</w:t>
      </w:r>
      <w:r w:rsidRPr="00985487">
        <w:rPr>
          <w:lang w:val="en-US"/>
        </w:rPr>
        <w:t></w:t>
      </w:r>
      <w:r w:rsidRPr="00985487">
        <w:rPr>
          <w:rFonts w:hint="eastAsia"/>
          <w:lang w:val="en-US"/>
        </w:rPr>
        <w:t>ім’я</w:t>
      </w:r>
      <w:r w:rsidRPr="00985487">
        <w:rPr>
          <w:lang w:val="en-US"/>
        </w:rPr>
        <w:t></w:t>
      </w:r>
      <w:r w:rsidRPr="00985487">
        <w:rPr>
          <w:rFonts w:hint="eastAsia"/>
          <w:lang w:val="en-US"/>
        </w:rPr>
        <w:t>автора</w:t>
      </w:r>
      <w:r w:rsidRPr="00985487">
        <w:rPr>
          <w:lang w:val="en-US"/>
        </w:rPr>
        <w:t></w:t>
      </w:r>
      <w:r w:rsidRPr="00985487">
        <w:rPr>
          <w:lang w:val="en-US"/>
        </w:rPr>
        <w:t></w:t>
      </w:r>
      <w:r w:rsidRPr="00985487">
        <w:rPr>
          <w:rFonts w:hint="eastAsia"/>
          <w:lang w:val="en-US"/>
        </w:rPr>
        <w:t>все</w:t>
      </w:r>
      <w:r w:rsidRPr="00985487">
        <w:rPr>
          <w:lang w:val="en-US"/>
        </w:rPr>
        <w:t></w:t>
      </w:r>
      <w:r w:rsidRPr="00985487">
        <w:rPr>
          <w:rFonts w:hint="eastAsia"/>
          <w:lang w:val="en-US"/>
        </w:rPr>
        <w:t>ж</w:t>
      </w:r>
    </w:p>
    <w:p w:rsidR="00985487" w:rsidRPr="00985487" w:rsidRDefault="00985487" w:rsidP="00985487">
      <w:pPr>
        <w:rPr>
          <w:lang w:val="en-US"/>
        </w:rPr>
      </w:pPr>
      <w:r w:rsidRPr="00985487">
        <w:rPr>
          <w:rFonts w:hint="eastAsia"/>
          <w:lang w:val="en-US"/>
        </w:rPr>
        <w:t>містифікація</w:t>
      </w:r>
      <w:r w:rsidRPr="00985487">
        <w:rPr>
          <w:lang w:val="en-US"/>
        </w:rPr>
        <w:t></w:t>
      </w:r>
      <w:r w:rsidRPr="00985487">
        <w:rPr>
          <w:rFonts w:hint="eastAsia"/>
          <w:lang w:val="en-US"/>
        </w:rPr>
        <w:t>є</w:t>
      </w:r>
      <w:r w:rsidRPr="00985487">
        <w:rPr>
          <w:lang w:val="en-US"/>
        </w:rPr>
        <w:t></w:t>
      </w:r>
      <w:r w:rsidRPr="00985487">
        <w:rPr>
          <w:rFonts w:hint="eastAsia"/>
          <w:lang w:val="en-US"/>
        </w:rPr>
        <w:t>породженням</w:t>
      </w:r>
      <w:r w:rsidRPr="00985487">
        <w:rPr>
          <w:lang w:val="en-US"/>
        </w:rPr>
        <w:t></w:t>
      </w:r>
      <w:r w:rsidRPr="00985487">
        <w:rPr>
          <w:rFonts w:hint="eastAsia"/>
          <w:lang w:val="en-US"/>
        </w:rPr>
        <w:t>подвійної</w:t>
      </w:r>
      <w:r w:rsidRPr="00985487">
        <w:rPr>
          <w:lang w:val="en-US"/>
        </w:rPr>
        <w:t></w:t>
      </w:r>
      <w:r w:rsidRPr="00985487">
        <w:rPr>
          <w:rFonts w:hint="eastAsia"/>
          <w:lang w:val="en-US"/>
        </w:rPr>
        <w:t>творчості</w:t>
      </w:r>
      <w:r w:rsidRPr="00985487">
        <w:rPr>
          <w:lang w:val="en-US"/>
        </w:rPr>
        <w:t></w:t>
      </w:r>
      <w:r w:rsidRPr="00985487">
        <w:rPr>
          <w:lang w:val="en-US"/>
        </w:rPr>
        <w:t></w:t>
      </w:r>
      <w:r w:rsidRPr="00985487">
        <w:rPr>
          <w:rFonts w:hint="eastAsia"/>
          <w:lang w:val="en-US"/>
        </w:rPr>
        <w:t>коли</w:t>
      </w:r>
      <w:r w:rsidRPr="00985487">
        <w:rPr>
          <w:lang w:val="en-US"/>
        </w:rPr>
        <w:t></w:t>
      </w:r>
      <w:r w:rsidRPr="00985487">
        <w:rPr>
          <w:rFonts w:hint="eastAsia"/>
          <w:lang w:val="en-US"/>
        </w:rPr>
        <w:t>автор</w:t>
      </w:r>
      <w:r w:rsidRPr="00985487">
        <w:rPr>
          <w:lang w:val="en-US"/>
        </w:rPr>
        <w:t></w:t>
      </w:r>
      <w:r w:rsidRPr="00985487">
        <w:rPr>
          <w:rFonts w:hint="eastAsia"/>
          <w:lang w:val="en-US"/>
        </w:rPr>
        <w:t>ретельно</w:t>
      </w:r>
      <w:r w:rsidRPr="00985487">
        <w:rPr>
          <w:lang w:val="en-US"/>
        </w:rPr>
        <w:t></w:t>
      </w:r>
      <w:r w:rsidRPr="00985487">
        <w:rPr>
          <w:rFonts w:hint="eastAsia"/>
          <w:lang w:val="en-US"/>
        </w:rPr>
        <w:t>продумує</w:t>
      </w:r>
    </w:p>
    <w:p w:rsidR="00985487" w:rsidRPr="00985487" w:rsidRDefault="00985487" w:rsidP="00985487">
      <w:pPr>
        <w:rPr>
          <w:lang w:val="en-US"/>
        </w:rPr>
      </w:pPr>
      <w:r w:rsidRPr="00985487">
        <w:rPr>
          <w:rFonts w:hint="eastAsia"/>
          <w:lang w:val="en-US"/>
        </w:rPr>
        <w:t>не</w:t>
      </w:r>
      <w:r w:rsidRPr="00985487">
        <w:rPr>
          <w:lang w:val="en-US"/>
        </w:rPr>
        <w:t></w:t>
      </w:r>
      <w:r w:rsidRPr="00985487">
        <w:rPr>
          <w:rFonts w:hint="eastAsia"/>
          <w:lang w:val="en-US"/>
        </w:rPr>
        <w:t>тільки</w:t>
      </w:r>
      <w:r w:rsidRPr="00985487">
        <w:rPr>
          <w:lang w:val="en-US"/>
        </w:rPr>
        <w:t></w:t>
      </w:r>
      <w:r w:rsidRPr="00985487">
        <w:rPr>
          <w:rFonts w:hint="eastAsia"/>
          <w:lang w:val="en-US"/>
        </w:rPr>
        <w:t>твір</w:t>
      </w:r>
      <w:r w:rsidRPr="00985487">
        <w:rPr>
          <w:lang w:val="en-US"/>
        </w:rPr>
        <w:t></w:t>
      </w:r>
      <w:r w:rsidRPr="00985487">
        <w:rPr>
          <w:lang w:val="en-US"/>
        </w:rPr>
        <w:t></w:t>
      </w:r>
      <w:r w:rsidRPr="00985487">
        <w:rPr>
          <w:rFonts w:hint="eastAsia"/>
          <w:lang w:val="en-US"/>
        </w:rPr>
        <w:t>а</w:t>
      </w:r>
      <w:r w:rsidRPr="00985487">
        <w:rPr>
          <w:lang w:val="en-US"/>
        </w:rPr>
        <w:t></w:t>
      </w:r>
      <w:r w:rsidRPr="00985487">
        <w:rPr>
          <w:rFonts w:hint="eastAsia"/>
          <w:lang w:val="en-US"/>
        </w:rPr>
        <w:t>й</w:t>
      </w:r>
      <w:r w:rsidRPr="00985487">
        <w:rPr>
          <w:lang w:val="en-US"/>
        </w:rPr>
        <w:t></w:t>
      </w:r>
      <w:r w:rsidRPr="00985487">
        <w:rPr>
          <w:rFonts w:hint="eastAsia"/>
          <w:lang w:val="en-US"/>
        </w:rPr>
        <w:t>образ</w:t>
      </w:r>
      <w:r w:rsidRPr="00985487">
        <w:rPr>
          <w:lang w:val="en-US"/>
        </w:rPr>
        <w:t></w:t>
      </w:r>
      <w:r w:rsidRPr="00985487">
        <w:rPr>
          <w:lang w:val="en-US"/>
        </w:rPr>
        <w:t></w:t>
      </w:r>
      <w:r w:rsidRPr="00985487">
        <w:rPr>
          <w:rFonts w:hint="eastAsia"/>
          <w:lang w:val="en-US"/>
        </w:rPr>
        <w:t>наділяє</w:t>
      </w:r>
      <w:r w:rsidRPr="00985487">
        <w:rPr>
          <w:lang w:val="en-US"/>
        </w:rPr>
        <w:t></w:t>
      </w:r>
      <w:r w:rsidRPr="00985487">
        <w:rPr>
          <w:rFonts w:hint="eastAsia"/>
          <w:lang w:val="en-US"/>
        </w:rPr>
        <w:t>його</w:t>
      </w:r>
      <w:r w:rsidRPr="00985487">
        <w:rPr>
          <w:lang w:val="en-US"/>
        </w:rPr>
        <w:t></w:t>
      </w:r>
      <w:r w:rsidRPr="00985487">
        <w:rPr>
          <w:rFonts w:hint="eastAsia"/>
          <w:lang w:val="en-US"/>
        </w:rPr>
        <w:t>психологічними</w:t>
      </w:r>
      <w:r w:rsidRPr="00985487">
        <w:rPr>
          <w:lang w:val="en-US"/>
        </w:rPr>
        <w:t></w:t>
      </w:r>
      <w:r w:rsidRPr="00985487">
        <w:rPr>
          <w:rFonts w:hint="eastAsia"/>
          <w:lang w:val="en-US"/>
        </w:rPr>
        <w:t>характеристиками</w:t>
      </w:r>
      <w:r w:rsidRPr="00985487">
        <w:rPr>
          <w:lang w:val="en-US"/>
        </w:rPr>
        <w:t></w:t>
      </w:r>
    </w:p>
    <w:p w:rsidR="00985487" w:rsidRPr="00985487" w:rsidRDefault="00985487" w:rsidP="00985487">
      <w:pPr>
        <w:rPr>
          <w:lang w:val="en-US"/>
        </w:rPr>
      </w:pPr>
      <w:r w:rsidRPr="00985487">
        <w:rPr>
          <w:rFonts w:hint="eastAsia"/>
          <w:lang w:val="en-US"/>
        </w:rPr>
        <w:t>елементами</w:t>
      </w:r>
      <w:r w:rsidRPr="00985487">
        <w:rPr>
          <w:lang w:val="en-US"/>
        </w:rPr>
        <w:t></w:t>
      </w:r>
      <w:r w:rsidRPr="00985487">
        <w:rPr>
          <w:rFonts w:hint="eastAsia"/>
          <w:lang w:val="en-US"/>
        </w:rPr>
        <w:t>життєпису</w:t>
      </w:r>
      <w:r w:rsidRPr="00985487">
        <w:rPr>
          <w:lang w:val="en-US"/>
        </w:rPr>
        <w:t></w:t>
      </w:r>
      <w:r w:rsidRPr="00985487">
        <w:rPr>
          <w:lang w:val="en-US"/>
        </w:rPr>
        <w:t></w:t>
      </w:r>
      <w:r w:rsidRPr="00985487">
        <w:rPr>
          <w:rFonts w:hint="eastAsia"/>
          <w:lang w:val="en-US"/>
        </w:rPr>
        <w:t>світоглядними</w:t>
      </w:r>
      <w:r w:rsidRPr="00985487">
        <w:rPr>
          <w:lang w:val="en-US"/>
        </w:rPr>
        <w:t></w:t>
      </w:r>
      <w:r w:rsidRPr="00985487">
        <w:rPr>
          <w:rFonts w:hint="eastAsia"/>
          <w:lang w:val="en-US"/>
        </w:rPr>
        <w:t>переконаннями</w:t>
      </w:r>
      <w:r w:rsidRPr="00985487">
        <w:rPr>
          <w:lang w:val="en-US"/>
        </w:rPr>
        <w:t></w:t>
      </w:r>
      <w:r w:rsidRPr="00985487">
        <w:rPr>
          <w:rFonts w:hint="eastAsia"/>
          <w:lang w:val="en-US"/>
        </w:rPr>
        <w:t>тощо</w:t>
      </w:r>
      <w:r w:rsidRPr="00985487">
        <w:rPr>
          <w:lang w:val="en-US"/>
        </w:rPr>
        <w:t></w:t>
      </w:r>
      <w:r w:rsidRPr="00985487">
        <w:rPr>
          <w:lang w:val="en-US"/>
        </w:rPr>
        <w:t></w:t>
      </w:r>
      <w:r w:rsidRPr="00985487">
        <w:rPr>
          <w:rFonts w:hint="eastAsia"/>
          <w:lang w:val="en-US"/>
        </w:rPr>
        <w:t>Псевдонім</w:t>
      </w:r>
      <w:r w:rsidRPr="00985487">
        <w:rPr>
          <w:lang w:val="en-US"/>
        </w:rPr>
        <w:t></w:t>
      </w:r>
      <w:r w:rsidRPr="00985487">
        <w:rPr>
          <w:rFonts w:hint="eastAsia"/>
          <w:lang w:val="en-US"/>
        </w:rPr>
        <w:t>же</w:t>
      </w:r>
    </w:p>
    <w:p w:rsidR="00985487" w:rsidRPr="00985487" w:rsidRDefault="00985487" w:rsidP="00985487">
      <w:pPr>
        <w:rPr>
          <w:lang w:val="en-US"/>
        </w:rPr>
      </w:pPr>
      <w:r w:rsidRPr="00985487">
        <w:rPr>
          <w:rFonts w:hint="eastAsia"/>
          <w:lang w:val="en-US"/>
        </w:rPr>
        <w:t>позбавлений</w:t>
      </w:r>
      <w:r w:rsidRPr="00985487">
        <w:rPr>
          <w:lang w:val="en-US"/>
        </w:rPr>
        <w:t></w:t>
      </w:r>
      <w:r w:rsidRPr="00985487">
        <w:rPr>
          <w:rFonts w:hint="eastAsia"/>
          <w:lang w:val="en-US"/>
        </w:rPr>
        <w:t>згаданих</w:t>
      </w:r>
      <w:r w:rsidRPr="00985487">
        <w:rPr>
          <w:lang w:val="en-US"/>
        </w:rPr>
        <w:t></w:t>
      </w:r>
      <w:r w:rsidRPr="00985487">
        <w:rPr>
          <w:rFonts w:hint="eastAsia"/>
          <w:lang w:val="en-US"/>
        </w:rPr>
        <w:t>рис</w:t>
      </w:r>
      <w:r w:rsidRPr="00985487">
        <w:rPr>
          <w:lang w:val="en-US"/>
        </w:rPr>
        <w:t></w:t>
      </w:r>
      <w:r w:rsidRPr="00985487">
        <w:rPr>
          <w:lang w:val="en-US"/>
        </w:rPr>
        <w:t></w:t>
      </w:r>
      <w:r w:rsidRPr="00985487">
        <w:rPr>
          <w:rFonts w:hint="eastAsia"/>
          <w:lang w:val="en-US"/>
        </w:rPr>
        <w:t>його</w:t>
      </w:r>
      <w:r w:rsidRPr="00985487">
        <w:rPr>
          <w:lang w:val="en-US"/>
        </w:rPr>
        <w:t></w:t>
      </w:r>
      <w:r w:rsidRPr="00985487">
        <w:rPr>
          <w:rFonts w:hint="eastAsia"/>
          <w:lang w:val="en-US"/>
        </w:rPr>
        <w:t>функція</w:t>
      </w:r>
      <w:r w:rsidRPr="00985487">
        <w:rPr>
          <w:lang w:val="en-US"/>
        </w:rPr>
        <w:t></w:t>
      </w:r>
      <w:r w:rsidRPr="00985487">
        <w:rPr>
          <w:rFonts w:hint="eastAsia"/>
          <w:lang w:val="en-US"/>
        </w:rPr>
        <w:t>переважно</w:t>
      </w:r>
      <w:r w:rsidRPr="00985487">
        <w:rPr>
          <w:lang w:val="en-US"/>
        </w:rPr>
        <w:t></w:t>
      </w:r>
      <w:r w:rsidRPr="00985487">
        <w:rPr>
          <w:rFonts w:hint="eastAsia"/>
          <w:lang w:val="en-US"/>
        </w:rPr>
        <w:t>полягає</w:t>
      </w:r>
      <w:r w:rsidRPr="00985487">
        <w:rPr>
          <w:lang w:val="en-US"/>
        </w:rPr>
        <w:t></w:t>
      </w:r>
      <w:r w:rsidRPr="00985487">
        <w:rPr>
          <w:rFonts w:hint="eastAsia"/>
          <w:lang w:val="en-US"/>
        </w:rPr>
        <w:t>тільки</w:t>
      </w:r>
      <w:r w:rsidRPr="00985487">
        <w:rPr>
          <w:lang w:val="en-US"/>
        </w:rPr>
        <w:t></w:t>
      </w:r>
      <w:r w:rsidRPr="00985487">
        <w:rPr>
          <w:rFonts w:hint="eastAsia"/>
          <w:lang w:val="en-US"/>
        </w:rPr>
        <w:t>в</w:t>
      </w:r>
      <w:r w:rsidRPr="00985487">
        <w:rPr>
          <w:lang w:val="en-US"/>
        </w:rPr>
        <w:t></w:t>
      </w:r>
      <w:r w:rsidRPr="00985487">
        <w:rPr>
          <w:rFonts w:hint="eastAsia"/>
          <w:lang w:val="en-US"/>
        </w:rPr>
        <w:t>тому</w:t>
      </w:r>
      <w:r w:rsidRPr="00985487">
        <w:rPr>
          <w:lang w:val="en-US"/>
        </w:rPr>
        <w:t></w:t>
      </w:r>
      <w:r w:rsidRPr="00985487">
        <w:rPr>
          <w:lang w:val="en-US"/>
        </w:rPr>
        <w:t></w:t>
      </w:r>
      <w:r w:rsidRPr="00985487">
        <w:rPr>
          <w:rFonts w:hint="eastAsia"/>
          <w:lang w:val="en-US"/>
        </w:rPr>
        <w:t>щоб</w:t>
      </w:r>
    </w:p>
    <w:p w:rsidR="00985487" w:rsidRPr="00985487" w:rsidRDefault="00985487" w:rsidP="00985487">
      <w:pPr>
        <w:rPr>
          <w:lang w:val="en-US"/>
        </w:rPr>
      </w:pPr>
      <w:r w:rsidRPr="00985487">
        <w:rPr>
          <w:rFonts w:hint="eastAsia"/>
          <w:lang w:val="en-US"/>
        </w:rPr>
        <w:t>завуалювати</w:t>
      </w:r>
      <w:r w:rsidRPr="00985487">
        <w:rPr>
          <w:lang w:val="en-US"/>
        </w:rPr>
        <w:t></w:t>
      </w:r>
      <w:r w:rsidRPr="00985487">
        <w:rPr>
          <w:rFonts w:hint="eastAsia"/>
          <w:lang w:val="en-US"/>
        </w:rPr>
        <w:t>або</w:t>
      </w:r>
      <w:r w:rsidRPr="00985487">
        <w:rPr>
          <w:lang w:val="en-US"/>
        </w:rPr>
        <w:t></w:t>
      </w:r>
      <w:r w:rsidRPr="00985487">
        <w:rPr>
          <w:rFonts w:hint="eastAsia"/>
          <w:lang w:val="en-US"/>
        </w:rPr>
        <w:t>й</w:t>
      </w:r>
      <w:r w:rsidRPr="00985487">
        <w:rPr>
          <w:lang w:val="en-US"/>
        </w:rPr>
        <w:t></w:t>
      </w:r>
      <w:r w:rsidRPr="00985487">
        <w:rPr>
          <w:rFonts w:hint="eastAsia"/>
          <w:lang w:val="en-US"/>
        </w:rPr>
        <w:t>приховати</w:t>
      </w:r>
      <w:r w:rsidRPr="00985487">
        <w:rPr>
          <w:lang w:val="en-US"/>
        </w:rPr>
        <w:t></w:t>
      </w:r>
      <w:r w:rsidRPr="00985487">
        <w:rPr>
          <w:rFonts w:hint="eastAsia"/>
          <w:lang w:val="en-US"/>
        </w:rPr>
        <w:t>особу</w:t>
      </w:r>
      <w:r w:rsidRPr="00985487">
        <w:rPr>
          <w:lang w:val="en-US"/>
        </w:rPr>
        <w:t></w:t>
      </w:r>
      <w:r w:rsidRPr="00985487">
        <w:rPr>
          <w:rFonts w:hint="eastAsia"/>
          <w:lang w:val="en-US"/>
        </w:rPr>
        <w:t>реального</w:t>
      </w:r>
      <w:r w:rsidRPr="00985487">
        <w:rPr>
          <w:lang w:val="en-US"/>
        </w:rPr>
        <w:t></w:t>
      </w:r>
      <w:r w:rsidRPr="00985487">
        <w:rPr>
          <w:rFonts w:hint="eastAsia"/>
          <w:lang w:val="en-US"/>
        </w:rPr>
        <w:t>автора</w:t>
      </w:r>
      <w:r w:rsidRPr="00985487">
        <w:rPr>
          <w:lang w:val="en-US"/>
        </w:rPr>
        <w:t></w:t>
      </w:r>
      <w:r w:rsidRPr="00985487">
        <w:rPr>
          <w:lang w:val="en-US"/>
        </w:rPr>
        <w:t></w:t>
      </w:r>
      <w:r w:rsidRPr="00985487">
        <w:rPr>
          <w:rFonts w:hint="eastAsia"/>
          <w:lang w:val="en-US"/>
        </w:rPr>
        <w:t>Усі</w:t>
      </w:r>
      <w:r w:rsidRPr="00985487">
        <w:rPr>
          <w:lang w:val="en-US"/>
        </w:rPr>
        <w:t></w:t>
      </w:r>
      <w:r w:rsidRPr="00985487">
        <w:rPr>
          <w:rFonts w:hint="eastAsia"/>
          <w:lang w:val="en-US"/>
        </w:rPr>
        <w:t>згадані</w:t>
      </w:r>
      <w:r w:rsidRPr="00985487">
        <w:rPr>
          <w:lang w:val="en-US"/>
        </w:rPr>
        <w:t></w:t>
      </w:r>
      <w:r w:rsidRPr="00985487">
        <w:rPr>
          <w:rFonts w:hint="eastAsia"/>
          <w:lang w:val="en-US"/>
        </w:rPr>
        <w:t>ознаки</w:t>
      </w:r>
      <w:r w:rsidRPr="00985487">
        <w:rPr>
          <w:lang w:val="en-US"/>
        </w:rPr>
        <w:t></w:t>
      </w:r>
      <w:r w:rsidRPr="00985487">
        <w:rPr>
          <w:rFonts w:hint="eastAsia"/>
          <w:lang w:val="en-US"/>
        </w:rPr>
        <w:t>містить</w:t>
      </w:r>
    </w:p>
    <w:p w:rsidR="00985487" w:rsidRPr="00985487" w:rsidRDefault="00985487" w:rsidP="00985487">
      <w:pPr>
        <w:rPr>
          <w:lang w:val="en-US"/>
        </w:rPr>
      </w:pPr>
      <w:r w:rsidRPr="00985487">
        <w:rPr>
          <w:rFonts w:hint="eastAsia"/>
          <w:lang w:val="en-US"/>
        </w:rPr>
        <w:t>містифікація</w:t>
      </w:r>
      <w:r w:rsidRPr="00985487">
        <w:rPr>
          <w:lang w:val="en-US"/>
        </w:rPr>
        <w:t></w:t>
      </w:r>
      <w:r w:rsidRPr="00985487">
        <w:rPr>
          <w:lang w:val="en-US"/>
        </w:rPr>
        <w:t></w:t>
      </w:r>
      <w:r w:rsidRPr="00985487">
        <w:rPr>
          <w:rFonts w:hint="eastAsia"/>
          <w:lang w:val="en-US"/>
        </w:rPr>
        <w:t>Порфирій</w:t>
      </w:r>
      <w:r w:rsidRPr="00985487">
        <w:rPr>
          <w:lang w:val="en-US"/>
        </w:rPr>
        <w:t></w:t>
      </w:r>
      <w:r w:rsidRPr="00985487">
        <w:rPr>
          <w:rFonts w:hint="eastAsia"/>
          <w:lang w:val="en-US"/>
        </w:rPr>
        <w:t>Горотак</w:t>
      </w:r>
      <w:r w:rsidRPr="00985487">
        <w:rPr>
          <w:lang w:val="en-US"/>
        </w:rPr>
        <w:t></w:t>
      </w:r>
      <w:r w:rsidRPr="00985487">
        <w:rPr>
          <w:lang w:val="en-US"/>
        </w:rPr>
        <w:t></w:t>
      </w:r>
      <w:r w:rsidRPr="00985487">
        <w:rPr>
          <w:rFonts w:hint="eastAsia"/>
          <w:lang w:val="en-US"/>
        </w:rPr>
        <w:t>Леоніда</w:t>
      </w:r>
      <w:r w:rsidRPr="00985487">
        <w:rPr>
          <w:lang w:val="en-US"/>
        </w:rPr>
        <w:t></w:t>
      </w:r>
      <w:r w:rsidRPr="00985487">
        <w:rPr>
          <w:rFonts w:hint="eastAsia"/>
          <w:lang w:val="en-US"/>
        </w:rPr>
        <w:t>Мосендза</w:t>
      </w:r>
      <w:r w:rsidRPr="00985487">
        <w:rPr>
          <w:lang w:val="en-US"/>
        </w:rPr>
        <w:t></w:t>
      </w:r>
      <w:r w:rsidRPr="00985487">
        <w:rPr>
          <w:rFonts w:hint="eastAsia"/>
          <w:lang w:val="en-US"/>
        </w:rPr>
        <w:t>і</w:t>
      </w:r>
      <w:r w:rsidRPr="00985487">
        <w:rPr>
          <w:lang w:val="en-US"/>
        </w:rPr>
        <w:t></w:t>
      </w:r>
      <w:r w:rsidRPr="00985487">
        <w:rPr>
          <w:rFonts w:hint="eastAsia"/>
          <w:lang w:val="en-US"/>
        </w:rPr>
        <w:t>Юрія</w:t>
      </w:r>
      <w:r w:rsidRPr="00985487">
        <w:rPr>
          <w:lang w:val="en-US"/>
        </w:rPr>
        <w:t></w:t>
      </w:r>
      <w:r w:rsidRPr="00985487">
        <w:rPr>
          <w:rFonts w:hint="eastAsia"/>
          <w:lang w:val="en-US"/>
        </w:rPr>
        <w:t>Клена</w:t>
      </w:r>
      <w:r w:rsidRPr="00985487">
        <w:rPr>
          <w:lang w:val="en-US"/>
        </w:rPr>
        <w:t></w:t>
      </w:r>
    </w:p>
    <w:p w:rsidR="00985487" w:rsidRPr="00985487" w:rsidRDefault="00985487" w:rsidP="00985487">
      <w:pPr>
        <w:rPr>
          <w:lang w:val="en-US"/>
        </w:rPr>
      </w:pPr>
      <w:r w:rsidRPr="00985487">
        <w:rPr>
          <w:rFonts w:hint="eastAsia"/>
          <w:lang w:val="en-US"/>
        </w:rPr>
        <w:t>Дослідження</w:t>
      </w:r>
      <w:r w:rsidRPr="00985487">
        <w:rPr>
          <w:lang w:val="en-US"/>
        </w:rPr>
        <w:t></w:t>
      </w:r>
      <w:r w:rsidRPr="00985487">
        <w:rPr>
          <w:rFonts w:hint="eastAsia"/>
          <w:lang w:val="en-US"/>
        </w:rPr>
        <w:t>потверджує</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до</w:t>
      </w:r>
      <w:r w:rsidRPr="00985487">
        <w:rPr>
          <w:lang w:val="en-US"/>
        </w:rPr>
        <w:t></w:t>
      </w:r>
      <w:r w:rsidRPr="00985487">
        <w:rPr>
          <w:rFonts w:hint="eastAsia"/>
          <w:lang w:val="en-US"/>
        </w:rPr>
        <w:t>містифікацій</w:t>
      </w:r>
      <w:r w:rsidRPr="00985487">
        <w:rPr>
          <w:lang w:val="en-US"/>
        </w:rPr>
        <w:t></w:t>
      </w:r>
      <w:r w:rsidRPr="00985487">
        <w:rPr>
          <w:rFonts w:hint="eastAsia"/>
          <w:lang w:val="en-US"/>
        </w:rPr>
        <w:t>автори</w:t>
      </w:r>
      <w:r w:rsidRPr="00985487">
        <w:rPr>
          <w:lang w:val="en-US"/>
        </w:rPr>
        <w:t></w:t>
      </w:r>
      <w:r w:rsidRPr="00985487">
        <w:rPr>
          <w:rFonts w:hint="eastAsia"/>
          <w:lang w:val="en-US"/>
        </w:rPr>
        <w:t>можуть</w:t>
      </w:r>
      <w:r w:rsidRPr="00985487">
        <w:rPr>
          <w:lang w:val="en-US"/>
        </w:rPr>
        <w:t></w:t>
      </w:r>
      <w:r w:rsidRPr="00985487">
        <w:rPr>
          <w:rFonts w:hint="eastAsia"/>
          <w:lang w:val="en-US"/>
        </w:rPr>
        <w:t>вдаватися</w:t>
      </w:r>
      <w:r w:rsidRPr="00985487">
        <w:rPr>
          <w:lang w:val="en-US"/>
        </w:rPr>
        <w:t></w:t>
      </w:r>
      <w:r w:rsidRPr="00985487">
        <w:rPr>
          <w:rFonts w:hint="eastAsia"/>
          <w:lang w:val="en-US"/>
        </w:rPr>
        <w:t>з</w:t>
      </w:r>
    </w:p>
    <w:p w:rsidR="00985487" w:rsidRPr="00985487" w:rsidRDefault="00985487" w:rsidP="00985487">
      <w:pPr>
        <w:rPr>
          <w:lang w:val="en-US"/>
        </w:rPr>
      </w:pPr>
      <w:r w:rsidRPr="00985487">
        <w:rPr>
          <w:rFonts w:hint="eastAsia"/>
          <w:lang w:val="en-US"/>
        </w:rPr>
        <w:t>рідних</w:t>
      </w:r>
      <w:r w:rsidRPr="00985487">
        <w:rPr>
          <w:lang w:val="en-US"/>
        </w:rPr>
        <w:t></w:t>
      </w:r>
      <w:r w:rsidRPr="00985487">
        <w:rPr>
          <w:rFonts w:hint="eastAsia"/>
          <w:lang w:val="en-US"/>
        </w:rPr>
        <w:t>мотивів</w:t>
      </w:r>
      <w:r w:rsidRPr="00985487">
        <w:rPr>
          <w:lang w:val="en-US"/>
        </w:rPr>
        <w:t></w:t>
      </w:r>
      <w:r w:rsidRPr="00985487">
        <w:rPr>
          <w:lang w:val="en-US"/>
        </w:rPr>
        <w:t></w:t>
      </w:r>
      <w:r w:rsidRPr="00985487">
        <w:rPr>
          <w:rFonts w:hint="eastAsia"/>
          <w:lang w:val="en-US"/>
        </w:rPr>
        <w:t>які</w:t>
      </w:r>
      <w:r w:rsidRPr="00985487">
        <w:rPr>
          <w:lang w:val="en-US"/>
        </w:rPr>
        <w:t></w:t>
      </w:r>
      <w:r w:rsidRPr="00985487">
        <w:rPr>
          <w:rFonts w:hint="eastAsia"/>
          <w:lang w:val="en-US"/>
        </w:rPr>
        <w:t>безпосередньо</w:t>
      </w:r>
      <w:r w:rsidRPr="00985487">
        <w:rPr>
          <w:lang w:val="en-US"/>
        </w:rPr>
        <w:t></w:t>
      </w:r>
      <w:r w:rsidRPr="00985487">
        <w:rPr>
          <w:rFonts w:hint="eastAsia"/>
          <w:lang w:val="en-US"/>
        </w:rPr>
        <w:t>впливають</w:t>
      </w:r>
      <w:r w:rsidRPr="00985487">
        <w:rPr>
          <w:lang w:val="en-US"/>
        </w:rPr>
        <w:t></w:t>
      </w:r>
      <w:r w:rsidRPr="00985487">
        <w:rPr>
          <w:rFonts w:hint="eastAsia"/>
          <w:lang w:val="en-US"/>
        </w:rPr>
        <w:t>на</w:t>
      </w:r>
      <w:r w:rsidRPr="00985487">
        <w:rPr>
          <w:lang w:val="en-US"/>
        </w:rPr>
        <w:t></w:t>
      </w:r>
      <w:r w:rsidRPr="00985487">
        <w:rPr>
          <w:rFonts w:hint="eastAsia"/>
          <w:lang w:val="en-US"/>
        </w:rPr>
        <w:t>функції</w:t>
      </w:r>
      <w:r w:rsidRPr="00985487">
        <w:rPr>
          <w:lang w:val="en-US"/>
        </w:rPr>
        <w:t></w:t>
      </w:r>
      <w:r w:rsidRPr="00985487">
        <w:rPr>
          <w:rFonts w:hint="eastAsia"/>
          <w:lang w:val="en-US"/>
        </w:rPr>
        <w:t>містифікацій</w:t>
      </w:r>
      <w:r w:rsidRPr="00985487">
        <w:rPr>
          <w:lang w:val="en-US"/>
        </w:rPr>
        <w:t></w:t>
      </w:r>
    </w:p>
    <w:p w:rsidR="00985487" w:rsidRPr="00985487" w:rsidRDefault="00985487" w:rsidP="00985487">
      <w:pPr>
        <w:rPr>
          <w:lang w:val="en-US"/>
        </w:rPr>
      </w:pPr>
      <w:r w:rsidRPr="00985487">
        <w:rPr>
          <w:rFonts w:hint="eastAsia"/>
          <w:lang w:val="en-US"/>
        </w:rPr>
        <w:t>Запропоновано</w:t>
      </w:r>
      <w:r w:rsidRPr="00985487">
        <w:rPr>
          <w:lang w:val="en-US"/>
        </w:rPr>
        <w:t></w:t>
      </w:r>
      <w:r w:rsidRPr="00985487">
        <w:rPr>
          <w:rFonts w:hint="eastAsia"/>
          <w:lang w:val="en-US"/>
        </w:rPr>
        <w:t>класифікацію</w:t>
      </w:r>
      <w:r w:rsidRPr="00985487">
        <w:rPr>
          <w:lang w:val="en-US"/>
        </w:rPr>
        <w:t></w:t>
      </w:r>
      <w:r w:rsidRPr="00985487">
        <w:rPr>
          <w:rFonts w:hint="eastAsia"/>
          <w:lang w:val="en-US"/>
        </w:rPr>
        <w:t>найвідоміших</w:t>
      </w:r>
      <w:r w:rsidRPr="00985487">
        <w:rPr>
          <w:lang w:val="en-US"/>
        </w:rPr>
        <w:t></w:t>
      </w:r>
      <w:r w:rsidRPr="00985487">
        <w:rPr>
          <w:rFonts w:hint="eastAsia"/>
          <w:lang w:val="en-US"/>
        </w:rPr>
        <w:t>українських</w:t>
      </w:r>
      <w:r w:rsidRPr="00985487">
        <w:rPr>
          <w:lang w:val="en-US"/>
        </w:rPr>
        <w:t></w:t>
      </w:r>
      <w:r w:rsidRPr="00985487">
        <w:rPr>
          <w:rFonts w:hint="eastAsia"/>
          <w:lang w:val="en-US"/>
        </w:rPr>
        <w:t>містифікацій</w:t>
      </w:r>
      <w:r w:rsidRPr="00985487">
        <w:rPr>
          <w:lang w:val="en-US"/>
        </w:rPr>
        <w:t></w:t>
      </w:r>
      <w:r w:rsidRPr="00985487">
        <w:rPr>
          <w:rFonts w:hint="eastAsia"/>
          <w:lang w:val="en-US"/>
        </w:rPr>
        <w:t>за</w:t>
      </w:r>
    </w:p>
    <w:p w:rsidR="00985487" w:rsidRPr="00985487" w:rsidRDefault="00985487" w:rsidP="00985487">
      <w:pPr>
        <w:rPr>
          <w:lang w:val="en-US"/>
        </w:rPr>
      </w:pPr>
      <w:r w:rsidRPr="00985487">
        <w:rPr>
          <w:rFonts w:hint="eastAsia"/>
          <w:lang w:val="en-US"/>
        </w:rPr>
        <w:t>функціями</w:t>
      </w:r>
      <w:r w:rsidRPr="00985487">
        <w:rPr>
          <w:lang w:val="en-US"/>
        </w:rPr>
        <w:t></w:t>
      </w:r>
      <w:r w:rsidRPr="00985487">
        <w:rPr>
          <w:lang w:val="en-US"/>
        </w:rPr>
        <w:t></w:t>
      </w:r>
      <w:r w:rsidRPr="00985487">
        <w:rPr>
          <w:rFonts w:hint="eastAsia"/>
          <w:lang w:val="en-US"/>
        </w:rPr>
        <w:t>серед</w:t>
      </w:r>
      <w:r w:rsidRPr="00985487">
        <w:rPr>
          <w:lang w:val="en-US"/>
        </w:rPr>
        <w:t></w:t>
      </w:r>
      <w:r w:rsidRPr="00985487">
        <w:rPr>
          <w:rFonts w:hint="eastAsia"/>
          <w:lang w:val="en-US"/>
        </w:rPr>
        <w:t>яких</w:t>
      </w:r>
      <w:r w:rsidRPr="00985487">
        <w:rPr>
          <w:lang w:val="en-US"/>
        </w:rPr>
        <w:t></w:t>
      </w:r>
      <w:r w:rsidRPr="00985487">
        <w:rPr>
          <w:rFonts w:hint="eastAsia"/>
          <w:lang w:val="en-US"/>
        </w:rPr>
        <w:t>–</w:t>
      </w:r>
      <w:r w:rsidRPr="00985487">
        <w:rPr>
          <w:lang w:val="en-US"/>
        </w:rPr>
        <w:t></w:t>
      </w:r>
      <w:r w:rsidRPr="00985487">
        <w:rPr>
          <w:rFonts w:hint="eastAsia"/>
          <w:lang w:val="en-US"/>
        </w:rPr>
        <w:t>міфотворча</w:t>
      </w:r>
      <w:r w:rsidRPr="00985487">
        <w:rPr>
          <w:lang w:val="en-US"/>
        </w:rPr>
        <w:t></w:t>
      </w:r>
      <w:r w:rsidRPr="00985487">
        <w:rPr>
          <w:lang w:val="en-US"/>
        </w:rPr>
        <w:t></w:t>
      </w:r>
      <w:r w:rsidRPr="00985487">
        <w:rPr>
          <w:rFonts w:hint="eastAsia"/>
          <w:lang w:val="en-US"/>
        </w:rPr>
        <w:t>конспіративна</w:t>
      </w:r>
      <w:r w:rsidRPr="00985487">
        <w:rPr>
          <w:lang w:val="en-US"/>
        </w:rPr>
        <w:t></w:t>
      </w:r>
      <w:r w:rsidRPr="00985487">
        <w:rPr>
          <w:lang w:val="en-US"/>
        </w:rPr>
        <w:t></w:t>
      </w:r>
      <w:r w:rsidRPr="00985487">
        <w:rPr>
          <w:rFonts w:hint="eastAsia"/>
          <w:lang w:val="en-US"/>
        </w:rPr>
        <w:t>заміщення</w:t>
      </w:r>
      <w:r w:rsidRPr="00985487">
        <w:rPr>
          <w:lang w:val="en-US"/>
        </w:rPr>
        <w:t></w:t>
      </w:r>
      <w:r w:rsidRPr="00985487">
        <w:rPr>
          <w:lang w:val="en-US"/>
        </w:rPr>
        <w:t></w:t>
      </w:r>
      <w:r w:rsidRPr="00985487">
        <w:rPr>
          <w:rFonts w:hint="eastAsia"/>
          <w:lang w:val="en-US"/>
        </w:rPr>
        <w:t>терапевтична</w:t>
      </w:r>
      <w:r w:rsidRPr="00985487">
        <w:rPr>
          <w:lang w:val="en-US"/>
        </w:rPr>
        <w:t></w:t>
      </w:r>
    </w:p>
    <w:p w:rsidR="00985487" w:rsidRPr="00985487" w:rsidRDefault="00985487" w:rsidP="00985487">
      <w:pPr>
        <w:rPr>
          <w:lang w:val="en-US"/>
        </w:rPr>
      </w:pPr>
      <w:r w:rsidRPr="00985487">
        <w:rPr>
          <w:rFonts w:hint="eastAsia"/>
          <w:lang w:val="en-US"/>
        </w:rPr>
        <w:t>трансформації</w:t>
      </w:r>
      <w:r w:rsidRPr="00985487">
        <w:rPr>
          <w:lang w:val="en-US"/>
        </w:rPr>
        <w:t></w:t>
      </w:r>
      <w:r w:rsidRPr="00985487">
        <w:rPr>
          <w:rFonts w:hint="eastAsia"/>
          <w:lang w:val="en-US"/>
        </w:rPr>
        <w:t>текстуального</w:t>
      </w:r>
      <w:r w:rsidRPr="00985487">
        <w:rPr>
          <w:lang w:val="en-US"/>
        </w:rPr>
        <w:t></w:t>
      </w:r>
      <w:r w:rsidRPr="00985487">
        <w:rPr>
          <w:rFonts w:hint="eastAsia"/>
          <w:lang w:val="en-US"/>
        </w:rPr>
        <w:t>простору</w:t>
      </w:r>
      <w:r w:rsidRPr="00985487">
        <w:rPr>
          <w:lang w:val="en-US"/>
        </w:rPr>
        <w:t></w:t>
      </w:r>
      <w:r w:rsidRPr="00985487">
        <w:rPr>
          <w:lang w:val="en-US"/>
        </w:rPr>
        <w:t></w:t>
      </w:r>
      <w:r w:rsidRPr="00985487">
        <w:rPr>
          <w:rFonts w:hint="eastAsia"/>
          <w:lang w:val="en-US"/>
        </w:rPr>
        <w:t>випробування</w:t>
      </w:r>
      <w:r w:rsidRPr="00985487">
        <w:rPr>
          <w:lang w:val="en-US"/>
        </w:rPr>
        <w:t></w:t>
      </w:r>
      <w:r w:rsidRPr="00985487">
        <w:rPr>
          <w:rFonts w:hint="eastAsia"/>
          <w:lang w:val="en-US"/>
        </w:rPr>
        <w:t>нових</w:t>
      </w:r>
      <w:r w:rsidRPr="00985487">
        <w:rPr>
          <w:lang w:val="en-US"/>
        </w:rPr>
        <w:t></w:t>
      </w:r>
      <w:r w:rsidRPr="00985487">
        <w:rPr>
          <w:rFonts w:hint="eastAsia"/>
          <w:lang w:val="en-US"/>
        </w:rPr>
        <w:t>художніх</w:t>
      </w:r>
      <w:r w:rsidRPr="00985487">
        <w:rPr>
          <w:lang w:val="en-US"/>
        </w:rPr>
        <w:t></w:t>
      </w:r>
      <w:r w:rsidRPr="00985487">
        <w:rPr>
          <w:rFonts w:hint="eastAsia"/>
          <w:lang w:val="en-US"/>
        </w:rPr>
        <w:t>орієнтирів</w:t>
      </w:r>
    </w:p>
    <w:p w:rsidR="00985487" w:rsidRPr="00985487" w:rsidRDefault="00985487" w:rsidP="00985487">
      <w:pPr>
        <w:rPr>
          <w:lang w:val="en-US"/>
        </w:rPr>
      </w:pPr>
      <w:r w:rsidRPr="00985487">
        <w:rPr>
          <w:rFonts w:hint="eastAsia"/>
          <w:lang w:val="en-US"/>
        </w:rPr>
        <w:t>засобами</w:t>
      </w:r>
      <w:r w:rsidRPr="00985487">
        <w:rPr>
          <w:lang w:val="en-US"/>
        </w:rPr>
        <w:t></w:t>
      </w:r>
      <w:r w:rsidRPr="00985487">
        <w:rPr>
          <w:rFonts w:hint="eastAsia"/>
          <w:lang w:val="en-US"/>
        </w:rPr>
        <w:t>пародії</w:t>
      </w:r>
      <w:r w:rsidRPr="00985487">
        <w:rPr>
          <w:lang w:val="en-US"/>
        </w:rPr>
        <w:t></w:t>
      </w:r>
      <w:r w:rsidRPr="00985487">
        <w:rPr>
          <w:rFonts w:hint="eastAsia"/>
          <w:lang w:val="en-US"/>
        </w:rPr>
        <w:t>і</w:t>
      </w:r>
      <w:r w:rsidRPr="00985487">
        <w:rPr>
          <w:lang w:val="en-US"/>
        </w:rPr>
        <w:t></w:t>
      </w:r>
      <w:r w:rsidRPr="00985487">
        <w:rPr>
          <w:rFonts w:hint="eastAsia"/>
          <w:lang w:val="en-US"/>
        </w:rPr>
        <w:t>гри</w:t>
      </w:r>
      <w:r w:rsidRPr="00985487">
        <w:rPr>
          <w:lang w:val="en-US"/>
        </w:rPr>
        <w:t></w:t>
      </w:r>
      <w:r w:rsidRPr="00985487">
        <w:rPr>
          <w:lang w:val="en-US"/>
        </w:rPr>
        <w:t></w:t>
      </w:r>
      <w:r w:rsidRPr="00985487">
        <w:rPr>
          <w:rFonts w:hint="eastAsia"/>
          <w:lang w:val="en-US"/>
        </w:rPr>
        <w:t>провокативна</w:t>
      </w:r>
      <w:r w:rsidRPr="00985487">
        <w:rPr>
          <w:lang w:val="en-US"/>
        </w:rPr>
        <w:t></w:t>
      </w:r>
      <w:r w:rsidRPr="00985487">
        <w:rPr>
          <w:lang w:val="en-US"/>
        </w:rPr>
        <w:t></w:t>
      </w:r>
      <w:r w:rsidRPr="00985487">
        <w:rPr>
          <w:rFonts w:hint="eastAsia"/>
          <w:lang w:val="en-US"/>
        </w:rPr>
        <w:t>Порфирій</w:t>
      </w:r>
      <w:r w:rsidRPr="00985487">
        <w:rPr>
          <w:lang w:val="en-US"/>
        </w:rPr>
        <w:t></w:t>
      </w:r>
      <w:r w:rsidRPr="00985487">
        <w:rPr>
          <w:rFonts w:hint="eastAsia"/>
          <w:lang w:val="en-US"/>
        </w:rPr>
        <w:t>Горотак</w:t>
      </w:r>
      <w:r w:rsidRPr="00985487">
        <w:rPr>
          <w:lang w:val="en-US"/>
        </w:rPr>
        <w:t></w:t>
      </w:r>
      <w:r w:rsidRPr="00985487">
        <w:rPr>
          <w:rFonts w:hint="eastAsia"/>
          <w:lang w:val="en-US"/>
        </w:rPr>
        <w:t>поєднує</w:t>
      </w:r>
      <w:r w:rsidRPr="00985487">
        <w:rPr>
          <w:lang w:val="en-US"/>
        </w:rPr>
        <w:t></w:t>
      </w:r>
      <w:r w:rsidRPr="00985487">
        <w:rPr>
          <w:rFonts w:hint="eastAsia"/>
          <w:lang w:val="en-US"/>
        </w:rPr>
        <w:t>терапевтичну</w:t>
      </w:r>
    </w:p>
    <w:p w:rsidR="00985487" w:rsidRPr="00985487" w:rsidRDefault="00985487" w:rsidP="00985487">
      <w:pPr>
        <w:rPr>
          <w:lang w:val="en-US"/>
        </w:rPr>
      </w:pPr>
      <w:r w:rsidRPr="00985487">
        <w:rPr>
          <w:rFonts w:hint="eastAsia"/>
          <w:lang w:val="en-US"/>
        </w:rPr>
        <w:t>функцію</w:t>
      </w:r>
      <w:r w:rsidRPr="00985487">
        <w:rPr>
          <w:lang w:val="en-US"/>
        </w:rPr>
        <w:t></w:t>
      </w:r>
      <w:r w:rsidRPr="00985487">
        <w:rPr>
          <w:lang w:val="en-US"/>
        </w:rPr>
        <w:t></w:t>
      </w:r>
      <w:r w:rsidRPr="00985487">
        <w:rPr>
          <w:rFonts w:hint="eastAsia"/>
          <w:lang w:val="en-US"/>
        </w:rPr>
        <w:t>як</w:t>
      </w:r>
      <w:r w:rsidRPr="00985487">
        <w:rPr>
          <w:lang w:val="en-US"/>
        </w:rPr>
        <w:t></w:t>
      </w:r>
      <w:r w:rsidRPr="00985487">
        <w:rPr>
          <w:rFonts w:hint="eastAsia"/>
          <w:lang w:val="en-US"/>
        </w:rPr>
        <w:t>спосіб</w:t>
      </w:r>
      <w:r w:rsidRPr="00985487">
        <w:rPr>
          <w:lang w:val="en-US"/>
        </w:rPr>
        <w:t></w:t>
      </w:r>
      <w:r w:rsidRPr="00985487">
        <w:rPr>
          <w:rFonts w:hint="eastAsia"/>
          <w:lang w:val="en-US"/>
        </w:rPr>
        <w:t>подолання</w:t>
      </w:r>
      <w:r w:rsidRPr="00985487">
        <w:rPr>
          <w:lang w:val="en-US"/>
        </w:rPr>
        <w:t></w:t>
      </w:r>
      <w:r w:rsidRPr="00985487">
        <w:rPr>
          <w:rFonts w:hint="eastAsia"/>
          <w:lang w:val="en-US"/>
        </w:rPr>
        <w:t>соціально</w:t>
      </w:r>
      <w:r w:rsidRPr="00985487">
        <w:rPr>
          <w:lang w:val="en-US"/>
        </w:rPr>
        <w:t></w:t>
      </w:r>
      <w:r w:rsidRPr="00985487">
        <w:rPr>
          <w:rFonts w:hint="eastAsia"/>
          <w:lang w:val="en-US"/>
        </w:rPr>
        <w:t>культурного</w:t>
      </w:r>
      <w:r w:rsidRPr="00985487">
        <w:rPr>
          <w:lang w:val="en-US"/>
        </w:rPr>
        <w:t></w:t>
      </w:r>
      <w:r w:rsidRPr="00985487">
        <w:rPr>
          <w:rFonts w:hint="eastAsia"/>
          <w:lang w:val="en-US"/>
        </w:rPr>
        <w:t>відчуження</w:t>
      </w:r>
      <w:r w:rsidRPr="00985487">
        <w:rPr>
          <w:lang w:val="en-US"/>
        </w:rPr>
        <w:t></w:t>
      </w:r>
      <w:r w:rsidRPr="00985487">
        <w:rPr>
          <w:lang w:val="en-US"/>
        </w:rPr>
        <w:t></w:t>
      </w:r>
      <w:r w:rsidRPr="00985487">
        <w:rPr>
          <w:rFonts w:hint="eastAsia"/>
          <w:lang w:val="en-US"/>
        </w:rPr>
        <w:t>якого</w:t>
      </w:r>
    </w:p>
    <w:p w:rsidR="00985487" w:rsidRPr="00985487" w:rsidRDefault="00985487" w:rsidP="00985487">
      <w:pPr>
        <w:rPr>
          <w:lang w:val="en-US"/>
        </w:rPr>
      </w:pPr>
      <w:r w:rsidRPr="00985487">
        <w:rPr>
          <w:lang w:val="en-US"/>
        </w:rPr>
        <w:t></w:t>
      </w:r>
      <w:r w:rsidRPr="00985487">
        <w:rPr>
          <w:lang w:val="en-US"/>
        </w:rPr>
        <w:t></w:t>
      </w:r>
      <w:r w:rsidRPr="00985487">
        <w:rPr>
          <w:lang w:val="en-US"/>
        </w:rPr>
        <w:t></w:t>
      </w:r>
    </w:p>
    <w:p w:rsidR="00985487" w:rsidRPr="00985487" w:rsidRDefault="00985487" w:rsidP="00985487">
      <w:pPr>
        <w:rPr>
          <w:lang w:val="en-US"/>
        </w:rPr>
      </w:pPr>
      <w:r w:rsidRPr="00985487">
        <w:rPr>
          <w:rFonts w:hint="eastAsia"/>
          <w:lang w:val="en-US"/>
        </w:rPr>
        <w:t>співавтори</w:t>
      </w:r>
      <w:r w:rsidRPr="00985487">
        <w:rPr>
          <w:lang w:val="en-US"/>
        </w:rPr>
        <w:t></w:t>
      </w:r>
      <w:r w:rsidRPr="00985487">
        <w:rPr>
          <w:rFonts w:hint="eastAsia"/>
          <w:lang w:val="en-US"/>
        </w:rPr>
        <w:t>зазнали</w:t>
      </w:r>
      <w:r w:rsidRPr="00985487">
        <w:rPr>
          <w:lang w:val="en-US"/>
        </w:rPr>
        <w:t></w:t>
      </w:r>
      <w:r w:rsidRPr="00985487">
        <w:rPr>
          <w:rFonts w:hint="eastAsia"/>
          <w:lang w:val="en-US"/>
        </w:rPr>
        <w:t>на</w:t>
      </w:r>
      <w:r w:rsidRPr="00985487">
        <w:rPr>
          <w:lang w:val="en-US"/>
        </w:rPr>
        <w:t></w:t>
      </w:r>
      <w:r w:rsidRPr="00985487">
        <w:rPr>
          <w:rFonts w:hint="eastAsia"/>
          <w:lang w:val="en-US"/>
        </w:rPr>
        <w:t>еміграції</w:t>
      </w:r>
      <w:r w:rsidRPr="00985487">
        <w:rPr>
          <w:lang w:val="en-US"/>
        </w:rPr>
        <w:t></w:t>
      </w:r>
      <w:r w:rsidRPr="00985487">
        <w:rPr>
          <w:lang w:val="en-US"/>
        </w:rPr>
        <w:t></w:t>
      </w:r>
      <w:r w:rsidRPr="00985487">
        <w:rPr>
          <w:lang w:val="en-US"/>
        </w:rPr>
        <w:t></w:t>
      </w:r>
      <w:r w:rsidRPr="00985487">
        <w:rPr>
          <w:rFonts w:hint="eastAsia"/>
          <w:lang w:val="en-US"/>
        </w:rPr>
        <w:t>провокативну</w:t>
      </w:r>
      <w:r w:rsidRPr="00985487">
        <w:rPr>
          <w:lang w:val="en-US"/>
        </w:rPr>
        <w:t></w:t>
      </w:r>
      <w:r w:rsidRPr="00985487">
        <w:rPr>
          <w:rFonts w:hint="eastAsia"/>
          <w:lang w:val="en-US"/>
        </w:rPr>
        <w:t>і</w:t>
      </w:r>
      <w:r w:rsidRPr="00985487">
        <w:rPr>
          <w:lang w:val="en-US"/>
        </w:rPr>
        <w:t></w:t>
      </w:r>
      <w:r w:rsidRPr="00985487">
        <w:rPr>
          <w:rFonts w:hint="eastAsia"/>
          <w:lang w:val="en-US"/>
        </w:rPr>
        <w:t>функцію</w:t>
      </w:r>
      <w:r w:rsidRPr="00985487">
        <w:rPr>
          <w:lang w:val="en-US"/>
        </w:rPr>
        <w:t></w:t>
      </w:r>
      <w:r w:rsidRPr="00985487">
        <w:rPr>
          <w:rFonts w:hint="eastAsia"/>
          <w:lang w:val="en-US"/>
        </w:rPr>
        <w:t>випробування</w:t>
      </w:r>
      <w:r w:rsidRPr="00985487">
        <w:rPr>
          <w:lang w:val="en-US"/>
        </w:rPr>
        <w:t></w:t>
      </w:r>
      <w:r w:rsidRPr="00985487">
        <w:rPr>
          <w:rFonts w:hint="eastAsia"/>
          <w:lang w:val="en-US"/>
        </w:rPr>
        <w:t>нових</w:t>
      </w:r>
    </w:p>
    <w:p w:rsidR="00985487" w:rsidRPr="00985487" w:rsidRDefault="00985487" w:rsidP="00985487">
      <w:pPr>
        <w:rPr>
          <w:lang w:val="en-US"/>
        </w:rPr>
      </w:pPr>
      <w:r w:rsidRPr="00985487">
        <w:rPr>
          <w:rFonts w:hint="eastAsia"/>
          <w:lang w:val="en-US"/>
        </w:rPr>
        <w:t>художніх</w:t>
      </w:r>
      <w:r w:rsidRPr="00985487">
        <w:rPr>
          <w:lang w:val="en-US"/>
        </w:rPr>
        <w:t></w:t>
      </w:r>
      <w:r w:rsidRPr="00985487">
        <w:rPr>
          <w:rFonts w:hint="eastAsia"/>
          <w:lang w:val="en-US"/>
        </w:rPr>
        <w:t>орієнтирів</w:t>
      </w:r>
      <w:r w:rsidRPr="00985487">
        <w:rPr>
          <w:lang w:val="en-US"/>
        </w:rPr>
        <w:t></w:t>
      </w:r>
      <w:r w:rsidRPr="00985487">
        <w:rPr>
          <w:rFonts w:hint="eastAsia"/>
          <w:lang w:val="en-US"/>
        </w:rPr>
        <w:t>засобами</w:t>
      </w:r>
      <w:r w:rsidRPr="00985487">
        <w:rPr>
          <w:lang w:val="en-US"/>
        </w:rPr>
        <w:t></w:t>
      </w:r>
      <w:r w:rsidRPr="00985487">
        <w:rPr>
          <w:rFonts w:hint="eastAsia"/>
          <w:lang w:val="en-US"/>
        </w:rPr>
        <w:t>пародій</w:t>
      </w:r>
      <w:r w:rsidRPr="00985487">
        <w:rPr>
          <w:lang w:val="en-US"/>
        </w:rPr>
        <w:t></w:t>
      </w:r>
      <w:r w:rsidRPr="00985487">
        <w:rPr>
          <w:rFonts w:hint="eastAsia"/>
          <w:lang w:val="en-US"/>
        </w:rPr>
        <w:t>і</w:t>
      </w:r>
      <w:r w:rsidRPr="00985487">
        <w:rPr>
          <w:lang w:val="en-US"/>
        </w:rPr>
        <w:t></w:t>
      </w:r>
      <w:r w:rsidRPr="00985487">
        <w:rPr>
          <w:rFonts w:hint="eastAsia"/>
          <w:lang w:val="en-US"/>
        </w:rPr>
        <w:t>гри</w:t>
      </w:r>
      <w:r w:rsidRPr="00985487">
        <w:rPr>
          <w:lang w:val="en-US"/>
        </w:rPr>
        <w:t></w:t>
      </w:r>
      <w:r w:rsidRPr="00985487">
        <w:rPr>
          <w:lang w:val="en-US"/>
        </w:rPr>
        <w:t></w:t>
      </w:r>
      <w:r w:rsidRPr="00985487">
        <w:rPr>
          <w:rFonts w:hint="eastAsia"/>
          <w:lang w:val="en-US"/>
        </w:rPr>
        <w:t>реакція</w:t>
      </w:r>
      <w:r w:rsidRPr="00985487">
        <w:rPr>
          <w:lang w:val="en-US"/>
        </w:rPr>
        <w:t></w:t>
      </w:r>
      <w:r w:rsidRPr="00985487">
        <w:rPr>
          <w:rFonts w:hint="eastAsia"/>
          <w:lang w:val="en-US"/>
        </w:rPr>
        <w:t>на</w:t>
      </w:r>
      <w:r w:rsidRPr="00985487">
        <w:rPr>
          <w:lang w:val="en-US"/>
        </w:rPr>
        <w:t></w:t>
      </w:r>
      <w:r w:rsidRPr="00985487">
        <w:rPr>
          <w:rFonts w:hint="eastAsia"/>
          <w:lang w:val="en-US"/>
        </w:rPr>
        <w:t>шляхи</w:t>
      </w:r>
      <w:r w:rsidRPr="00985487">
        <w:rPr>
          <w:lang w:val="en-US"/>
        </w:rPr>
        <w:t></w:t>
      </w:r>
      <w:r w:rsidRPr="00985487">
        <w:rPr>
          <w:rFonts w:hint="eastAsia"/>
          <w:lang w:val="en-US"/>
        </w:rPr>
        <w:t>розвитку</w:t>
      </w:r>
    </w:p>
    <w:p w:rsidR="00985487" w:rsidRPr="00985487" w:rsidRDefault="00985487" w:rsidP="00985487">
      <w:pPr>
        <w:rPr>
          <w:lang w:val="en-US"/>
        </w:rPr>
      </w:pPr>
      <w:r w:rsidRPr="00985487">
        <w:rPr>
          <w:rFonts w:hint="eastAsia"/>
          <w:lang w:val="en-US"/>
        </w:rPr>
        <w:t>літератури</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їх</w:t>
      </w:r>
      <w:r w:rsidRPr="00985487">
        <w:rPr>
          <w:lang w:val="en-US"/>
        </w:rPr>
        <w:t></w:t>
      </w:r>
      <w:r w:rsidRPr="00985487">
        <w:rPr>
          <w:rFonts w:hint="eastAsia"/>
          <w:lang w:val="en-US"/>
        </w:rPr>
        <w:t>пропонував</w:t>
      </w:r>
      <w:r w:rsidRPr="00985487">
        <w:rPr>
          <w:lang w:val="en-US"/>
        </w:rPr>
        <w:t></w:t>
      </w:r>
      <w:r w:rsidRPr="00985487">
        <w:rPr>
          <w:rFonts w:hint="eastAsia"/>
          <w:lang w:val="en-US"/>
        </w:rPr>
        <w:t>МУР</w:t>
      </w:r>
      <w:r w:rsidRPr="00985487">
        <w:rPr>
          <w:lang w:val="en-US"/>
        </w:rPr>
        <w:t></w:t>
      </w:r>
      <w:r w:rsidRPr="00985487">
        <w:rPr>
          <w:lang w:val="en-US"/>
        </w:rPr>
        <w:t></w:t>
      </w:r>
      <w:r w:rsidRPr="00985487">
        <w:rPr>
          <w:lang w:val="en-US"/>
        </w:rPr>
        <w:t></w:t>
      </w:r>
      <w:r w:rsidRPr="00985487">
        <w:rPr>
          <w:rFonts w:hint="eastAsia"/>
          <w:lang w:val="en-US"/>
        </w:rPr>
        <w:t>Отже</w:t>
      </w:r>
      <w:r w:rsidRPr="00985487">
        <w:rPr>
          <w:lang w:val="en-US"/>
        </w:rPr>
        <w:t></w:t>
      </w:r>
      <w:r w:rsidRPr="00985487">
        <w:rPr>
          <w:lang w:val="en-US"/>
        </w:rPr>
        <w:t></w:t>
      </w:r>
      <w:r w:rsidRPr="00985487">
        <w:rPr>
          <w:rFonts w:hint="eastAsia"/>
          <w:lang w:val="en-US"/>
        </w:rPr>
        <w:t>Порфирій</w:t>
      </w:r>
      <w:r w:rsidRPr="00985487">
        <w:rPr>
          <w:lang w:val="en-US"/>
        </w:rPr>
        <w:t></w:t>
      </w:r>
      <w:r w:rsidRPr="00985487">
        <w:rPr>
          <w:rFonts w:hint="eastAsia"/>
          <w:lang w:val="en-US"/>
        </w:rPr>
        <w:t>Горотак</w:t>
      </w:r>
      <w:r w:rsidRPr="00985487">
        <w:rPr>
          <w:lang w:val="en-US"/>
        </w:rPr>
        <w:t></w:t>
      </w:r>
      <w:r w:rsidRPr="00985487">
        <w:rPr>
          <w:rFonts w:hint="eastAsia"/>
          <w:lang w:val="en-US"/>
        </w:rPr>
        <w:t>–</w:t>
      </w:r>
      <w:r w:rsidRPr="00985487">
        <w:rPr>
          <w:lang w:val="en-US"/>
        </w:rPr>
        <w:t></w:t>
      </w:r>
      <w:r w:rsidRPr="00985487">
        <w:rPr>
          <w:rFonts w:hint="eastAsia"/>
          <w:lang w:val="en-US"/>
        </w:rPr>
        <w:t>ігрова</w:t>
      </w:r>
    </w:p>
    <w:p w:rsidR="00985487" w:rsidRPr="00985487" w:rsidRDefault="00985487" w:rsidP="00985487">
      <w:pPr>
        <w:rPr>
          <w:lang w:val="en-US"/>
        </w:rPr>
      </w:pPr>
      <w:r w:rsidRPr="00985487">
        <w:rPr>
          <w:rFonts w:hint="eastAsia"/>
          <w:lang w:val="en-US"/>
        </w:rPr>
        <w:t>містифікація</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постала</w:t>
      </w:r>
      <w:r w:rsidRPr="00985487">
        <w:rPr>
          <w:lang w:val="en-US"/>
        </w:rPr>
        <w:t></w:t>
      </w:r>
      <w:r w:rsidRPr="00985487">
        <w:rPr>
          <w:rFonts w:hint="eastAsia"/>
          <w:lang w:val="en-US"/>
        </w:rPr>
        <w:t>з</w:t>
      </w:r>
      <w:r w:rsidRPr="00985487">
        <w:rPr>
          <w:lang w:val="en-US"/>
        </w:rPr>
        <w:t></w:t>
      </w:r>
      <w:r w:rsidRPr="00985487">
        <w:rPr>
          <w:rFonts w:hint="eastAsia"/>
          <w:lang w:val="en-US"/>
        </w:rPr>
        <w:t>розіграшу</w:t>
      </w:r>
      <w:r w:rsidRPr="00985487">
        <w:rPr>
          <w:lang w:val="en-US"/>
        </w:rPr>
        <w:t></w:t>
      </w:r>
      <w:r w:rsidRPr="00985487">
        <w:rPr>
          <w:rFonts w:hint="eastAsia"/>
          <w:lang w:val="en-US"/>
        </w:rPr>
        <w:t>і</w:t>
      </w:r>
      <w:r w:rsidRPr="00985487">
        <w:rPr>
          <w:lang w:val="en-US"/>
        </w:rPr>
        <w:t></w:t>
      </w:r>
      <w:r w:rsidRPr="00985487">
        <w:rPr>
          <w:rFonts w:hint="eastAsia"/>
          <w:lang w:val="en-US"/>
        </w:rPr>
        <w:t>функціонувала</w:t>
      </w:r>
      <w:r w:rsidRPr="00985487">
        <w:rPr>
          <w:lang w:val="en-US"/>
        </w:rPr>
        <w:t></w:t>
      </w:r>
      <w:r w:rsidRPr="00985487">
        <w:rPr>
          <w:rFonts w:hint="eastAsia"/>
          <w:lang w:val="en-US"/>
        </w:rPr>
        <w:t>як</w:t>
      </w:r>
      <w:r w:rsidRPr="00985487">
        <w:rPr>
          <w:lang w:val="en-US"/>
        </w:rPr>
        <w:t></w:t>
      </w:r>
      <w:r w:rsidRPr="00985487">
        <w:rPr>
          <w:rFonts w:hint="eastAsia"/>
          <w:lang w:val="en-US"/>
        </w:rPr>
        <w:t>розіграш</w:t>
      </w:r>
      <w:r w:rsidRPr="00985487">
        <w:rPr>
          <w:lang w:val="en-US"/>
        </w:rPr>
        <w:t></w:t>
      </w:r>
      <w:r w:rsidRPr="00985487">
        <w:rPr>
          <w:lang w:val="en-US"/>
        </w:rPr>
        <w:t></w:t>
      </w:r>
      <w:r w:rsidRPr="00985487">
        <w:rPr>
          <w:rFonts w:hint="eastAsia"/>
          <w:lang w:val="en-US"/>
        </w:rPr>
        <w:t>однак</w:t>
      </w:r>
      <w:r w:rsidRPr="00985487">
        <w:rPr>
          <w:lang w:val="en-US"/>
        </w:rPr>
        <w:t></w:t>
      </w:r>
      <w:r w:rsidRPr="00985487">
        <w:rPr>
          <w:rFonts w:hint="eastAsia"/>
          <w:lang w:val="en-US"/>
        </w:rPr>
        <w:t>при</w:t>
      </w:r>
    </w:p>
    <w:p w:rsidR="00985487" w:rsidRPr="00985487" w:rsidRDefault="00985487" w:rsidP="00985487">
      <w:pPr>
        <w:rPr>
          <w:lang w:val="en-US"/>
        </w:rPr>
      </w:pPr>
      <w:r w:rsidRPr="00985487">
        <w:rPr>
          <w:rFonts w:hint="eastAsia"/>
          <w:lang w:val="en-US"/>
        </w:rPr>
        <w:t>тому</w:t>
      </w:r>
      <w:r w:rsidRPr="00985487">
        <w:rPr>
          <w:lang w:val="en-US"/>
        </w:rPr>
        <w:t></w:t>
      </w:r>
      <w:r w:rsidRPr="00985487">
        <w:rPr>
          <w:rFonts w:hint="eastAsia"/>
          <w:lang w:val="en-US"/>
        </w:rPr>
        <w:t>мала</w:t>
      </w:r>
      <w:r w:rsidRPr="00985487">
        <w:rPr>
          <w:lang w:val="en-US"/>
        </w:rPr>
        <w:t></w:t>
      </w:r>
      <w:r w:rsidRPr="00985487">
        <w:rPr>
          <w:rFonts w:hint="eastAsia"/>
          <w:lang w:val="en-US"/>
        </w:rPr>
        <w:t>літературні</w:t>
      </w:r>
      <w:r w:rsidRPr="00985487">
        <w:rPr>
          <w:lang w:val="en-US"/>
        </w:rPr>
        <w:t></w:t>
      </w:r>
      <w:r w:rsidRPr="00985487">
        <w:rPr>
          <w:rFonts w:hint="eastAsia"/>
          <w:lang w:val="en-US"/>
        </w:rPr>
        <w:t>завдання</w:t>
      </w:r>
      <w:r w:rsidRPr="00985487">
        <w:rPr>
          <w:lang w:val="en-US"/>
        </w:rPr>
        <w:t></w:t>
      </w:r>
    </w:p>
    <w:p w:rsidR="00985487" w:rsidRPr="00985487" w:rsidRDefault="00985487" w:rsidP="00985487">
      <w:pPr>
        <w:rPr>
          <w:lang w:val="en-US"/>
        </w:rPr>
      </w:pPr>
      <w:r w:rsidRPr="00985487">
        <w:rPr>
          <w:rFonts w:hint="eastAsia"/>
          <w:lang w:val="en-US"/>
        </w:rPr>
        <w:t>Естетично</w:t>
      </w:r>
      <w:r w:rsidRPr="00985487">
        <w:rPr>
          <w:lang w:val="en-US"/>
        </w:rPr>
        <w:t></w:t>
      </w:r>
      <w:r w:rsidRPr="00985487">
        <w:rPr>
          <w:rFonts w:hint="eastAsia"/>
          <w:lang w:val="en-US"/>
        </w:rPr>
        <w:t>світоглядними</w:t>
      </w:r>
      <w:r w:rsidRPr="00985487">
        <w:rPr>
          <w:lang w:val="en-US"/>
        </w:rPr>
        <w:t></w:t>
      </w:r>
      <w:r w:rsidRPr="00985487">
        <w:rPr>
          <w:rFonts w:hint="eastAsia"/>
          <w:lang w:val="en-US"/>
        </w:rPr>
        <w:t>передумовами</w:t>
      </w:r>
      <w:r w:rsidRPr="00985487">
        <w:rPr>
          <w:lang w:val="en-US"/>
        </w:rPr>
        <w:t></w:t>
      </w:r>
      <w:r w:rsidRPr="00985487">
        <w:rPr>
          <w:rFonts w:hint="eastAsia"/>
          <w:lang w:val="en-US"/>
        </w:rPr>
        <w:t>появи</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були</w:t>
      </w:r>
    </w:p>
    <w:p w:rsidR="00985487" w:rsidRPr="00985487" w:rsidRDefault="00985487" w:rsidP="00985487">
      <w:pPr>
        <w:rPr>
          <w:lang w:val="en-US"/>
        </w:rPr>
      </w:pPr>
      <w:r w:rsidRPr="00985487">
        <w:rPr>
          <w:rFonts w:hint="eastAsia"/>
          <w:lang w:val="en-US"/>
        </w:rPr>
        <w:t>суперечливі</w:t>
      </w:r>
      <w:r w:rsidRPr="00985487">
        <w:rPr>
          <w:lang w:val="en-US"/>
        </w:rPr>
        <w:t></w:t>
      </w:r>
      <w:r w:rsidRPr="00985487">
        <w:rPr>
          <w:rFonts w:hint="eastAsia"/>
          <w:lang w:val="en-US"/>
        </w:rPr>
        <w:t>тенденції</w:t>
      </w:r>
      <w:r w:rsidRPr="00985487">
        <w:rPr>
          <w:lang w:val="en-US"/>
        </w:rPr>
        <w:t></w:t>
      </w:r>
      <w:r w:rsidRPr="00985487">
        <w:rPr>
          <w:rFonts w:hint="eastAsia"/>
          <w:lang w:val="en-US"/>
        </w:rPr>
        <w:t>Мистецького</w:t>
      </w:r>
      <w:r w:rsidRPr="00985487">
        <w:rPr>
          <w:lang w:val="en-US"/>
        </w:rPr>
        <w:t></w:t>
      </w:r>
      <w:r w:rsidRPr="00985487">
        <w:rPr>
          <w:rFonts w:hint="eastAsia"/>
          <w:lang w:val="en-US"/>
        </w:rPr>
        <w:t>українського</w:t>
      </w:r>
      <w:r w:rsidRPr="00985487">
        <w:rPr>
          <w:lang w:val="en-US"/>
        </w:rPr>
        <w:t></w:t>
      </w:r>
      <w:r w:rsidRPr="00985487">
        <w:rPr>
          <w:rFonts w:hint="eastAsia"/>
          <w:lang w:val="en-US"/>
        </w:rPr>
        <w:t>руху</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стосувалися</w:t>
      </w:r>
    </w:p>
    <w:p w:rsidR="00985487" w:rsidRPr="00985487" w:rsidRDefault="00985487" w:rsidP="00985487">
      <w:pPr>
        <w:rPr>
          <w:lang w:val="en-US"/>
        </w:rPr>
      </w:pPr>
      <w:r w:rsidRPr="00985487">
        <w:rPr>
          <w:rFonts w:hint="eastAsia"/>
          <w:lang w:val="en-US"/>
        </w:rPr>
        <w:t>окреслення</w:t>
      </w:r>
      <w:r w:rsidRPr="00985487">
        <w:rPr>
          <w:lang w:val="en-US"/>
        </w:rPr>
        <w:t></w:t>
      </w:r>
      <w:r w:rsidRPr="00985487">
        <w:rPr>
          <w:rFonts w:hint="eastAsia"/>
          <w:lang w:val="en-US"/>
        </w:rPr>
        <w:t>вектора</w:t>
      </w:r>
      <w:r w:rsidRPr="00985487">
        <w:rPr>
          <w:lang w:val="en-US"/>
        </w:rPr>
        <w:t></w:t>
      </w:r>
      <w:r w:rsidRPr="00985487">
        <w:rPr>
          <w:rFonts w:hint="eastAsia"/>
          <w:lang w:val="en-US"/>
        </w:rPr>
        <w:t>розвитку</w:t>
      </w:r>
      <w:r w:rsidRPr="00985487">
        <w:rPr>
          <w:lang w:val="en-US"/>
        </w:rPr>
        <w:t></w:t>
      </w:r>
      <w:r w:rsidRPr="00985487">
        <w:rPr>
          <w:rFonts w:hint="eastAsia"/>
          <w:lang w:val="en-US"/>
        </w:rPr>
        <w:t>літератури</w:t>
      </w:r>
      <w:r w:rsidRPr="00985487">
        <w:rPr>
          <w:lang w:val="en-US"/>
        </w:rPr>
        <w:t></w:t>
      </w:r>
      <w:r w:rsidRPr="00985487">
        <w:rPr>
          <w:rFonts w:hint="eastAsia"/>
          <w:lang w:val="en-US"/>
        </w:rPr>
        <w:t>на</w:t>
      </w:r>
      <w:r w:rsidRPr="00985487">
        <w:rPr>
          <w:lang w:val="en-US"/>
        </w:rPr>
        <w:t></w:t>
      </w:r>
      <w:r w:rsidRPr="00985487">
        <w:rPr>
          <w:rFonts w:hint="eastAsia"/>
          <w:lang w:val="en-US"/>
        </w:rPr>
        <w:t>теренах</w:t>
      </w:r>
      <w:r w:rsidRPr="00985487">
        <w:rPr>
          <w:lang w:val="en-US"/>
        </w:rPr>
        <w:t></w:t>
      </w:r>
      <w:r w:rsidRPr="00985487">
        <w:rPr>
          <w:rFonts w:hint="eastAsia"/>
          <w:lang w:val="en-US"/>
        </w:rPr>
        <w:t>еміграції</w:t>
      </w:r>
      <w:r w:rsidRPr="00985487">
        <w:rPr>
          <w:lang w:val="en-US"/>
        </w:rPr>
        <w:t></w:t>
      </w:r>
      <w:r w:rsidRPr="00985487">
        <w:rPr>
          <w:lang w:val="en-US"/>
        </w:rPr>
        <w:t></w:t>
      </w:r>
      <w:r w:rsidRPr="00985487">
        <w:rPr>
          <w:rFonts w:hint="eastAsia"/>
          <w:lang w:val="en-US"/>
        </w:rPr>
        <w:t>як</w:t>
      </w:r>
      <w:r w:rsidRPr="00985487">
        <w:rPr>
          <w:lang w:val="en-US"/>
        </w:rPr>
        <w:t></w:t>
      </w:r>
      <w:r w:rsidRPr="00985487">
        <w:rPr>
          <w:rFonts w:hint="eastAsia"/>
          <w:lang w:val="en-US"/>
        </w:rPr>
        <w:t>от</w:t>
      </w:r>
      <w:r w:rsidRPr="00985487">
        <w:rPr>
          <w:lang w:val="en-US"/>
        </w:rPr>
        <w:t></w:t>
      </w:r>
      <w:r w:rsidRPr="00985487">
        <w:rPr>
          <w:lang w:val="en-US"/>
        </w:rPr>
        <w:t></w:t>
      </w:r>
      <w:r w:rsidRPr="00985487">
        <w:rPr>
          <w:rFonts w:hint="eastAsia"/>
          <w:lang w:val="en-US"/>
        </w:rPr>
        <w:t>критика</w:t>
      </w:r>
    </w:p>
    <w:p w:rsidR="00985487" w:rsidRPr="00985487" w:rsidRDefault="00985487" w:rsidP="00985487">
      <w:pPr>
        <w:rPr>
          <w:lang w:val="en-US"/>
        </w:rPr>
      </w:pPr>
      <w:r w:rsidRPr="00985487">
        <w:rPr>
          <w:lang w:val="en-US"/>
        </w:rPr>
        <w:t></w:t>
      </w:r>
      <w:r w:rsidRPr="00985487">
        <w:rPr>
          <w:rFonts w:hint="eastAsia"/>
          <w:lang w:val="en-US"/>
        </w:rPr>
        <w:t>неокласики</w:t>
      </w:r>
      <w:r w:rsidRPr="00985487">
        <w:rPr>
          <w:lang w:val="en-US"/>
        </w:rPr>
        <w:t></w:t>
      </w:r>
      <w:r w:rsidRPr="00985487">
        <w:rPr>
          <w:lang w:val="en-US"/>
        </w:rPr>
        <w:t></w:t>
      </w:r>
      <w:r w:rsidRPr="00985487">
        <w:rPr>
          <w:lang w:val="en-US"/>
        </w:rPr>
        <w:t></w:t>
      </w:r>
      <w:r w:rsidRPr="00985487">
        <w:rPr>
          <w:rFonts w:hint="eastAsia"/>
          <w:lang w:val="en-US"/>
        </w:rPr>
        <w:t>концепція</w:t>
      </w:r>
      <w:r w:rsidRPr="00985487">
        <w:rPr>
          <w:lang w:val="en-US"/>
        </w:rPr>
        <w:t></w:t>
      </w:r>
      <w:r w:rsidRPr="00985487">
        <w:rPr>
          <w:lang w:val="en-US"/>
        </w:rPr>
        <w:t></w:t>
      </w:r>
      <w:r w:rsidRPr="00985487">
        <w:rPr>
          <w:rFonts w:hint="eastAsia"/>
          <w:lang w:val="en-US"/>
        </w:rPr>
        <w:t>національно</w:t>
      </w:r>
      <w:r w:rsidRPr="00985487">
        <w:rPr>
          <w:lang w:val="en-US"/>
        </w:rPr>
        <w:t></w:t>
      </w:r>
      <w:r w:rsidRPr="00985487">
        <w:rPr>
          <w:rFonts w:hint="eastAsia"/>
          <w:lang w:val="en-US"/>
        </w:rPr>
        <w:t>органічних</w:t>
      </w:r>
      <w:r w:rsidRPr="00985487">
        <w:rPr>
          <w:lang w:val="en-US"/>
        </w:rPr>
        <w:t></w:t>
      </w:r>
      <w:r w:rsidRPr="00985487">
        <w:rPr>
          <w:rFonts w:hint="eastAsia"/>
          <w:lang w:val="en-US"/>
        </w:rPr>
        <w:t>стилів</w:t>
      </w:r>
      <w:r w:rsidRPr="00985487">
        <w:rPr>
          <w:lang w:val="en-US"/>
        </w:rPr>
        <w:t></w:t>
      </w:r>
      <w:r w:rsidRPr="00985487">
        <w:rPr>
          <w:lang w:val="en-US"/>
        </w:rPr>
        <w:t></w:t>
      </w:r>
      <w:r w:rsidRPr="00985487">
        <w:rPr>
          <w:rFonts w:hint="eastAsia"/>
          <w:lang w:val="en-US"/>
        </w:rPr>
        <w:t>Юрія</w:t>
      </w:r>
      <w:r w:rsidRPr="00985487">
        <w:rPr>
          <w:lang w:val="en-US"/>
        </w:rPr>
        <w:t></w:t>
      </w:r>
      <w:r w:rsidRPr="00985487">
        <w:rPr>
          <w:rFonts w:hint="eastAsia"/>
          <w:lang w:val="en-US"/>
        </w:rPr>
        <w:t>Шереха</w:t>
      </w:r>
      <w:r w:rsidRPr="00985487">
        <w:rPr>
          <w:lang w:val="en-US"/>
        </w:rPr>
        <w:t></w:t>
      </w:r>
    </w:p>
    <w:p w:rsidR="00985487" w:rsidRPr="00985487" w:rsidRDefault="00985487" w:rsidP="00985487">
      <w:pPr>
        <w:rPr>
          <w:lang w:val="en-US"/>
        </w:rPr>
      </w:pPr>
      <w:r w:rsidRPr="00985487">
        <w:rPr>
          <w:lang w:val="en-US"/>
        </w:rPr>
        <w:t></w:t>
      </w:r>
      <w:r w:rsidRPr="00985487">
        <w:rPr>
          <w:rFonts w:hint="eastAsia"/>
          <w:lang w:val="en-US"/>
        </w:rPr>
        <w:t>концепція</w:t>
      </w:r>
      <w:r w:rsidRPr="00985487">
        <w:rPr>
          <w:lang w:val="en-US"/>
        </w:rPr>
        <w:t></w:t>
      </w:r>
      <w:r w:rsidRPr="00985487">
        <w:rPr>
          <w:rFonts w:hint="eastAsia"/>
          <w:lang w:val="en-US"/>
        </w:rPr>
        <w:t>великої</w:t>
      </w:r>
      <w:r w:rsidRPr="00985487">
        <w:rPr>
          <w:lang w:val="en-US"/>
        </w:rPr>
        <w:t></w:t>
      </w:r>
      <w:r w:rsidRPr="00985487">
        <w:rPr>
          <w:rFonts w:hint="eastAsia"/>
          <w:lang w:val="en-US"/>
        </w:rPr>
        <w:t>літератури</w:t>
      </w:r>
      <w:r w:rsidRPr="00985487">
        <w:rPr>
          <w:lang w:val="en-US"/>
        </w:rPr>
        <w:t></w:t>
      </w:r>
      <w:r w:rsidRPr="00985487">
        <w:rPr>
          <w:lang w:val="en-US"/>
        </w:rPr>
        <w:t></w:t>
      </w:r>
      <w:r w:rsidRPr="00985487">
        <w:rPr>
          <w:rFonts w:hint="eastAsia"/>
          <w:lang w:val="en-US"/>
        </w:rPr>
        <w:t>Уласа</w:t>
      </w:r>
      <w:r w:rsidRPr="00985487">
        <w:rPr>
          <w:lang w:val="en-US"/>
        </w:rPr>
        <w:t></w:t>
      </w:r>
      <w:r w:rsidRPr="00985487">
        <w:rPr>
          <w:rFonts w:hint="eastAsia"/>
          <w:lang w:val="en-US"/>
        </w:rPr>
        <w:t>Самчука</w:t>
      </w:r>
      <w:r w:rsidRPr="00985487">
        <w:rPr>
          <w:lang w:val="en-US"/>
        </w:rPr>
        <w:t></w:t>
      </w:r>
      <w:r w:rsidRPr="00985487">
        <w:rPr>
          <w:lang w:val="en-US"/>
        </w:rPr>
        <w:t></w:t>
      </w:r>
      <w:r w:rsidRPr="00985487">
        <w:rPr>
          <w:rFonts w:hint="eastAsia"/>
          <w:lang w:val="en-US"/>
        </w:rPr>
        <w:t>прагнення</w:t>
      </w:r>
      <w:r w:rsidRPr="00985487">
        <w:rPr>
          <w:lang w:val="en-US"/>
        </w:rPr>
        <w:t></w:t>
      </w:r>
      <w:r w:rsidRPr="00985487">
        <w:rPr>
          <w:rFonts w:hint="eastAsia"/>
          <w:lang w:val="en-US"/>
        </w:rPr>
        <w:t>до</w:t>
      </w:r>
      <w:r w:rsidRPr="00985487">
        <w:rPr>
          <w:lang w:val="en-US"/>
        </w:rPr>
        <w:t></w:t>
      </w:r>
      <w:r w:rsidRPr="00985487">
        <w:rPr>
          <w:rFonts w:hint="eastAsia"/>
          <w:lang w:val="en-US"/>
        </w:rPr>
        <w:t>елітарності</w:t>
      </w:r>
      <w:r w:rsidRPr="00985487">
        <w:rPr>
          <w:lang w:val="en-US"/>
        </w:rPr>
        <w:t></w:t>
      </w:r>
      <w:r w:rsidRPr="00985487">
        <w:rPr>
          <w:rFonts w:hint="eastAsia"/>
          <w:lang w:val="en-US"/>
        </w:rPr>
        <w:t>й</w:t>
      </w:r>
    </w:p>
    <w:p w:rsidR="00985487" w:rsidRPr="00985487" w:rsidRDefault="00985487" w:rsidP="00985487">
      <w:pPr>
        <w:rPr>
          <w:lang w:val="en-US"/>
        </w:rPr>
      </w:pPr>
      <w:r w:rsidRPr="00985487">
        <w:rPr>
          <w:rFonts w:hint="eastAsia"/>
          <w:lang w:val="en-US"/>
        </w:rPr>
        <w:t>водночас</w:t>
      </w:r>
      <w:r w:rsidRPr="00985487">
        <w:rPr>
          <w:lang w:val="en-US"/>
        </w:rPr>
        <w:t></w:t>
      </w:r>
      <w:r w:rsidRPr="00985487">
        <w:rPr>
          <w:rFonts w:hint="eastAsia"/>
          <w:lang w:val="en-US"/>
        </w:rPr>
        <w:t>надання</w:t>
      </w:r>
      <w:r w:rsidRPr="00985487">
        <w:rPr>
          <w:lang w:val="en-US"/>
        </w:rPr>
        <w:t></w:t>
      </w:r>
      <w:r w:rsidRPr="00985487">
        <w:rPr>
          <w:rFonts w:hint="eastAsia"/>
          <w:lang w:val="en-US"/>
        </w:rPr>
        <w:t>статусу</w:t>
      </w:r>
      <w:r w:rsidRPr="00985487">
        <w:rPr>
          <w:lang w:val="en-US"/>
        </w:rPr>
        <w:t></w:t>
      </w:r>
      <w:r w:rsidRPr="00985487">
        <w:rPr>
          <w:rFonts w:hint="eastAsia"/>
          <w:lang w:val="en-US"/>
        </w:rPr>
        <w:t>учасника</w:t>
      </w:r>
      <w:r w:rsidRPr="00985487">
        <w:rPr>
          <w:lang w:val="en-US"/>
        </w:rPr>
        <w:t></w:t>
      </w:r>
      <w:r w:rsidRPr="00985487">
        <w:rPr>
          <w:rFonts w:hint="eastAsia"/>
          <w:lang w:val="en-US"/>
        </w:rPr>
        <w:t>руху</w:t>
      </w:r>
      <w:r w:rsidRPr="00985487">
        <w:rPr>
          <w:lang w:val="en-US"/>
        </w:rPr>
        <w:t></w:t>
      </w:r>
      <w:r w:rsidRPr="00985487">
        <w:rPr>
          <w:rFonts w:hint="eastAsia"/>
          <w:lang w:val="en-US"/>
        </w:rPr>
        <w:t>авторам</w:t>
      </w:r>
      <w:r w:rsidRPr="00985487">
        <w:rPr>
          <w:lang w:val="en-US"/>
        </w:rPr>
        <w:t></w:t>
      </w:r>
      <w:r w:rsidRPr="00985487">
        <w:rPr>
          <w:rFonts w:hint="eastAsia"/>
          <w:lang w:val="en-US"/>
        </w:rPr>
        <w:t>низькопробних</w:t>
      </w:r>
      <w:r w:rsidRPr="00985487">
        <w:rPr>
          <w:lang w:val="en-US"/>
        </w:rPr>
        <w:t></w:t>
      </w:r>
      <w:r w:rsidRPr="00985487">
        <w:rPr>
          <w:rFonts w:hint="eastAsia"/>
          <w:lang w:val="en-US"/>
        </w:rPr>
        <w:t>творів</w:t>
      </w:r>
      <w:r w:rsidRPr="00985487">
        <w:rPr>
          <w:lang w:val="en-US"/>
        </w:rPr>
        <w:t></w:t>
      </w:r>
      <w:r w:rsidRPr="00985487">
        <w:rPr>
          <w:rFonts w:hint="eastAsia"/>
          <w:lang w:val="en-US"/>
        </w:rPr>
        <w:t>та</w:t>
      </w:r>
      <w:r w:rsidRPr="00985487">
        <w:rPr>
          <w:lang w:val="en-US"/>
        </w:rPr>
        <w:t></w:t>
      </w:r>
      <w:r w:rsidRPr="00985487">
        <w:rPr>
          <w:rFonts w:hint="eastAsia"/>
          <w:lang w:val="en-US"/>
        </w:rPr>
        <w:t>ін</w:t>
      </w:r>
      <w:r w:rsidRPr="00985487">
        <w:rPr>
          <w:lang w:val="en-US"/>
        </w:rPr>
        <w:t></w:t>
      </w:r>
      <w:r w:rsidRPr="00985487">
        <w:rPr>
          <w:lang w:val="en-US"/>
        </w:rPr>
        <w:t></w:t>
      </w:r>
      <w:r w:rsidRPr="00985487">
        <w:rPr>
          <w:rFonts w:hint="eastAsia"/>
          <w:lang w:val="en-US"/>
        </w:rPr>
        <w:t>У</w:t>
      </w:r>
    </w:p>
    <w:p w:rsidR="00985487" w:rsidRPr="00985487" w:rsidRDefault="00985487" w:rsidP="00985487">
      <w:pPr>
        <w:rPr>
          <w:lang w:val="en-US"/>
        </w:rPr>
      </w:pPr>
      <w:r w:rsidRPr="00985487">
        <w:rPr>
          <w:rFonts w:hint="eastAsia"/>
          <w:lang w:val="en-US"/>
        </w:rPr>
        <w:t>пародійних</w:t>
      </w:r>
      <w:r w:rsidRPr="00985487">
        <w:rPr>
          <w:lang w:val="en-US"/>
        </w:rPr>
        <w:t></w:t>
      </w:r>
      <w:r w:rsidRPr="00985487">
        <w:rPr>
          <w:rFonts w:hint="eastAsia"/>
          <w:lang w:val="en-US"/>
        </w:rPr>
        <w:t>поезіях</w:t>
      </w:r>
      <w:r w:rsidRPr="00985487">
        <w:rPr>
          <w:lang w:val="en-US"/>
        </w:rPr>
        <w:t></w:t>
      </w:r>
      <w:r w:rsidRPr="00985487">
        <w:rPr>
          <w:rFonts w:hint="eastAsia"/>
          <w:lang w:val="en-US"/>
        </w:rPr>
        <w:t>Порфирій</w:t>
      </w:r>
      <w:r w:rsidRPr="00985487">
        <w:rPr>
          <w:lang w:val="en-US"/>
        </w:rPr>
        <w:t></w:t>
      </w:r>
      <w:r w:rsidRPr="00985487">
        <w:rPr>
          <w:rFonts w:hint="eastAsia"/>
          <w:lang w:val="en-US"/>
        </w:rPr>
        <w:t>Горотак</w:t>
      </w:r>
      <w:r w:rsidRPr="00985487">
        <w:rPr>
          <w:lang w:val="en-US"/>
        </w:rPr>
        <w:t></w:t>
      </w:r>
      <w:r w:rsidRPr="00985487">
        <w:rPr>
          <w:rFonts w:hint="eastAsia"/>
          <w:lang w:val="en-US"/>
        </w:rPr>
        <w:t>висміює</w:t>
      </w:r>
      <w:r w:rsidRPr="00985487">
        <w:rPr>
          <w:lang w:val="en-US"/>
        </w:rPr>
        <w:t></w:t>
      </w:r>
      <w:r w:rsidRPr="00985487">
        <w:rPr>
          <w:rFonts w:hint="eastAsia"/>
          <w:lang w:val="en-US"/>
        </w:rPr>
        <w:t>суперечності</w:t>
      </w:r>
      <w:r w:rsidRPr="00985487">
        <w:rPr>
          <w:lang w:val="en-US"/>
        </w:rPr>
        <w:t></w:t>
      </w:r>
      <w:r w:rsidRPr="00985487">
        <w:rPr>
          <w:rFonts w:hint="eastAsia"/>
          <w:lang w:val="en-US"/>
        </w:rPr>
        <w:t>руху</w:t>
      </w:r>
      <w:r w:rsidRPr="00985487">
        <w:rPr>
          <w:lang w:val="en-US"/>
        </w:rPr>
        <w:t></w:t>
      </w:r>
      <w:r w:rsidRPr="00985487">
        <w:rPr>
          <w:lang w:val="en-US"/>
        </w:rPr>
        <w:t></w:t>
      </w:r>
      <w:r w:rsidRPr="00985487">
        <w:rPr>
          <w:rFonts w:hint="eastAsia"/>
          <w:lang w:val="en-US"/>
        </w:rPr>
        <w:t>проте</w:t>
      </w:r>
      <w:r w:rsidRPr="00985487">
        <w:rPr>
          <w:lang w:val="en-US"/>
        </w:rPr>
        <w:t></w:t>
      </w:r>
      <w:r w:rsidRPr="00985487">
        <w:rPr>
          <w:rFonts w:hint="eastAsia"/>
          <w:lang w:val="en-US"/>
        </w:rPr>
        <w:t>вістря</w:t>
      </w:r>
    </w:p>
    <w:p w:rsidR="00985487" w:rsidRPr="00985487" w:rsidRDefault="00985487" w:rsidP="00985487">
      <w:pPr>
        <w:rPr>
          <w:lang w:val="en-US"/>
        </w:rPr>
      </w:pPr>
      <w:r w:rsidRPr="00985487">
        <w:rPr>
          <w:rFonts w:hint="eastAsia"/>
          <w:lang w:val="en-US"/>
        </w:rPr>
        <w:t>його</w:t>
      </w:r>
      <w:r w:rsidRPr="00985487">
        <w:rPr>
          <w:lang w:val="en-US"/>
        </w:rPr>
        <w:t></w:t>
      </w:r>
      <w:r w:rsidRPr="00985487">
        <w:rPr>
          <w:rFonts w:hint="eastAsia"/>
          <w:lang w:val="en-US"/>
        </w:rPr>
        <w:t>сатири</w:t>
      </w:r>
      <w:r w:rsidRPr="00985487">
        <w:rPr>
          <w:lang w:val="en-US"/>
        </w:rPr>
        <w:t></w:t>
      </w:r>
      <w:r w:rsidRPr="00985487">
        <w:rPr>
          <w:rFonts w:hint="eastAsia"/>
          <w:lang w:val="en-US"/>
        </w:rPr>
        <w:t>спрямоване</w:t>
      </w:r>
      <w:r w:rsidRPr="00985487">
        <w:rPr>
          <w:lang w:val="en-US"/>
        </w:rPr>
        <w:t></w:t>
      </w:r>
      <w:r w:rsidRPr="00985487">
        <w:rPr>
          <w:rFonts w:hint="eastAsia"/>
          <w:lang w:val="en-US"/>
        </w:rPr>
        <w:t>також</w:t>
      </w:r>
      <w:r w:rsidRPr="00985487">
        <w:rPr>
          <w:lang w:val="en-US"/>
        </w:rPr>
        <w:t></w:t>
      </w:r>
      <w:r w:rsidRPr="00985487">
        <w:rPr>
          <w:rFonts w:hint="eastAsia"/>
          <w:lang w:val="en-US"/>
        </w:rPr>
        <w:t>і</w:t>
      </w:r>
      <w:r w:rsidRPr="00985487">
        <w:rPr>
          <w:lang w:val="en-US"/>
        </w:rPr>
        <w:t></w:t>
      </w:r>
      <w:r w:rsidRPr="00985487">
        <w:rPr>
          <w:rFonts w:hint="eastAsia"/>
          <w:lang w:val="en-US"/>
        </w:rPr>
        <w:t>на</w:t>
      </w:r>
      <w:r w:rsidRPr="00985487">
        <w:rPr>
          <w:lang w:val="en-US"/>
        </w:rPr>
        <w:t></w:t>
      </w:r>
      <w:r w:rsidRPr="00985487">
        <w:rPr>
          <w:rFonts w:hint="eastAsia"/>
          <w:lang w:val="en-US"/>
        </w:rPr>
        <w:t>співавторів</w:t>
      </w:r>
      <w:r w:rsidRPr="00985487">
        <w:rPr>
          <w:lang w:val="en-US"/>
        </w:rPr>
        <w:t></w:t>
      </w:r>
      <w:r w:rsidRPr="00985487">
        <w:rPr>
          <w:rFonts w:hint="eastAsia"/>
          <w:lang w:val="en-US"/>
        </w:rPr>
        <w:t>містифікації</w:t>
      </w:r>
      <w:r w:rsidRPr="00985487">
        <w:rPr>
          <w:lang w:val="en-US"/>
        </w:rPr>
        <w:t></w:t>
      </w:r>
      <w:r w:rsidRPr="00985487">
        <w:rPr>
          <w:rFonts w:hint="eastAsia"/>
          <w:lang w:val="en-US"/>
        </w:rPr>
        <w:t>Леоніда</w:t>
      </w:r>
      <w:r w:rsidRPr="00985487">
        <w:rPr>
          <w:lang w:val="en-US"/>
        </w:rPr>
        <w:t></w:t>
      </w:r>
      <w:r w:rsidRPr="00985487">
        <w:rPr>
          <w:rFonts w:hint="eastAsia"/>
          <w:lang w:val="en-US"/>
        </w:rPr>
        <w:t>Мосендза</w:t>
      </w:r>
      <w:r w:rsidRPr="00985487">
        <w:rPr>
          <w:lang w:val="en-US"/>
        </w:rPr>
        <w:t></w:t>
      </w:r>
      <w:r w:rsidRPr="00985487">
        <w:rPr>
          <w:rFonts w:hint="eastAsia"/>
          <w:lang w:val="en-US"/>
        </w:rPr>
        <w:t>і</w:t>
      </w:r>
    </w:p>
    <w:p w:rsidR="00985487" w:rsidRPr="00985487" w:rsidRDefault="00985487" w:rsidP="00985487">
      <w:pPr>
        <w:rPr>
          <w:lang w:val="en-US"/>
        </w:rPr>
      </w:pPr>
      <w:r w:rsidRPr="00985487">
        <w:rPr>
          <w:rFonts w:hint="eastAsia"/>
          <w:lang w:val="en-US"/>
        </w:rPr>
        <w:t>Юрія</w:t>
      </w:r>
      <w:r w:rsidRPr="00985487">
        <w:rPr>
          <w:lang w:val="en-US"/>
        </w:rPr>
        <w:t></w:t>
      </w:r>
      <w:r w:rsidRPr="00985487">
        <w:rPr>
          <w:rFonts w:hint="eastAsia"/>
          <w:lang w:val="en-US"/>
        </w:rPr>
        <w:t>Клена</w:t>
      </w:r>
      <w:r w:rsidRPr="00985487">
        <w:rPr>
          <w:lang w:val="en-US"/>
        </w:rPr>
        <w:t></w:t>
      </w:r>
      <w:r w:rsidRPr="00985487">
        <w:rPr>
          <w:lang w:val="en-US"/>
        </w:rPr>
        <w:t></w:t>
      </w:r>
      <w:r w:rsidRPr="00985487">
        <w:rPr>
          <w:rFonts w:hint="eastAsia"/>
          <w:lang w:val="en-US"/>
        </w:rPr>
        <w:t>отже</w:t>
      </w:r>
      <w:r w:rsidRPr="00985487">
        <w:rPr>
          <w:lang w:val="en-US"/>
        </w:rPr>
        <w:t></w:t>
      </w:r>
      <w:r w:rsidRPr="00985487">
        <w:rPr>
          <w:lang w:val="en-US"/>
        </w:rPr>
        <w:t></w:t>
      </w:r>
      <w:r w:rsidRPr="00985487">
        <w:rPr>
          <w:rFonts w:hint="eastAsia"/>
          <w:lang w:val="en-US"/>
        </w:rPr>
        <w:t>ідеться</w:t>
      </w:r>
      <w:r w:rsidRPr="00985487">
        <w:rPr>
          <w:lang w:val="en-US"/>
        </w:rPr>
        <w:t></w:t>
      </w:r>
      <w:r w:rsidRPr="00985487">
        <w:rPr>
          <w:rFonts w:hint="eastAsia"/>
          <w:lang w:val="en-US"/>
        </w:rPr>
        <w:t>й</w:t>
      </w:r>
      <w:r w:rsidRPr="00985487">
        <w:rPr>
          <w:lang w:val="en-US"/>
        </w:rPr>
        <w:t></w:t>
      </w:r>
      <w:r w:rsidRPr="00985487">
        <w:rPr>
          <w:rFonts w:hint="eastAsia"/>
          <w:lang w:val="en-US"/>
        </w:rPr>
        <w:t>про</w:t>
      </w:r>
      <w:r w:rsidRPr="00985487">
        <w:rPr>
          <w:lang w:val="en-US"/>
        </w:rPr>
        <w:t></w:t>
      </w:r>
      <w:r w:rsidRPr="00985487">
        <w:rPr>
          <w:rFonts w:hint="eastAsia"/>
          <w:lang w:val="en-US"/>
        </w:rPr>
        <w:t>автопародіювання</w:t>
      </w:r>
      <w:r w:rsidRPr="00985487">
        <w:rPr>
          <w:lang w:val="en-US"/>
        </w:rPr>
        <w:t></w:t>
      </w:r>
    </w:p>
    <w:p w:rsidR="00985487" w:rsidRPr="00985487" w:rsidRDefault="00985487" w:rsidP="00985487">
      <w:pPr>
        <w:rPr>
          <w:lang w:val="en-US"/>
        </w:rPr>
      </w:pPr>
      <w:r w:rsidRPr="00985487">
        <w:rPr>
          <w:rFonts w:hint="eastAsia"/>
          <w:lang w:val="en-US"/>
        </w:rPr>
        <w:t>Збірка</w:t>
      </w:r>
      <w:r w:rsidRPr="00985487">
        <w:rPr>
          <w:lang w:val="en-US"/>
        </w:rPr>
        <w:t></w:t>
      </w:r>
      <w:r w:rsidRPr="00985487">
        <w:rPr>
          <w:lang w:val="en-US"/>
        </w:rPr>
        <w:t></w:t>
      </w:r>
      <w:r w:rsidRPr="00985487">
        <w:rPr>
          <w:rFonts w:hint="eastAsia"/>
          <w:lang w:val="en-US"/>
        </w:rPr>
        <w:t>Дияболічні</w:t>
      </w:r>
      <w:r w:rsidRPr="00985487">
        <w:rPr>
          <w:lang w:val="en-US"/>
        </w:rPr>
        <w:t></w:t>
      </w:r>
      <w:r w:rsidRPr="00985487">
        <w:rPr>
          <w:rFonts w:hint="eastAsia"/>
          <w:lang w:val="en-US"/>
        </w:rPr>
        <w:t>параболи</w:t>
      </w:r>
      <w:r w:rsidRPr="00985487">
        <w:rPr>
          <w:lang w:val="en-US"/>
        </w:rPr>
        <w:t></w:t>
      </w:r>
      <w:r w:rsidRPr="00985487">
        <w:rPr>
          <w:lang w:val="en-US"/>
        </w:rPr>
        <w:t></w:t>
      </w:r>
      <w:r w:rsidRPr="00985487">
        <w:rPr>
          <w:rFonts w:hint="eastAsia"/>
          <w:lang w:val="en-US"/>
        </w:rPr>
        <w:t>побачила</w:t>
      </w:r>
      <w:r w:rsidRPr="00985487">
        <w:rPr>
          <w:lang w:val="en-US"/>
        </w:rPr>
        <w:t></w:t>
      </w:r>
      <w:r w:rsidRPr="00985487">
        <w:rPr>
          <w:rFonts w:hint="eastAsia"/>
          <w:lang w:val="en-US"/>
        </w:rPr>
        <w:t>світ</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року</w:t>
      </w:r>
      <w:r w:rsidRPr="00985487">
        <w:rPr>
          <w:lang w:val="en-US"/>
        </w:rPr>
        <w:t></w:t>
      </w:r>
      <w:r w:rsidRPr="00985487">
        <w:rPr>
          <w:rFonts w:hint="eastAsia"/>
          <w:lang w:val="en-US"/>
        </w:rPr>
        <w:t>в</w:t>
      </w:r>
      <w:r w:rsidRPr="00985487">
        <w:rPr>
          <w:lang w:val="en-US"/>
        </w:rPr>
        <w:t></w:t>
      </w:r>
      <w:r w:rsidRPr="00985487">
        <w:rPr>
          <w:rFonts w:hint="eastAsia"/>
          <w:lang w:val="en-US"/>
        </w:rPr>
        <w:t>Зальцбурзі</w:t>
      </w:r>
      <w:r w:rsidRPr="00985487">
        <w:rPr>
          <w:lang w:val="en-US"/>
        </w:rPr>
        <w:t></w:t>
      </w:r>
      <w:r w:rsidRPr="00985487">
        <w:rPr>
          <w:rFonts w:hint="eastAsia"/>
          <w:lang w:val="en-US"/>
        </w:rPr>
        <w:t>й</w:t>
      </w:r>
    </w:p>
    <w:p w:rsidR="00985487" w:rsidRPr="00985487" w:rsidRDefault="00985487" w:rsidP="00985487">
      <w:pPr>
        <w:rPr>
          <w:lang w:val="en-US"/>
        </w:rPr>
      </w:pPr>
      <w:r w:rsidRPr="00985487">
        <w:rPr>
          <w:rFonts w:hint="eastAsia"/>
          <w:lang w:val="en-US"/>
        </w:rPr>
        <w:t>одразу</w:t>
      </w:r>
      <w:r w:rsidRPr="00985487">
        <w:rPr>
          <w:lang w:val="en-US"/>
        </w:rPr>
        <w:t></w:t>
      </w:r>
      <w:r w:rsidRPr="00985487">
        <w:rPr>
          <w:rFonts w:hint="eastAsia"/>
          <w:lang w:val="en-US"/>
        </w:rPr>
        <w:t>стала</w:t>
      </w:r>
      <w:r w:rsidRPr="00985487">
        <w:rPr>
          <w:lang w:val="en-US"/>
        </w:rPr>
        <w:t></w:t>
      </w:r>
      <w:r w:rsidRPr="00985487">
        <w:rPr>
          <w:rFonts w:hint="eastAsia"/>
          <w:lang w:val="en-US"/>
        </w:rPr>
        <w:t>обговорюваною</w:t>
      </w:r>
      <w:r w:rsidRPr="00985487">
        <w:rPr>
          <w:lang w:val="en-US"/>
        </w:rPr>
        <w:t></w:t>
      </w:r>
      <w:r w:rsidRPr="00985487">
        <w:rPr>
          <w:rFonts w:hint="eastAsia"/>
          <w:lang w:val="en-US"/>
        </w:rPr>
        <w:t>подією</w:t>
      </w:r>
      <w:r w:rsidRPr="00985487">
        <w:rPr>
          <w:lang w:val="en-US"/>
        </w:rPr>
        <w:t></w:t>
      </w:r>
      <w:r w:rsidRPr="00985487">
        <w:rPr>
          <w:rFonts w:hint="eastAsia"/>
          <w:lang w:val="en-US"/>
        </w:rPr>
        <w:t>в</w:t>
      </w:r>
      <w:r w:rsidRPr="00985487">
        <w:rPr>
          <w:lang w:val="en-US"/>
        </w:rPr>
        <w:t></w:t>
      </w:r>
      <w:r w:rsidRPr="00985487">
        <w:rPr>
          <w:rFonts w:hint="eastAsia"/>
          <w:lang w:val="en-US"/>
        </w:rPr>
        <w:t>житті</w:t>
      </w:r>
      <w:r w:rsidRPr="00985487">
        <w:rPr>
          <w:lang w:val="en-US"/>
        </w:rPr>
        <w:t></w:t>
      </w:r>
      <w:r w:rsidRPr="00985487">
        <w:rPr>
          <w:rFonts w:hint="eastAsia"/>
          <w:lang w:val="en-US"/>
        </w:rPr>
        <w:t>еміграційного</w:t>
      </w:r>
      <w:r w:rsidRPr="00985487">
        <w:rPr>
          <w:lang w:val="en-US"/>
        </w:rPr>
        <w:t></w:t>
      </w:r>
      <w:r w:rsidRPr="00985487">
        <w:rPr>
          <w:rFonts w:hint="eastAsia"/>
          <w:lang w:val="en-US"/>
        </w:rPr>
        <w:t>літературного</w:t>
      </w:r>
    </w:p>
    <w:p w:rsidR="00985487" w:rsidRPr="00985487" w:rsidRDefault="00985487" w:rsidP="00985487">
      <w:pPr>
        <w:rPr>
          <w:lang w:val="en-US"/>
        </w:rPr>
      </w:pPr>
      <w:r w:rsidRPr="00985487">
        <w:rPr>
          <w:rFonts w:hint="eastAsia"/>
          <w:lang w:val="en-US"/>
        </w:rPr>
        <w:t>середовища</w:t>
      </w:r>
      <w:r w:rsidRPr="00985487">
        <w:rPr>
          <w:lang w:val="en-US"/>
        </w:rPr>
        <w:t></w:t>
      </w:r>
      <w:r w:rsidRPr="00985487">
        <w:rPr>
          <w:lang w:val="en-US"/>
        </w:rPr>
        <w:t></w:t>
      </w:r>
      <w:r w:rsidRPr="00985487">
        <w:rPr>
          <w:rFonts w:hint="eastAsia"/>
          <w:lang w:val="en-US"/>
        </w:rPr>
        <w:t>Творчість</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вплинула</w:t>
      </w:r>
      <w:r w:rsidRPr="00985487">
        <w:rPr>
          <w:lang w:val="en-US"/>
        </w:rPr>
        <w:t></w:t>
      </w:r>
      <w:r w:rsidRPr="00985487">
        <w:rPr>
          <w:rFonts w:hint="eastAsia"/>
          <w:lang w:val="en-US"/>
        </w:rPr>
        <w:t>на</w:t>
      </w:r>
      <w:r w:rsidRPr="00985487">
        <w:rPr>
          <w:lang w:val="en-US"/>
        </w:rPr>
        <w:t></w:t>
      </w:r>
      <w:r w:rsidRPr="00985487">
        <w:rPr>
          <w:rFonts w:hint="eastAsia"/>
          <w:lang w:val="en-US"/>
        </w:rPr>
        <w:t>дальший</w:t>
      </w:r>
      <w:r w:rsidRPr="00985487">
        <w:rPr>
          <w:lang w:val="en-US"/>
        </w:rPr>
        <w:t></w:t>
      </w:r>
      <w:r w:rsidRPr="00985487">
        <w:rPr>
          <w:rFonts w:hint="eastAsia"/>
          <w:lang w:val="en-US"/>
        </w:rPr>
        <w:t>розвиток</w:t>
      </w:r>
    </w:p>
    <w:p w:rsidR="00985487" w:rsidRPr="00985487" w:rsidRDefault="00985487" w:rsidP="00985487">
      <w:pPr>
        <w:rPr>
          <w:lang w:val="en-US"/>
        </w:rPr>
      </w:pPr>
      <w:r w:rsidRPr="00985487">
        <w:rPr>
          <w:rFonts w:hint="eastAsia"/>
          <w:lang w:val="en-US"/>
        </w:rPr>
        <w:t>пародій</w:t>
      </w:r>
      <w:r w:rsidRPr="00985487">
        <w:rPr>
          <w:lang w:val="en-US"/>
        </w:rPr>
        <w:t></w:t>
      </w:r>
      <w:r w:rsidRPr="00985487">
        <w:rPr>
          <w:lang w:val="en-US"/>
        </w:rPr>
        <w:t></w:t>
      </w:r>
      <w:r w:rsidRPr="00985487">
        <w:rPr>
          <w:rFonts w:hint="eastAsia"/>
          <w:lang w:val="en-US"/>
        </w:rPr>
        <w:t>Відомими</w:t>
      </w:r>
      <w:r w:rsidRPr="00985487">
        <w:rPr>
          <w:lang w:val="en-US"/>
        </w:rPr>
        <w:t></w:t>
      </w:r>
      <w:r w:rsidRPr="00985487">
        <w:rPr>
          <w:rFonts w:hint="eastAsia"/>
          <w:lang w:val="en-US"/>
        </w:rPr>
        <w:t>в</w:t>
      </w:r>
      <w:r w:rsidRPr="00985487">
        <w:rPr>
          <w:lang w:val="en-US"/>
        </w:rPr>
        <w:t></w:t>
      </w:r>
      <w:r w:rsidRPr="00985487">
        <w:rPr>
          <w:rFonts w:hint="eastAsia"/>
          <w:lang w:val="en-US"/>
        </w:rPr>
        <w:t>еміграційній</w:t>
      </w:r>
      <w:r w:rsidRPr="00985487">
        <w:rPr>
          <w:lang w:val="en-US"/>
        </w:rPr>
        <w:t></w:t>
      </w:r>
      <w:r w:rsidRPr="00985487">
        <w:rPr>
          <w:rFonts w:hint="eastAsia"/>
          <w:lang w:val="en-US"/>
        </w:rPr>
        <w:t>літературі</w:t>
      </w:r>
      <w:r w:rsidRPr="00985487">
        <w:rPr>
          <w:lang w:val="en-US"/>
        </w:rPr>
        <w:t></w:t>
      </w:r>
      <w:r w:rsidRPr="00985487">
        <w:rPr>
          <w:rFonts w:hint="eastAsia"/>
          <w:lang w:val="en-US"/>
        </w:rPr>
        <w:t>стали</w:t>
      </w:r>
      <w:r w:rsidRPr="00985487">
        <w:rPr>
          <w:lang w:val="en-US"/>
        </w:rPr>
        <w:t></w:t>
      </w:r>
      <w:r w:rsidRPr="00985487">
        <w:rPr>
          <w:rFonts w:hint="eastAsia"/>
          <w:lang w:val="en-US"/>
        </w:rPr>
        <w:t>пародії</w:t>
      </w:r>
      <w:r w:rsidRPr="00985487">
        <w:rPr>
          <w:lang w:val="en-US"/>
        </w:rPr>
        <w:t></w:t>
      </w:r>
      <w:r w:rsidRPr="00985487">
        <w:rPr>
          <w:rFonts w:hint="eastAsia"/>
          <w:lang w:val="en-US"/>
        </w:rPr>
        <w:t>Бориса</w:t>
      </w:r>
      <w:r w:rsidRPr="00985487">
        <w:rPr>
          <w:lang w:val="en-US"/>
        </w:rPr>
        <w:t></w:t>
      </w:r>
      <w:r w:rsidRPr="00985487">
        <w:rPr>
          <w:rFonts w:hint="eastAsia"/>
          <w:lang w:val="en-US"/>
        </w:rPr>
        <w:t>Грибінського</w:t>
      </w:r>
      <w:r w:rsidRPr="00985487">
        <w:rPr>
          <w:lang w:val="en-US"/>
        </w:rPr>
        <w:t></w:t>
      </w:r>
      <w:r w:rsidRPr="00985487">
        <w:rPr>
          <w:rFonts w:hint="eastAsia"/>
          <w:lang w:val="en-US"/>
        </w:rPr>
        <w:t>й</w:t>
      </w:r>
    </w:p>
    <w:p w:rsidR="00985487" w:rsidRPr="00985487" w:rsidRDefault="00985487" w:rsidP="00985487">
      <w:pPr>
        <w:rPr>
          <w:lang w:val="en-US"/>
        </w:rPr>
      </w:pPr>
      <w:r w:rsidRPr="00985487">
        <w:rPr>
          <w:rFonts w:hint="eastAsia"/>
          <w:lang w:val="en-US"/>
        </w:rPr>
        <w:t>Ігоря</w:t>
      </w:r>
      <w:r w:rsidRPr="00985487">
        <w:rPr>
          <w:lang w:val="en-US"/>
        </w:rPr>
        <w:t></w:t>
      </w:r>
      <w:r w:rsidRPr="00985487">
        <w:rPr>
          <w:rFonts w:hint="eastAsia"/>
          <w:lang w:val="en-US"/>
        </w:rPr>
        <w:t>Качуровського</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постали</w:t>
      </w:r>
      <w:r w:rsidRPr="00985487">
        <w:rPr>
          <w:lang w:val="en-US"/>
        </w:rPr>
        <w:t></w:t>
      </w:r>
      <w:r w:rsidRPr="00985487">
        <w:rPr>
          <w:rFonts w:hint="eastAsia"/>
          <w:lang w:val="en-US"/>
        </w:rPr>
        <w:t>в</w:t>
      </w:r>
      <w:r w:rsidRPr="00985487">
        <w:rPr>
          <w:lang w:val="en-US"/>
        </w:rPr>
        <w:t></w:t>
      </w:r>
      <w:r w:rsidRPr="00985487">
        <w:rPr>
          <w:rFonts w:hint="eastAsia"/>
          <w:lang w:val="en-US"/>
        </w:rPr>
        <w:t>масках</w:t>
      </w:r>
      <w:r w:rsidRPr="00985487">
        <w:rPr>
          <w:lang w:val="en-US"/>
        </w:rPr>
        <w:t></w:t>
      </w:r>
      <w:r w:rsidRPr="00985487">
        <w:rPr>
          <w:rFonts w:hint="eastAsia"/>
          <w:lang w:val="en-US"/>
        </w:rPr>
        <w:t>Свирида</w:t>
      </w:r>
      <w:r w:rsidRPr="00985487">
        <w:rPr>
          <w:lang w:val="en-US"/>
        </w:rPr>
        <w:t></w:t>
      </w:r>
      <w:r w:rsidRPr="00985487">
        <w:rPr>
          <w:rFonts w:hint="eastAsia"/>
          <w:lang w:val="en-US"/>
        </w:rPr>
        <w:t>Ломачки</w:t>
      </w:r>
      <w:r w:rsidRPr="00985487">
        <w:rPr>
          <w:lang w:val="en-US"/>
        </w:rPr>
        <w:t></w:t>
      </w:r>
      <w:r w:rsidRPr="00985487">
        <w:rPr>
          <w:rFonts w:hint="eastAsia"/>
          <w:lang w:val="en-US"/>
        </w:rPr>
        <w:t>і</w:t>
      </w:r>
      <w:r w:rsidRPr="00985487">
        <w:rPr>
          <w:lang w:val="en-US"/>
        </w:rPr>
        <w:t></w:t>
      </w:r>
      <w:r w:rsidRPr="00985487">
        <w:rPr>
          <w:rFonts w:hint="eastAsia"/>
          <w:lang w:val="en-US"/>
        </w:rPr>
        <w:t>Хведосія</w:t>
      </w:r>
      <w:r w:rsidRPr="00985487">
        <w:rPr>
          <w:lang w:val="en-US"/>
        </w:rPr>
        <w:t></w:t>
      </w:r>
      <w:r w:rsidRPr="00985487">
        <w:rPr>
          <w:rFonts w:hint="eastAsia"/>
          <w:lang w:val="en-US"/>
        </w:rPr>
        <w:t>Чички</w:t>
      </w:r>
      <w:r w:rsidRPr="00985487">
        <w:rPr>
          <w:lang w:val="en-US"/>
        </w:rPr>
        <w:t></w:t>
      </w:r>
    </w:p>
    <w:p w:rsidR="00985487" w:rsidRPr="00985487" w:rsidRDefault="00985487" w:rsidP="00985487">
      <w:pPr>
        <w:rPr>
          <w:lang w:val="en-US"/>
        </w:rPr>
      </w:pPr>
      <w:r w:rsidRPr="00985487">
        <w:rPr>
          <w:rFonts w:hint="eastAsia"/>
          <w:lang w:val="en-US"/>
        </w:rPr>
        <w:t>Прихильно</w:t>
      </w:r>
      <w:r w:rsidRPr="00985487">
        <w:rPr>
          <w:lang w:val="en-US"/>
        </w:rPr>
        <w:t></w:t>
      </w:r>
      <w:r w:rsidRPr="00985487">
        <w:rPr>
          <w:rFonts w:hint="eastAsia"/>
          <w:lang w:val="en-US"/>
        </w:rPr>
        <w:t>оцінюючи</w:t>
      </w:r>
      <w:r w:rsidRPr="00985487">
        <w:rPr>
          <w:lang w:val="en-US"/>
        </w:rPr>
        <w:t></w:t>
      </w:r>
      <w:r w:rsidRPr="00985487">
        <w:rPr>
          <w:rFonts w:hint="eastAsia"/>
          <w:lang w:val="en-US"/>
        </w:rPr>
        <w:t>творчість</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lang w:val="en-US"/>
        </w:rPr>
        <w:t></w:t>
      </w:r>
      <w:r w:rsidRPr="00985487">
        <w:rPr>
          <w:rFonts w:hint="eastAsia"/>
          <w:lang w:val="en-US"/>
        </w:rPr>
        <w:t>Ігор</w:t>
      </w:r>
      <w:r w:rsidRPr="00985487">
        <w:rPr>
          <w:lang w:val="en-US"/>
        </w:rPr>
        <w:t></w:t>
      </w:r>
      <w:r w:rsidRPr="00985487">
        <w:rPr>
          <w:rFonts w:hint="eastAsia"/>
          <w:lang w:val="en-US"/>
        </w:rPr>
        <w:t>Качуровський</w:t>
      </w:r>
      <w:r w:rsidRPr="00985487">
        <w:rPr>
          <w:lang w:val="en-US"/>
        </w:rPr>
        <w:t></w:t>
      </w:r>
      <w:r w:rsidRPr="00985487">
        <w:rPr>
          <w:rFonts w:hint="eastAsia"/>
          <w:lang w:val="en-US"/>
        </w:rPr>
        <w:t>перейняв</w:t>
      </w:r>
    </w:p>
    <w:p w:rsidR="00985487" w:rsidRPr="00985487" w:rsidRDefault="00985487" w:rsidP="00985487">
      <w:pPr>
        <w:rPr>
          <w:lang w:val="en-US"/>
        </w:rPr>
      </w:pPr>
      <w:r w:rsidRPr="00985487">
        <w:rPr>
          <w:rFonts w:hint="eastAsia"/>
          <w:lang w:val="en-US"/>
        </w:rPr>
        <w:t>деякі</w:t>
      </w:r>
      <w:r w:rsidRPr="00985487">
        <w:rPr>
          <w:lang w:val="en-US"/>
        </w:rPr>
        <w:t></w:t>
      </w:r>
      <w:r w:rsidRPr="00985487">
        <w:rPr>
          <w:rFonts w:hint="eastAsia"/>
          <w:lang w:val="en-US"/>
        </w:rPr>
        <w:t>особливості</w:t>
      </w:r>
      <w:r w:rsidRPr="00985487">
        <w:rPr>
          <w:lang w:val="en-US"/>
        </w:rPr>
        <w:t></w:t>
      </w:r>
      <w:r w:rsidRPr="00985487">
        <w:rPr>
          <w:lang w:val="en-US"/>
        </w:rPr>
        <w:t></w:t>
      </w:r>
      <w:r w:rsidRPr="00985487">
        <w:rPr>
          <w:rFonts w:hint="eastAsia"/>
          <w:lang w:val="en-US"/>
        </w:rPr>
        <w:t>Дияболічних</w:t>
      </w:r>
      <w:r w:rsidRPr="00985487">
        <w:rPr>
          <w:lang w:val="en-US"/>
        </w:rPr>
        <w:t></w:t>
      </w:r>
      <w:r w:rsidRPr="00985487">
        <w:rPr>
          <w:rFonts w:hint="eastAsia"/>
          <w:lang w:val="en-US"/>
        </w:rPr>
        <w:t>парабол</w:t>
      </w:r>
      <w:r w:rsidRPr="00985487">
        <w:rPr>
          <w:lang w:val="en-US"/>
        </w:rPr>
        <w:t></w:t>
      </w:r>
      <w:r w:rsidRPr="00985487">
        <w:rPr>
          <w:lang w:val="en-US"/>
        </w:rPr>
        <w:t></w:t>
      </w:r>
      <w:r w:rsidRPr="00985487">
        <w:rPr>
          <w:rFonts w:hint="eastAsia"/>
          <w:lang w:val="en-US"/>
        </w:rPr>
        <w:t>для</w:t>
      </w:r>
      <w:r w:rsidRPr="00985487">
        <w:rPr>
          <w:lang w:val="en-US"/>
        </w:rPr>
        <w:t></w:t>
      </w:r>
      <w:r w:rsidRPr="00985487">
        <w:rPr>
          <w:rFonts w:hint="eastAsia"/>
          <w:lang w:val="en-US"/>
        </w:rPr>
        <w:t>свого</w:t>
      </w:r>
      <w:r w:rsidRPr="00985487">
        <w:rPr>
          <w:lang w:val="en-US"/>
        </w:rPr>
        <w:t></w:t>
      </w:r>
      <w:r w:rsidRPr="00985487">
        <w:rPr>
          <w:rFonts w:hint="eastAsia"/>
          <w:lang w:val="en-US"/>
        </w:rPr>
        <w:t>Хведосія</w:t>
      </w:r>
      <w:r w:rsidRPr="00985487">
        <w:rPr>
          <w:lang w:val="en-US"/>
        </w:rPr>
        <w:t></w:t>
      </w:r>
      <w:r w:rsidRPr="00985487">
        <w:rPr>
          <w:rFonts w:hint="eastAsia"/>
          <w:lang w:val="en-US"/>
        </w:rPr>
        <w:t>Чички</w:t>
      </w:r>
      <w:r w:rsidRPr="00985487">
        <w:rPr>
          <w:lang w:val="en-US"/>
        </w:rPr>
        <w:t></w:t>
      </w:r>
      <w:r w:rsidRPr="00985487">
        <w:rPr>
          <w:lang w:val="en-US"/>
        </w:rPr>
        <w:t></w:t>
      </w:r>
      <w:r w:rsidRPr="00985487">
        <w:rPr>
          <w:rFonts w:hint="eastAsia"/>
          <w:lang w:val="en-US"/>
        </w:rPr>
        <w:t>Окремі</w:t>
      </w:r>
    </w:p>
    <w:p w:rsidR="00985487" w:rsidRPr="00985487" w:rsidRDefault="00985487" w:rsidP="00985487">
      <w:pPr>
        <w:rPr>
          <w:lang w:val="en-US"/>
        </w:rPr>
      </w:pPr>
      <w:r w:rsidRPr="00985487">
        <w:rPr>
          <w:rFonts w:hint="eastAsia"/>
          <w:lang w:val="en-US"/>
        </w:rPr>
        <w:t>твори</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набули</w:t>
      </w:r>
      <w:r w:rsidRPr="00985487">
        <w:rPr>
          <w:lang w:val="en-US"/>
        </w:rPr>
        <w:t></w:t>
      </w:r>
      <w:r w:rsidRPr="00985487">
        <w:rPr>
          <w:rFonts w:hint="eastAsia"/>
          <w:lang w:val="en-US"/>
        </w:rPr>
        <w:t>нової</w:t>
      </w:r>
      <w:r w:rsidRPr="00985487">
        <w:rPr>
          <w:lang w:val="en-US"/>
        </w:rPr>
        <w:t></w:t>
      </w:r>
      <w:r w:rsidRPr="00985487">
        <w:rPr>
          <w:rFonts w:hint="eastAsia"/>
          <w:lang w:val="en-US"/>
        </w:rPr>
        <w:t>актуальності</w:t>
      </w:r>
      <w:r w:rsidRPr="00985487">
        <w:rPr>
          <w:lang w:val="en-US"/>
        </w:rPr>
        <w:t></w:t>
      </w:r>
      <w:r w:rsidRPr="00985487">
        <w:rPr>
          <w:rFonts w:hint="eastAsia"/>
          <w:lang w:val="en-US"/>
        </w:rPr>
        <w:t>вже</w:t>
      </w:r>
      <w:r w:rsidRPr="00985487">
        <w:rPr>
          <w:lang w:val="en-US"/>
        </w:rPr>
        <w:t></w:t>
      </w:r>
      <w:r w:rsidRPr="00985487">
        <w:rPr>
          <w:rFonts w:hint="eastAsia"/>
          <w:lang w:val="en-US"/>
        </w:rPr>
        <w:t>після</w:t>
      </w:r>
      <w:r w:rsidRPr="00985487">
        <w:rPr>
          <w:lang w:val="en-US"/>
        </w:rPr>
        <w:t></w:t>
      </w:r>
      <w:r w:rsidRPr="00985487">
        <w:rPr>
          <w:rFonts w:hint="eastAsia"/>
          <w:lang w:val="en-US"/>
        </w:rPr>
        <w:t>наступної</w:t>
      </w:r>
      <w:r w:rsidRPr="00985487">
        <w:rPr>
          <w:lang w:val="en-US"/>
        </w:rPr>
        <w:t></w:t>
      </w:r>
      <w:r w:rsidRPr="00985487">
        <w:rPr>
          <w:rFonts w:hint="eastAsia"/>
          <w:lang w:val="en-US"/>
        </w:rPr>
        <w:t>хвилі</w:t>
      </w:r>
    </w:p>
    <w:p w:rsidR="00985487" w:rsidRPr="00985487" w:rsidRDefault="00985487" w:rsidP="00985487">
      <w:pPr>
        <w:rPr>
          <w:lang w:val="en-US"/>
        </w:rPr>
      </w:pPr>
      <w:r w:rsidRPr="00985487">
        <w:rPr>
          <w:rFonts w:hint="eastAsia"/>
          <w:lang w:val="en-US"/>
        </w:rPr>
        <w:t>еміграції</w:t>
      </w:r>
      <w:r w:rsidRPr="00985487">
        <w:rPr>
          <w:lang w:val="en-US"/>
        </w:rPr>
        <w:t></w:t>
      </w:r>
      <w:r w:rsidRPr="00985487">
        <w:rPr>
          <w:rFonts w:hint="eastAsia"/>
          <w:lang w:val="en-US"/>
        </w:rPr>
        <w:t>–</w:t>
      </w:r>
      <w:r w:rsidRPr="00985487">
        <w:rPr>
          <w:lang w:val="en-US"/>
        </w:rPr>
        <w:t></w:t>
      </w:r>
      <w:r w:rsidRPr="00985487">
        <w:rPr>
          <w:rFonts w:hint="eastAsia"/>
          <w:lang w:val="en-US"/>
        </w:rPr>
        <w:t>приміром</w:t>
      </w:r>
      <w:r w:rsidRPr="00985487">
        <w:rPr>
          <w:lang w:val="en-US"/>
        </w:rPr>
        <w:t></w:t>
      </w:r>
      <w:r w:rsidRPr="00985487">
        <w:rPr>
          <w:lang w:val="en-US"/>
        </w:rPr>
        <w:t></w:t>
      </w:r>
      <w:r w:rsidRPr="00985487">
        <w:rPr>
          <w:rFonts w:hint="eastAsia"/>
          <w:lang w:val="en-US"/>
        </w:rPr>
        <w:t>вірш</w:t>
      </w:r>
      <w:r w:rsidRPr="00985487">
        <w:rPr>
          <w:lang w:val="en-US"/>
        </w:rPr>
        <w:t></w:t>
      </w:r>
      <w:r w:rsidRPr="00985487">
        <w:rPr>
          <w:lang w:val="en-US"/>
        </w:rPr>
        <w:t></w:t>
      </w:r>
      <w:r w:rsidRPr="00985487">
        <w:rPr>
          <w:rFonts w:hint="eastAsia"/>
          <w:lang w:val="en-US"/>
        </w:rPr>
        <w:t>Вона</w:t>
      </w:r>
      <w:r w:rsidRPr="00985487">
        <w:rPr>
          <w:lang w:val="en-US"/>
        </w:rPr>
        <w:t></w:t>
      </w:r>
      <w:r w:rsidRPr="00985487">
        <w:rPr>
          <w:rFonts w:hint="eastAsia"/>
          <w:lang w:val="en-US"/>
        </w:rPr>
        <w:t>мене</w:t>
      </w:r>
      <w:r w:rsidRPr="00985487">
        <w:rPr>
          <w:lang w:val="en-US"/>
        </w:rPr>
        <w:t></w:t>
      </w:r>
      <w:r w:rsidRPr="00985487">
        <w:rPr>
          <w:rFonts w:hint="eastAsia"/>
          <w:lang w:val="en-US"/>
        </w:rPr>
        <w:t>зустріла</w:t>
      </w:r>
      <w:r w:rsidRPr="00985487">
        <w:rPr>
          <w:lang w:val="en-US"/>
        </w:rPr>
        <w:t></w:t>
      </w:r>
      <w:r w:rsidRPr="00985487">
        <w:rPr>
          <w:rFonts w:hint="eastAsia"/>
          <w:lang w:val="en-US"/>
        </w:rPr>
        <w:t>коло</w:t>
      </w:r>
      <w:r w:rsidRPr="00985487">
        <w:rPr>
          <w:lang w:val="en-US"/>
        </w:rPr>
        <w:t></w:t>
      </w:r>
      <w:r w:rsidRPr="00985487">
        <w:rPr>
          <w:rFonts w:hint="eastAsia"/>
          <w:lang w:val="en-US"/>
        </w:rPr>
        <w:t>моря</w:t>
      </w:r>
      <w:r w:rsidRPr="00985487">
        <w:rPr>
          <w:lang w:val="en-US"/>
        </w:rPr>
        <w:t></w:t>
      </w:r>
      <w:r w:rsidRPr="00985487">
        <w:rPr>
          <w:lang w:val="en-US"/>
        </w:rPr>
        <w:t></w:t>
      </w:r>
      <w:r w:rsidRPr="00985487">
        <w:rPr>
          <w:rFonts w:hint="eastAsia"/>
          <w:lang w:val="en-US"/>
        </w:rPr>
        <w:t>блискуче</w:t>
      </w:r>
      <w:r w:rsidRPr="00985487">
        <w:rPr>
          <w:lang w:val="en-US"/>
        </w:rPr>
        <w:t></w:t>
      </w:r>
      <w:r w:rsidRPr="00985487">
        <w:rPr>
          <w:rFonts w:hint="eastAsia"/>
          <w:lang w:val="en-US"/>
        </w:rPr>
        <w:t>пародіював</w:t>
      </w:r>
    </w:p>
    <w:p w:rsidR="00985487" w:rsidRPr="00985487" w:rsidRDefault="00985487" w:rsidP="00985487">
      <w:pPr>
        <w:rPr>
          <w:lang w:val="en-US"/>
        </w:rPr>
      </w:pPr>
      <w:r w:rsidRPr="00985487">
        <w:rPr>
          <w:rFonts w:hint="eastAsia"/>
          <w:lang w:val="en-US"/>
        </w:rPr>
        <w:t>Іван</w:t>
      </w:r>
      <w:r w:rsidRPr="00985487">
        <w:rPr>
          <w:lang w:val="en-US"/>
        </w:rPr>
        <w:t></w:t>
      </w:r>
      <w:r w:rsidRPr="00985487">
        <w:rPr>
          <w:rFonts w:hint="eastAsia"/>
          <w:lang w:val="en-US"/>
        </w:rPr>
        <w:t>Евентуальний</w:t>
      </w:r>
      <w:r w:rsidRPr="00985487">
        <w:rPr>
          <w:lang w:val="en-US"/>
        </w:rPr>
        <w:t></w:t>
      </w:r>
      <w:r w:rsidRPr="00985487">
        <w:rPr>
          <w:rFonts w:hint="eastAsia"/>
          <w:lang w:val="en-US"/>
        </w:rPr>
        <w:t>на</w:t>
      </w:r>
      <w:r w:rsidRPr="00985487">
        <w:rPr>
          <w:lang w:val="en-US"/>
        </w:rPr>
        <w:t></w:t>
      </w:r>
      <w:r w:rsidRPr="00985487">
        <w:rPr>
          <w:rFonts w:hint="eastAsia"/>
          <w:lang w:val="en-US"/>
        </w:rPr>
        <w:t>сторінках</w:t>
      </w:r>
      <w:r w:rsidRPr="00985487">
        <w:rPr>
          <w:lang w:val="en-US"/>
        </w:rPr>
        <w:t></w:t>
      </w:r>
      <w:r w:rsidRPr="00985487">
        <w:rPr>
          <w:rFonts w:hint="eastAsia"/>
          <w:lang w:val="en-US"/>
        </w:rPr>
        <w:t>аргентинських</w:t>
      </w:r>
      <w:r w:rsidRPr="00985487">
        <w:rPr>
          <w:lang w:val="en-US"/>
        </w:rPr>
        <w:t></w:t>
      </w:r>
      <w:r w:rsidRPr="00985487">
        <w:rPr>
          <w:lang w:val="en-US"/>
        </w:rPr>
        <w:t></w:t>
      </w:r>
      <w:r w:rsidRPr="00985487">
        <w:rPr>
          <w:rFonts w:hint="eastAsia"/>
          <w:lang w:val="en-US"/>
        </w:rPr>
        <w:t>Порогів</w:t>
      </w:r>
      <w:r w:rsidRPr="00985487">
        <w:rPr>
          <w:lang w:val="en-US"/>
        </w:rPr>
        <w:t></w:t>
      </w:r>
      <w:r w:rsidRPr="00985487">
        <w:rPr>
          <w:lang w:val="en-US"/>
        </w:rPr>
        <w:t></w:t>
      </w:r>
    </w:p>
    <w:p w:rsidR="00985487" w:rsidRPr="00985487" w:rsidRDefault="00985487" w:rsidP="00985487">
      <w:pPr>
        <w:rPr>
          <w:lang w:val="en-US"/>
        </w:rPr>
      </w:pPr>
      <w:r w:rsidRPr="00985487">
        <w:rPr>
          <w:rFonts w:hint="eastAsia"/>
          <w:lang w:val="en-US"/>
        </w:rPr>
        <w:t>Тексти</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увійшли</w:t>
      </w:r>
      <w:r w:rsidRPr="00985487">
        <w:rPr>
          <w:lang w:val="en-US"/>
        </w:rPr>
        <w:t></w:t>
      </w:r>
      <w:r w:rsidRPr="00985487">
        <w:rPr>
          <w:rFonts w:hint="eastAsia"/>
          <w:lang w:val="en-US"/>
        </w:rPr>
        <w:t>до</w:t>
      </w:r>
      <w:r w:rsidRPr="00985487">
        <w:rPr>
          <w:lang w:val="en-US"/>
        </w:rPr>
        <w:t></w:t>
      </w:r>
      <w:r w:rsidRPr="00985487">
        <w:rPr>
          <w:lang w:val="en-US"/>
        </w:rPr>
        <w:t></w:t>
      </w:r>
      <w:r w:rsidRPr="00985487">
        <w:rPr>
          <w:rFonts w:hint="eastAsia"/>
          <w:lang w:val="en-US"/>
        </w:rPr>
        <w:t>Дияболічних</w:t>
      </w:r>
      <w:r w:rsidRPr="00985487">
        <w:rPr>
          <w:lang w:val="en-US"/>
        </w:rPr>
        <w:t></w:t>
      </w:r>
      <w:r w:rsidRPr="00985487">
        <w:rPr>
          <w:rFonts w:hint="eastAsia"/>
          <w:lang w:val="en-US"/>
        </w:rPr>
        <w:t>парабол</w:t>
      </w:r>
      <w:r w:rsidRPr="00985487">
        <w:rPr>
          <w:lang w:val="en-US"/>
        </w:rPr>
        <w:t></w:t>
      </w:r>
      <w:r w:rsidRPr="00985487">
        <w:rPr>
          <w:lang w:val="en-US"/>
        </w:rPr>
        <w:t></w:t>
      </w:r>
      <w:r w:rsidRPr="00985487">
        <w:rPr>
          <w:lang w:val="en-US"/>
        </w:rPr>
        <w:t></w:t>
      </w:r>
      <w:r w:rsidRPr="00985487">
        <w:rPr>
          <w:rFonts w:hint="eastAsia"/>
          <w:lang w:val="en-US"/>
        </w:rPr>
        <w:t>–</w:t>
      </w:r>
      <w:r w:rsidRPr="00985487">
        <w:rPr>
          <w:lang w:val="en-US"/>
        </w:rPr>
        <w:t></w:t>
      </w:r>
      <w:r w:rsidRPr="00985487">
        <w:rPr>
          <w:rFonts w:hint="eastAsia"/>
          <w:lang w:val="en-US"/>
        </w:rPr>
        <w:t>різножанрові</w:t>
      </w:r>
      <w:r w:rsidRPr="00985487">
        <w:rPr>
          <w:lang w:val="en-US"/>
        </w:rPr>
        <w:t></w:t>
      </w:r>
      <w:r w:rsidRPr="00985487">
        <w:rPr>
          <w:lang w:val="en-US"/>
        </w:rPr>
        <w:t></w:t>
      </w:r>
      <w:r w:rsidRPr="00985487">
        <w:rPr>
          <w:rFonts w:hint="eastAsia"/>
          <w:lang w:val="en-US"/>
        </w:rPr>
        <w:t>різнотемні</w:t>
      </w:r>
      <w:r w:rsidRPr="00985487">
        <w:rPr>
          <w:lang w:val="en-US"/>
        </w:rPr>
        <w:t></w:t>
      </w:r>
    </w:p>
    <w:p w:rsidR="00985487" w:rsidRPr="00985487" w:rsidRDefault="00985487" w:rsidP="00985487">
      <w:pPr>
        <w:rPr>
          <w:lang w:val="en-US"/>
        </w:rPr>
      </w:pPr>
      <w:r w:rsidRPr="00985487">
        <w:rPr>
          <w:rFonts w:hint="eastAsia"/>
          <w:lang w:val="en-US"/>
        </w:rPr>
        <w:t>У</w:t>
      </w:r>
      <w:r w:rsidRPr="00985487">
        <w:rPr>
          <w:lang w:val="en-US"/>
        </w:rPr>
        <w:t></w:t>
      </w:r>
      <w:r w:rsidRPr="00985487">
        <w:rPr>
          <w:rFonts w:hint="eastAsia"/>
          <w:lang w:val="en-US"/>
        </w:rPr>
        <w:t>межах</w:t>
      </w:r>
      <w:r w:rsidRPr="00985487">
        <w:rPr>
          <w:lang w:val="en-US"/>
        </w:rPr>
        <w:t></w:t>
      </w:r>
      <w:r w:rsidRPr="00985487">
        <w:rPr>
          <w:rFonts w:hint="eastAsia"/>
          <w:lang w:val="en-US"/>
        </w:rPr>
        <w:t>збірки</w:t>
      </w:r>
      <w:r w:rsidRPr="00985487">
        <w:rPr>
          <w:lang w:val="en-US"/>
        </w:rPr>
        <w:t></w:t>
      </w:r>
      <w:r w:rsidRPr="00985487">
        <w:rPr>
          <w:rFonts w:hint="eastAsia"/>
          <w:lang w:val="en-US"/>
        </w:rPr>
        <w:t>можна</w:t>
      </w:r>
      <w:r w:rsidRPr="00985487">
        <w:rPr>
          <w:lang w:val="en-US"/>
        </w:rPr>
        <w:t></w:t>
      </w:r>
      <w:r w:rsidRPr="00985487">
        <w:rPr>
          <w:rFonts w:hint="eastAsia"/>
          <w:lang w:val="en-US"/>
        </w:rPr>
        <w:t>натрапити</w:t>
      </w:r>
      <w:r w:rsidRPr="00985487">
        <w:rPr>
          <w:lang w:val="en-US"/>
        </w:rPr>
        <w:t></w:t>
      </w:r>
      <w:r w:rsidRPr="00985487">
        <w:rPr>
          <w:rFonts w:hint="eastAsia"/>
          <w:lang w:val="en-US"/>
        </w:rPr>
        <w:t>на</w:t>
      </w:r>
      <w:r w:rsidRPr="00985487">
        <w:rPr>
          <w:lang w:val="en-US"/>
        </w:rPr>
        <w:t></w:t>
      </w:r>
      <w:r w:rsidRPr="00985487">
        <w:rPr>
          <w:rFonts w:hint="eastAsia"/>
          <w:lang w:val="en-US"/>
        </w:rPr>
        <w:t>сонети</w:t>
      </w:r>
      <w:r w:rsidRPr="00985487">
        <w:rPr>
          <w:lang w:val="en-US"/>
        </w:rPr>
        <w:t></w:t>
      </w:r>
      <w:r w:rsidRPr="00985487">
        <w:rPr>
          <w:lang w:val="en-US"/>
        </w:rPr>
        <w:t></w:t>
      </w:r>
      <w:r w:rsidRPr="00985487">
        <w:rPr>
          <w:rFonts w:hint="eastAsia"/>
          <w:lang w:val="en-US"/>
        </w:rPr>
        <w:t>оди</w:t>
      </w:r>
      <w:r w:rsidRPr="00985487">
        <w:rPr>
          <w:lang w:val="en-US"/>
        </w:rPr>
        <w:t></w:t>
      </w:r>
      <w:r w:rsidRPr="00985487">
        <w:rPr>
          <w:lang w:val="en-US"/>
        </w:rPr>
        <w:t></w:t>
      </w:r>
      <w:r w:rsidRPr="00985487">
        <w:rPr>
          <w:rFonts w:hint="eastAsia"/>
          <w:lang w:val="en-US"/>
        </w:rPr>
        <w:t>елегії</w:t>
      </w:r>
      <w:r w:rsidRPr="00985487">
        <w:rPr>
          <w:lang w:val="en-US"/>
        </w:rPr>
        <w:t></w:t>
      </w:r>
      <w:r w:rsidRPr="00985487">
        <w:rPr>
          <w:lang w:val="en-US"/>
        </w:rPr>
        <w:t></w:t>
      </w:r>
      <w:r w:rsidRPr="00985487">
        <w:rPr>
          <w:rFonts w:hint="eastAsia"/>
          <w:lang w:val="en-US"/>
        </w:rPr>
        <w:t>балади</w:t>
      </w:r>
      <w:r w:rsidRPr="00985487">
        <w:rPr>
          <w:lang w:val="en-US"/>
        </w:rPr>
        <w:t></w:t>
      </w:r>
      <w:r w:rsidRPr="00985487">
        <w:rPr>
          <w:lang w:val="en-US"/>
        </w:rPr>
        <w:t></w:t>
      </w:r>
      <w:r w:rsidRPr="00985487">
        <w:rPr>
          <w:rFonts w:hint="eastAsia"/>
          <w:lang w:val="en-US"/>
        </w:rPr>
        <w:t>присвяти</w:t>
      </w:r>
      <w:r w:rsidRPr="00985487">
        <w:rPr>
          <w:lang w:val="en-US"/>
        </w:rPr>
        <w:t></w:t>
      </w:r>
    </w:p>
    <w:p w:rsidR="00985487" w:rsidRPr="00985487" w:rsidRDefault="00985487" w:rsidP="00985487">
      <w:pPr>
        <w:rPr>
          <w:lang w:val="en-US"/>
        </w:rPr>
      </w:pPr>
      <w:r w:rsidRPr="00985487">
        <w:rPr>
          <w:rFonts w:hint="eastAsia"/>
          <w:lang w:val="en-US"/>
        </w:rPr>
        <w:t>містерії</w:t>
      </w:r>
      <w:r w:rsidRPr="00985487">
        <w:rPr>
          <w:lang w:val="en-US"/>
        </w:rPr>
        <w:t></w:t>
      </w:r>
      <w:r w:rsidRPr="00985487">
        <w:rPr>
          <w:lang w:val="en-US"/>
        </w:rPr>
        <w:t></w:t>
      </w:r>
      <w:r w:rsidRPr="00985487">
        <w:rPr>
          <w:rFonts w:hint="eastAsia"/>
          <w:lang w:val="en-US"/>
        </w:rPr>
        <w:t>та</w:t>
      </w:r>
      <w:r w:rsidRPr="00985487">
        <w:rPr>
          <w:lang w:val="en-US"/>
        </w:rPr>
        <w:t></w:t>
      </w:r>
      <w:r w:rsidRPr="00985487">
        <w:rPr>
          <w:rFonts w:hint="eastAsia"/>
          <w:lang w:val="en-US"/>
        </w:rPr>
        <w:t>найбільше</w:t>
      </w:r>
      <w:r w:rsidRPr="00985487">
        <w:rPr>
          <w:lang w:val="en-US"/>
        </w:rPr>
        <w:t></w:t>
      </w:r>
      <w:r w:rsidRPr="00985487">
        <w:rPr>
          <w:rFonts w:hint="eastAsia"/>
          <w:lang w:val="en-US"/>
        </w:rPr>
        <w:t>в</w:t>
      </w:r>
      <w:r w:rsidRPr="00985487">
        <w:rPr>
          <w:lang w:val="en-US"/>
        </w:rPr>
        <w:t></w:t>
      </w:r>
      <w:r w:rsidRPr="00985487">
        <w:rPr>
          <w:rFonts w:hint="eastAsia"/>
          <w:lang w:val="en-US"/>
        </w:rPr>
        <w:t>ній</w:t>
      </w:r>
      <w:r w:rsidRPr="00985487">
        <w:rPr>
          <w:lang w:val="en-US"/>
        </w:rPr>
        <w:t></w:t>
      </w:r>
      <w:r w:rsidRPr="00985487">
        <w:rPr>
          <w:rFonts w:hint="eastAsia"/>
          <w:lang w:val="en-US"/>
        </w:rPr>
        <w:t>пародійних</w:t>
      </w:r>
      <w:r w:rsidRPr="00985487">
        <w:rPr>
          <w:lang w:val="en-US"/>
        </w:rPr>
        <w:t></w:t>
      </w:r>
      <w:r w:rsidRPr="00985487">
        <w:rPr>
          <w:rFonts w:hint="eastAsia"/>
          <w:lang w:val="en-US"/>
        </w:rPr>
        <w:t>поезій</w:t>
      </w:r>
      <w:r w:rsidRPr="00985487">
        <w:rPr>
          <w:lang w:val="en-US"/>
        </w:rPr>
        <w:t></w:t>
      </w:r>
      <w:r w:rsidRPr="00985487">
        <w:rPr>
          <w:lang w:val="en-US"/>
        </w:rPr>
        <w:t></w:t>
      </w:r>
      <w:r w:rsidRPr="00985487">
        <w:rPr>
          <w:rFonts w:hint="eastAsia"/>
          <w:lang w:val="en-US"/>
        </w:rPr>
        <w:t>Варто</w:t>
      </w:r>
      <w:r w:rsidRPr="00985487">
        <w:rPr>
          <w:lang w:val="en-US"/>
        </w:rPr>
        <w:t></w:t>
      </w:r>
      <w:r w:rsidRPr="00985487">
        <w:rPr>
          <w:rFonts w:hint="eastAsia"/>
          <w:lang w:val="en-US"/>
        </w:rPr>
        <w:t>сказати</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вірші</w:t>
      </w:r>
      <w:r w:rsidRPr="00985487">
        <w:rPr>
          <w:lang w:val="en-US"/>
        </w:rPr>
        <w:t></w:t>
      </w:r>
      <w:r w:rsidRPr="00985487">
        <w:rPr>
          <w:rFonts w:hint="eastAsia"/>
          <w:lang w:val="en-US"/>
        </w:rPr>
        <w:t>збірки</w:t>
      </w:r>
      <w:r w:rsidRPr="00985487">
        <w:rPr>
          <w:lang w:val="en-US"/>
        </w:rPr>
        <w:t></w:t>
      </w:r>
      <w:r w:rsidRPr="00985487">
        <w:rPr>
          <w:rFonts w:hint="eastAsia"/>
          <w:lang w:val="en-US"/>
        </w:rPr>
        <w:t>–</w:t>
      </w:r>
    </w:p>
    <w:p w:rsidR="00985487" w:rsidRPr="00985487" w:rsidRDefault="00985487" w:rsidP="00985487">
      <w:pPr>
        <w:rPr>
          <w:lang w:val="en-US"/>
        </w:rPr>
      </w:pPr>
      <w:r w:rsidRPr="00985487">
        <w:rPr>
          <w:rFonts w:hint="eastAsia"/>
          <w:lang w:val="en-US"/>
        </w:rPr>
        <w:t>різного</w:t>
      </w:r>
      <w:r w:rsidRPr="00985487">
        <w:rPr>
          <w:lang w:val="en-US"/>
        </w:rPr>
        <w:t></w:t>
      </w:r>
      <w:r w:rsidRPr="00985487">
        <w:rPr>
          <w:rFonts w:hint="eastAsia"/>
          <w:lang w:val="en-US"/>
        </w:rPr>
        <w:t>поетичного</w:t>
      </w:r>
      <w:r w:rsidRPr="00985487">
        <w:rPr>
          <w:lang w:val="en-US"/>
        </w:rPr>
        <w:t></w:t>
      </w:r>
      <w:r w:rsidRPr="00985487">
        <w:rPr>
          <w:rFonts w:hint="eastAsia"/>
          <w:lang w:val="en-US"/>
        </w:rPr>
        <w:t>рівня</w:t>
      </w:r>
      <w:r w:rsidRPr="00985487">
        <w:rPr>
          <w:lang w:val="en-US"/>
        </w:rPr>
        <w:t></w:t>
      </w:r>
      <w:r w:rsidRPr="00985487">
        <w:rPr>
          <w:lang w:val="en-US"/>
        </w:rPr>
        <w:t></w:t>
      </w:r>
      <w:r w:rsidRPr="00985487">
        <w:rPr>
          <w:rFonts w:hint="eastAsia"/>
          <w:lang w:val="en-US"/>
        </w:rPr>
        <w:t>одні</w:t>
      </w:r>
      <w:r w:rsidRPr="00985487">
        <w:rPr>
          <w:lang w:val="en-US"/>
        </w:rPr>
        <w:t></w:t>
      </w:r>
      <w:r w:rsidRPr="00985487">
        <w:rPr>
          <w:rFonts w:hint="eastAsia"/>
          <w:lang w:val="en-US"/>
        </w:rPr>
        <w:t>написані</w:t>
      </w:r>
      <w:r w:rsidRPr="00985487">
        <w:rPr>
          <w:lang w:val="en-US"/>
        </w:rPr>
        <w:t></w:t>
      </w:r>
      <w:r w:rsidRPr="00985487">
        <w:rPr>
          <w:rFonts w:hint="eastAsia"/>
          <w:lang w:val="en-US"/>
        </w:rPr>
        <w:t>у</w:t>
      </w:r>
      <w:r w:rsidRPr="00985487">
        <w:rPr>
          <w:lang w:val="en-US"/>
        </w:rPr>
        <w:t></w:t>
      </w:r>
      <w:r w:rsidRPr="00985487">
        <w:rPr>
          <w:rFonts w:hint="eastAsia"/>
          <w:lang w:val="en-US"/>
        </w:rPr>
        <w:t>високомистецькій</w:t>
      </w:r>
      <w:r w:rsidRPr="00985487">
        <w:rPr>
          <w:lang w:val="en-US"/>
        </w:rPr>
        <w:t></w:t>
      </w:r>
      <w:r w:rsidRPr="00985487">
        <w:rPr>
          <w:rFonts w:hint="eastAsia"/>
          <w:lang w:val="en-US"/>
        </w:rPr>
        <w:t>формі</w:t>
      </w:r>
      <w:r w:rsidRPr="00985487">
        <w:rPr>
          <w:lang w:val="en-US"/>
        </w:rPr>
        <w:t></w:t>
      </w:r>
      <w:r w:rsidRPr="00985487">
        <w:rPr>
          <w:lang w:val="en-US"/>
        </w:rPr>
        <w:t></w:t>
      </w:r>
      <w:r w:rsidRPr="00985487">
        <w:rPr>
          <w:rFonts w:hint="eastAsia"/>
          <w:lang w:val="en-US"/>
        </w:rPr>
        <w:t>деякі</w:t>
      </w:r>
      <w:r w:rsidRPr="00985487">
        <w:rPr>
          <w:lang w:val="en-US"/>
        </w:rPr>
        <w:t></w:t>
      </w:r>
      <w:r w:rsidRPr="00985487">
        <w:rPr>
          <w:rFonts w:hint="eastAsia"/>
          <w:lang w:val="en-US"/>
        </w:rPr>
        <w:t>ж</w:t>
      </w:r>
    </w:p>
    <w:p w:rsidR="00985487" w:rsidRPr="00985487" w:rsidRDefault="00985487" w:rsidP="00985487">
      <w:pPr>
        <w:rPr>
          <w:lang w:val="en-US"/>
        </w:rPr>
      </w:pPr>
      <w:r w:rsidRPr="00985487">
        <w:rPr>
          <w:rFonts w:hint="eastAsia"/>
          <w:lang w:val="en-US"/>
        </w:rPr>
        <w:t>свідомо</w:t>
      </w:r>
      <w:r w:rsidRPr="00985487">
        <w:rPr>
          <w:lang w:val="en-US"/>
        </w:rPr>
        <w:t></w:t>
      </w:r>
      <w:r w:rsidRPr="00985487">
        <w:rPr>
          <w:rFonts w:hint="eastAsia"/>
          <w:lang w:val="en-US"/>
        </w:rPr>
        <w:t>стилізовані</w:t>
      </w:r>
      <w:r w:rsidRPr="00985487">
        <w:rPr>
          <w:lang w:val="en-US"/>
        </w:rPr>
        <w:t></w:t>
      </w:r>
      <w:r w:rsidRPr="00985487">
        <w:rPr>
          <w:rFonts w:hint="eastAsia"/>
          <w:lang w:val="en-US"/>
        </w:rPr>
        <w:t>під</w:t>
      </w:r>
      <w:r w:rsidRPr="00985487">
        <w:rPr>
          <w:lang w:val="en-US"/>
        </w:rPr>
        <w:t></w:t>
      </w:r>
      <w:r w:rsidRPr="00985487">
        <w:rPr>
          <w:rFonts w:hint="eastAsia"/>
          <w:lang w:val="en-US"/>
        </w:rPr>
        <w:t>спроби</w:t>
      </w:r>
      <w:r w:rsidRPr="00985487">
        <w:rPr>
          <w:lang w:val="en-US"/>
        </w:rPr>
        <w:t></w:t>
      </w:r>
      <w:r w:rsidRPr="00985487">
        <w:rPr>
          <w:rFonts w:hint="eastAsia"/>
          <w:lang w:val="en-US"/>
        </w:rPr>
        <w:t>графоманів</w:t>
      </w:r>
      <w:r w:rsidRPr="00985487">
        <w:rPr>
          <w:lang w:val="en-US"/>
        </w:rPr>
        <w:t></w:t>
      </w:r>
      <w:r w:rsidRPr="00985487">
        <w:rPr>
          <w:rFonts w:hint="eastAsia"/>
          <w:lang w:val="en-US"/>
        </w:rPr>
        <w:t>–</w:t>
      </w:r>
      <w:r w:rsidRPr="00985487">
        <w:rPr>
          <w:lang w:val="en-US"/>
        </w:rPr>
        <w:t></w:t>
      </w:r>
      <w:r w:rsidRPr="00985487">
        <w:rPr>
          <w:rFonts w:hint="eastAsia"/>
          <w:lang w:val="en-US"/>
        </w:rPr>
        <w:t>за</w:t>
      </w:r>
      <w:r w:rsidRPr="00985487">
        <w:rPr>
          <w:lang w:val="en-US"/>
        </w:rPr>
        <w:t></w:t>
      </w:r>
      <w:r w:rsidRPr="00985487">
        <w:rPr>
          <w:rFonts w:hint="eastAsia"/>
          <w:lang w:val="en-US"/>
        </w:rPr>
        <w:t>спогадами</w:t>
      </w:r>
      <w:r w:rsidRPr="00985487">
        <w:rPr>
          <w:lang w:val="en-US"/>
        </w:rPr>
        <w:t></w:t>
      </w:r>
      <w:r w:rsidRPr="00985487">
        <w:rPr>
          <w:rFonts w:hint="eastAsia"/>
          <w:lang w:val="en-US"/>
        </w:rPr>
        <w:t>сучасників</w:t>
      </w:r>
      <w:r w:rsidRPr="00985487">
        <w:rPr>
          <w:lang w:val="en-US"/>
        </w:rPr>
        <w:t></w:t>
      </w:r>
      <w:r w:rsidRPr="00985487">
        <w:rPr>
          <w:lang w:val="en-US"/>
        </w:rPr>
        <w:t></w:t>
      </w:r>
      <w:r w:rsidRPr="00985487">
        <w:rPr>
          <w:rFonts w:hint="eastAsia"/>
          <w:lang w:val="en-US"/>
        </w:rPr>
        <w:t>зокрема</w:t>
      </w:r>
    </w:p>
    <w:p w:rsidR="00985487" w:rsidRPr="00985487" w:rsidRDefault="00985487" w:rsidP="00985487">
      <w:pPr>
        <w:rPr>
          <w:lang w:val="en-US"/>
        </w:rPr>
      </w:pPr>
      <w:r w:rsidRPr="00985487">
        <w:rPr>
          <w:lang w:val="en-US"/>
        </w:rPr>
        <w:t></w:t>
      </w:r>
      <w:r w:rsidRPr="00985487">
        <w:rPr>
          <w:lang w:val="en-US"/>
        </w:rPr>
        <w:t></w:t>
      </w:r>
      <w:r w:rsidRPr="00985487">
        <w:rPr>
          <w:lang w:val="en-US"/>
        </w:rPr>
        <w:t></w:t>
      </w:r>
    </w:p>
    <w:p w:rsidR="00985487" w:rsidRPr="00985487" w:rsidRDefault="00985487" w:rsidP="00985487">
      <w:pPr>
        <w:rPr>
          <w:lang w:val="en-US"/>
        </w:rPr>
      </w:pPr>
      <w:r w:rsidRPr="00985487">
        <w:rPr>
          <w:rFonts w:hint="eastAsia"/>
          <w:lang w:val="en-US"/>
        </w:rPr>
        <w:t>Дмитра</w:t>
      </w:r>
      <w:r w:rsidRPr="00985487">
        <w:rPr>
          <w:lang w:val="en-US"/>
        </w:rPr>
        <w:t></w:t>
      </w:r>
      <w:r w:rsidRPr="00985487">
        <w:rPr>
          <w:rFonts w:hint="eastAsia"/>
          <w:lang w:val="en-US"/>
        </w:rPr>
        <w:t>Чижевського</w:t>
      </w:r>
      <w:r w:rsidRPr="00985487">
        <w:rPr>
          <w:lang w:val="en-US"/>
        </w:rPr>
        <w:t></w:t>
      </w:r>
      <w:r w:rsidRPr="00985487">
        <w:rPr>
          <w:lang w:val="en-US"/>
        </w:rPr>
        <w:t></w:t>
      </w:r>
      <w:r w:rsidRPr="00985487">
        <w:rPr>
          <w:rFonts w:hint="eastAsia"/>
          <w:lang w:val="en-US"/>
        </w:rPr>
        <w:t>який</w:t>
      </w:r>
      <w:r w:rsidRPr="00985487">
        <w:rPr>
          <w:lang w:val="en-US"/>
        </w:rPr>
        <w:t></w:t>
      </w:r>
      <w:r w:rsidRPr="00985487">
        <w:rPr>
          <w:rFonts w:hint="eastAsia"/>
          <w:lang w:val="en-US"/>
        </w:rPr>
        <w:t>назвав</w:t>
      </w:r>
      <w:r w:rsidRPr="00985487">
        <w:rPr>
          <w:lang w:val="en-US"/>
        </w:rPr>
        <w:t></w:t>
      </w:r>
      <w:r w:rsidRPr="00985487">
        <w:rPr>
          <w:rFonts w:hint="eastAsia"/>
          <w:lang w:val="en-US"/>
        </w:rPr>
        <w:t>графоманів</w:t>
      </w:r>
      <w:r w:rsidRPr="00985487">
        <w:rPr>
          <w:lang w:val="en-US"/>
        </w:rPr>
        <w:t></w:t>
      </w:r>
      <w:r w:rsidRPr="00985487">
        <w:rPr>
          <w:lang w:val="en-US"/>
        </w:rPr>
        <w:t></w:t>
      </w:r>
      <w:r w:rsidRPr="00985487">
        <w:rPr>
          <w:rFonts w:hint="eastAsia"/>
          <w:lang w:val="en-US"/>
        </w:rPr>
        <w:t>вчителями</w:t>
      </w:r>
      <w:r w:rsidRPr="00985487">
        <w:rPr>
          <w:lang w:val="en-US"/>
        </w:rPr>
        <w:t></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p>
    <w:p w:rsidR="00985487" w:rsidRPr="00985487" w:rsidRDefault="00985487" w:rsidP="00985487">
      <w:pPr>
        <w:rPr>
          <w:lang w:val="en-US"/>
        </w:rPr>
      </w:pPr>
      <w:r w:rsidRPr="00985487">
        <w:rPr>
          <w:rFonts w:hint="eastAsia"/>
          <w:lang w:val="en-US"/>
        </w:rPr>
        <w:t>Юрій</w:t>
      </w:r>
      <w:r w:rsidRPr="00985487">
        <w:rPr>
          <w:lang w:val="en-US"/>
        </w:rPr>
        <w:t></w:t>
      </w:r>
      <w:r w:rsidRPr="00985487">
        <w:rPr>
          <w:rFonts w:hint="eastAsia"/>
          <w:lang w:val="en-US"/>
        </w:rPr>
        <w:t>Клен</w:t>
      </w:r>
      <w:r w:rsidRPr="00985487">
        <w:rPr>
          <w:lang w:val="en-US"/>
        </w:rPr>
        <w:t></w:t>
      </w:r>
      <w:r w:rsidRPr="00985487">
        <w:rPr>
          <w:rFonts w:hint="eastAsia"/>
          <w:lang w:val="en-US"/>
        </w:rPr>
        <w:t>спеціально</w:t>
      </w:r>
      <w:r w:rsidRPr="00985487">
        <w:rPr>
          <w:lang w:val="en-US"/>
        </w:rPr>
        <w:t></w:t>
      </w:r>
      <w:r w:rsidRPr="00985487">
        <w:rPr>
          <w:rFonts w:hint="eastAsia"/>
          <w:lang w:val="en-US"/>
        </w:rPr>
        <w:t>досліджував</w:t>
      </w:r>
      <w:r w:rsidRPr="00985487">
        <w:rPr>
          <w:lang w:val="en-US"/>
        </w:rPr>
        <w:t></w:t>
      </w:r>
      <w:r w:rsidRPr="00985487">
        <w:rPr>
          <w:rFonts w:hint="eastAsia"/>
          <w:lang w:val="en-US"/>
        </w:rPr>
        <w:t>малохудожні</w:t>
      </w:r>
      <w:r w:rsidRPr="00985487">
        <w:rPr>
          <w:lang w:val="en-US"/>
        </w:rPr>
        <w:t></w:t>
      </w:r>
      <w:r w:rsidRPr="00985487">
        <w:rPr>
          <w:rFonts w:hint="eastAsia"/>
          <w:lang w:val="en-US"/>
        </w:rPr>
        <w:t>твори</w:t>
      </w:r>
      <w:r w:rsidRPr="00985487">
        <w:rPr>
          <w:lang w:val="en-US"/>
        </w:rPr>
        <w:t></w:t>
      </w:r>
      <w:r w:rsidRPr="00985487">
        <w:rPr>
          <w:rFonts w:hint="eastAsia"/>
          <w:lang w:val="en-US"/>
        </w:rPr>
        <w:t>і</w:t>
      </w:r>
      <w:r w:rsidRPr="00985487">
        <w:rPr>
          <w:lang w:val="en-US"/>
        </w:rPr>
        <w:t></w:t>
      </w:r>
      <w:r w:rsidRPr="00985487">
        <w:rPr>
          <w:rFonts w:hint="eastAsia"/>
          <w:lang w:val="en-US"/>
        </w:rPr>
        <w:t>навіть</w:t>
      </w:r>
      <w:r w:rsidRPr="00985487">
        <w:rPr>
          <w:lang w:val="en-US"/>
        </w:rPr>
        <w:t></w:t>
      </w:r>
      <w:r w:rsidRPr="00985487">
        <w:rPr>
          <w:rFonts w:hint="eastAsia"/>
          <w:lang w:val="en-US"/>
        </w:rPr>
        <w:t>збирав</w:t>
      </w:r>
      <w:r w:rsidRPr="00985487">
        <w:rPr>
          <w:lang w:val="en-US"/>
        </w:rPr>
        <w:t></w:t>
      </w:r>
      <w:r w:rsidRPr="00985487">
        <w:rPr>
          <w:rFonts w:hint="eastAsia"/>
          <w:lang w:val="en-US"/>
        </w:rPr>
        <w:t>їх</w:t>
      </w:r>
      <w:r w:rsidRPr="00985487">
        <w:rPr>
          <w:lang w:val="en-US"/>
        </w:rPr>
        <w:t></w:t>
      </w:r>
      <w:r w:rsidRPr="00985487">
        <w:rPr>
          <w:lang w:val="en-US"/>
        </w:rPr>
        <w:t></w:t>
      </w:r>
      <w:r w:rsidRPr="00985487">
        <w:rPr>
          <w:rFonts w:hint="eastAsia"/>
          <w:lang w:val="en-US"/>
        </w:rPr>
        <w:t>У</w:t>
      </w:r>
      <w:r w:rsidRPr="00985487">
        <w:rPr>
          <w:lang w:val="en-US"/>
        </w:rPr>
        <w:t></w:t>
      </w:r>
      <w:r w:rsidRPr="00985487">
        <w:rPr>
          <w:rFonts w:hint="eastAsia"/>
          <w:lang w:val="en-US"/>
        </w:rPr>
        <w:t>такий</w:t>
      </w:r>
    </w:p>
    <w:p w:rsidR="00985487" w:rsidRPr="00985487" w:rsidRDefault="00985487" w:rsidP="00985487">
      <w:pPr>
        <w:rPr>
          <w:lang w:val="en-US"/>
        </w:rPr>
      </w:pPr>
      <w:r w:rsidRPr="00985487">
        <w:rPr>
          <w:rFonts w:hint="eastAsia"/>
          <w:lang w:val="en-US"/>
        </w:rPr>
        <w:t>спосіб</w:t>
      </w:r>
      <w:r w:rsidRPr="00985487">
        <w:rPr>
          <w:lang w:val="en-US"/>
        </w:rPr>
        <w:t></w:t>
      </w:r>
      <w:r w:rsidRPr="00985487">
        <w:rPr>
          <w:rFonts w:hint="eastAsia"/>
          <w:lang w:val="en-US"/>
        </w:rPr>
        <w:t>пізніше</w:t>
      </w:r>
      <w:r w:rsidRPr="00985487">
        <w:rPr>
          <w:lang w:val="en-US"/>
        </w:rPr>
        <w:t></w:t>
      </w:r>
      <w:r w:rsidRPr="00985487">
        <w:rPr>
          <w:rFonts w:hint="eastAsia"/>
          <w:lang w:val="en-US"/>
        </w:rPr>
        <w:t>автори</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представили</w:t>
      </w:r>
      <w:r w:rsidRPr="00985487">
        <w:rPr>
          <w:lang w:val="en-US"/>
        </w:rPr>
        <w:t></w:t>
      </w:r>
      <w:r w:rsidRPr="00985487">
        <w:rPr>
          <w:rFonts w:hint="eastAsia"/>
          <w:lang w:val="en-US"/>
        </w:rPr>
        <w:t>багатовимірність</w:t>
      </w:r>
    </w:p>
    <w:p w:rsidR="00985487" w:rsidRPr="00985487" w:rsidRDefault="00985487" w:rsidP="00985487">
      <w:pPr>
        <w:rPr>
          <w:lang w:val="en-US"/>
        </w:rPr>
      </w:pPr>
      <w:r w:rsidRPr="00985487">
        <w:rPr>
          <w:rFonts w:hint="eastAsia"/>
          <w:lang w:val="en-US"/>
        </w:rPr>
        <w:t>літературного</w:t>
      </w:r>
      <w:r w:rsidRPr="00985487">
        <w:rPr>
          <w:lang w:val="en-US"/>
        </w:rPr>
        <w:t></w:t>
      </w:r>
      <w:r w:rsidRPr="00985487">
        <w:rPr>
          <w:rFonts w:hint="eastAsia"/>
          <w:lang w:val="en-US"/>
        </w:rPr>
        <w:t>світу</w:t>
      </w:r>
      <w:r w:rsidRPr="00985487">
        <w:rPr>
          <w:lang w:val="en-US"/>
        </w:rPr>
        <w:t></w:t>
      </w:r>
      <w:r w:rsidRPr="00985487">
        <w:rPr>
          <w:rFonts w:hint="eastAsia"/>
          <w:lang w:val="en-US"/>
        </w:rPr>
        <w:t>і</w:t>
      </w:r>
      <w:r w:rsidRPr="00985487">
        <w:rPr>
          <w:lang w:val="en-US"/>
        </w:rPr>
        <w:t></w:t>
      </w:r>
      <w:r w:rsidRPr="00985487">
        <w:rPr>
          <w:rFonts w:hint="eastAsia"/>
          <w:lang w:val="en-US"/>
        </w:rPr>
        <w:t>висміювали</w:t>
      </w:r>
      <w:r w:rsidRPr="00985487">
        <w:rPr>
          <w:lang w:val="en-US"/>
        </w:rPr>
        <w:t></w:t>
      </w:r>
      <w:r w:rsidRPr="00985487">
        <w:rPr>
          <w:rFonts w:hint="eastAsia"/>
          <w:lang w:val="en-US"/>
        </w:rPr>
        <w:t>тих</w:t>
      </w:r>
      <w:r w:rsidRPr="00985487">
        <w:rPr>
          <w:lang w:val="en-US"/>
        </w:rPr>
        <w:t></w:t>
      </w:r>
      <w:r w:rsidRPr="00985487">
        <w:rPr>
          <w:lang w:val="en-US"/>
        </w:rPr>
        <w:t></w:t>
      </w:r>
      <w:r w:rsidRPr="00985487">
        <w:rPr>
          <w:rFonts w:hint="eastAsia"/>
          <w:lang w:val="en-US"/>
        </w:rPr>
        <w:t>хто</w:t>
      </w:r>
      <w:r w:rsidRPr="00985487">
        <w:rPr>
          <w:lang w:val="en-US"/>
        </w:rPr>
        <w:t></w:t>
      </w:r>
      <w:r w:rsidRPr="00985487">
        <w:rPr>
          <w:rFonts w:hint="eastAsia"/>
          <w:lang w:val="en-US"/>
        </w:rPr>
        <w:t>прагне</w:t>
      </w:r>
      <w:r w:rsidRPr="00985487">
        <w:rPr>
          <w:lang w:val="en-US"/>
        </w:rPr>
        <w:t></w:t>
      </w:r>
      <w:r w:rsidRPr="00985487">
        <w:rPr>
          <w:rFonts w:hint="eastAsia"/>
          <w:lang w:val="en-US"/>
        </w:rPr>
        <w:t>до</w:t>
      </w:r>
      <w:r w:rsidRPr="00985487">
        <w:rPr>
          <w:lang w:val="en-US"/>
        </w:rPr>
        <w:t></w:t>
      </w:r>
      <w:r w:rsidRPr="00985487">
        <w:rPr>
          <w:rFonts w:hint="eastAsia"/>
          <w:lang w:val="en-US"/>
        </w:rPr>
        <w:t>нього</w:t>
      </w:r>
      <w:r w:rsidRPr="00985487">
        <w:rPr>
          <w:lang w:val="en-US"/>
        </w:rPr>
        <w:t></w:t>
      </w:r>
      <w:r w:rsidRPr="00985487">
        <w:rPr>
          <w:rFonts w:hint="eastAsia"/>
          <w:lang w:val="en-US"/>
        </w:rPr>
        <w:t>увійти</w:t>
      </w:r>
      <w:r w:rsidRPr="00985487">
        <w:rPr>
          <w:lang w:val="en-US"/>
        </w:rPr>
        <w:t></w:t>
      </w:r>
      <w:r w:rsidRPr="00985487">
        <w:rPr>
          <w:rFonts w:hint="eastAsia"/>
          <w:lang w:val="en-US"/>
        </w:rPr>
        <w:t>з</w:t>
      </w:r>
    </w:p>
    <w:p w:rsidR="00985487" w:rsidRPr="00985487" w:rsidRDefault="00985487" w:rsidP="00985487">
      <w:pPr>
        <w:rPr>
          <w:lang w:val="en-US"/>
        </w:rPr>
      </w:pPr>
      <w:r w:rsidRPr="00985487">
        <w:rPr>
          <w:rFonts w:hint="eastAsia"/>
          <w:lang w:val="en-US"/>
        </w:rPr>
        <w:t>малоестетичним</w:t>
      </w:r>
      <w:r w:rsidRPr="00985487">
        <w:rPr>
          <w:lang w:val="en-US"/>
        </w:rPr>
        <w:t></w:t>
      </w:r>
      <w:r w:rsidRPr="00985487">
        <w:rPr>
          <w:rFonts w:hint="eastAsia"/>
          <w:lang w:val="en-US"/>
        </w:rPr>
        <w:t>доробком</w:t>
      </w:r>
      <w:r w:rsidRPr="00985487">
        <w:rPr>
          <w:lang w:val="en-US"/>
        </w:rPr>
        <w:t></w:t>
      </w:r>
      <w:r w:rsidRPr="00985487">
        <w:rPr>
          <w:lang w:val="en-US"/>
        </w:rPr>
        <w:t></w:t>
      </w:r>
      <w:r w:rsidRPr="00985487">
        <w:rPr>
          <w:rFonts w:hint="eastAsia"/>
          <w:lang w:val="en-US"/>
        </w:rPr>
        <w:t>Саме</w:t>
      </w:r>
      <w:r w:rsidRPr="00985487">
        <w:rPr>
          <w:lang w:val="en-US"/>
        </w:rPr>
        <w:t></w:t>
      </w:r>
      <w:r w:rsidRPr="00985487">
        <w:rPr>
          <w:rFonts w:hint="eastAsia"/>
          <w:lang w:val="en-US"/>
        </w:rPr>
        <w:t>ця</w:t>
      </w:r>
      <w:r w:rsidRPr="00985487">
        <w:rPr>
          <w:lang w:val="en-US"/>
        </w:rPr>
        <w:t></w:t>
      </w:r>
      <w:r w:rsidRPr="00985487">
        <w:rPr>
          <w:rFonts w:hint="eastAsia"/>
          <w:lang w:val="en-US"/>
        </w:rPr>
        <w:t>ідея</w:t>
      </w:r>
      <w:r w:rsidRPr="00985487">
        <w:rPr>
          <w:lang w:val="en-US"/>
        </w:rPr>
        <w:t></w:t>
      </w:r>
      <w:r w:rsidRPr="00985487">
        <w:rPr>
          <w:rFonts w:hint="eastAsia"/>
          <w:lang w:val="en-US"/>
        </w:rPr>
        <w:t>пронизує</w:t>
      </w:r>
      <w:r w:rsidRPr="00985487">
        <w:rPr>
          <w:lang w:val="en-US"/>
        </w:rPr>
        <w:t></w:t>
      </w:r>
      <w:r w:rsidRPr="00985487">
        <w:rPr>
          <w:rFonts w:hint="eastAsia"/>
          <w:lang w:val="en-US"/>
        </w:rPr>
        <w:t>чимало</w:t>
      </w:r>
      <w:r w:rsidRPr="00985487">
        <w:rPr>
          <w:lang w:val="en-US"/>
        </w:rPr>
        <w:t></w:t>
      </w:r>
      <w:r w:rsidRPr="00985487">
        <w:rPr>
          <w:rFonts w:hint="eastAsia"/>
          <w:lang w:val="en-US"/>
        </w:rPr>
        <w:t>поезій</w:t>
      </w:r>
      <w:r w:rsidRPr="00985487">
        <w:rPr>
          <w:lang w:val="en-US"/>
        </w:rPr>
        <w:t></w:t>
      </w:r>
      <w:r w:rsidRPr="00985487">
        <w:rPr>
          <w:rFonts w:hint="eastAsia"/>
          <w:lang w:val="en-US"/>
        </w:rPr>
        <w:t>Порфирія</w:t>
      </w:r>
    </w:p>
    <w:p w:rsidR="00985487" w:rsidRPr="00985487" w:rsidRDefault="00985487" w:rsidP="00985487">
      <w:pPr>
        <w:rPr>
          <w:lang w:val="en-US"/>
        </w:rPr>
      </w:pPr>
      <w:r w:rsidRPr="00985487">
        <w:rPr>
          <w:rFonts w:hint="eastAsia"/>
          <w:lang w:val="en-US"/>
        </w:rPr>
        <w:t>Горотака</w:t>
      </w:r>
      <w:r w:rsidRPr="00985487">
        <w:rPr>
          <w:lang w:val="en-US"/>
        </w:rPr>
        <w:t></w:t>
      </w:r>
      <w:r w:rsidRPr="00985487">
        <w:rPr>
          <w:lang w:val="en-US"/>
        </w:rPr>
        <w:t></w:t>
      </w:r>
      <w:r w:rsidRPr="00985487">
        <w:rPr>
          <w:rFonts w:hint="eastAsia"/>
          <w:lang w:val="en-US"/>
        </w:rPr>
        <w:t>серед</w:t>
      </w:r>
      <w:r w:rsidRPr="00985487">
        <w:rPr>
          <w:lang w:val="en-US"/>
        </w:rPr>
        <w:t></w:t>
      </w:r>
      <w:r w:rsidRPr="00985487">
        <w:rPr>
          <w:rFonts w:hint="eastAsia"/>
          <w:lang w:val="en-US"/>
        </w:rPr>
        <w:t>яких</w:t>
      </w:r>
      <w:r w:rsidRPr="00985487">
        <w:rPr>
          <w:lang w:val="en-US"/>
        </w:rPr>
        <w:t></w:t>
      </w:r>
      <w:r w:rsidRPr="00985487">
        <w:rPr>
          <w:rFonts w:hint="eastAsia"/>
          <w:lang w:val="en-US"/>
        </w:rPr>
        <w:t>найпоказовішими</w:t>
      </w:r>
      <w:r w:rsidRPr="00985487">
        <w:rPr>
          <w:lang w:val="en-US"/>
        </w:rPr>
        <w:t></w:t>
      </w:r>
      <w:r w:rsidRPr="00985487">
        <w:rPr>
          <w:rFonts w:hint="eastAsia"/>
          <w:lang w:val="en-US"/>
        </w:rPr>
        <w:t>є</w:t>
      </w:r>
      <w:r w:rsidRPr="00985487">
        <w:rPr>
          <w:lang w:val="en-US"/>
        </w:rPr>
        <w:t></w:t>
      </w:r>
      <w:r w:rsidRPr="00985487">
        <w:rPr>
          <w:rFonts w:hint="eastAsia"/>
          <w:lang w:val="en-US"/>
        </w:rPr>
        <w:t>вірші</w:t>
      </w:r>
      <w:r w:rsidRPr="00985487">
        <w:rPr>
          <w:lang w:val="en-US"/>
        </w:rPr>
        <w:t></w:t>
      </w:r>
      <w:r w:rsidRPr="00985487">
        <w:rPr>
          <w:lang w:val="en-US"/>
        </w:rPr>
        <w:t></w:t>
      </w:r>
      <w:r w:rsidRPr="00985487">
        <w:rPr>
          <w:rFonts w:hint="eastAsia"/>
          <w:lang w:val="en-US"/>
        </w:rPr>
        <w:t>Хочу</w:t>
      </w:r>
      <w:r w:rsidRPr="00985487">
        <w:rPr>
          <w:lang w:val="en-US"/>
        </w:rPr>
        <w:t></w:t>
      </w:r>
      <w:r w:rsidRPr="00985487">
        <w:rPr>
          <w:rFonts w:hint="eastAsia"/>
          <w:lang w:val="en-US"/>
        </w:rPr>
        <w:t>буть</w:t>
      </w:r>
      <w:r w:rsidRPr="00985487">
        <w:rPr>
          <w:lang w:val="en-US"/>
        </w:rPr>
        <w:t></w:t>
      </w:r>
      <w:r w:rsidRPr="00985487">
        <w:rPr>
          <w:rFonts w:hint="eastAsia"/>
          <w:lang w:val="en-US"/>
        </w:rPr>
        <w:t>оригінальним</w:t>
      </w:r>
      <w:r w:rsidRPr="00985487">
        <w:rPr>
          <w:lang w:val="en-US"/>
        </w:rPr>
        <w:t></w:t>
      </w:r>
      <w:r w:rsidRPr="00985487">
        <w:rPr>
          <w:lang w:val="en-US"/>
        </w:rPr>
        <w:t></w:t>
      </w:r>
      <w:r w:rsidRPr="00985487">
        <w:rPr>
          <w:lang w:val="en-US"/>
        </w:rPr>
        <w:t></w:t>
      </w:r>
    </w:p>
    <w:p w:rsidR="00985487" w:rsidRPr="00985487" w:rsidRDefault="00985487" w:rsidP="00985487">
      <w:pPr>
        <w:rPr>
          <w:lang w:val="en-US"/>
        </w:rPr>
      </w:pPr>
      <w:r w:rsidRPr="00985487">
        <w:rPr>
          <w:lang w:val="en-US"/>
        </w:rPr>
        <w:t></w:t>
      </w:r>
      <w:r w:rsidRPr="00985487">
        <w:rPr>
          <w:rFonts w:hint="eastAsia"/>
          <w:lang w:val="en-US"/>
        </w:rPr>
        <w:t>Поезомахія</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Знекульбачений</w:t>
      </w:r>
      <w:r w:rsidRPr="00985487">
        <w:rPr>
          <w:lang w:val="en-US"/>
        </w:rPr>
        <w:t></w:t>
      </w:r>
      <w:r w:rsidRPr="00985487">
        <w:rPr>
          <w:rFonts w:hint="eastAsia"/>
          <w:lang w:val="en-US"/>
        </w:rPr>
        <w:t>Пегас</w:t>
      </w:r>
      <w:r w:rsidRPr="00985487">
        <w:rPr>
          <w:lang w:val="en-US"/>
        </w:rPr>
        <w:t></w:t>
      </w:r>
      <w:r w:rsidRPr="00985487">
        <w:rPr>
          <w:lang w:val="en-US"/>
        </w:rPr>
        <w:t></w:t>
      </w:r>
      <w:r w:rsidRPr="00985487">
        <w:rPr>
          <w:rFonts w:hint="eastAsia"/>
          <w:lang w:val="en-US"/>
        </w:rPr>
        <w:t>та</w:t>
      </w:r>
      <w:r w:rsidRPr="00985487">
        <w:rPr>
          <w:lang w:val="en-US"/>
        </w:rPr>
        <w:t></w:t>
      </w:r>
      <w:r w:rsidRPr="00985487">
        <w:rPr>
          <w:rFonts w:hint="eastAsia"/>
          <w:lang w:val="en-US"/>
        </w:rPr>
        <w:t>інші</w:t>
      </w:r>
      <w:r w:rsidRPr="00985487">
        <w:rPr>
          <w:lang w:val="en-US"/>
        </w:rPr>
        <w:t></w:t>
      </w:r>
    </w:p>
    <w:p w:rsidR="00985487" w:rsidRPr="00985487" w:rsidRDefault="00985487" w:rsidP="00985487">
      <w:pPr>
        <w:rPr>
          <w:lang w:val="en-US"/>
        </w:rPr>
      </w:pPr>
      <w:r w:rsidRPr="00985487">
        <w:rPr>
          <w:rFonts w:hint="eastAsia"/>
          <w:lang w:val="en-US"/>
        </w:rPr>
        <w:t>Творчість</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вплинула</w:t>
      </w:r>
      <w:r w:rsidRPr="00985487">
        <w:rPr>
          <w:lang w:val="en-US"/>
        </w:rPr>
        <w:t></w:t>
      </w:r>
      <w:r w:rsidRPr="00985487">
        <w:rPr>
          <w:rFonts w:hint="eastAsia"/>
          <w:lang w:val="en-US"/>
        </w:rPr>
        <w:t>на</w:t>
      </w:r>
      <w:r w:rsidRPr="00985487">
        <w:rPr>
          <w:lang w:val="en-US"/>
        </w:rPr>
        <w:t></w:t>
      </w:r>
      <w:r w:rsidRPr="00985487">
        <w:rPr>
          <w:rFonts w:hint="eastAsia"/>
          <w:lang w:val="en-US"/>
        </w:rPr>
        <w:t>розвиток</w:t>
      </w:r>
      <w:r w:rsidRPr="00985487">
        <w:rPr>
          <w:lang w:val="en-US"/>
        </w:rPr>
        <w:t></w:t>
      </w:r>
      <w:r w:rsidRPr="00985487">
        <w:rPr>
          <w:rFonts w:hint="eastAsia"/>
          <w:lang w:val="en-US"/>
        </w:rPr>
        <w:t>літературного</w:t>
      </w:r>
      <w:r w:rsidRPr="00985487">
        <w:rPr>
          <w:lang w:val="en-US"/>
        </w:rPr>
        <w:t></w:t>
      </w:r>
      <w:r w:rsidRPr="00985487">
        <w:rPr>
          <w:rFonts w:hint="eastAsia"/>
          <w:lang w:val="en-US"/>
        </w:rPr>
        <w:t>процесу</w:t>
      </w:r>
    </w:p>
    <w:p w:rsidR="00985487" w:rsidRPr="00985487" w:rsidRDefault="00985487" w:rsidP="00985487">
      <w:pPr>
        <w:rPr>
          <w:lang w:val="en-US"/>
        </w:rPr>
      </w:pPr>
      <w:r w:rsidRPr="00985487">
        <w:rPr>
          <w:rFonts w:hint="eastAsia"/>
          <w:lang w:val="en-US"/>
        </w:rPr>
        <w:t>періоду</w:t>
      </w:r>
      <w:r w:rsidRPr="00985487">
        <w:rPr>
          <w:lang w:val="en-US"/>
        </w:rPr>
        <w:t></w:t>
      </w:r>
      <w:r w:rsidRPr="00985487">
        <w:rPr>
          <w:rFonts w:hint="eastAsia"/>
          <w:lang w:val="en-US"/>
        </w:rPr>
        <w:t>Ді</w:t>
      </w:r>
      <w:r w:rsidRPr="00985487">
        <w:rPr>
          <w:lang w:val="en-US"/>
        </w:rPr>
        <w:t></w:t>
      </w:r>
      <w:r w:rsidRPr="00985487">
        <w:rPr>
          <w:rFonts w:hint="eastAsia"/>
          <w:lang w:val="en-US"/>
        </w:rPr>
        <w:t>Пі</w:t>
      </w:r>
      <w:r w:rsidRPr="00985487">
        <w:rPr>
          <w:lang w:val="en-US"/>
        </w:rPr>
        <w:t></w:t>
      </w:r>
      <w:r w:rsidRPr="00985487">
        <w:rPr>
          <w:rFonts w:hint="eastAsia"/>
          <w:lang w:val="en-US"/>
        </w:rPr>
        <w:t>і</w:t>
      </w:r>
      <w:r w:rsidRPr="00985487">
        <w:rPr>
          <w:lang w:val="en-US"/>
        </w:rPr>
        <w:t></w:t>
      </w:r>
      <w:r w:rsidRPr="00985487">
        <w:rPr>
          <w:rFonts w:hint="eastAsia"/>
          <w:lang w:val="en-US"/>
        </w:rPr>
        <w:t>стала</w:t>
      </w:r>
      <w:r w:rsidRPr="00985487">
        <w:rPr>
          <w:lang w:val="en-US"/>
        </w:rPr>
        <w:t></w:t>
      </w:r>
      <w:r w:rsidRPr="00985487">
        <w:rPr>
          <w:rFonts w:hint="eastAsia"/>
          <w:lang w:val="en-US"/>
        </w:rPr>
        <w:t>завершальним</w:t>
      </w:r>
      <w:r w:rsidRPr="00985487">
        <w:rPr>
          <w:lang w:val="en-US"/>
        </w:rPr>
        <w:t></w:t>
      </w:r>
      <w:r w:rsidRPr="00985487">
        <w:rPr>
          <w:rFonts w:hint="eastAsia"/>
          <w:lang w:val="en-US"/>
        </w:rPr>
        <w:t>етапом</w:t>
      </w:r>
      <w:r w:rsidRPr="00985487">
        <w:rPr>
          <w:lang w:val="en-US"/>
        </w:rPr>
        <w:t></w:t>
      </w:r>
      <w:r w:rsidRPr="00985487">
        <w:rPr>
          <w:rFonts w:hint="eastAsia"/>
          <w:lang w:val="en-US"/>
        </w:rPr>
        <w:t>діяльності</w:t>
      </w:r>
      <w:r w:rsidRPr="00985487">
        <w:rPr>
          <w:lang w:val="en-US"/>
        </w:rPr>
        <w:t></w:t>
      </w:r>
      <w:r w:rsidRPr="00985487">
        <w:rPr>
          <w:rFonts w:hint="eastAsia"/>
          <w:lang w:val="en-US"/>
        </w:rPr>
        <w:t>Мистецького</w:t>
      </w:r>
      <w:r w:rsidRPr="00985487">
        <w:rPr>
          <w:lang w:val="en-US"/>
        </w:rPr>
        <w:t></w:t>
      </w:r>
      <w:r w:rsidRPr="00985487">
        <w:rPr>
          <w:rFonts w:hint="eastAsia"/>
          <w:lang w:val="en-US"/>
        </w:rPr>
        <w:t>українського</w:t>
      </w:r>
    </w:p>
    <w:p w:rsidR="00985487" w:rsidRPr="00985487" w:rsidRDefault="00985487" w:rsidP="00985487">
      <w:pPr>
        <w:rPr>
          <w:lang w:val="en-US"/>
        </w:rPr>
      </w:pPr>
      <w:r w:rsidRPr="00985487">
        <w:rPr>
          <w:rFonts w:hint="eastAsia"/>
          <w:lang w:val="en-US"/>
        </w:rPr>
        <w:t>руху</w:t>
      </w:r>
      <w:r w:rsidRPr="00985487">
        <w:rPr>
          <w:lang w:val="en-US"/>
        </w:rPr>
        <w:t></w:t>
      </w:r>
      <w:r w:rsidRPr="00985487">
        <w:rPr>
          <w:lang w:val="en-US"/>
        </w:rPr>
        <w:t></w:t>
      </w:r>
      <w:r w:rsidRPr="00985487">
        <w:rPr>
          <w:rFonts w:hint="eastAsia"/>
          <w:lang w:val="en-US"/>
        </w:rPr>
        <w:t>оскільки</w:t>
      </w:r>
      <w:r w:rsidRPr="00985487">
        <w:rPr>
          <w:lang w:val="en-US"/>
        </w:rPr>
        <w:t></w:t>
      </w:r>
      <w:r w:rsidRPr="00985487">
        <w:rPr>
          <w:rFonts w:hint="eastAsia"/>
          <w:lang w:val="en-US"/>
        </w:rPr>
        <w:t>в</w:t>
      </w:r>
      <w:r w:rsidRPr="00985487">
        <w:rPr>
          <w:lang w:val="en-US"/>
        </w:rPr>
        <w:t></w:t>
      </w:r>
      <w:r w:rsidRPr="00985487">
        <w:rPr>
          <w:rFonts w:hint="eastAsia"/>
          <w:lang w:val="en-US"/>
        </w:rPr>
        <w:t>пародійній</w:t>
      </w:r>
      <w:r w:rsidRPr="00985487">
        <w:rPr>
          <w:lang w:val="en-US"/>
        </w:rPr>
        <w:t></w:t>
      </w:r>
      <w:r w:rsidRPr="00985487">
        <w:rPr>
          <w:rFonts w:hint="eastAsia"/>
          <w:lang w:val="en-US"/>
        </w:rPr>
        <w:t>формі</w:t>
      </w:r>
      <w:r w:rsidRPr="00985487">
        <w:rPr>
          <w:lang w:val="en-US"/>
        </w:rPr>
        <w:t></w:t>
      </w:r>
      <w:r w:rsidRPr="00985487">
        <w:rPr>
          <w:rFonts w:hint="eastAsia"/>
          <w:lang w:val="en-US"/>
        </w:rPr>
        <w:t>переосмислила</w:t>
      </w:r>
      <w:r w:rsidRPr="00985487">
        <w:rPr>
          <w:lang w:val="en-US"/>
        </w:rPr>
        <w:t></w:t>
      </w:r>
      <w:r w:rsidRPr="00985487">
        <w:rPr>
          <w:rFonts w:hint="eastAsia"/>
          <w:lang w:val="en-US"/>
        </w:rPr>
        <w:t>кризові</w:t>
      </w:r>
      <w:r w:rsidRPr="00985487">
        <w:rPr>
          <w:lang w:val="en-US"/>
        </w:rPr>
        <w:t></w:t>
      </w:r>
      <w:r w:rsidRPr="00985487">
        <w:rPr>
          <w:rFonts w:hint="eastAsia"/>
          <w:lang w:val="en-US"/>
        </w:rPr>
        <w:t>явища</w:t>
      </w:r>
      <w:r w:rsidRPr="00985487">
        <w:rPr>
          <w:lang w:val="en-US"/>
        </w:rPr>
        <w:t></w:t>
      </w:r>
      <w:r w:rsidRPr="00985487">
        <w:rPr>
          <w:rFonts w:hint="eastAsia"/>
          <w:lang w:val="en-US"/>
        </w:rPr>
        <w:t>об’єднання</w:t>
      </w:r>
      <w:r w:rsidRPr="00985487">
        <w:rPr>
          <w:lang w:val="en-US"/>
        </w:rPr>
        <w:t></w:t>
      </w:r>
    </w:p>
    <w:p w:rsidR="00985487" w:rsidRPr="00985487" w:rsidRDefault="00985487" w:rsidP="00985487">
      <w:pPr>
        <w:rPr>
          <w:lang w:val="en-US"/>
        </w:rPr>
      </w:pPr>
      <w:r w:rsidRPr="00985487">
        <w:rPr>
          <w:rFonts w:hint="eastAsia"/>
          <w:lang w:val="en-US"/>
        </w:rPr>
        <w:t>Оскільки</w:t>
      </w:r>
      <w:r w:rsidRPr="00985487">
        <w:rPr>
          <w:lang w:val="en-US"/>
        </w:rPr>
        <w:t></w:t>
      </w:r>
      <w:r w:rsidRPr="00985487">
        <w:rPr>
          <w:rFonts w:hint="eastAsia"/>
          <w:lang w:val="en-US"/>
        </w:rPr>
        <w:t>містифікації</w:t>
      </w:r>
      <w:r w:rsidRPr="00985487">
        <w:rPr>
          <w:lang w:val="en-US"/>
        </w:rPr>
        <w:t></w:t>
      </w:r>
      <w:r w:rsidRPr="00985487">
        <w:rPr>
          <w:lang w:val="en-US"/>
        </w:rPr>
        <w:t></w:t>
      </w:r>
      <w:r w:rsidRPr="00985487">
        <w:rPr>
          <w:rFonts w:hint="eastAsia"/>
          <w:lang w:val="en-US"/>
        </w:rPr>
        <w:t>як</w:t>
      </w:r>
      <w:r w:rsidRPr="00985487">
        <w:rPr>
          <w:lang w:val="en-US"/>
        </w:rPr>
        <w:t></w:t>
      </w:r>
      <w:r w:rsidRPr="00985487">
        <w:rPr>
          <w:rFonts w:hint="eastAsia"/>
          <w:lang w:val="en-US"/>
        </w:rPr>
        <w:t>і</w:t>
      </w:r>
      <w:r w:rsidRPr="00985487">
        <w:rPr>
          <w:lang w:val="en-US"/>
        </w:rPr>
        <w:t></w:t>
      </w:r>
      <w:r w:rsidRPr="00985487">
        <w:rPr>
          <w:rFonts w:hint="eastAsia"/>
          <w:lang w:val="en-US"/>
        </w:rPr>
        <w:t>пародії</w:t>
      </w:r>
      <w:r w:rsidRPr="00985487">
        <w:rPr>
          <w:lang w:val="en-US"/>
        </w:rPr>
        <w:t></w:t>
      </w:r>
      <w:r w:rsidRPr="00985487">
        <w:rPr>
          <w:lang w:val="en-US"/>
        </w:rPr>
        <w:t></w:t>
      </w:r>
      <w:r w:rsidRPr="00985487">
        <w:rPr>
          <w:rFonts w:hint="eastAsia"/>
          <w:lang w:val="en-US"/>
        </w:rPr>
        <w:t>виникають</w:t>
      </w:r>
      <w:r w:rsidRPr="00985487">
        <w:rPr>
          <w:lang w:val="en-US"/>
        </w:rPr>
        <w:t></w:t>
      </w:r>
      <w:r w:rsidRPr="00985487">
        <w:rPr>
          <w:rFonts w:hint="eastAsia"/>
          <w:lang w:val="en-US"/>
        </w:rPr>
        <w:t>тоді</w:t>
      </w:r>
      <w:r w:rsidRPr="00985487">
        <w:rPr>
          <w:lang w:val="en-US"/>
        </w:rPr>
        <w:t></w:t>
      </w:r>
      <w:r w:rsidRPr="00985487">
        <w:rPr>
          <w:lang w:val="en-US"/>
        </w:rPr>
        <w:t></w:t>
      </w:r>
      <w:r w:rsidRPr="00985487">
        <w:rPr>
          <w:rFonts w:hint="eastAsia"/>
          <w:lang w:val="en-US"/>
        </w:rPr>
        <w:t>коли</w:t>
      </w:r>
      <w:r w:rsidRPr="00985487">
        <w:rPr>
          <w:lang w:val="en-US"/>
        </w:rPr>
        <w:t></w:t>
      </w:r>
      <w:r w:rsidRPr="00985487">
        <w:rPr>
          <w:rFonts w:hint="eastAsia"/>
          <w:lang w:val="en-US"/>
        </w:rPr>
        <w:t>певне</w:t>
      </w:r>
      <w:r w:rsidRPr="00985487">
        <w:rPr>
          <w:lang w:val="en-US"/>
        </w:rPr>
        <w:t></w:t>
      </w:r>
      <w:r w:rsidRPr="00985487">
        <w:rPr>
          <w:rFonts w:hint="eastAsia"/>
          <w:lang w:val="en-US"/>
        </w:rPr>
        <w:t>явище</w:t>
      </w:r>
      <w:r w:rsidRPr="00985487">
        <w:rPr>
          <w:lang w:val="en-US"/>
        </w:rPr>
        <w:t></w:t>
      </w:r>
      <w:r w:rsidRPr="00985487">
        <w:rPr>
          <w:rFonts w:hint="eastAsia"/>
          <w:lang w:val="en-US"/>
        </w:rPr>
        <w:t>вичерпує</w:t>
      </w:r>
    </w:p>
    <w:p w:rsidR="00985487" w:rsidRPr="00985487" w:rsidRDefault="00985487" w:rsidP="00985487">
      <w:pPr>
        <w:rPr>
          <w:lang w:val="en-US"/>
        </w:rPr>
      </w:pPr>
      <w:r w:rsidRPr="00985487">
        <w:rPr>
          <w:rFonts w:hint="eastAsia"/>
          <w:lang w:val="en-US"/>
        </w:rPr>
        <w:t>себе</w:t>
      </w:r>
      <w:r w:rsidRPr="00985487">
        <w:rPr>
          <w:lang w:val="en-US"/>
        </w:rPr>
        <w:t></w:t>
      </w:r>
      <w:r w:rsidRPr="00985487">
        <w:rPr>
          <w:rFonts w:hint="eastAsia"/>
          <w:lang w:val="en-US"/>
        </w:rPr>
        <w:t>й</w:t>
      </w:r>
      <w:r w:rsidRPr="00985487">
        <w:rPr>
          <w:lang w:val="en-US"/>
        </w:rPr>
        <w:t></w:t>
      </w:r>
      <w:r w:rsidRPr="00985487">
        <w:rPr>
          <w:rFonts w:hint="eastAsia"/>
          <w:lang w:val="en-US"/>
        </w:rPr>
        <w:t>більше</w:t>
      </w:r>
      <w:r w:rsidRPr="00985487">
        <w:rPr>
          <w:lang w:val="en-US"/>
        </w:rPr>
        <w:t></w:t>
      </w:r>
      <w:r w:rsidRPr="00985487">
        <w:rPr>
          <w:rFonts w:hint="eastAsia"/>
          <w:lang w:val="en-US"/>
        </w:rPr>
        <w:t>не</w:t>
      </w:r>
      <w:r w:rsidRPr="00985487">
        <w:rPr>
          <w:lang w:val="en-US"/>
        </w:rPr>
        <w:t></w:t>
      </w:r>
      <w:r w:rsidRPr="00985487">
        <w:rPr>
          <w:rFonts w:hint="eastAsia"/>
          <w:lang w:val="en-US"/>
        </w:rPr>
        <w:t>розвивається</w:t>
      </w:r>
      <w:r w:rsidRPr="00985487">
        <w:rPr>
          <w:lang w:val="en-US"/>
        </w:rPr>
        <w:t></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можна</w:t>
      </w:r>
      <w:r w:rsidRPr="00985487">
        <w:rPr>
          <w:lang w:val="en-US"/>
        </w:rPr>
        <w:t></w:t>
      </w:r>
      <w:r w:rsidRPr="00985487">
        <w:rPr>
          <w:rFonts w:hint="eastAsia"/>
          <w:lang w:val="en-US"/>
        </w:rPr>
        <w:t>вважати</w:t>
      </w:r>
      <w:r w:rsidRPr="00985487">
        <w:rPr>
          <w:lang w:val="en-US"/>
        </w:rPr>
        <w:t></w:t>
      </w:r>
      <w:r w:rsidRPr="00985487">
        <w:rPr>
          <w:rFonts w:hint="eastAsia"/>
          <w:lang w:val="en-US"/>
        </w:rPr>
        <w:t>художнім</w:t>
      </w:r>
    </w:p>
    <w:p w:rsidR="00985487" w:rsidRPr="00985487" w:rsidRDefault="00985487" w:rsidP="00985487">
      <w:pPr>
        <w:rPr>
          <w:lang w:val="en-US"/>
        </w:rPr>
      </w:pPr>
      <w:r w:rsidRPr="00985487">
        <w:rPr>
          <w:rFonts w:hint="eastAsia"/>
          <w:lang w:val="en-US"/>
        </w:rPr>
        <w:t>підсумком</w:t>
      </w:r>
      <w:r w:rsidRPr="00985487">
        <w:rPr>
          <w:lang w:val="en-US"/>
        </w:rPr>
        <w:t></w:t>
      </w:r>
      <w:r w:rsidRPr="00985487">
        <w:rPr>
          <w:rFonts w:hint="eastAsia"/>
          <w:lang w:val="en-US"/>
        </w:rPr>
        <w:t>діяльності</w:t>
      </w:r>
      <w:r w:rsidRPr="00985487">
        <w:rPr>
          <w:lang w:val="en-US"/>
        </w:rPr>
        <w:t></w:t>
      </w:r>
      <w:r w:rsidRPr="00985487">
        <w:rPr>
          <w:rFonts w:hint="eastAsia"/>
          <w:lang w:val="en-US"/>
        </w:rPr>
        <w:t>МУРу</w:t>
      </w:r>
      <w:r w:rsidRPr="00985487">
        <w:rPr>
          <w:lang w:val="en-US"/>
        </w:rPr>
        <w:t></w:t>
      </w:r>
      <w:r w:rsidRPr="00985487">
        <w:rPr>
          <w:rFonts w:hint="eastAsia"/>
          <w:lang w:val="en-US"/>
        </w:rPr>
        <w:t>як</w:t>
      </w:r>
      <w:r w:rsidRPr="00985487">
        <w:rPr>
          <w:lang w:val="en-US"/>
        </w:rPr>
        <w:t></w:t>
      </w:r>
      <w:r w:rsidRPr="00985487">
        <w:rPr>
          <w:rFonts w:hint="eastAsia"/>
          <w:lang w:val="en-US"/>
        </w:rPr>
        <w:t>феномену</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відбувся</w:t>
      </w:r>
      <w:r w:rsidRPr="00985487">
        <w:rPr>
          <w:lang w:val="en-US"/>
        </w:rPr>
        <w:t></w:t>
      </w:r>
    </w:p>
    <w:p w:rsidR="00985487" w:rsidRPr="00985487" w:rsidRDefault="00985487" w:rsidP="00985487">
      <w:pPr>
        <w:rPr>
          <w:lang w:val="en-US"/>
        </w:rPr>
      </w:pPr>
      <w:r w:rsidRPr="00985487">
        <w:rPr>
          <w:rFonts w:hint="eastAsia"/>
          <w:lang w:val="en-US"/>
        </w:rPr>
        <w:t>Юрій</w:t>
      </w:r>
      <w:r w:rsidRPr="00985487">
        <w:rPr>
          <w:lang w:val="en-US"/>
        </w:rPr>
        <w:t></w:t>
      </w:r>
      <w:r w:rsidRPr="00985487">
        <w:rPr>
          <w:rFonts w:hint="eastAsia"/>
          <w:lang w:val="en-US"/>
        </w:rPr>
        <w:t>Шерех</w:t>
      </w:r>
      <w:r w:rsidRPr="00985487">
        <w:rPr>
          <w:lang w:val="en-US"/>
        </w:rPr>
        <w:t></w:t>
      </w:r>
      <w:r w:rsidRPr="00985487">
        <w:rPr>
          <w:lang w:val="en-US"/>
        </w:rPr>
        <w:t></w:t>
      </w:r>
      <w:r w:rsidRPr="00985487">
        <w:rPr>
          <w:rFonts w:hint="eastAsia"/>
          <w:lang w:val="en-US"/>
        </w:rPr>
        <w:t>якого</w:t>
      </w:r>
      <w:r w:rsidRPr="00985487">
        <w:rPr>
          <w:lang w:val="en-US"/>
        </w:rPr>
        <w:t></w:t>
      </w:r>
      <w:r w:rsidRPr="00985487">
        <w:rPr>
          <w:rFonts w:hint="eastAsia"/>
          <w:lang w:val="en-US"/>
        </w:rPr>
        <w:t>на</w:t>
      </w:r>
      <w:r w:rsidRPr="00985487">
        <w:rPr>
          <w:lang w:val="en-US"/>
        </w:rPr>
        <w:t></w:t>
      </w:r>
      <w:r w:rsidRPr="00985487">
        <w:rPr>
          <w:rFonts w:hint="eastAsia"/>
          <w:lang w:val="en-US"/>
        </w:rPr>
        <w:t>той</w:t>
      </w:r>
      <w:r w:rsidRPr="00985487">
        <w:rPr>
          <w:lang w:val="en-US"/>
        </w:rPr>
        <w:t></w:t>
      </w:r>
      <w:r w:rsidRPr="00985487">
        <w:rPr>
          <w:rFonts w:hint="eastAsia"/>
          <w:lang w:val="en-US"/>
        </w:rPr>
        <w:t>час</w:t>
      </w:r>
      <w:r w:rsidRPr="00985487">
        <w:rPr>
          <w:lang w:val="en-US"/>
        </w:rPr>
        <w:t></w:t>
      </w:r>
      <w:r w:rsidRPr="00985487">
        <w:rPr>
          <w:rFonts w:hint="eastAsia"/>
          <w:lang w:val="en-US"/>
        </w:rPr>
        <w:t>критикували</w:t>
      </w:r>
      <w:r w:rsidRPr="00985487">
        <w:rPr>
          <w:lang w:val="en-US"/>
        </w:rPr>
        <w:t></w:t>
      </w:r>
      <w:r w:rsidRPr="00985487">
        <w:rPr>
          <w:rFonts w:hint="eastAsia"/>
          <w:lang w:val="en-US"/>
        </w:rPr>
        <w:t>численні</w:t>
      </w:r>
      <w:r w:rsidRPr="00985487">
        <w:rPr>
          <w:lang w:val="en-US"/>
        </w:rPr>
        <w:t></w:t>
      </w:r>
      <w:r w:rsidRPr="00985487">
        <w:rPr>
          <w:rFonts w:hint="eastAsia"/>
          <w:lang w:val="en-US"/>
        </w:rPr>
        <w:t>опоненти</w:t>
      </w:r>
      <w:r w:rsidRPr="00985487">
        <w:rPr>
          <w:lang w:val="en-US"/>
        </w:rPr>
        <w:t></w:t>
      </w:r>
      <w:r w:rsidRPr="00985487">
        <w:rPr>
          <w:rFonts w:hint="eastAsia"/>
          <w:lang w:val="en-US"/>
        </w:rPr>
        <w:t>МУРу</w:t>
      </w:r>
      <w:r w:rsidRPr="00985487">
        <w:rPr>
          <w:lang w:val="en-US"/>
        </w:rPr>
        <w:t></w:t>
      </w:r>
      <w:r w:rsidRPr="00985487">
        <w:rPr>
          <w:lang w:val="en-US"/>
        </w:rPr>
        <w:t></w:t>
      </w:r>
      <w:r w:rsidRPr="00985487">
        <w:rPr>
          <w:rFonts w:hint="eastAsia"/>
          <w:lang w:val="en-US"/>
        </w:rPr>
        <w:t>надто</w:t>
      </w:r>
    </w:p>
    <w:p w:rsidR="00985487" w:rsidRPr="00985487" w:rsidRDefault="00985487" w:rsidP="00985487">
      <w:pPr>
        <w:rPr>
          <w:lang w:val="en-US"/>
        </w:rPr>
      </w:pPr>
      <w:r w:rsidRPr="00985487">
        <w:rPr>
          <w:rFonts w:hint="eastAsia"/>
          <w:lang w:val="en-US"/>
        </w:rPr>
        <w:t>гостро</w:t>
      </w:r>
      <w:r w:rsidRPr="00985487">
        <w:rPr>
          <w:lang w:val="en-US"/>
        </w:rPr>
        <w:t></w:t>
      </w:r>
      <w:r w:rsidRPr="00985487">
        <w:rPr>
          <w:rFonts w:hint="eastAsia"/>
          <w:lang w:val="en-US"/>
        </w:rPr>
        <w:t>сприйняв</w:t>
      </w:r>
      <w:r w:rsidRPr="00985487">
        <w:rPr>
          <w:lang w:val="en-US"/>
        </w:rPr>
        <w:t></w:t>
      </w:r>
      <w:r w:rsidRPr="00985487">
        <w:rPr>
          <w:rFonts w:hint="eastAsia"/>
          <w:lang w:val="en-US"/>
        </w:rPr>
        <w:t>творчість</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lang w:val="en-US"/>
        </w:rPr>
        <w:t></w:t>
      </w:r>
      <w:r w:rsidRPr="00985487">
        <w:rPr>
          <w:rFonts w:hint="eastAsia"/>
          <w:lang w:val="en-US"/>
        </w:rPr>
        <w:t>оскільки</w:t>
      </w:r>
      <w:r w:rsidRPr="00985487">
        <w:rPr>
          <w:lang w:val="en-US"/>
        </w:rPr>
        <w:t></w:t>
      </w:r>
      <w:r w:rsidRPr="00985487">
        <w:rPr>
          <w:lang w:val="en-US"/>
        </w:rPr>
        <w:t></w:t>
      </w:r>
      <w:r w:rsidRPr="00985487">
        <w:rPr>
          <w:rFonts w:hint="eastAsia"/>
          <w:lang w:val="en-US"/>
        </w:rPr>
        <w:t>як</w:t>
      </w:r>
      <w:r w:rsidRPr="00985487">
        <w:rPr>
          <w:lang w:val="en-US"/>
        </w:rPr>
        <w:t></w:t>
      </w:r>
      <w:r w:rsidRPr="00985487">
        <w:rPr>
          <w:rFonts w:hint="eastAsia"/>
          <w:lang w:val="en-US"/>
        </w:rPr>
        <w:t>він</w:t>
      </w:r>
      <w:r w:rsidRPr="00985487">
        <w:rPr>
          <w:lang w:val="en-US"/>
        </w:rPr>
        <w:t></w:t>
      </w:r>
      <w:r w:rsidRPr="00985487">
        <w:rPr>
          <w:rFonts w:hint="eastAsia"/>
          <w:lang w:val="en-US"/>
        </w:rPr>
        <w:t>визнав</w:t>
      </w:r>
      <w:r w:rsidRPr="00985487">
        <w:rPr>
          <w:lang w:val="en-US"/>
        </w:rPr>
        <w:t></w:t>
      </w:r>
      <w:r w:rsidRPr="00985487">
        <w:rPr>
          <w:rFonts w:hint="eastAsia"/>
          <w:lang w:val="en-US"/>
        </w:rPr>
        <w:t>у</w:t>
      </w:r>
      <w:r w:rsidRPr="00985487">
        <w:rPr>
          <w:lang w:val="en-US"/>
        </w:rPr>
        <w:t></w:t>
      </w:r>
      <w:r w:rsidRPr="00985487">
        <w:rPr>
          <w:rFonts w:hint="eastAsia"/>
          <w:lang w:val="en-US"/>
        </w:rPr>
        <w:t>пізніших</w:t>
      </w:r>
    </w:p>
    <w:p w:rsidR="00985487" w:rsidRPr="00985487" w:rsidRDefault="00985487" w:rsidP="00985487">
      <w:pPr>
        <w:rPr>
          <w:lang w:val="en-US"/>
        </w:rPr>
      </w:pPr>
      <w:r w:rsidRPr="00985487">
        <w:rPr>
          <w:rFonts w:hint="eastAsia"/>
          <w:lang w:val="en-US"/>
        </w:rPr>
        <w:t>спогадах</w:t>
      </w:r>
      <w:r w:rsidRPr="00985487">
        <w:rPr>
          <w:lang w:val="en-US"/>
        </w:rPr>
        <w:t></w:t>
      </w:r>
      <w:r w:rsidRPr="00985487">
        <w:rPr>
          <w:lang w:val="en-US"/>
        </w:rPr>
        <w:t></w:t>
      </w:r>
      <w:r w:rsidRPr="00985487">
        <w:rPr>
          <w:rFonts w:hint="eastAsia"/>
          <w:lang w:val="en-US"/>
        </w:rPr>
        <w:t>втомився</w:t>
      </w:r>
      <w:r w:rsidRPr="00985487">
        <w:rPr>
          <w:lang w:val="en-US"/>
        </w:rPr>
        <w:t></w:t>
      </w:r>
      <w:r w:rsidRPr="00985487">
        <w:rPr>
          <w:rFonts w:hint="eastAsia"/>
          <w:lang w:val="en-US"/>
        </w:rPr>
        <w:t>від</w:t>
      </w:r>
      <w:r w:rsidRPr="00985487">
        <w:rPr>
          <w:lang w:val="en-US"/>
        </w:rPr>
        <w:t></w:t>
      </w:r>
      <w:r w:rsidRPr="00985487">
        <w:rPr>
          <w:rFonts w:hint="eastAsia"/>
          <w:lang w:val="en-US"/>
        </w:rPr>
        <w:t>критики</w:t>
      </w:r>
      <w:r w:rsidRPr="00985487">
        <w:rPr>
          <w:lang w:val="en-US"/>
        </w:rPr>
        <w:t></w:t>
      </w:r>
      <w:r w:rsidRPr="00985487">
        <w:rPr>
          <w:rFonts w:hint="eastAsia"/>
          <w:lang w:val="en-US"/>
        </w:rPr>
        <w:t>на</w:t>
      </w:r>
      <w:r w:rsidRPr="00985487">
        <w:rPr>
          <w:lang w:val="en-US"/>
        </w:rPr>
        <w:t></w:t>
      </w:r>
      <w:r w:rsidRPr="00985487">
        <w:rPr>
          <w:rFonts w:hint="eastAsia"/>
          <w:lang w:val="en-US"/>
        </w:rPr>
        <w:t>свою</w:t>
      </w:r>
      <w:r w:rsidRPr="00985487">
        <w:rPr>
          <w:lang w:val="en-US"/>
        </w:rPr>
        <w:t></w:t>
      </w:r>
      <w:r w:rsidRPr="00985487">
        <w:rPr>
          <w:rFonts w:hint="eastAsia"/>
          <w:lang w:val="en-US"/>
        </w:rPr>
        <w:t>адресу</w:t>
      </w:r>
      <w:r w:rsidRPr="00985487">
        <w:rPr>
          <w:lang w:val="en-US"/>
        </w:rPr>
        <w:t></w:t>
      </w:r>
      <w:r w:rsidRPr="00985487">
        <w:rPr>
          <w:rFonts w:hint="eastAsia"/>
          <w:lang w:val="en-US"/>
        </w:rPr>
        <w:t>зусібіч</w:t>
      </w:r>
      <w:r w:rsidRPr="00985487">
        <w:rPr>
          <w:lang w:val="en-US"/>
        </w:rPr>
        <w:t></w:t>
      </w:r>
      <w:r w:rsidRPr="00985487">
        <w:rPr>
          <w:lang w:val="en-US"/>
        </w:rPr>
        <w:t></w:t>
      </w:r>
      <w:r w:rsidRPr="00985487">
        <w:rPr>
          <w:rFonts w:hint="eastAsia"/>
          <w:lang w:val="en-US"/>
        </w:rPr>
        <w:t>Юрій</w:t>
      </w:r>
      <w:r w:rsidRPr="00985487">
        <w:rPr>
          <w:lang w:val="en-US"/>
        </w:rPr>
        <w:t></w:t>
      </w:r>
      <w:r w:rsidRPr="00985487">
        <w:rPr>
          <w:rFonts w:hint="eastAsia"/>
          <w:lang w:val="en-US"/>
        </w:rPr>
        <w:t>Шерех</w:t>
      </w:r>
      <w:r w:rsidRPr="00985487">
        <w:rPr>
          <w:lang w:val="en-US"/>
        </w:rPr>
        <w:t></w:t>
      </w:r>
      <w:r w:rsidRPr="00985487">
        <w:rPr>
          <w:rFonts w:hint="eastAsia"/>
          <w:lang w:val="en-US"/>
        </w:rPr>
        <w:t>хотів</w:t>
      </w:r>
    </w:p>
    <w:p w:rsidR="00985487" w:rsidRPr="00985487" w:rsidRDefault="00985487" w:rsidP="00985487">
      <w:pPr>
        <w:rPr>
          <w:lang w:val="en-US"/>
        </w:rPr>
      </w:pPr>
      <w:r w:rsidRPr="00985487">
        <w:rPr>
          <w:lang w:val="en-US"/>
        </w:rPr>
        <w:t></w:t>
      </w:r>
      <w:r w:rsidRPr="00985487">
        <w:rPr>
          <w:rFonts w:hint="eastAsia"/>
          <w:lang w:val="en-US"/>
        </w:rPr>
        <w:t>поїхати</w:t>
      </w:r>
      <w:r w:rsidRPr="00985487">
        <w:rPr>
          <w:lang w:val="en-US"/>
        </w:rPr>
        <w:t></w:t>
      </w:r>
      <w:r w:rsidRPr="00985487">
        <w:rPr>
          <w:rFonts w:hint="eastAsia"/>
          <w:lang w:val="en-US"/>
        </w:rPr>
        <w:t>до</w:t>
      </w:r>
      <w:r w:rsidRPr="00985487">
        <w:rPr>
          <w:lang w:val="en-US"/>
        </w:rPr>
        <w:t></w:t>
      </w:r>
      <w:r w:rsidRPr="00985487">
        <w:rPr>
          <w:rFonts w:hint="eastAsia"/>
          <w:lang w:val="en-US"/>
        </w:rPr>
        <w:t>Горотака</w:t>
      </w:r>
      <w:r w:rsidRPr="00985487">
        <w:rPr>
          <w:lang w:val="en-US"/>
        </w:rPr>
        <w:t></w:t>
      </w:r>
      <w:r w:rsidRPr="00985487">
        <w:rPr>
          <w:rFonts w:hint="eastAsia"/>
          <w:lang w:val="en-US"/>
        </w:rPr>
        <w:t>і</w:t>
      </w:r>
      <w:r w:rsidRPr="00985487">
        <w:rPr>
          <w:lang w:val="en-US"/>
        </w:rPr>
        <w:t></w:t>
      </w:r>
      <w:r w:rsidRPr="00985487">
        <w:rPr>
          <w:rFonts w:hint="eastAsia"/>
          <w:lang w:val="en-US"/>
        </w:rPr>
        <w:t>там</w:t>
      </w:r>
      <w:r w:rsidRPr="00985487">
        <w:rPr>
          <w:lang w:val="en-US"/>
        </w:rPr>
        <w:t></w:t>
      </w:r>
      <w:r w:rsidRPr="00985487">
        <w:rPr>
          <w:lang w:val="en-US"/>
        </w:rPr>
        <w:t></w:t>
      </w:r>
      <w:r w:rsidRPr="00985487">
        <w:rPr>
          <w:rFonts w:hint="eastAsia"/>
          <w:lang w:val="en-US"/>
        </w:rPr>
        <w:t>на</w:t>
      </w:r>
      <w:r w:rsidRPr="00985487">
        <w:rPr>
          <w:lang w:val="en-US"/>
        </w:rPr>
        <w:t></w:t>
      </w:r>
      <w:r w:rsidRPr="00985487">
        <w:rPr>
          <w:rFonts w:hint="eastAsia"/>
          <w:lang w:val="en-US"/>
        </w:rPr>
        <w:t>місці</w:t>
      </w:r>
      <w:r w:rsidRPr="00985487">
        <w:rPr>
          <w:lang w:val="en-US"/>
        </w:rPr>
        <w:t></w:t>
      </w:r>
      <w:r w:rsidRPr="00985487">
        <w:rPr>
          <w:lang w:val="en-US"/>
        </w:rPr>
        <w:t></w:t>
      </w:r>
      <w:r w:rsidRPr="00985487">
        <w:rPr>
          <w:rFonts w:hint="eastAsia"/>
          <w:lang w:val="en-US"/>
        </w:rPr>
        <w:t>переконати</w:t>
      </w:r>
      <w:r w:rsidRPr="00985487">
        <w:rPr>
          <w:lang w:val="en-US"/>
        </w:rPr>
        <w:t></w:t>
      </w:r>
      <w:r w:rsidRPr="00985487">
        <w:rPr>
          <w:rFonts w:hint="eastAsia"/>
          <w:lang w:val="en-US"/>
        </w:rPr>
        <w:t>його</w:t>
      </w:r>
      <w:r w:rsidRPr="00985487">
        <w:rPr>
          <w:lang w:val="en-US"/>
        </w:rPr>
        <w:t></w:t>
      </w:r>
      <w:r w:rsidRPr="00985487">
        <w:rPr>
          <w:rFonts w:hint="eastAsia"/>
          <w:lang w:val="en-US"/>
        </w:rPr>
        <w:t>стати</w:t>
      </w:r>
      <w:r w:rsidRPr="00985487">
        <w:rPr>
          <w:lang w:val="en-US"/>
        </w:rPr>
        <w:t></w:t>
      </w:r>
      <w:r w:rsidRPr="00985487">
        <w:rPr>
          <w:rFonts w:hint="eastAsia"/>
          <w:lang w:val="en-US"/>
        </w:rPr>
        <w:t>на</w:t>
      </w:r>
      <w:r w:rsidRPr="00985487">
        <w:rPr>
          <w:lang w:val="en-US"/>
        </w:rPr>
        <w:t></w:t>
      </w:r>
      <w:r w:rsidRPr="00985487">
        <w:rPr>
          <w:rFonts w:hint="eastAsia"/>
          <w:lang w:val="en-US"/>
        </w:rPr>
        <w:t>щирі</w:t>
      </w:r>
      <w:r w:rsidRPr="00985487">
        <w:rPr>
          <w:lang w:val="en-US"/>
        </w:rPr>
        <w:t></w:t>
      </w:r>
      <w:r w:rsidRPr="00985487">
        <w:rPr>
          <w:rFonts w:hint="eastAsia"/>
          <w:lang w:val="en-US"/>
        </w:rPr>
        <w:t>нотки</w:t>
      </w:r>
      <w:r w:rsidRPr="00985487">
        <w:rPr>
          <w:lang w:val="en-US"/>
        </w:rPr>
        <w:t></w:t>
      </w:r>
      <w:r w:rsidRPr="00985487">
        <w:rPr>
          <w:rFonts w:hint="eastAsia"/>
          <w:lang w:val="en-US"/>
        </w:rPr>
        <w:t>й</w:t>
      </w:r>
    </w:p>
    <w:p w:rsidR="00985487" w:rsidRPr="00985487" w:rsidRDefault="00985487" w:rsidP="00985487">
      <w:pPr>
        <w:rPr>
          <w:lang w:val="en-US"/>
        </w:rPr>
      </w:pPr>
      <w:r w:rsidRPr="00985487">
        <w:rPr>
          <w:rFonts w:hint="eastAsia"/>
          <w:lang w:val="en-US"/>
        </w:rPr>
        <w:t>покинути</w:t>
      </w:r>
      <w:r w:rsidRPr="00985487">
        <w:rPr>
          <w:lang w:val="en-US"/>
        </w:rPr>
        <w:t></w:t>
      </w:r>
      <w:r w:rsidRPr="00985487">
        <w:rPr>
          <w:rFonts w:hint="eastAsia"/>
          <w:lang w:val="en-US"/>
        </w:rPr>
        <w:t>позу</w:t>
      </w:r>
      <w:r w:rsidRPr="00985487">
        <w:rPr>
          <w:lang w:val="en-US"/>
        </w:rPr>
        <w:t></w:t>
      </w:r>
      <w:r w:rsidRPr="00985487">
        <w:rPr>
          <w:rFonts w:hint="eastAsia"/>
          <w:lang w:val="en-US"/>
        </w:rPr>
        <w:t>блазня</w:t>
      </w:r>
      <w:r w:rsidRPr="00985487">
        <w:rPr>
          <w:lang w:val="en-US"/>
        </w:rPr>
        <w:t></w:t>
      </w:r>
      <w:r w:rsidRPr="00985487">
        <w:rPr>
          <w:rFonts w:hint="eastAsia"/>
          <w:lang w:val="en-US"/>
        </w:rPr>
        <w:t>й</w:t>
      </w:r>
      <w:r w:rsidRPr="00985487">
        <w:rPr>
          <w:lang w:val="en-US"/>
        </w:rPr>
        <w:t></w:t>
      </w:r>
      <w:r w:rsidRPr="00985487">
        <w:rPr>
          <w:rFonts w:hint="eastAsia"/>
          <w:lang w:val="en-US"/>
        </w:rPr>
        <w:t>нігіліста</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с</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Водночас</w:t>
      </w:r>
      <w:r w:rsidRPr="00985487">
        <w:rPr>
          <w:lang w:val="en-US"/>
        </w:rPr>
        <w:t></w:t>
      </w:r>
      <w:r w:rsidRPr="00985487">
        <w:rPr>
          <w:rFonts w:hint="eastAsia"/>
          <w:lang w:val="en-US"/>
        </w:rPr>
        <w:t>критики</w:t>
      </w:r>
      <w:r w:rsidRPr="00985487">
        <w:rPr>
          <w:lang w:val="en-US"/>
        </w:rPr>
        <w:t></w:t>
      </w:r>
      <w:r w:rsidRPr="00985487">
        <w:rPr>
          <w:rFonts w:hint="eastAsia"/>
          <w:lang w:val="en-US"/>
        </w:rPr>
        <w:t>Володимир</w:t>
      </w:r>
    </w:p>
    <w:p w:rsidR="00985487" w:rsidRPr="00985487" w:rsidRDefault="00985487" w:rsidP="00985487">
      <w:pPr>
        <w:rPr>
          <w:lang w:val="en-US"/>
        </w:rPr>
      </w:pPr>
      <w:r w:rsidRPr="00985487">
        <w:rPr>
          <w:rFonts w:hint="eastAsia"/>
          <w:lang w:val="en-US"/>
        </w:rPr>
        <w:t>Державин</w:t>
      </w:r>
      <w:r w:rsidRPr="00985487">
        <w:rPr>
          <w:lang w:val="en-US"/>
        </w:rPr>
        <w:t></w:t>
      </w:r>
      <w:r w:rsidRPr="00985487">
        <w:rPr>
          <w:lang w:val="en-US"/>
        </w:rPr>
        <w:t></w:t>
      </w:r>
      <w:r w:rsidRPr="00985487">
        <w:rPr>
          <w:rFonts w:hint="eastAsia"/>
          <w:lang w:val="en-US"/>
        </w:rPr>
        <w:t>Юрій</w:t>
      </w:r>
      <w:r w:rsidRPr="00985487">
        <w:rPr>
          <w:lang w:val="en-US"/>
        </w:rPr>
        <w:t></w:t>
      </w:r>
      <w:r w:rsidRPr="00985487">
        <w:rPr>
          <w:rFonts w:hint="eastAsia"/>
          <w:lang w:val="en-US"/>
        </w:rPr>
        <w:t>Лавріненко</w:t>
      </w:r>
      <w:r w:rsidRPr="00985487">
        <w:rPr>
          <w:lang w:val="en-US"/>
        </w:rPr>
        <w:t></w:t>
      </w:r>
      <w:r w:rsidRPr="00985487">
        <w:rPr>
          <w:lang w:val="en-US"/>
        </w:rPr>
        <w:t></w:t>
      </w:r>
      <w:r w:rsidRPr="00985487">
        <w:rPr>
          <w:rFonts w:hint="eastAsia"/>
          <w:lang w:val="en-US"/>
        </w:rPr>
        <w:t>Іван</w:t>
      </w:r>
      <w:r w:rsidRPr="00985487">
        <w:rPr>
          <w:lang w:val="en-US"/>
        </w:rPr>
        <w:t></w:t>
      </w:r>
      <w:r w:rsidRPr="00985487">
        <w:rPr>
          <w:rFonts w:hint="eastAsia"/>
          <w:lang w:val="en-US"/>
        </w:rPr>
        <w:t>Кошелівець</w:t>
      </w:r>
      <w:r w:rsidRPr="00985487">
        <w:rPr>
          <w:lang w:val="en-US"/>
        </w:rPr>
        <w:t></w:t>
      </w:r>
      <w:r w:rsidRPr="00985487">
        <w:rPr>
          <w:lang w:val="en-US"/>
        </w:rPr>
        <w:t></w:t>
      </w:r>
      <w:r w:rsidRPr="00985487">
        <w:rPr>
          <w:rFonts w:hint="eastAsia"/>
          <w:lang w:val="en-US"/>
        </w:rPr>
        <w:t>Ігор</w:t>
      </w:r>
      <w:r w:rsidRPr="00985487">
        <w:rPr>
          <w:lang w:val="en-US"/>
        </w:rPr>
        <w:t></w:t>
      </w:r>
      <w:r w:rsidRPr="00985487">
        <w:rPr>
          <w:rFonts w:hint="eastAsia"/>
          <w:lang w:val="en-US"/>
        </w:rPr>
        <w:t>Качуровський</w:t>
      </w:r>
      <w:r w:rsidRPr="00985487">
        <w:rPr>
          <w:lang w:val="en-US"/>
        </w:rPr>
        <w:t></w:t>
      </w:r>
      <w:r w:rsidRPr="00985487">
        <w:rPr>
          <w:rFonts w:hint="eastAsia"/>
          <w:lang w:val="en-US"/>
        </w:rPr>
        <w:t>та</w:t>
      </w:r>
      <w:r w:rsidRPr="00985487">
        <w:rPr>
          <w:lang w:val="en-US"/>
        </w:rPr>
        <w:t></w:t>
      </w:r>
      <w:r w:rsidRPr="00985487">
        <w:rPr>
          <w:rFonts w:hint="eastAsia"/>
          <w:lang w:val="en-US"/>
        </w:rPr>
        <w:t>інші</w:t>
      </w:r>
    </w:p>
    <w:p w:rsidR="00985487" w:rsidRPr="00985487" w:rsidRDefault="00985487" w:rsidP="00985487">
      <w:pPr>
        <w:rPr>
          <w:lang w:val="en-US"/>
        </w:rPr>
      </w:pPr>
      <w:r w:rsidRPr="00985487">
        <w:rPr>
          <w:rFonts w:hint="eastAsia"/>
          <w:lang w:val="en-US"/>
        </w:rPr>
        <w:t>позитивно</w:t>
      </w:r>
      <w:r w:rsidRPr="00985487">
        <w:rPr>
          <w:lang w:val="en-US"/>
        </w:rPr>
        <w:t></w:t>
      </w:r>
      <w:r w:rsidRPr="00985487">
        <w:rPr>
          <w:rFonts w:hint="eastAsia"/>
          <w:lang w:val="en-US"/>
        </w:rPr>
        <w:t>сприйняли</w:t>
      </w:r>
      <w:r w:rsidRPr="00985487">
        <w:rPr>
          <w:lang w:val="en-US"/>
        </w:rPr>
        <w:t></w:t>
      </w:r>
      <w:r w:rsidRPr="00985487">
        <w:rPr>
          <w:rFonts w:hint="eastAsia"/>
          <w:lang w:val="en-US"/>
        </w:rPr>
        <w:t>дотепні</w:t>
      </w:r>
      <w:r w:rsidRPr="00985487">
        <w:rPr>
          <w:lang w:val="en-US"/>
        </w:rPr>
        <w:t></w:t>
      </w:r>
      <w:r w:rsidRPr="00985487">
        <w:rPr>
          <w:rFonts w:hint="eastAsia"/>
          <w:lang w:val="en-US"/>
        </w:rPr>
        <w:t>й</w:t>
      </w:r>
      <w:r w:rsidRPr="00985487">
        <w:rPr>
          <w:lang w:val="en-US"/>
        </w:rPr>
        <w:t></w:t>
      </w:r>
      <w:r w:rsidRPr="00985487">
        <w:rPr>
          <w:rFonts w:hint="eastAsia"/>
          <w:lang w:val="en-US"/>
        </w:rPr>
        <w:t>беззлобні</w:t>
      </w:r>
      <w:r w:rsidRPr="00985487">
        <w:rPr>
          <w:lang w:val="en-US"/>
        </w:rPr>
        <w:t></w:t>
      </w:r>
      <w:r w:rsidRPr="00985487">
        <w:rPr>
          <w:rFonts w:hint="eastAsia"/>
          <w:lang w:val="en-US"/>
        </w:rPr>
        <w:t>рими</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p>
    <w:p w:rsidR="00985487" w:rsidRPr="00985487" w:rsidRDefault="00985487" w:rsidP="00985487">
      <w:pPr>
        <w:rPr>
          <w:lang w:val="en-US"/>
        </w:rPr>
      </w:pPr>
      <w:r w:rsidRPr="00985487">
        <w:rPr>
          <w:rFonts w:hint="eastAsia"/>
          <w:lang w:val="en-US"/>
        </w:rPr>
        <w:t>Неоднозначне</w:t>
      </w:r>
      <w:r w:rsidRPr="00985487">
        <w:rPr>
          <w:lang w:val="en-US"/>
        </w:rPr>
        <w:t></w:t>
      </w:r>
      <w:r w:rsidRPr="00985487">
        <w:rPr>
          <w:rFonts w:hint="eastAsia"/>
          <w:lang w:val="en-US"/>
        </w:rPr>
        <w:t>сприйняття</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було</w:t>
      </w:r>
      <w:r w:rsidRPr="00985487">
        <w:rPr>
          <w:lang w:val="en-US"/>
        </w:rPr>
        <w:t></w:t>
      </w:r>
      <w:r w:rsidRPr="00985487">
        <w:rPr>
          <w:rFonts w:hint="eastAsia"/>
          <w:lang w:val="en-US"/>
        </w:rPr>
        <w:t>не</w:t>
      </w:r>
      <w:r w:rsidRPr="00985487">
        <w:rPr>
          <w:lang w:val="en-US"/>
        </w:rPr>
        <w:t></w:t>
      </w:r>
      <w:r w:rsidRPr="00985487">
        <w:rPr>
          <w:rFonts w:hint="eastAsia"/>
          <w:lang w:val="en-US"/>
        </w:rPr>
        <w:t>в</w:t>
      </w:r>
      <w:r w:rsidRPr="00985487">
        <w:rPr>
          <w:lang w:val="en-US"/>
        </w:rPr>
        <w:t></w:t>
      </w:r>
      <w:r w:rsidRPr="00985487">
        <w:rPr>
          <w:rFonts w:hint="eastAsia"/>
          <w:lang w:val="en-US"/>
        </w:rPr>
        <w:t>останню</w:t>
      </w:r>
      <w:r w:rsidRPr="00985487">
        <w:rPr>
          <w:lang w:val="en-US"/>
        </w:rPr>
        <w:t></w:t>
      </w:r>
      <w:r w:rsidRPr="00985487">
        <w:rPr>
          <w:rFonts w:hint="eastAsia"/>
          <w:lang w:val="en-US"/>
        </w:rPr>
        <w:t>чергу</w:t>
      </w:r>
    </w:p>
    <w:p w:rsidR="00985487" w:rsidRPr="00985487" w:rsidRDefault="00985487" w:rsidP="00985487">
      <w:r w:rsidRPr="00985487">
        <w:rPr>
          <w:rFonts w:hint="eastAsia"/>
        </w:rPr>
        <w:t>породжене</w:t>
      </w:r>
      <w:r w:rsidRPr="00985487">
        <w:rPr>
          <w:lang w:val="en-US"/>
        </w:rPr>
        <w:t></w:t>
      </w:r>
      <w:r w:rsidRPr="00985487">
        <w:rPr>
          <w:rFonts w:hint="eastAsia"/>
        </w:rPr>
        <w:t>світоглядними</w:t>
      </w:r>
      <w:r w:rsidRPr="00985487">
        <w:rPr>
          <w:lang w:val="en-US"/>
        </w:rPr>
        <w:t></w:t>
      </w:r>
      <w:r w:rsidRPr="00985487">
        <w:rPr>
          <w:rFonts w:hint="eastAsia"/>
        </w:rPr>
        <w:t>протистояннями</w:t>
      </w:r>
      <w:r w:rsidRPr="00985487">
        <w:rPr>
          <w:lang w:val="en-US"/>
        </w:rPr>
        <w:t></w:t>
      </w:r>
      <w:r w:rsidRPr="00985487">
        <w:rPr>
          <w:rFonts w:hint="eastAsia"/>
        </w:rPr>
        <w:t>учасників</w:t>
      </w:r>
      <w:r w:rsidRPr="00985487">
        <w:rPr>
          <w:lang w:val="en-US"/>
        </w:rPr>
        <w:t></w:t>
      </w:r>
      <w:r w:rsidRPr="00985487">
        <w:rPr>
          <w:rFonts w:hint="eastAsia"/>
        </w:rPr>
        <w:t>тогочасного</w:t>
      </w:r>
      <w:r w:rsidRPr="00985487">
        <w:rPr>
          <w:lang w:val="en-US"/>
        </w:rPr>
        <w:t></w:t>
      </w:r>
      <w:r w:rsidRPr="00985487">
        <w:rPr>
          <w:rFonts w:hint="eastAsia"/>
        </w:rPr>
        <w:t>літературного</w:t>
      </w:r>
    </w:p>
    <w:p w:rsidR="00985487" w:rsidRPr="00985487" w:rsidRDefault="00985487" w:rsidP="00985487">
      <w:r w:rsidRPr="00985487">
        <w:rPr>
          <w:rFonts w:hint="eastAsia"/>
        </w:rPr>
        <w:t>процесу</w:t>
      </w:r>
      <w:r w:rsidRPr="00985487">
        <w:rPr>
          <w:lang w:val="en-US"/>
        </w:rPr>
        <w:t></w:t>
      </w:r>
      <w:r w:rsidRPr="00985487">
        <w:rPr>
          <w:lang w:val="en-US"/>
        </w:rPr>
        <w:t></w:t>
      </w:r>
      <w:r w:rsidRPr="00985487">
        <w:rPr>
          <w:rFonts w:hint="eastAsia"/>
        </w:rPr>
        <w:t>Ідейно</w:t>
      </w:r>
      <w:r w:rsidRPr="00985487">
        <w:rPr>
          <w:lang w:val="en-US"/>
        </w:rPr>
        <w:t></w:t>
      </w:r>
      <w:r w:rsidRPr="00985487">
        <w:rPr>
          <w:rFonts w:hint="eastAsia"/>
        </w:rPr>
        <w:t>естетичну</w:t>
      </w:r>
      <w:r w:rsidRPr="00985487">
        <w:rPr>
          <w:lang w:val="en-US"/>
        </w:rPr>
        <w:t></w:t>
      </w:r>
      <w:r w:rsidRPr="00985487">
        <w:rPr>
          <w:rFonts w:hint="eastAsia"/>
        </w:rPr>
        <w:t>платформу</w:t>
      </w:r>
      <w:r w:rsidRPr="00985487">
        <w:rPr>
          <w:lang w:val="en-US"/>
        </w:rPr>
        <w:t></w:t>
      </w:r>
      <w:r w:rsidRPr="00985487">
        <w:rPr>
          <w:rFonts w:hint="eastAsia"/>
        </w:rPr>
        <w:t>новозаснованого</w:t>
      </w:r>
      <w:r w:rsidRPr="00985487">
        <w:rPr>
          <w:lang w:val="en-US"/>
        </w:rPr>
        <w:t></w:t>
      </w:r>
      <w:r w:rsidRPr="00985487">
        <w:rPr>
          <w:rFonts w:hint="eastAsia"/>
        </w:rPr>
        <w:t>Мистецького</w:t>
      </w:r>
    </w:p>
    <w:p w:rsidR="00985487" w:rsidRPr="00985487" w:rsidRDefault="00985487" w:rsidP="00985487">
      <w:r w:rsidRPr="00985487">
        <w:rPr>
          <w:rFonts w:hint="eastAsia"/>
        </w:rPr>
        <w:t>українського</w:t>
      </w:r>
      <w:r w:rsidRPr="00985487">
        <w:rPr>
          <w:lang w:val="en-US"/>
        </w:rPr>
        <w:t></w:t>
      </w:r>
      <w:r w:rsidRPr="00985487">
        <w:rPr>
          <w:rFonts w:hint="eastAsia"/>
        </w:rPr>
        <w:t>руху</w:t>
      </w:r>
      <w:r w:rsidRPr="00985487">
        <w:rPr>
          <w:lang w:val="en-US"/>
        </w:rPr>
        <w:t></w:t>
      </w:r>
      <w:r w:rsidRPr="00985487">
        <w:rPr>
          <w:rFonts w:hint="eastAsia"/>
        </w:rPr>
        <w:t>сприйняли</w:t>
      </w:r>
      <w:r w:rsidRPr="00985487">
        <w:rPr>
          <w:lang w:val="en-US"/>
        </w:rPr>
        <w:t></w:t>
      </w:r>
      <w:r w:rsidRPr="00985487">
        <w:rPr>
          <w:rFonts w:hint="eastAsia"/>
        </w:rPr>
        <w:t>не</w:t>
      </w:r>
      <w:r w:rsidRPr="00985487">
        <w:rPr>
          <w:lang w:val="en-US"/>
        </w:rPr>
        <w:t></w:t>
      </w:r>
      <w:r w:rsidRPr="00985487">
        <w:rPr>
          <w:rFonts w:hint="eastAsia"/>
        </w:rPr>
        <w:t>всі</w:t>
      </w:r>
      <w:r w:rsidRPr="00985487">
        <w:rPr>
          <w:lang w:val="en-US"/>
        </w:rPr>
        <w:t></w:t>
      </w:r>
      <w:r w:rsidRPr="00985487">
        <w:rPr>
          <w:rFonts w:hint="eastAsia"/>
        </w:rPr>
        <w:t>письменники</w:t>
      </w:r>
      <w:r w:rsidRPr="00985487">
        <w:rPr>
          <w:lang w:val="en-US"/>
        </w:rPr>
        <w:t></w:t>
      </w:r>
      <w:r w:rsidRPr="00985487">
        <w:rPr>
          <w:rFonts w:hint="eastAsia"/>
        </w:rPr>
        <w:t>–</w:t>
      </w:r>
      <w:r w:rsidRPr="00985487">
        <w:rPr>
          <w:lang w:val="en-US"/>
        </w:rPr>
        <w:t></w:t>
      </w:r>
      <w:r w:rsidRPr="00985487">
        <w:rPr>
          <w:rFonts w:hint="eastAsia"/>
        </w:rPr>
        <w:t>Леонід</w:t>
      </w:r>
      <w:r w:rsidRPr="00985487">
        <w:rPr>
          <w:lang w:val="en-US"/>
        </w:rPr>
        <w:t></w:t>
      </w:r>
      <w:r w:rsidRPr="00985487">
        <w:rPr>
          <w:rFonts w:hint="eastAsia"/>
        </w:rPr>
        <w:t>Мосендз</w:t>
      </w:r>
      <w:r w:rsidRPr="00985487">
        <w:rPr>
          <w:lang w:val="en-US"/>
        </w:rPr>
        <w:t></w:t>
      </w:r>
      <w:r w:rsidRPr="00985487">
        <w:rPr>
          <w:lang w:val="en-US"/>
        </w:rPr>
        <w:t></w:t>
      </w:r>
      <w:r w:rsidRPr="00985487">
        <w:rPr>
          <w:rFonts w:hint="eastAsia"/>
        </w:rPr>
        <w:t>попри</w:t>
      </w:r>
    </w:p>
    <w:p w:rsidR="00985487" w:rsidRPr="00985487" w:rsidRDefault="00985487" w:rsidP="00985487">
      <w:r w:rsidRPr="00985487">
        <w:rPr>
          <w:rFonts w:hint="eastAsia"/>
        </w:rPr>
        <w:t>запрошення</w:t>
      </w:r>
      <w:r w:rsidRPr="00985487">
        <w:rPr>
          <w:lang w:val="en-US"/>
        </w:rPr>
        <w:t></w:t>
      </w:r>
      <w:r w:rsidRPr="00985487">
        <w:rPr>
          <w:rFonts w:hint="eastAsia"/>
        </w:rPr>
        <w:t>увійти</w:t>
      </w:r>
      <w:r w:rsidRPr="00985487">
        <w:rPr>
          <w:lang w:val="en-US"/>
        </w:rPr>
        <w:t></w:t>
      </w:r>
      <w:r w:rsidRPr="00985487">
        <w:rPr>
          <w:rFonts w:hint="eastAsia"/>
        </w:rPr>
        <w:t>до</w:t>
      </w:r>
      <w:r w:rsidRPr="00985487">
        <w:rPr>
          <w:lang w:val="en-US"/>
        </w:rPr>
        <w:t></w:t>
      </w:r>
      <w:r w:rsidRPr="00985487">
        <w:rPr>
          <w:rFonts w:hint="eastAsia"/>
        </w:rPr>
        <w:t>об’єднання</w:t>
      </w:r>
      <w:r w:rsidRPr="00985487">
        <w:rPr>
          <w:lang w:val="en-US"/>
        </w:rPr>
        <w:t></w:t>
      </w:r>
      <w:r w:rsidRPr="00985487">
        <w:rPr>
          <w:lang w:val="en-US"/>
        </w:rPr>
        <w:t></w:t>
      </w:r>
      <w:r w:rsidRPr="00985487">
        <w:rPr>
          <w:rFonts w:hint="eastAsia"/>
        </w:rPr>
        <w:t>відмовився</w:t>
      </w:r>
      <w:r w:rsidRPr="00985487">
        <w:rPr>
          <w:lang w:val="en-US"/>
        </w:rPr>
        <w:t></w:t>
      </w:r>
      <w:r w:rsidRPr="00985487">
        <w:rPr>
          <w:rFonts w:hint="eastAsia"/>
        </w:rPr>
        <w:t>брати</w:t>
      </w:r>
      <w:r w:rsidRPr="00985487">
        <w:rPr>
          <w:lang w:val="en-US"/>
        </w:rPr>
        <w:t></w:t>
      </w:r>
      <w:r w:rsidRPr="00985487">
        <w:rPr>
          <w:rFonts w:hint="eastAsia"/>
        </w:rPr>
        <w:t>участь</w:t>
      </w:r>
      <w:r w:rsidRPr="00985487">
        <w:rPr>
          <w:lang w:val="en-US"/>
        </w:rPr>
        <w:t></w:t>
      </w:r>
      <w:r w:rsidRPr="00985487">
        <w:rPr>
          <w:rFonts w:hint="eastAsia"/>
        </w:rPr>
        <w:t>у</w:t>
      </w:r>
      <w:r w:rsidRPr="00985487">
        <w:rPr>
          <w:lang w:val="en-US"/>
        </w:rPr>
        <w:t></w:t>
      </w:r>
      <w:r w:rsidRPr="00985487">
        <w:rPr>
          <w:rFonts w:hint="eastAsia"/>
        </w:rPr>
        <w:t>проекті</w:t>
      </w:r>
      <w:r w:rsidRPr="00985487">
        <w:rPr>
          <w:lang w:val="en-US"/>
        </w:rPr>
        <w:t></w:t>
      </w:r>
      <w:r w:rsidRPr="00985487">
        <w:rPr>
          <w:lang w:val="en-US"/>
        </w:rPr>
        <w:t></w:t>
      </w:r>
      <w:r w:rsidRPr="00985487">
        <w:rPr>
          <w:rFonts w:hint="eastAsia"/>
        </w:rPr>
        <w:t>Юрій</w:t>
      </w:r>
      <w:r w:rsidRPr="00985487">
        <w:rPr>
          <w:lang w:val="en-US"/>
        </w:rPr>
        <w:t></w:t>
      </w:r>
      <w:r w:rsidRPr="00985487">
        <w:rPr>
          <w:rFonts w:hint="eastAsia"/>
        </w:rPr>
        <w:t>Клен</w:t>
      </w:r>
    </w:p>
    <w:p w:rsidR="00985487" w:rsidRPr="00985487" w:rsidRDefault="00985487" w:rsidP="00985487">
      <w:r w:rsidRPr="00985487">
        <w:rPr>
          <w:rFonts w:hint="eastAsia"/>
        </w:rPr>
        <w:t>же</w:t>
      </w:r>
      <w:r w:rsidRPr="00985487">
        <w:rPr>
          <w:lang w:val="en-US"/>
        </w:rPr>
        <w:t></w:t>
      </w:r>
      <w:r w:rsidRPr="00985487">
        <w:rPr>
          <w:lang w:val="en-US"/>
        </w:rPr>
        <w:t></w:t>
      </w:r>
      <w:r w:rsidRPr="00985487">
        <w:rPr>
          <w:rFonts w:hint="eastAsia"/>
        </w:rPr>
        <w:t>хоч</w:t>
      </w:r>
      <w:r w:rsidRPr="00985487">
        <w:rPr>
          <w:lang w:val="en-US"/>
        </w:rPr>
        <w:t></w:t>
      </w:r>
      <w:r w:rsidRPr="00985487">
        <w:rPr>
          <w:rFonts w:hint="eastAsia"/>
        </w:rPr>
        <w:t>і</w:t>
      </w:r>
      <w:r w:rsidRPr="00985487">
        <w:rPr>
          <w:lang w:val="en-US"/>
        </w:rPr>
        <w:t></w:t>
      </w:r>
      <w:r w:rsidRPr="00985487">
        <w:rPr>
          <w:rFonts w:hint="eastAsia"/>
        </w:rPr>
        <w:t>входив</w:t>
      </w:r>
      <w:r w:rsidRPr="00985487">
        <w:rPr>
          <w:lang w:val="en-US"/>
        </w:rPr>
        <w:t></w:t>
      </w:r>
      <w:r w:rsidRPr="00985487">
        <w:rPr>
          <w:rFonts w:hint="eastAsia"/>
        </w:rPr>
        <w:t>до</w:t>
      </w:r>
      <w:r w:rsidRPr="00985487">
        <w:rPr>
          <w:lang w:val="en-US"/>
        </w:rPr>
        <w:t></w:t>
      </w:r>
      <w:r w:rsidRPr="00985487">
        <w:rPr>
          <w:rFonts w:hint="eastAsia"/>
        </w:rPr>
        <w:t>МУРу</w:t>
      </w:r>
      <w:r w:rsidRPr="00985487">
        <w:rPr>
          <w:lang w:val="en-US"/>
        </w:rPr>
        <w:t></w:t>
      </w:r>
      <w:r w:rsidRPr="00985487">
        <w:rPr>
          <w:lang w:val="en-US"/>
        </w:rPr>
        <w:t></w:t>
      </w:r>
      <w:r w:rsidRPr="00985487">
        <w:rPr>
          <w:rFonts w:hint="eastAsia"/>
        </w:rPr>
        <w:t>не</w:t>
      </w:r>
      <w:r w:rsidRPr="00985487">
        <w:rPr>
          <w:lang w:val="en-US"/>
        </w:rPr>
        <w:t></w:t>
      </w:r>
      <w:r w:rsidRPr="00985487">
        <w:rPr>
          <w:rFonts w:hint="eastAsia"/>
        </w:rPr>
        <w:t>сприймав</w:t>
      </w:r>
      <w:r w:rsidRPr="00985487">
        <w:rPr>
          <w:lang w:val="en-US"/>
        </w:rPr>
        <w:t></w:t>
      </w:r>
      <w:r w:rsidRPr="00985487">
        <w:rPr>
          <w:rFonts w:hint="eastAsia"/>
        </w:rPr>
        <w:t>багатьох</w:t>
      </w:r>
      <w:r w:rsidRPr="00985487">
        <w:rPr>
          <w:lang w:val="en-US"/>
        </w:rPr>
        <w:t></w:t>
      </w:r>
      <w:r w:rsidRPr="00985487">
        <w:rPr>
          <w:rFonts w:hint="eastAsia"/>
        </w:rPr>
        <w:t>поглядів</w:t>
      </w:r>
      <w:r w:rsidRPr="00985487">
        <w:rPr>
          <w:lang w:val="en-US"/>
        </w:rPr>
        <w:t></w:t>
      </w:r>
      <w:r w:rsidRPr="00985487">
        <w:rPr>
          <w:rFonts w:hint="eastAsia"/>
        </w:rPr>
        <w:t>Івана</w:t>
      </w:r>
      <w:r w:rsidRPr="00985487">
        <w:rPr>
          <w:lang w:val="en-US"/>
        </w:rPr>
        <w:t></w:t>
      </w:r>
      <w:r w:rsidRPr="00985487">
        <w:rPr>
          <w:rFonts w:hint="eastAsia"/>
        </w:rPr>
        <w:t>Багряного</w:t>
      </w:r>
      <w:r w:rsidRPr="00985487">
        <w:rPr>
          <w:lang w:val="en-US"/>
        </w:rPr>
        <w:t></w:t>
      </w:r>
      <w:r w:rsidRPr="00985487">
        <w:rPr>
          <w:rFonts w:hint="eastAsia"/>
        </w:rPr>
        <w:t>і</w:t>
      </w:r>
      <w:r w:rsidRPr="00985487">
        <w:rPr>
          <w:lang w:val="en-US"/>
        </w:rPr>
        <w:t></w:t>
      </w:r>
      <w:r w:rsidRPr="00985487">
        <w:rPr>
          <w:rFonts w:hint="eastAsia"/>
        </w:rPr>
        <w:t>Юрія</w:t>
      </w:r>
    </w:p>
    <w:p w:rsidR="00985487" w:rsidRPr="00985487" w:rsidRDefault="00985487" w:rsidP="00985487">
      <w:r w:rsidRPr="00985487">
        <w:rPr>
          <w:rFonts w:hint="eastAsia"/>
        </w:rPr>
        <w:t>Шереха</w:t>
      </w:r>
      <w:r w:rsidRPr="00985487">
        <w:rPr>
          <w:lang w:val="en-US"/>
        </w:rPr>
        <w:t></w:t>
      </w:r>
      <w:r w:rsidRPr="00985487">
        <w:rPr>
          <w:lang w:val="en-US"/>
        </w:rPr>
        <w:t></w:t>
      </w:r>
      <w:r w:rsidRPr="00985487">
        <w:rPr>
          <w:rFonts w:hint="eastAsia"/>
        </w:rPr>
        <w:t>Особливо</w:t>
      </w:r>
      <w:r w:rsidRPr="00985487">
        <w:rPr>
          <w:lang w:val="en-US"/>
        </w:rPr>
        <w:t></w:t>
      </w:r>
      <w:r w:rsidRPr="00985487">
        <w:rPr>
          <w:rFonts w:hint="eastAsia"/>
        </w:rPr>
        <w:t>це</w:t>
      </w:r>
      <w:r w:rsidRPr="00985487">
        <w:rPr>
          <w:lang w:val="en-US"/>
        </w:rPr>
        <w:t></w:t>
      </w:r>
      <w:r w:rsidRPr="00985487">
        <w:rPr>
          <w:rFonts w:hint="eastAsia"/>
        </w:rPr>
        <w:t>стосувалося</w:t>
      </w:r>
      <w:r w:rsidRPr="00985487">
        <w:rPr>
          <w:lang w:val="en-US"/>
        </w:rPr>
        <w:t></w:t>
      </w:r>
      <w:r w:rsidRPr="00985487">
        <w:rPr>
          <w:lang w:val="en-US"/>
        </w:rPr>
        <w:t></w:t>
      </w:r>
      <w:r w:rsidRPr="00985487">
        <w:rPr>
          <w:rFonts w:hint="eastAsia"/>
        </w:rPr>
        <w:t>неокласики</w:t>
      </w:r>
      <w:r w:rsidRPr="00985487">
        <w:rPr>
          <w:lang w:val="en-US"/>
        </w:rPr>
        <w:t></w:t>
      </w:r>
      <w:r w:rsidRPr="00985487">
        <w:rPr>
          <w:lang w:val="en-US"/>
        </w:rPr>
        <w:t></w:t>
      </w:r>
      <w:r w:rsidRPr="00985487">
        <w:rPr>
          <w:lang w:val="en-US"/>
        </w:rPr>
        <w:t></w:t>
      </w:r>
      <w:r w:rsidRPr="00985487">
        <w:rPr>
          <w:rFonts w:hint="eastAsia"/>
        </w:rPr>
        <w:t>яку</w:t>
      </w:r>
      <w:r w:rsidRPr="00985487">
        <w:rPr>
          <w:lang w:val="en-US"/>
        </w:rPr>
        <w:t></w:t>
      </w:r>
      <w:r w:rsidRPr="00985487">
        <w:rPr>
          <w:rFonts w:hint="eastAsia"/>
        </w:rPr>
        <w:t>Юрій</w:t>
      </w:r>
      <w:r w:rsidRPr="00985487">
        <w:rPr>
          <w:lang w:val="en-US"/>
        </w:rPr>
        <w:t></w:t>
      </w:r>
      <w:r w:rsidRPr="00985487">
        <w:rPr>
          <w:rFonts w:hint="eastAsia"/>
        </w:rPr>
        <w:t>Шерех</w:t>
      </w:r>
      <w:r w:rsidRPr="00985487">
        <w:rPr>
          <w:lang w:val="en-US"/>
        </w:rPr>
        <w:t></w:t>
      </w:r>
      <w:r w:rsidRPr="00985487">
        <w:rPr>
          <w:rFonts w:hint="eastAsia"/>
        </w:rPr>
        <w:t>проголосив</w:t>
      </w:r>
    </w:p>
    <w:p w:rsidR="00985487" w:rsidRPr="00985487" w:rsidRDefault="00985487" w:rsidP="00985487">
      <w:r w:rsidRPr="00985487">
        <w:rPr>
          <w:rFonts w:hint="eastAsia"/>
        </w:rPr>
        <w:t>несуголосною</w:t>
      </w:r>
      <w:r w:rsidRPr="00985487">
        <w:rPr>
          <w:lang w:val="en-US"/>
        </w:rPr>
        <w:t></w:t>
      </w:r>
      <w:r w:rsidRPr="00985487">
        <w:rPr>
          <w:rFonts w:hint="eastAsia"/>
        </w:rPr>
        <w:t>новій</w:t>
      </w:r>
      <w:r w:rsidRPr="00985487">
        <w:rPr>
          <w:lang w:val="en-US"/>
        </w:rPr>
        <w:t></w:t>
      </w:r>
      <w:r w:rsidRPr="00985487">
        <w:rPr>
          <w:rFonts w:hint="eastAsia"/>
        </w:rPr>
        <w:t>літературі</w:t>
      </w:r>
      <w:r w:rsidRPr="00985487">
        <w:rPr>
          <w:lang w:val="en-US"/>
        </w:rPr>
        <w:t></w:t>
      </w:r>
      <w:r w:rsidRPr="00985487">
        <w:rPr>
          <w:lang w:val="en-US"/>
        </w:rPr>
        <w:t></w:t>
      </w:r>
      <w:r w:rsidRPr="00985487">
        <w:rPr>
          <w:rFonts w:hint="eastAsia"/>
        </w:rPr>
        <w:t>що</w:t>
      </w:r>
      <w:r w:rsidRPr="00985487">
        <w:rPr>
          <w:lang w:val="en-US"/>
        </w:rPr>
        <w:t></w:t>
      </w:r>
      <w:r w:rsidRPr="00985487">
        <w:rPr>
          <w:rFonts w:hint="eastAsia"/>
        </w:rPr>
        <w:t>її</w:t>
      </w:r>
      <w:r w:rsidRPr="00985487">
        <w:rPr>
          <w:lang w:val="en-US"/>
        </w:rPr>
        <w:t></w:t>
      </w:r>
      <w:r w:rsidRPr="00985487">
        <w:rPr>
          <w:rFonts w:hint="eastAsia"/>
        </w:rPr>
        <w:t>взявся</w:t>
      </w:r>
      <w:r w:rsidRPr="00985487">
        <w:rPr>
          <w:lang w:val="en-US"/>
        </w:rPr>
        <w:t></w:t>
      </w:r>
      <w:r w:rsidRPr="00985487">
        <w:rPr>
          <w:rFonts w:hint="eastAsia"/>
        </w:rPr>
        <w:t>творити</w:t>
      </w:r>
      <w:r w:rsidRPr="00985487">
        <w:rPr>
          <w:lang w:val="en-US"/>
        </w:rPr>
        <w:t></w:t>
      </w:r>
      <w:r w:rsidRPr="00985487">
        <w:rPr>
          <w:rFonts w:hint="eastAsia"/>
        </w:rPr>
        <w:t>МУР</w:t>
      </w:r>
      <w:r w:rsidRPr="00985487">
        <w:rPr>
          <w:lang w:val="en-US"/>
        </w:rPr>
        <w:t></w:t>
      </w:r>
      <w:r w:rsidRPr="00985487">
        <w:rPr>
          <w:lang w:val="en-US"/>
        </w:rPr>
        <w:t></w:t>
      </w:r>
      <w:r w:rsidRPr="00985487">
        <w:rPr>
          <w:rFonts w:hint="eastAsia"/>
        </w:rPr>
        <w:t>У</w:t>
      </w:r>
      <w:r w:rsidRPr="00985487">
        <w:rPr>
          <w:lang w:val="en-US"/>
        </w:rPr>
        <w:t></w:t>
      </w:r>
      <w:r w:rsidRPr="00985487">
        <w:rPr>
          <w:rFonts w:hint="eastAsia"/>
        </w:rPr>
        <w:t>статті</w:t>
      </w:r>
      <w:r w:rsidRPr="00985487">
        <w:rPr>
          <w:lang w:val="en-US"/>
        </w:rPr>
        <w:t></w:t>
      </w:r>
      <w:r w:rsidRPr="00985487">
        <w:rPr>
          <w:rFonts w:hint="eastAsia"/>
        </w:rPr>
        <w:t>відповіді</w:t>
      </w:r>
      <w:r w:rsidRPr="00985487">
        <w:rPr>
          <w:lang w:val="en-US"/>
        </w:rPr>
        <w:t></w:t>
      </w:r>
      <w:r w:rsidRPr="00985487">
        <w:rPr>
          <w:lang w:val="en-US"/>
        </w:rPr>
        <w:t></w:t>
      </w:r>
      <w:r w:rsidRPr="00985487">
        <w:rPr>
          <w:rFonts w:hint="eastAsia"/>
        </w:rPr>
        <w:t>Бій</w:t>
      </w:r>
    </w:p>
    <w:p w:rsidR="00985487" w:rsidRPr="00985487" w:rsidRDefault="00985487" w:rsidP="00985487">
      <w:r w:rsidRPr="00985487">
        <w:rPr>
          <w:rFonts w:hint="eastAsia"/>
        </w:rPr>
        <w:t>може</w:t>
      </w:r>
      <w:r w:rsidRPr="00985487">
        <w:rPr>
          <w:lang w:val="en-US"/>
        </w:rPr>
        <w:t></w:t>
      </w:r>
      <w:r w:rsidRPr="00985487">
        <w:rPr>
          <w:rFonts w:hint="eastAsia"/>
        </w:rPr>
        <w:t>початися</w:t>
      </w:r>
      <w:r w:rsidRPr="00985487">
        <w:rPr>
          <w:lang w:val="en-US"/>
        </w:rPr>
        <w:t></w:t>
      </w:r>
      <w:r w:rsidRPr="00985487">
        <w:rPr>
          <w:lang w:val="en-US"/>
        </w:rPr>
        <w:t></w:t>
      </w:r>
      <w:r w:rsidRPr="00985487">
        <w:rPr>
          <w:rFonts w:hint="eastAsia"/>
        </w:rPr>
        <w:t>Юрій</w:t>
      </w:r>
      <w:r w:rsidRPr="00985487">
        <w:rPr>
          <w:lang w:val="en-US"/>
        </w:rPr>
        <w:t></w:t>
      </w:r>
      <w:r w:rsidRPr="00985487">
        <w:rPr>
          <w:rFonts w:hint="eastAsia"/>
        </w:rPr>
        <w:t>Клен</w:t>
      </w:r>
      <w:r w:rsidRPr="00985487">
        <w:rPr>
          <w:lang w:val="en-US"/>
        </w:rPr>
        <w:t></w:t>
      </w:r>
      <w:r w:rsidRPr="00985487">
        <w:rPr>
          <w:rFonts w:hint="eastAsia"/>
        </w:rPr>
        <w:t>протестує</w:t>
      </w:r>
      <w:r w:rsidRPr="00985487">
        <w:rPr>
          <w:lang w:val="en-US"/>
        </w:rPr>
        <w:t></w:t>
      </w:r>
      <w:r w:rsidRPr="00985487">
        <w:rPr>
          <w:rFonts w:hint="eastAsia"/>
        </w:rPr>
        <w:t>проти</w:t>
      </w:r>
      <w:r w:rsidRPr="00985487">
        <w:rPr>
          <w:lang w:val="en-US"/>
        </w:rPr>
        <w:t></w:t>
      </w:r>
      <w:r w:rsidRPr="00985487">
        <w:rPr>
          <w:rFonts w:hint="eastAsia"/>
        </w:rPr>
        <w:t>такого</w:t>
      </w:r>
      <w:r w:rsidRPr="00985487">
        <w:rPr>
          <w:lang w:val="en-US"/>
        </w:rPr>
        <w:t></w:t>
      </w:r>
      <w:r w:rsidRPr="00985487">
        <w:rPr>
          <w:rFonts w:hint="eastAsia"/>
        </w:rPr>
        <w:t>погляду</w:t>
      </w:r>
      <w:r w:rsidRPr="00985487">
        <w:rPr>
          <w:lang w:val="en-US"/>
        </w:rPr>
        <w:t></w:t>
      </w:r>
      <w:r w:rsidRPr="00985487">
        <w:rPr>
          <w:rFonts w:hint="eastAsia"/>
        </w:rPr>
        <w:t>на</w:t>
      </w:r>
      <w:r w:rsidRPr="00985487">
        <w:rPr>
          <w:lang w:val="en-US"/>
        </w:rPr>
        <w:t></w:t>
      </w:r>
      <w:r w:rsidRPr="00985487">
        <w:rPr>
          <w:lang w:val="en-US"/>
        </w:rPr>
        <w:t></w:t>
      </w:r>
      <w:r w:rsidRPr="00985487">
        <w:rPr>
          <w:rFonts w:hint="eastAsia"/>
        </w:rPr>
        <w:t>неокласику</w:t>
      </w:r>
      <w:r w:rsidRPr="00985487">
        <w:rPr>
          <w:lang w:val="en-US"/>
        </w:rPr>
        <w:t></w:t>
      </w:r>
    </w:p>
    <w:p w:rsidR="00985487" w:rsidRPr="00985487" w:rsidRDefault="00985487" w:rsidP="00985487">
      <w:r w:rsidRPr="00985487">
        <w:rPr>
          <w:lang w:val="en-US"/>
        </w:rPr>
        <w:t></w:t>
      </w:r>
      <w:r w:rsidRPr="00985487">
        <w:rPr>
          <w:lang w:val="en-US"/>
        </w:rPr>
        <w:t></w:t>
      </w:r>
      <w:r w:rsidRPr="00985487">
        <w:rPr>
          <w:lang w:val="en-US"/>
        </w:rPr>
        <w:t></w:t>
      </w:r>
    </w:p>
    <w:p w:rsidR="00985487" w:rsidRPr="00985487" w:rsidRDefault="00985487" w:rsidP="00985487">
      <w:r w:rsidRPr="00985487">
        <w:rPr>
          <w:rFonts w:hint="eastAsia"/>
        </w:rPr>
        <w:t>зокрема</w:t>
      </w:r>
      <w:r w:rsidRPr="00985487">
        <w:rPr>
          <w:lang w:val="en-US"/>
        </w:rPr>
        <w:t></w:t>
      </w:r>
      <w:r w:rsidRPr="00985487">
        <w:rPr>
          <w:rFonts w:hint="eastAsia"/>
        </w:rPr>
        <w:t>і</w:t>
      </w:r>
      <w:r w:rsidRPr="00985487">
        <w:rPr>
          <w:lang w:val="en-US"/>
        </w:rPr>
        <w:t></w:t>
      </w:r>
      <w:r w:rsidRPr="00985487">
        <w:rPr>
          <w:rFonts w:hint="eastAsia"/>
        </w:rPr>
        <w:t>на</w:t>
      </w:r>
      <w:r w:rsidRPr="00985487">
        <w:rPr>
          <w:lang w:val="en-US"/>
        </w:rPr>
        <w:t></w:t>
      </w:r>
      <w:r w:rsidRPr="00985487">
        <w:rPr>
          <w:rFonts w:hint="eastAsia"/>
        </w:rPr>
        <w:t>літературний</w:t>
      </w:r>
      <w:r w:rsidRPr="00985487">
        <w:rPr>
          <w:lang w:val="en-US"/>
        </w:rPr>
        <w:t></w:t>
      </w:r>
      <w:r w:rsidRPr="00985487">
        <w:rPr>
          <w:rFonts w:hint="eastAsia"/>
        </w:rPr>
        <w:t>процес</w:t>
      </w:r>
      <w:r w:rsidRPr="00985487">
        <w:rPr>
          <w:lang w:val="en-US"/>
        </w:rPr>
        <w:t></w:t>
      </w:r>
      <w:r w:rsidRPr="00985487">
        <w:rPr>
          <w:rFonts w:hint="eastAsia"/>
        </w:rPr>
        <w:t>узагалі</w:t>
      </w:r>
      <w:r w:rsidRPr="00985487">
        <w:rPr>
          <w:lang w:val="en-US"/>
        </w:rPr>
        <w:t></w:t>
      </w:r>
      <w:r w:rsidRPr="00985487">
        <w:rPr>
          <w:lang w:val="en-US"/>
        </w:rPr>
        <w:t></w:t>
      </w:r>
      <w:r w:rsidRPr="00985487">
        <w:rPr>
          <w:lang w:val="en-US"/>
        </w:rPr>
        <w:t></w:t>
      </w:r>
      <w:r w:rsidRPr="00985487">
        <w:rPr>
          <w:rFonts w:hint="eastAsia"/>
        </w:rPr>
        <w:t>Я</w:t>
      </w:r>
      <w:r w:rsidRPr="00985487">
        <w:rPr>
          <w:lang w:val="en-US"/>
        </w:rPr>
        <w:t></w:t>
      </w:r>
      <w:r w:rsidRPr="00985487">
        <w:rPr>
          <w:rFonts w:hint="eastAsia"/>
        </w:rPr>
        <w:t>тільки</w:t>
      </w:r>
      <w:r w:rsidRPr="00985487">
        <w:rPr>
          <w:lang w:val="en-US"/>
        </w:rPr>
        <w:t></w:t>
      </w:r>
      <w:r w:rsidRPr="00985487">
        <w:rPr>
          <w:rFonts w:hint="eastAsia"/>
        </w:rPr>
        <w:t>хочу</w:t>
      </w:r>
      <w:r w:rsidRPr="00985487">
        <w:rPr>
          <w:lang w:val="en-US"/>
        </w:rPr>
        <w:t></w:t>
      </w:r>
      <w:r w:rsidRPr="00985487">
        <w:rPr>
          <w:rFonts w:hint="eastAsia"/>
        </w:rPr>
        <w:t>сказати</w:t>
      </w:r>
      <w:r w:rsidRPr="00985487">
        <w:rPr>
          <w:lang w:val="en-US"/>
        </w:rPr>
        <w:t></w:t>
      </w:r>
      <w:r w:rsidRPr="00985487">
        <w:rPr>
          <w:lang w:val="en-US"/>
        </w:rPr>
        <w:t></w:t>
      </w:r>
      <w:r w:rsidRPr="00985487">
        <w:rPr>
          <w:rFonts w:hint="eastAsia"/>
        </w:rPr>
        <w:t>що</w:t>
      </w:r>
      <w:r w:rsidRPr="00985487">
        <w:rPr>
          <w:lang w:val="en-US"/>
        </w:rPr>
        <w:t></w:t>
      </w:r>
      <w:r w:rsidRPr="00985487">
        <w:rPr>
          <w:rFonts w:hint="eastAsia"/>
        </w:rPr>
        <w:t>рівно</w:t>
      </w:r>
      <w:r w:rsidRPr="00985487">
        <w:rPr>
          <w:lang w:val="en-US"/>
        </w:rPr>
        <w:t></w:t>
      </w:r>
      <w:r w:rsidRPr="00985487">
        <w:rPr>
          <w:lang w:val="en-US"/>
        </w:rPr>
        <w:t></w:t>
      </w:r>
      <w:r w:rsidRPr="00985487">
        <w:rPr>
          <w:rFonts w:hint="eastAsia"/>
        </w:rPr>
        <w:t>і</w:t>
      </w:r>
    </w:p>
    <w:p w:rsidR="00985487" w:rsidRPr="00985487" w:rsidRDefault="00985487" w:rsidP="00985487">
      <w:r w:rsidRPr="00985487">
        <w:rPr>
          <w:rFonts w:hint="eastAsia"/>
        </w:rPr>
        <w:t>повноправними</w:t>
      </w:r>
      <w:r w:rsidRPr="00985487">
        <w:rPr>
          <w:lang w:val="en-US"/>
        </w:rPr>
        <w:t></w:t>
      </w:r>
      <w:r w:rsidRPr="00985487">
        <w:rPr>
          <w:rFonts w:hint="eastAsia"/>
        </w:rPr>
        <w:t>є</w:t>
      </w:r>
      <w:r w:rsidRPr="00985487">
        <w:rPr>
          <w:lang w:val="en-US"/>
        </w:rPr>
        <w:t></w:t>
      </w:r>
      <w:r w:rsidRPr="00985487">
        <w:rPr>
          <w:rFonts w:hint="eastAsia"/>
        </w:rPr>
        <w:t>всі</w:t>
      </w:r>
      <w:r w:rsidRPr="00985487">
        <w:rPr>
          <w:lang w:val="en-US"/>
        </w:rPr>
        <w:t></w:t>
      </w:r>
      <w:r w:rsidRPr="00985487">
        <w:rPr>
          <w:rFonts w:hint="eastAsia"/>
        </w:rPr>
        <w:t>форми</w:t>
      </w:r>
      <w:r w:rsidRPr="00985487">
        <w:rPr>
          <w:lang w:val="en-US"/>
        </w:rPr>
        <w:t></w:t>
      </w:r>
      <w:r w:rsidRPr="00985487">
        <w:rPr>
          <w:lang w:val="en-US"/>
        </w:rPr>
        <w:t></w:t>
      </w:r>
      <w:r w:rsidRPr="00985487">
        <w:rPr>
          <w:rFonts w:hint="eastAsia"/>
        </w:rPr>
        <w:t>нам</w:t>
      </w:r>
      <w:r w:rsidRPr="00985487">
        <w:rPr>
          <w:lang w:val="en-US"/>
        </w:rPr>
        <w:t></w:t>
      </w:r>
      <w:r w:rsidRPr="00985487">
        <w:rPr>
          <w:rFonts w:hint="eastAsia"/>
        </w:rPr>
        <w:t>потрібна</w:t>
      </w:r>
      <w:r w:rsidRPr="00985487">
        <w:rPr>
          <w:lang w:val="en-US"/>
        </w:rPr>
        <w:t></w:t>
      </w:r>
      <w:r w:rsidRPr="00985487">
        <w:rPr>
          <w:rFonts w:hint="eastAsia"/>
        </w:rPr>
        <w:t>багатогранність</w:t>
      </w:r>
      <w:r w:rsidRPr="00985487">
        <w:rPr>
          <w:lang w:val="en-US"/>
        </w:rPr>
        <w:t></w:t>
      </w:r>
      <w:r w:rsidRPr="00985487">
        <w:rPr>
          <w:rFonts w:hint="eastAsia"/>
        </w:rPr>
        <w:t>у</w:t>
      </w:r>
      <w:r w:rsidRPr="00985487">
        <w:rPr>
          <w:lang w:val="en-US"/>
        </w:rPr>
        <w:t></w:t>
      </w:r>
      <w:r w:rsidRPr="00985487">
        <w:rPr>
          <w:rFonts w:hint="eastAsia"/>
        </w:rPr>
        <w:t>творчості</w:t>
      </w:r>
      <w:r w:rsidRPr="00985487">
        <w:rPr>
          <w:lang w:val="en-US"/>
        </w:rPr>
        <w:t></w:t>
      </w:r>
      <w:r w:rsidRPr="00985487">
        <w:rPr>
          <w:lang w:val="en-US"/>
        </w:rPr>
        <w:t></w:t>
      </w:r>
      <w:r w:rsidRPr="00985487">
        <w:rPr>
          <w:rFonts w:hint="eastAsia"/>
        </w:rPr>
        <w:t>а</w:t>
      </w:r>
      <w:r w:rsidRPr="00985487">
        <w:rPr>
          <w:lang w:val="en-US"/>
        </w:rPr>
        <w:t></w:t>
      </w:r>
      <w:r w:rsidRPr="00985487">
        <w:rPr>
          <w:rFonts w:hint="eastAsia"/>
        </w:rPr>
        <w:t>не</w:t>
      </w:r>
    </w:p>
    <w:p w:rsidR="00985487" w:rsidRPr="00985487" w:rsidRDefault="00985487" w:rsidP="00985487">
      <w:r w:rsidRPr="00985487">
        <w:rPr>
          <w:rFonts w:hint="eastAsia"/>
        </w:rPr>
        <w:t>топтання</w:t>
      </w:r>
      <w:r w:rsidRPr="00985487">
        <w:rPr>
          <w:lang w:val="en-US"/>
        </w:rPr>
        <w:t></w:t>
      </w:r>
      <w:r w:rsidRPr="00985487">
        <w:rPr>
          <w:rFonts w:hint="eastAsia"/>
        </w:rPr>
        <w:t>між</w:t>
      </w:r>
      <w:r w:rsidRPr="00985487">
        <w:rPr>
          <w:lang w:val="en-US"/>
        </w:rPr>
        <w:t></w:t>
      </w:r>
      <w:r w:rsidRPr="00985487">
        <w:rPr>
          <w:rFonts w:hint="eastAsia"/>
        </w:rPr>
        <w:t>трьома</w:t>
      </w:r>
      <w:r w:rsidRPr="00985487">
        <w:rPr>
          <w:lang w:val="en-US"/>
        </w:rPr>
        <w:t></w:t>
      </w:r>
      <w:r w:rsidRPr="00985487">
        <w:rPr>
          <w:rFonts w:hint="eastAsia"/>
        </w:rPr>
        <w:t>соснами</w:t>
      </w:r>
      <w:r w:rsidRPr="00985487">
        <w:rPr>
          <w:lang w:val="en-US"/>
        </w:rPr>
        <w:t></w:t>
      </w:r>
      <w:r w:rsidRPr="00985487">
        <w:rPr>
          <w:rFonts w:hint="eastAsia"/>
        </w:rPr>
        <w:t>пролетарської</w:t>
      </w:r>
      <w:r w:rsidRPr="00985487">
        <w:rPr>
          <w:lang w:val="en-US"/>
        </w:rPr>
        <w:t></w:t>
      </w:r>
      <w:r w:rsidRPr="00985487">
        <w:rPr>
          <w:rFonts w:hint="eastAsia"/>
        </w:rPr>
        <w:t>ідеології</w:t>
      </w:r>
      <w:r w:rsidRPr="00985487">
        <w:rPr>
          <w:lang w:val="en-US"/>
        </w:rPr>
        <w:t></w:t>
      </w:r>
      <w:r w:rsidRPr="00985487">
        <w:rPr>
          <w:lang w:val="en-US"/>
        </w:rPr>
        <w:t></w:t>
      </w:r>
      <w:r w:rsidRPr="00985487">
        <w:rPr>
          <w:rFonts w:hint="eastAsia"/>
        </w:rPr>
        <w:t>яке</w:t>
      </w:r>
      <w:r w:rsidRPr="00985487">
        <w:rPr>
          <w:lang w:val="en-US"/>
        </w:rPr>
        <w:t></w:t>
      </w:r>
      <w:r w:rsidRPr="00985487">
        <w:rPr>
          <w:rFonts w:hint="eastAsia"/>
        </w:rPr>
        <w:t>може</w:t>
      </w:r>
      <w:r w:rsidRPr="00985487">
        <w:rPr>
          <w:lang w:val="en-US"/>
        </w:rPr>
        <w:t></w:t>
      </w:r>
      <w:r w:rsidRPr="00985487">
        <w:rPr>
          <w:rFonts w:hint="eastAsia"/>
        </w:rPr>
        <w:t>тільки</w:t>
      </w:r>
      <w:r w:rsidRPr="00985487">
        <w:rPr>
          <w:lang w:val="en-US"/>
        </w:rPr>
        <w:t></w:t>
      </w:r>
      <w:r w:rsidRPr="00985487">
        <w:rPr>
          <w:rFonts w:hint="eastAsia"/>
        </w:rPr>
        <w:t>пошкодити</w:t>
      </w:r>
    </w:p>
    <w:p w:rsidR="00985487" w:rsidRPr="00985487" w:rsidRDefault="00985487" w:rsidP="00985487">
      <w:r w:rsidRPr="00985487">
        <w:rPr>
          <w:rFonts w:hint="eastAsia"/>
        </w:rPr>
        <w:t>українській</w:t>
      </w:r>
      <w:r w:rsidRPr="00985487">
        <w:rPr>
          <w:lang w:val="en-US"/>
        </w:rPr>
        <w:t></w:t>
      </w:r>
      <w:r w:rsidRPr="00985487">
        <w:rPr>
          <w:rFonts w:hint="eastAsia"/>
        </w:rPr>
        <w:t>культурі</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rFonts w:hint="eastAsia"/>
        </w:rPr>
        <w:t>с</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p>
    <w:p w:rsidR="00985487" w:rsidRPr="00985487" w:rsidRDefault="00985487" w:rsidP="00985487">
      <w:r w:rsidRPr="00985487">
        <w:rPr>
          <w:rFonts w:hint="eastAsia"/>
        </w:rPr>
        <w:t>У</w:t>
      </w:r>
      <w:r w:rsidRPr="00985487">
        <w:rPr>
          <w:lang w:val="en-US"/>
        </w:rPr>
        <w:t></w:t>
      </w:r>
      <w:r w:rsidRPr="00985487">
        <w:rPr>
          <w:rFonts w:hint="eastAsia"/>
        </w:rPr>
        <w:t>плині</w:t>
      </w:r>
      <w:r w:rsidRPr="00985487">
        <w:rPr>
          <w:lang w:val="en-US"/>
        </w:rPr>
        <w:t></w:t>
      </w:r>
      <w:r w:rsidRPr="00985487">
        <w:rPr>
          <w:rFonts w:hint="eastAsia"/>
        </w:rPr>
        <w:t>часу</w:t>
      </w:r>
      <w:r w:rsidRPr="00985487">
        <w:rPr>
          <w:lang w:val="en-US"/>
        </w:rPr>
        <w:t></w:t>
      </w:r>
      <w:r w:rsidRPr="00985487">
        <w:rPr>
          <w:rFonts w:hint="eastAsia"/>
        </w:rPr>
        <w:t>погляди</w:t>
      </w:r>
      <w:r w:rsidRPr="00985487">
        <w:rPr>
          <w:lang w:val="en-US"/>
        </w:rPr>
        <w:t></w:t>
      </w:r>
      <w:r w:rsidRPr="00985487">
        <w:rPr>
          <w:rFonts w:hint="eastAsia"/>
        </w:rPr>
        <w:t>Юрія</w:t>
      </w:r>
      <w:r w:rsidRPr="00985487">
        <w:rPr>
          <w:lang w:val="en-US"/>
        </w:rPr>
        <w:t></w:t>
      </w:r>
      <w:r w:rsidRPr="00985487">
        <w:rPr>
          <w:rFonts w:hint="eastAsia"/>
        </w:rPr>
        <w:t>Шереха</w:t>
      </w:r>
      <w:r w:rsidRPr="00985487">
        <w:rPr>
          <w:lang w:val="en-US"/>
        </w:rPr>
        <w:t></w:t>
      </w:r>
      <w:r w:rsidRPr="00985487">
        <w:rPr>
          <w:rFonts w:hint="eastAsia"/>
        </w:rPr>
        <w:t>на</w:t>
      </w:r>
      <w:r w:rsidRPr="00985487">
        <w:rPr>
          <w:lang w:val="en-US"/>
        </w:rPr>
        <w:t></w:t>
      </w:r>
      <w:r w:rsidRPr="00985487">
        <w:rPr>
          <w:rFonts w:hint="eastAsia"/>
        </w:rPr>
        <w:t>Порфирія</w:t>
      </w:r>
      <w:r w:rsidRPr="00985487">
        <w:rPr>
          <w:lang w:val="en-US"/>
        </w:rPr>
        <w:t></w:t>
      </w:r>
      <w:r w:rsidRPr="00985487">
        <w:rPr>
          <w:rFonts w:hint="eastAsia"/>
        </w:rPr>
        <w:t>Горотака</w:t>
      </w:r>
      <w:r w:rsidRPr="00985487">
        <w:rPr>
          <w:lang w:val="en-US"/>
        </w:rPr>
        <w:t></w:t>
      </w:r>
      <w:r w:rsidRPr="00985487">
        <w:rPr>
          <w:rFonts w:hint="eastAsia"/>
        </w:rPr>
        <w:t>дещо</w:t>
      </w:r>
      <w:r w:rsidRPr="00985487">
        <w:rPr>
          <w:lang w:val="en-US"/>
        </w:rPr>
        <w:t></w:t>
      </w:r>
      <w:r w:rsidRPr="00985487">
        <w:rPr>
          <w:rFonts w:hint="eastAsia"/>
        </w:rPr>
        <w:t>змінилися</w:t>
      </w:r>
      <w:r w:rsidRPr="00985487">
        <w:rPr>
          <w:lang w:val="en-US"/>
        </w:rPr>
        <w:t></w:t>
      </w:r>
      <w:r w:rsidRPr="00985487">
        <w:rPr>
          <w:lang w:val="en-US"/>
        </w:rPr>
        <w:t></w:t>
      </w:r>
      <w:r w:rsidRPr="00985487">
        <w:rPr>
          <w:rFonts w:hint="eastAsia"/>
        </w:rPr>
        <w:t>і</w:t>
      </w:r>
    </w:p>
    <w:p w:rsidR="00985487" w:rsidRPr="00985487" w:rsidRDefault="00985487" w:rsidP="00985487">
      <w:r w:rsidRPr="00985487">
        <w:rPr>
          <w:rFonts w:hint="eastAsia"/>
        </w:rPr>
        <w:t>він</w:t>
      </w:r>
      <w:r w:rsidRPr="00985487">
        <w:rPr>
          <w:lang w:val="en-US"/>
        </w:rPr>
        <w:t></w:t>
      </w:r>
      <w:r w:rsidRPr="00985487">
        <w:rPr>
          <w:rFonts w:hint="eastAsia"/>
        </w:rPr>
        <w:t>визнав</w:t>
      </w:r>
      <w:r w:rsidRPr="00985487">
        <w:rPr>
          <w:lang w:val="en-US"/>
        </w:rPr>
        <w:t></w:t>
      </w:r>
      <w:r w:rsidRPr="00985487">
        <w:rPr>
          <w:lang w:val="en-US"/>
        </w:rPr>
        <w:t></w:t>
      </w:r>
      <w:r w:rsidRPr="00985487">
        <w:rPr>
          <w:rFonts w:hint="eastAsia"/>
        </w:rPr>
        <w:t>що</w:t>
      </w:r>
      <w:r w:rsidRPr="00985487">
        <w:rPr>
          <w:lang w:val="en-US"/>
        </w:rPr>
        <w:t></w:t>
      </w:r>
      <w:r w:rsidRPr="00985487">
        <w:rPr>
          <w:rFonts w:hint="eastAsia"/>
        </w:rPr>
        <w:t>упереджено</w:t>
      </w:r>
      <w:r w:rsidRPr="00985487">
        <w:rPr>
          <w:lang w:val="en-US"/>
        </w:rPr>
        <w:t></w:t>
      </w:r>
      <w:r w:rsidRPr="00985487">
        <w:rPr>
          <w:rFonts w:hint="eastAsia"/>
        </w:rPr>
        <w:t>поставився</w:t>
      </w:r>
      <w:r w:rsidRPr="00985487">
        <w:rPr>
          <w:lang w:val="en-US"/>
        </w:rPr>
        <w:t></w:t>
      </w:r>
      <w:r w:rsidRPr="00985487">
        <w:rPr>
          <w:rFonts w:hint="eastAsia"/>
        </w:rPr>
        <w:t>до</w:t>
      </w:r>
      <w:r w:rsidRPr="00985487">
        <w:rPr>
          <w:lang w:val="en-US"/>
        </w:rPr>
        <w:t></w:t>
      </w:r>
      <w:r w:rsidRPr="00985487">
        <w:rPr>
          <w:rFonts w:hint="eastAsia"/>
        </w:rPr>
        <w:t>містифікації</w:t>
      </w:r>
      <w:r w:rsidRPr="00985487">
        <w:rPr>
          <w:lang w:val="en-US"/>
        </w:rPr>
        <w:t></w:t>
      </w:r>
      <w:r w:rsidRPr="00985487">
        <w:rPr>
          <w:lang w:val="en-US"/>
        </w:rPr>
        <w:t></w:t>
      </w:r>
      <w:r w:rsidRPr="00985487">
        <w:rPr>
          <w:rFonts w:hint="eastAsia"/>
        </w:rPr>
        <w:t>Критик</w:t>
      </w:r>
      <w:r w:rsidRPr="00985487">
        <w:rPr>
          <w:lang w:val="en-US"/>
        </w:rPr>
        <w:t></w:t>
      </w:r>
      <w:r w:rsidRPr="00985487">
        <w:rPr>
          <w:rFonts w:hint="eastAsia"/>
        </w:rPr>
        <w:t>назвав</w:t>
      </w:r>
      <w:r w:rsidRPr="00985487">
        <w:rPr>
          <w:lang w:val="en-US"/>
        </w:rPr>
        <w:t></w:t>
      </w:r>
      <w:r w:rsidRPr="00985487">
        <w:rPr>
          <w:rFonts w:hint="eastAsia"/>
        </w:rPr>
        <w:t>Горотака</w:t>
      </w:r>
      <w:r w:rsidRPr="00985487">
        <w:rPr>
          <w:lang w:val="en-US"/>
        </w:rPr>
        <w:t></w:t>
      </w:r>
      <w:r w:rsidRPr="00985487">
        <w:rPr>
          <w:rFonts w:hint="eastAsia"/>
        </w:rPr>
        <w:t>і</w:t>
      </w:r>
    </w:p>
    <w:p w:rsidR="00985487" w:rsidRPr="00985487" w:rsidRDefault="00985487" w:rsidP="00985487">
      <w:r w:rsidRPr="00985487">
        <w:rPr>
          <w:rFonts w:hint="eastAsia"/>
        </w:rPr>
        <w:t>відгуки</w:t>
      </w:r>
      <w:r w:rsidRPr="00985487">
        <w:rPr>
          <w:lang w:val="en-US"/>
        </w:rPr>
        <w:t></w:t>
      </w:r>
      <w:r w:rsidRPr="00985487">
        <w:rPr>
          <w:rFonts w:hint="eastAsia"/>
        </w:rPr>
        <w:t>на</w:t>
      </w:r>
      <w:r w:rsidRPr="00985487">
        <w:rPr>
          <w:lang w:val="en-US"/>
        </w:rPr>
        <w:t></w:t>
      </w:r>
      <w:r w:rsidRPr="00985487">
        <w:rPr>
          <w:rFonts w:hint="eastAsia"/>
        </w:rPr>
        <w:t>нього</w:t>
      </w:r>
      <w:r w:rsidRPr="00985487">
        <w:rPr>
          <w:lang w:val="en-US"/>
        </w:rPr>
        <w:t></w:t>
      </w:r>
      <w:r w:rsidRPr="00985487">
        <w:rPr>
          <w:lang w:val="en-US"/>
        </w:rPr>
        <w:t></w:t>
      </w:r>
      <w:r w:rsidRPr="00985487">
        <w:rPr>
          <w:rFonts w:hint="eastAsia"/>
        </w:rPr>
        <w:t>веселою</w:t>
      </w:r>
      <w:r w:rsidRPr="00985487">
        <w:rPr>
          <w:lang w:val="en-US"/>
        </w:rPr>
        <w:t></w:t>
      </w:r>
      <w:r w:rsidRPr="00985487">
        <w:rPr>
          <w:rFonts w:hint="eastAsia"/>
        </w:rPr>
        <w:t>і</w:t>
      </w:r>
      <w:r w:rsidRPr="00985487">
        <w:rPr>
          <w:lang w:val="en-US"/>
        </w:rPr>
        <w:t></w:t>
      </w:r>
      <w:r w:rsidRPr="00985487">
        <w:rPr>
          <w:rFonts w:hint="eastAsia"/>
        </w:rPr>
        <w:t>дотепною</w:t>
      </w:r>
      <w:r w:rsidRPr="00985487">
        <w:rPr>
          <w:lang w:val="en-US"/>
        </w:rPr>
        <w:t></w:t>
      </w:r>
      <w:r w:rsidRPr="00985487">
        <w:rPr>
          <w:rFonts w:hint="eastAsia"/>
        </w:rPr>
        <w:t>війною</w:t>
      </w:r>
      <w:r w:rsidRPr="00985487">
        <w:rPr>
          <w:lang w:val="en-US"/>
        </w:rPr>
        <w:t></w:t>
      </w:r>
      <w:r w:rsidRPr="00985487">
        <w:rPr>
          <w:lang w:val="en-US"/>
        </w:rPr>
        <w:t></w:t>
      </w:r>
      <w:r w:rsidRPr="00985487">
        <w:rPr>
          <w:lang w:val="en-US"/>
        </w:rPr>
        <w:t></w:t>
      </w:r>
      <w:r w:rsidRPr="00985487">
        <w:rPr>
          <w:rFonts w:hint="eastAsia"/>
        </w:rPr>
        <w:t>зазначивши</w:t>
      </w:r>
      <w:r w:rsidRPr="00985487">
        <w:rPr>
          <w:lang w:val="en-US"/>
        </w:rPr>
        <w:t></w:t>
      </w:r>
      <w:r w:rsidRPr="00985487">
        <w:rPr>
          <w:lang w:val="en-US"/>
        </w:rPr>
        <w:t></w:t>
      </w:r>
      <w:r w:rsidRPr="00985487">
        <w:rPr>
          <w:rFonts w:hint="eastAsia"/>
        </w:rPr>
        <w:t>що</w:t>
      </w:r>
      <w:r w:rsidRPr="00985487">
        <w:rPr>
          <w:lang w:val="en-US"/>
        </w:rPr>
        <w:t></w:t>
      </w:r>
      <w:r w:rsidRPr="00985487">
        <w:rPr>
          <w:lang w:val="en-US"/>
        </w:rPr>
        <w:t></w:t>
      </w:r>
      <w:r w:rsidRPr="00985487">
        <w:rPr>
          <w:rFonts w:hint="eastAsia"/>
        </w:rPr>
        <w:t>усі</w:t>
      </w:r>
      <w:r w:rsidRPr="00985487">
        <w:rPr>
          <w:lang w:val="en-US"/>
        </w:rPr>
        <w:t></w:t>
      </w:r>
      <w:r w:rsidRPr="00985487">
        <w:rPr>
          <w:rFonts w:hint="eastAsia"/>
        </w:rPr>
        <w:t>ці</w:t>
      </w:r>
      <w:r w:rsidRPr="00985487">
        <w:rPr>
          <w:lang w:val="en-US"/>
        </w:rPr>
        <w:t></w:t>
      </w:r>
      <w:r w:rsidRPr="00985487">
        <w:rPr>
          <w:rFonts w:hint="eastAsia"/>
        </w:rPr>
        <w:t>жарти</w:t>
      </w:r>
      <w:r w:rsidRPr="00985487">
        <w:rPr>
          <w:lang w:val="en-US"/>
        </w:rPr>
        <w:t></w:t>
      </w:r>
      <w:r w:rsidRPr="00985487">
        <w:rPr>
          <w:rFonts w:hint="eastAsia"/>
        </w:rPr>
        <w:t>слід</w:t>
      </w:r>
    </w:p>
    <w:p w:rsidR="00985487" w:rsidRPr="00985487" w:rsidRDefault="00985487" w:rsidP="00985487">
      <w:r w:rsidRPr="00985487">
        <w:rPr>
          <w:rFonts w:hint="eastAsia"/>
        </w:rPr>
        <w:t>було</w:t>
      </w:r>
      <w:r w:rsidRPr="00985487">
        <w:rPr>
          <w:lang w:val="en-US"/>
        </w:rPr>
        <w:t></w:t>
      </w:r>
      <w:r w:rsidRPr="00985487">
        <w:rPr>
          <w:rFonts w:hint="eastAsia"/>
        </w:rPr>
        <w:t>б</w:t>
      </w:r>
      <w:r w:rsidRPr="00985487">
        <w:rPr>
          <w:lang w:val="en-US"/>
        </w:rPr>
        <w:t></w:t>
      </w:r>
      <w:r w:rsidRPr="00985487">
        <w:rPr>
          <w:rFonts w:hint="eastAsia"/>
        </w:rPr>
        <w:t>перевидати</w:t>
      </w:r>
      <w:r w:rsidRPr="00985487">
        <w:rPr>
          <w:lang w:val="en-US"/>
        </w:rPr>
        <w:t></w:t>
      </w:r>
      <w:r w:rsidRPr="00985487">
        <w:rPr>
          <w:rFonts w:hint="eastAsia"/>
        </w:rPr>
        <w:t>академічним</w:t>
      </w:r>
      <w:r w:rsidRPr="00985487">
        <w:rPr>
          <w:lang w:val="en-US"/>
        </w:rPr>
        <w:t></w:t>
      </w:r>
      <w:r w:rsidRPr="00985487">
        <w:rPr>
          <w:rFonts w:hint="eastAsia"/>
        </w:rPr>
        <w:t>виданням</w:t>
      </w:r>
      <w:r w:rsidRPr="00985487">
        <w:rPr>
          <w:lang w:val="en-US"/>
        </w:rPr>
        <w:t></w:t>
      </w:r>
      <w:r w:rsidRPr="00985487">
        <w:rPr>
          <w:rFonts w:hint="eastAsia"/>
        </w:rPr>
        <w:t>з</w:t>
      </w:r>
      <w:r w:rsidRPr="00985487">
        <w:rPr>
          <w:lang w:val="en-US"/>
        </w:rPr>
        <w:t></w:t>
      </w:r>
      <w:r w:rsidRPr="00985487">
        <w:rPr>
          <w:rFonts w:hint="eastAsia"/>
        </w:rPr>
        <w:t>коментарем</w:t>
      </w:r>
      <w:r w:rsidRPr="00985487">
        <w:rPr>
          <w:lang w:val="en-US"/>
        </w:rPr>
        <w:t></w:t>
      </w:r>
      <w:r w:rsidRPr="00985487">
        <w:rPr>
          <w:lang w:val="en-US"/>
        </w:rPr>
        <w:t></w:t>
      </w:r>
      <w:r w:rsidRPr="00985487">
        <w:rPr>
          <w:rFonts w:hint="eastAsia"/>
        </w:rPr>
        <w:t>без</w:t>
      </w:r>
      <w:r w:rsidRPr="00985487">
        <w:rPr>
          <w:lang w:val="en-US"/>
        </w:rPr>
        <w:t></w:t>
      </w:r>
      <w:r w:rsidRPr="00985487">
        <w:rPr>
          <w:rFonts w:hint="eastAsia"/>
        </w:rPr>
        <w:t>якого</w:t>
      </w:r>
      <w:r w:rsidRPr="00985487">
        <w:rPr>
          <w:lang w:val="en-US"/>
        </w:rPr>
        <w:t></w:t>
      </w:r>
      <w:r w:rsidRPr="00985487">
        <w:rPr>
          <w:rFonts w:hint="eastAsia"/>
        </w:rPr>
        <w:t>сучасний</w:t>
      </w:r>
      <w:r w:rsidRPr="00985487">
        <w:rPr>
          <w:lang w:val="en-US"/>
        </w:rPr>
        <w:t></w:t>
      </w:r>
      <w:r w:rsidRPr="00985487">
        <w:rPr>
          <w:rFonts w:hint="eastAsia"/>
        </w:rPr>
        <w:t>читач</w:t>
      </w:r>
    </w:p>
    <w:p w:rsidR="00985487" w:rsidRPr="00985487" w:rsidRDefault="00985487" w:rsidP="00985487">
      <w:r w:rsidRPr="00985487">
        <w:rPr>
          <w:rFonts w:hint="eastAsia"/>
        </w:rPr>
        <w:t>їх</w:t>
      </w:r>
      <w:r w:rsidRPr="00985487">
        <w:rPr>
          <w:lang w:val="en-US"/>
        </w:rPr>
        <w:t></w:t>
      </w:r>
      <w:r w:rsidRPr="00985487">
        <w:rPr>
          <w:rFonts w:hint="eastAsia"/>
        </w:rPr>
        <w:t>не</w:t>
      </w:r>
      <w:r w:rsidRPr="00985487">
        <w:rPr>
          <w:lang w:val="en-US"/>
        </w:rPr>
        <w:t></w:t>
      </w:r>
      <w:r w:rsidRPr="00985487">
        <w:rPr>
          <w:rFonts w:hint="eastAsia"/>
        </w:rPr>
        <w:t>второпає</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rFonts w:hint="eastAsia"/>
        </w:rPr>
        <w:t>с</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p>
    <w:p w:rsidR="00985487" w:rsidRPr="00985487" w:rsidRDefault="00985487" w:rsidP="00985487">
      <w:r w:rsidRPr="00985487">
        <w:rPr>
          <w:rFonts w:hint="eastAsia"/>
        </w:rPr>
        <w:t>Водночас</w:t>
      </w:r>
      <w:r w:rsidRPr="00985487">
        <w:rPr>
          <w:lang w:val="en-US"/>
        </w:rPr>
        <w:t></w:t>
      </w:r>
      <w:r w:rsidRPr="00985487">
        <w:rPr>
          <w:rFonts w:hint="eastAsia"/>
        </w:rPr>
        <w:t>Порфирій</w:t>
      </w:r>
      <w:r w:rsidRPr="00985487">
        <w:rPr>
          <w:lang w:val="en-US"/>
        </w:rPr>
        <w:t></w:t>
      </w:r>
      <w:r w:rsidRPr="00985487">
        <w:rPr>
          <w:rFonts w:hint="eastAsia"/>
        </w:rPr>
        <w:t>Горотак</w:t>
      </w:r>
      <w:r w:rsidRPr="00985487">
        <w:rPr>
          <w:lang w:val="en-US"/>
        </w:rPr>
        <w:t></w:t>
      </w:r>
      <w:r w:rsidRPr="00985487">
        <w:rPr>
          <w:rFonts w:hint="eastAsia"/>
        </w:rPr>
        <w:t>надихнув</w:t>
      </w:r>
      <w:r w:rsidRPr="00985487">
        <w:rPr>
          <w:lang w:val="en-US"/>
        </w:rPr>
        <w:t></w:t>
      </w:r>
      <w:r w:rsidRPr="00985487">
        <w:rPr>
          <w:rFonts w:hint="eastAsia"/>
        </w:rPr>
        <w:t>письменників</w:t>
      </w:r>
      <w:r w:rsidRPr="00985487">
        <w:rPr>
          <w:lang w:val="en-US"/>
        </w:rPr>
        <w:t></w:t>
      </w:r>
      <w:r w:rsidRPr="00985487">
        <w:rPr>
          <w:rFonts w:hint="eastAsia"/>
        </w:rPr>
        <w:t>на</w:t>
      </w:r>
      <w:r w:rsidRPr="00985487">
        <w:rPr>
          <w:lang w:val="en-US"/>
        </w:rPr>
        <w:t></w:t>
      </w:r>
      <w:r w:rsidRPr="00985487">
        <w:rPr>
          <w:rFonts w:hint="eastAsia"/>
        </w:rPr>
        <w:t>творення</w:t>
      </w:r>
    </w:p>
    <w:p w:rsidR="00985487" w:rsidRPr="00985487" w:rsidRDefault="00985487" w:rsidP="00985487">
      <w:r w:rsidRPr="00985487">
        <w:rPr>
          <w:rFonts w:hint="eastAsia"/>
        </w:rPr>
        <w:t>містифікацій</w:t>
      </w:r>
      <w:r w:rsidRPr="00985487">
        <w:rPr>
          <w:lang w:val="en-US"/>
        </w:rPr>
        <w:t></w:t>
      </w:r>
      <w:r w:rsidRPr="00985487">
        <w:rPr>
          <w:rFonts w:hint="eastAsia"/>
        </w:rPr>
        <w:t>і</w:t>
      </w:r>
      <w:r w:rsidRPr="00985487">
        <w:rPr>
          <w:lang w:val="en-US"/>
        </w:rPr>
        <w:t></w:t>
      </w:r>
      <w:r w:rsidRPr="00985487">
        <w:rPr>
          <w:rFonts w:hint="eastAsia"/>
        </w:rPr>
        <w:t>пародій</w:t>
      </w:r>
      <w:r w:rsidRPr="00985487">
        <w:rPr>
          <w:lang w:val="en-US"/>
        </w:rPr>
        <w:t></w:t>
      </w:r>
      <w:r w:rsidRPr="00985487">
        <w:rPr>
          <w:lang w:val="en-US"/>
        </w:rPr>
        <w:t></w:t>
      </w:r>
      <w:r w:rsidRPr="00985487">
        <w:rPr>
          <w:rFonts w:hint="eastAsia"/>
        </w:rPr>
        <w:t>Насамперед</w:t>
      </w:r>
      <w:r w:rsidRPr="00985487">
        <w:rPr>
          <w:lang w:val="en-US"/>
        </w:rPr>
        <w:t></w:t>
      </w:r>
      <w:r w:rsidRPr="00985487">
        <w:rPr>
          <w:rFonts w:hint="eastAsia"/>
        </w:rPr>
        <w:t>ідеться</w:t>
      </w:r>
      <w:r w:rsidRPr="00985487">
        <w:rPr>
          <w:lang w:val="en-US"/>
        </w:rPr>
        <w:t></w:t>
      </w:r>
      <w:r w:rsidRPr="00985487">
        <w:rPr>
          <w:rFonts w:hint="eastAsia"/>
        </w:rPr>
        <w:t>про</w:t>
      </w:r>
      <w:r w:rsidRPr="00985487">
        <w:rPr>
          <w:lang w:val="en-US"/>
        </w:rPr>
        <w:t></w:t>
      </w:r>
      <w:r w:rsidRPr="00985487">
        <w:rPr>
          <w:rFonts w:hint="eastAsia"/>
        </w:rPr>
        <w:t>збірку</w:t>
      </w:r>
      <w:r w:rsidRPr="00985487">
        <w:rPr>
          <w:lang w:val="en-US"/>
        </w:rPr>
        <w:t></w:t>
      </w:r>
      <w:r w:rsidRPr="00985487">
        <w:rPr>
          <w:rFonts w:hint="eastAsia"/>
        </w:rPr>
        <w:t>Людмили</w:t>
      </w:r>
      <w:r w:rsidRPr="00985487">
        <w:rPr>
          <w:lang w:val="en-US"/>
        </w:rPr>
        <w:t></w:t>
      </w:r>
      <w:r w:rsidRPr="00985487">
        <w:rPr>
          <w:rFonts w:hint="eastAsia"/>
        </w:rPr>
        <w:t>КоваленкоІвченко</w:t>
      </w:r>
      <w:r w:rsidRPr="00985487">
        <w:rPr>
          <w:lang w:val="en-US"/>
        </w:rPr>
        <w:t></w:t>
      </w:r>
      <w:r w:rsidRPr="00985487">
        <w:rPr>
          <w:lang w:val="en-US"/>
        </w:rPr>
        <w:t></w:t>
      </w:r>
      <w:r w:rsidRPr="00985487">
        <w:rPr>
          <w:rFonts w:hint="eastAsia"/>
        </w:rPr>
        <w:t>Буря</w:t>
      </w:r>
      <w:r w:rsidRPr="00985487">
        <w:rPr>
          <w:lang w:val="en-US"/>
        </w:rPr>
        <w:t></w:t>
      </w:r>
      <w:r w:rsidRPr="00985487">
        <w:rPr>
          <w:rFonts w:hint="eastAsia"/>
        </w:rPr>
        <w:t>в</w:t>
      </w:r>
      <w:r w:rsidRPr="00985487">
        <w:rPr>
          <w:lang w:val="en-US"/>
        </w:rPr>
        <w:t></w:t>
      </w:r>
      <w:r w:rsidRPr="00985487">
        <w:rPr>
          <w:rFonts w:hint="eastAsia"/>
        </w:rPr>
        <w:t>МУРі</w:t>
      </w:r>
      <w:r w:rsidRPr="00985487">
        <w:rPr>
          <w:lang w:val="en-US"/>
        </w:rPr>
        <w:t></w:t>
      </w:r>
      <w:r w:rsidRPr="00985487">
        <w:rPr>
          <w:lang w:val="en-US"/>
        </w:rPr>
        <w:t></w:t>
      </w:r>
      <w:r w:rsidRPr="00985487">
        <w:rPr>
          <w:lang w:val="en-US"/>
        </w:rPr>
        <w:t></w:t>
      </w:r>
      <w:r w:rsidRPr="00985487">
        <w:rPr>
          <w:rFonts w:hint="eastAsia"/>
        </w:rPr>
        <w:t>що</w:t>
      </w:r>
      <w:r w:rsidRPr="00985487">
        <w:rPr>
          <w:lang w:val="en-US"/>
        </w:rPr>
        <w:t></w:t>
      </w:r>
      <w:r w:rsidRPr="00985487">
        <w:rPr>
          <w:rFonts w:hint="eastAsia"/>
        </w:rPr>
        <w:t>постала</w:t>
      </w:r>
      <w:r w:rsidRPr="00985487">
        <w:rPr>
          <w:lang w:val="en-US"/>
        </w:rPr>
        <w:t></w:t>
      </w:r>
      <w:r w:rsidRPr="00985487">
        <w:rPr>
          <w:lang w:val="en-US"/>
        </w:rPr>
        <w:t></w:t>
      </w:r>
      <w:r w:rsidRPr="00985487">
        <w:rPr>
          <w:rFonts w:hint="eastAsia"/>
        </w:rPr>
        <w:t>на</w:t>
      </w:r>
      <w:r w:rsidRPr="00985487">
        <w:rPr>
          <w:lang w:val="en-US"/>
        </w:rPr>
        <w:t></w:t>
      </w:r>
      <w:r w:rsidRPr="00985487">
        <w:rPr>
          <w:rFonts w:hint="eastAsia"/>
        </w:rPr>
        <w:t>захист</w:t>
      </w:r>
      <w:r w:rsidRPr="00985487">
        <w:rPr>
          <w:lang w:val="en-US"/>
        </w:rPr>
        <w:t></w:t>
      </w:r>
      <w:r w:rsidRPr="00985487">
        <w:rPr>
          <w:lang w:val="en-US"/>
        </w:rPr>
        <w:t></w:t>
      </w:r>
      <w:r w:rsidRPr="00985487">
        <w:rPr>
          <w:rFonts w:hint="eastAsia"/>
        </w:rPr>
        <w:t>МУРу</w:t>
      </w:r>
      <w:r w:rsidRPr="00985487">
        <w:rPr>
          <w:lang w:val="en-US"/>
        </w:rPr>
        <w:t></w:t>
      </w:r>
      <w:r w:rsidRPr="00985487">
        <w:rPr>
          <w:lang w:val="en-US"/>
        </w:rPr>
        <w:t></w:t>
      </w:r>
      <w:r w:rsidRPr="00985487">
        <w:rPr>
          <w:rFonts w:hint="eastAsia"/>
        </w:rPr>
        <w:t>і</w:t>
      </w:r>
      <w:r w:rsidRPr="00985487">
        <w:rPr>
          <w:lang w:val="en-US"/>
        </w:rPr>
        <w:t></w:t>
      </w:r>
      <w:r w:rsidRPr="00985487">
        <w:rPr>
          <w:lang w:val="en-US"/>
        </w:rPr>
        <w:t></w:t>
      </w:r>
      <w:r w:rsidRPr="00985487">
        <w:rPr>
          <w:rFonts w:hint="eastAsia"/>
        </w:rPr>
        <w:t>Карикатури</w:t>
      </w:r>
      <w:r w:rsidRPr="00985487">
        <w:rPr>
          <w:lang w:val="en-US"/>
        </w:rPr>
        <w:t></w:t>
      </w:r>
      <w:r w:rsidRPr="00985487">
        <w:rPr>
          <w:rFonts w:hint="eastAsia"/>
        </w:rPr>
        <w:t>з</w:t>
      </w:r>
    </w:p>
    <w:p w:rsidR="00985487" w:rsidRPr="00985487" w:rsidRDefault="00985487" w:rsidP="00985487">
      <w:r w:rsidRPr="00985487">
        <w:rPr>
          <w:rFonts w:hint="eastAsia"/>
        </w:rPr>
        <w:t>літератури</w:t>
      </w:r>
      <w:r w:rsidRPr="00985487">
        <w:rPr>
          <w:lang w:val="en-US"/>
        </w:rPr>
        <w:t></w:t>
      </w:r>
      <w:r w:rsidRPr="00985487">
        <w:rPr>
          <w:lang w:val="en-US"/>
        </w:rPr>
        <w:t></w:t>
      </w:r>
      <w:r w:rsidRPr="00985487">
        <w:rPr>
          <w:rFonts w:hint="eastAsia"/>
        </w:rPr>
        <w:t>Теодора</w:t>
      </w:r>
      <w:r w:rsidRPr="00985487">
        <w:rPr>
          <w:lang w:val="en-US"/>
        </w:rPr>
        <w:t></w:t>
      </w:r>
      <w:r w:rsidRPr="00985487">
        <w:rPr>
          <w:rFonts w:hint="eastAsia"/>
        </w:rPr>
        <w:t>Курпіти</w:t>
      </w:r>
      <w:r w:rsidRPr="00985487">
        <w:rPr>
          <w:lang w:val="en-US"/>
        </w:rPr>
        <w:t></w:t>
      </w:r>
      <w:r w:rsidRPr="00985487">
        <w:rPr>
          <w:lang w:val="en-US"/>
        </w:rPr>
        <w:t></w:t>
      </w:r>
      <w:r w:rsidRPr="00985487">
        <w:rPr>
          <w:rFonts w:hint="eastAsia"/>
        </w:rPr>
        <w:t>де</w:t>
      </w:r>
      <w:r w:rsidRPr="00985487">
        <w:rPr>
          <w:lang w:val="en-US"/>
        </w:rPr>
        <w:t></w:t>
      </w:r>
      <w:r w:rsidRPr="00985487">
        <w:rPr>
          <w:rFonts w:hint="eastAsia"/>
        </w:rPr>
        <w:t>були</w:t>
      </w:r>
      <w:r w:rsidRPr="00985487">
        <w:rPr>
          <w:lang w:val="en-US"/>
        </w:rPr>
        <w:t></w:t>
      </w:r>
      <w:r w:rsidRPr="00985487">
        <w:rPr>
          <w:rFonts w:hint="eastAsia"/>
        </w:rPr>
        <w:t>надруковані</w:t>
      </w:r>
      <w:r w:rsidRPr="00985487">
        <w:rPr>
          <w:lang w:val="en-US"/>
        </w:rPr>
        <w:t></w:t>
      </w:r>
      <w:r w:rsidRPr="00985487">
        <w:rPr>
          <w:rFonts w:hint="eastAsia"/>
        </w:rPr>
        <w:t>шаржі</w:t>
      </w:r>
      <w:r w:rsidRPr="00985487">
        <w:rPr>
          <w:lang w:val="en-US"/>
        </w:rPr>
        <w:t></w:t>
      </w:r>
      <w:r w:rsidRPr="00985487">
        <w:rPr>
          <w:rFonts w:hint="eastAsia"/>
        </w:rPr>
        <w:t>й</w:t>
      </w:r>
      <w:r w:rsidRPr="00985487">
        <w:rPr>
          <w:lang w:val="en-US"/>
        </w:rPr>
        <w:t></w:t>
      </w:r>
      <w:r w:rsidRPr="00985487">
        <w:rPr>
          <w:rFonts w:hint="eastAsia"/>
        </w:rPr>
        <w:t>епіграми</w:t>
      </w:r>
      <w:r w:rsidRPr="00985487">
        <w:rPr>
          <w:lang w:val="en-US"/>
        </w:rPr>
        <w:t></w:t>
      </w:r>
      <w:r w:rsidRPr="00985487">
        <w:rPr>
          <w:rFonts w:hint="eastAsia"/>
        </w:rPr>
        <w:t>на</w:t>
      </w:r>
      <w:r w:rsidRPr="00985487">
        <w:rPr>
          <w:lang w:val="en-US"/>
        </w:rPr>
        <w:t></w:t>
      </w:r>
      <w:r w:rsidRPr="00985487">
        <w:rPr>
          <w:rFonts w:hint="eastAsia"/>
        </w:rPr>
        <w:t>відомих</w:t>
      </w:r>
    </w:p>
    <w:p w:rsidR="00985487" w:rsidRPr="00985487" w:rsidRDefault="00985487" w:rsidP="00985487">
      <w:r w:rsidRPr="00985487">
        <w:rPr>
          <w:rFonts w:hint="eastAsia"/>
        </w:rPr>
        <w:t>письменників</w:t>
      </w:r>
      <w:r w:rsidRPr="00985487">
        <w:rPr>
          <w:lang w:val="en-US"/>
        </w:rPr>
        <w:t></w:t>
      </w:r>
      <w:r w:rsidRPr="00985487">
        <w:rPr>
          <w:lang w:val="en-US"/>
        </w:rPr>
        <w:t></w:t>
      </w:r>
      <w:r w:rsidRPr="00985487">
        <w:rPr>
          <w:rFonts w:hint="eastAsia"/>
        </w:rPr>
        <w:t>серед</w:t>
      </w:r>
      <w:r w:rsidRPr="00985487">
        <w:rPr>
          <w:lang w:val="en-US"/>
        </w:rPr>
        <w:t></w:t>
      </w:r>
      <w:r w:rsidRPr="00985487">
        <w:rPr>
          <w:rFonts w:hint="eastAsia"/>
        </w:rPr>
        <w:t>них</w:t>
      </w:r>
      <w:r w:rsidRPr="00985487">
        <w:rPr>
          <w:lang w:val="en-US"/>
        </w:rPr>
        <w:t></w:t>
      </w:r>
      <w:r w:rsidRPr="00985487">
        <w:rPr>
          <w:rFonts w:hint="eastAsia"/>
        </w:rPr>
        <w:t>–</w:t>
      </w:r>
      <w:r w:rsidRPr="00985487">
        <w:rPr>
          <w:lang w:val="en-US"/>
        </w:rPr>
        <w:t></w:t>
      </w:r>
      <w:r w:rsidRPr="00985487">
        <w:rPr>
          <w:rFonts w:hint="eastAsia"/>
        </w:rPr>
        <w:t>і</w:t>
      </w:r>
      <w:r w:rsidRPr="00985487">
        <w:rPr>
          <w:lang w:val="en-US"/>
        </w:rPr>
        <w:t></w:t>
      </w:r>
      <w:r w:rsidRPr="00985487">
        <w:rPr>
          <w:rFonts w:hint="eastAsia"/>
        </w:rPr>
        <w:t>Леонід</w:t>
      </w:r>
      <w:r w:rsidRPr="00985487">
        <w:rPr>
          <w:lang w:val="en-US"/>
        </w:rPr>
        <w:t></w:t>
      </w:r>
      <w:r w:rsidRPr="00985487">
        <w:rPr>
          <w:rFonts w:hint="eastAsia"/>
        </w:rPr>
        <w:t>Мосендз</w:t>
      </w:r>
      <w:r w:rsidRPr="00985487">
        <w:rPr>
          <w:lang w:val="en-US"/>
        </w:rPr>
        <w:t></w:t>
      </w:r>
      <w:r w:rsidRPr="00985487">
        <w:rPr>
          <w:lang w:val="en-US"/>
        </w:rPr>
        <w:t></w:t>
      </w:r>
      <w:r w:rsidRPr="00985487">
        <w:rPr>
          <w:rFonts w:hint="eastAsia"/>
        </w:rPr>
        <w:t>і</w:t>
      </w:r>
      <w:r w:rsidRPr="00985487">
        <w:rPr>
          <w:lang w:val="en-US"/>
        </w:rPr>
        <w:t></w:t>
      </w:r>
      <w:r w:rsidRPr="00985487">
        <w:rPr>
          <w:rFonts w:hint="eastAsia"/>
        </w:rPr>
        <w:t>Юрій</w:t>
      </w:r>
      <w:r w:rsidRPr="00985487">
        <w:rPr>
          <w:lang w:val="en-US"/>
        </w:rPr>
        <w:t></w:t>
      </w:r>
      <w:r w:rsidRPr="00985487">
        <w:rPr>
          <w:rFonts w:hint="eastAsia"/>
        </w:rPr>
        <w:t>Клен</w:t>
      </w:r>
      <w:r w:rsidRPr="00985487">
        <w:rPr>
          <w:lang w:val="en-US"/>
        </w:rPr>
        <w:t></w:t>
      </w:r>
      <w:r w:rsidRPr="00985487">
        <w:rPr>
          <w:lang w:val="en-US"/>
        </w:rPr>
        <w:t></w:t>
      </w:r>
      <w:r w:rsidRPr="00985487">
        <w:rPr>
          <w:lang w:val="en-US"/>
        </w:rPr>
        <w:t></w:t>
      </w:r>
      <w:r w:rsidRPr="00985487">
        <w:rPr>
          <w:rFonts w:hint="eastAsia"/>
        </w:rPr>
        <w:t>Проте</w:t>
      </w:r>
      <w:r w:rsidRPr="00985487">
        <w:rPr>
          <w:lang w:val="en-US"/>
        </w:rPr>
        <w:t></w:t>
      </w:r>
      <w:r w:rsidRPr="00985487">
        <w:rPr>
          <w:lang w:val="en-US"/>
        </w:rPr>
        <w:t></w:t>
      </w:r>
      <w:r w:rsidRPr="00985487">
        <w:rPr>
          <w:rFonts w:hint="eastAsia"/>
        </w:rPr>
        <w:t>на</w:t>
      </w:r>
      <w:r w:rsidRPr="00985487">
        <w:rPr>
          <w:lang w:val="en-US"/>
        </w:rPr>
        <w:t></w:t>
      </w:r>
      <w:r w:rsidRPr="00985487">
        <w:rPr>
          <w:rFonts w:hint="eastAsia"/>
        </w:rPr>
        <w:t>відміну</w:t>
      </w:r>
      <w:r w:rsidRPr="00985487">
        <w:rPr>
          <w:lang w:val="en-US"/>
        </w:rPr>
        <w:t></w:t>
      </w:r>
      <w:r w:rsidRPr="00985487">
        <w:rPr>
          <w:rFonts w:hint="eastAsia"/>
        </w:rPr>
        <w:t>від</w:t>
      </w:r>
    </w:p>
    <w:p w:rsidR="00985487" w:rsidRPr="00985487" w:rsidRDefault="00985487" w:rsidP="00985487">
      <w:r w:rsidRPr="00985487">
        <w:rPr>
          <w:rFonts w:hint="eastAsia"/>
        </w:rPr>
        <w:t>доволі</w:t>
      </w:r>
      <w:r w:rsidRPr="00985487">
        <w:rPr>
          <w:lang w:val="en-US"/>
        </w:rPr>
        <w:t></w:t>
      </w:r>
      <w:r w:rsidRPr="00985487">
        <w:rPr>
          <w:rFonts w:hint="eastAsia"/>
        </w:rPr>
        <w:t>гострої</w:t>
      </w:r>
      <w:r w:rsidRPr="00985487">
        <w:rPr>
          <w:lang w:val="en-US"/>
        </w:rPr>
        <w:t></w:t>
      </w:r>
      <w:r w:rsidRPr="00985487">
        <w:rPr>
          <w:rFonts w:hint="eastAsia"/>
        </w:rPr>
        <w:t>сатири</w:t>
      </w:r>
      <w:r w:rsidRPr="00985487">
        <w:rPr>
          <w:lang w:val="en-US"/>
        </w:rPr>
        <w:t></w:t>
      </w:r>
      <w:r w:rsidRPr="00985487">
        <w:rPr>
          <w:rFonts w:hint="eastAsia"/>
        </w:rPr>
        <w:t>на</w:t>
      </w:r>
      <w:r w:rsidRPr="00985487">
        <w:rPr>
          <w:lang w:val="en-US"/>
        </w:rPr>
        <w:t></w:t>
      </w:r>
      <w:r w:rsidRPr="00985487">
        <w:rPr>
          <w:rFonts w:hint="eastAsia"/>
        </w:rPr>
        <w:t>МУР</w:t>
      </w:r>
      <w:r w:rsidRPr="00985487">
        <w:rPr>
          <w:lang w:val="en-US"/>
        </w:rPr>
        <w:t></w:t>
      </w:r>
      <w:r w:rsidRPr="00985487">
        <w:rPr>
          <w:rFonts w:hint="eastAsia"/>
        </w:rPr>
        <w:t>з</w:t>
      </w:r>
      <w:r w:rsidRPr="00985487">
        <w:rPr>
          <w:lang w:val="en-US"/>
        </w:rPr>
        <w:t></w:t>
      </w:r>
      <w:r w:rsidRPr="00985487">
        <w:rPr>
          <w:rFonts w:hint="eastAsia"/>
        </w:rPr>
        <w:t>уст</w:t>
      </w:r>
      <w:r w:rsidRPr="00985487">
        <w:rPr>
          <w:lang w:val="en-US"/>
        </w:rPr>
        <w:t></w:t>
      </w:r>
      <w:r w:rsidRPr="00985487">
        <w:rPr>
          <w:rFonts w:hint="eastAsia"/>
        </w:rPr>
        <w:t>Теодора</w:t>
      </w:r>
      <w:r w:rsidRPr="00985487">
        <w:rPr>
          <w:lang w:val="en-US"/>
        </w:rPr>
        <w:t></w:t>
      </w:r>
      <w:r w:rsidRPr="00985487">
        <w:rPr>
          <w:rFonts w:hint="eastAsia"/>
        </w:rPr>
        <w:t>Курпіти</w:t>
      </w:r>
      <w:r w:rsidRPr="00985487">
        <w:rPr>
          <w:lang w:val="en-US"/>
        </w:rPr>
        <w:t></w:t>
      </w:r>
      <w:r w:rsidRPr="00985487">
        <w:rPr>
          <w:lang w:val="en-US"/>
        </w:rPr>
        <w:t></w:t>
      </w:r>
      <w:r w:rsidRPr="00985487">
        <w:rPr>
          <w:rFonts w:hint="eastAsia"/>
        </w:rPr>
        <w:t>гумор</w:t>
      </w:r>
      <w:r w:rsidRPr="00985487">
        <w:rPr>
          <w:lang w:val="en-US"/>
        </w:rPr>
        <w:t></w:t>
      </w:r>
      <w:r w:rsidRPr="00985487">
        <w:rPr>
          <w:rFonts w:hint="eastAsia"/>
        </w:rPr>
        <w:t>Порфирія</w:t>
      </w:r>
      <w:r w:rsidRPr="00985487">
        <w:rPr>
          <w:lang w:val="en-US"/>
        </w:rPr>
        <w:t></w:t>
      </w:r>
      <w:r w:rsidRPr="00985487">
        <w:rPr>
          <w:rFonts w:hint="eastAsia"/>
        </w:rPr>
        <w:t>Горотака</w:t>
      </w:r>
    </w:p>
    <w:p w:rsidR="00985487" w:rsidRPr="00985487" w:rsidRDefault="00985487" w:rsidP="00985487">
      <w:r w:rsidRPr="00985487">
        <w:rPr>
          <w:rFonts w:hint="eastAsia"/>
        </w:rPr>
        <w:t>був</w:t>
      </w:r>
      <w:r w:rsidRPr="00985487">
        <w:rPr>
          <w:lang w:val="en-US"/>
        </w:rPr>
        <w:t></w:t>
      </w:r>
      <w:r w:rsidRPr="00985487">
        <w:rPr>
          <w:rFonts w:hint="eastAsia"/>
        </w:rPr>
        <w:t>беззлобним</w:t>
      </w:r>
      <w:r w:rsidRPr="00985487">
        <w:rPr>
          <w:lang w:val="en-US"/>
        </w:rPr>
        <w:t></w:t>
      </w:r>
      <w:r w:rsidRPr="00985487">
        <w:rPr>
          <w:rFonts w:hint="eastAsia"/>
        </w:rPr>
        <w:t>і</w:t>
      </w:r>
      <w:r w:rsidRPr="00985487">
        <w:rPr>
          <w:lang w:val="en-US"/>
        </w:rPr>
        <w:t></w:t>
      </w:r>
      <w:r w:rsidRPr="00985487">
        <w:rPr>
          <w:rFonts w:hint="eastAsia"/>
        </w:rPr>
        <w:t>заторкував</w:t>
      </w:r>
      <w:r w:rsidRPr="00985487">
        <w:rPr>
          <w:lang w:val="en-US"/>
        </w:rPr>
        <w:t></w:t>
      </w:r>
      <w:r w:rsidRPr="00985487">
        <w:rPr>
          <w:rFonts w:hint="eastAsia"/>
        </w:rPr>
        <w:t>значно</w:t>
      </w:r>
      <w:r w:rsidRPr="00985487">
        <w:rPr>
          <w:lang w:val="en-US"/>
        </w:rPr>
        <w:t></w:t>
      </w:r>
      <w:r w:rsidRPr="00985487">
        <w:rPr>
          <w:rFonts w:hint="eastAsia"/>
        </w:rPr>
        <w:t>ширший</w:t>
      </w:r>
      <w:r w:rsidRPr="00985487">
        <w:rPr>
          <w:lang w:val="en-US"/>
        </w:rPr>
        <w:t></w:t>
      </w:r>
      <w:r w:rsidRPr="00985487">
        <w:rPr>
          <w:rFonts w:hint="eastAsia"/>
        </w:rPr>
        <w:t>тематичний</w:t>
      </w:r>
      <w:r w:rsidRPr="00985487">
        <w:rPr>
          <w:lang w:val="en-US"/>
        </w:rPr>
        <w:t></w:t>
      </w:r>
      <w:r w:rsidRPr="00985487">
        <w:rPr>
          <w:rFonts w:hint="eastAsia"/>
        </w:rPr>
        <w:t>спектр</w:t>
      </w:r>
      <w:r w:rsidRPr="00985487">
        <w:rPr>
          <w:lang w:val="en-US"/>
        </w:rPr>
        <w:t></w:t>
      </w:r>
    </w:p>
    <w:p w:rsidR="00985487" w:rsidRPr="00985487" w:rsidRDefault="00985487" w:rsidP="00985487">
      <w:r w:rsidRPr="00985487">
        <w:rPr>
          <w:rFonts w:hint="eastAsia"/>
        </w:rPr>
        <w:t>Леонід</w:t>
      </w:r>
      <w:r w:rsidRPr="00985487">
        <w:rPr>
          <w:lang w:val="en-US"/>
        </w:rPr>
        <w:t></w:t>
      </w:r>
      <w:r w:rsidRPr="00985487">
        <w:rPr>
          <w:rFonts w:hint="eastAsia"/>
        </w:rPr>
        <w:t>Мосендз</w:t>
      </w:r>
      <w:r w:rsidRPr="00985487">
        <w:rPr>
          <w:lang w:val="en-US"/>
        </w:rPr>
        <w:t></w:t>
      </w:r>
      <w:r w:rsidRPr="00985487">
        <w:rPr>
          <w:rFonts w:hint="eastAsia"/>
        </w:rPr>
        <w:t>і</w:t>
      </w:r>
      <w:r w:rsidRPr="00985487">
        <w:rPr>
          <w:lang w:val="en-US"/>
        </w:rPr>
        <w:t></w:t>
      </w:r>
      <w:r w:rsidRPr="00985487">
        <w:rPr>
          <w:rFonts w:hint="eastAsia"/>
        </w:rPr>
        <w:t>Юрій</w:t>
      </w:r>
      <w:r w:rsidRPr="00985487">
        <w:rPr>
          <w:lang w:val="en-US"/>
        </w:rPr>
        <w:t></w:t>
      </w:r>
      <w:r w:rsidRPr="00985487">
        <w:rPr>
          <w:rFonts w:hint="eastAsia"/>
        </w:rPr>
        <w:t>Клен</w:t>
      </w:r>
      <w:r w:rsidRPr="00985487">
        <w:rPr>
          <w:lang w:val="en-US"/>
        </w:rPr>
        <w:t></w:t>
      </w:r>
      <w:r w:rsidRPr="00985487">
        <w:rPr>
          <w:rFonts w:hint="eastAsia"/>
        </w:rPr>
        <w:t>взяли</w:t>
      </w:r>
      <w:r w:rsidRPr="00985487">
        <w:rPr>
          <w:lang w:val="en-US"/>
        </w:rPr>
        <w:t></w:t>
      </w:r>
      <w:r w:rsidRPr="00985487">
        <w:rPr>
          <w:rFonts w:hint="eastAsia"/>
        </w:rPr>
        <w:t>різну</w:t>
      </w:r>
      <w:r w:rsidRPr="00985487">
        <w:rPr>
          <w:lang w:val="en-US"/>
        </w:rPr>
        <w:t></w:t>
      </w:r>
      <w:r w:rsidRPr="00985487">
        <w:rPr>
          <w:rFonts w:hint="eastAsia"/>
        </w:rPr>
        <w:t>участь</w:t>
      </w:r>
      <w:r w:rsidRPr="00985487">
        <w:rPr>
          <w:lang w:val="en-US"/>
        </w:rPr>
        <w:t></w:t>
      </w:r>
      <w:r w:rsidRPr="00985487">
        <w:rPr>
          <w:rFonts w:hint="eastAsia"/>
        </w:rPr>
        <w:t>у</w:t>
      </w:r>
      <w:r w:rsidRPr="00985487">
        <w:rPr>
          <w:lang w:val="en-US"/>
        </w:rPr>
        <w:t></w:t>
      </w:r>
      <w:r w:rsidRPr="00985487">
        <w:rPr>
          <w:rFonts w:hint="eastAsia"/>
        </w:rPr>
        <w:t>кількісному</w:t>
      </w:r>
      <w:r w:rsidRPr="00985487">
        <w:rPr>
          <w:lang w:val="en-US"/>
        </w:rPr>
        <w:t></w:t>
      </w:r>
      <w:r w:rsidRPr="00985487">
        <w:rPr>
          <w:rFonts w:hint="eastAsia"/>
        </w:rPr>
        <w:t>наповненні</w:t>
      </w:r>
    </w:p>
    <w:p w:rsidR="00985487" w:rsidRPr="00985487" w:rsidRDefault="00985487" w:rsidP="00985487">
      <w:r w:rsidRPr="00985487">
        <w:rPr>
          <w:lang w:val="en-US"/>
        </w:rPr>
        <w:t></w:t>
      </w:r>
      <w:r w:rsidRPr="00985487">
        <w:rPr>
          <w:rFonts w:hint="eastAsia"/>
        </w:rPr>
        <w:t>Дияболічних</w:t>
      </w:r>
      <w:r w:rsidRPr="00985487">
        <w:rPr>
          <w:lang w:val="en-US"/>
        </w:rPr>
        <w:t></w:t>
      </w:r>
      <w:r w:rsidRPr="00985487">
        <w:rPr>
          <w:rFonts w:hint="eastAsia"/>
        </w:rPr>
        <w:t>парабол</w:t>
      </w:r>
      <w:r w:rsidRPr="00985487">
        <w:rPr>
          <w:lang w:val="en-US"/>
        </w:rPr>
        <w:t></w:t>
      </w:r>
      <w:r w:rsidRPr="00985487">
        <w:rPr>
          <w:lang w:val="en-US"/>
        </w:rPr>
        <w:t></w:t>
      </w:r>
      <w:r w:rsidRPr="00985487">
        <w:rPr>
          <w:lang w:val="en-US"/>
        </w:rPr>
        <w:t></w:t>
      </w:r>
      <w:r w:rsidRPr="00985487">
        <w:rPr>
          <w:rFonts w:hint="eastAsia"/>
        </w:rPr>
        <w:t>Леонід</w:t>
      </w:r>
      <w:r w:rsidRPr="00985487">
        <w:rPr>
          <w:lang w:val="en-US"/>
        </w:rPr>
        <w:t></w:t>
      </w:r>
      <w:r w:rsidRPr="00985487">
        <w:rPr>
          <w:rFonts w:hint="eastAsia"/>
        </w:rPr>
        <w:t>Мосендз</w:t>
      </w:r>
      <w:r w:rsidRPr="00985487">
        <w:rPr>
          <w:lang w:val="en-US"/>
        </w:rPr>
        <w:t></w:t>
      </w:r>
      <w:r w:rsidRPr="00985487">
        <w:rPr>
          <w:rFonts w:hint="eastAsia"/>
        </w:rPr>
        <w:t>написав</w:t>
      </w:r>
      <w:r w:rsidRPr="00985487">
        <w:rPr>
          <w:lang w:val="en-US"/>
        </w:rPr>
        <w:t></w:t>
      </w:r>
      <w:r w:rsidRPr="00985487">
        <w:rPr>
          <w:rFonts w:hint="eastAsia"/>
        </w:rPr>
        <w:t>передмову</w:t>
      </w:r>
      <w:r w:rsidRPr="00985487">
        <w:rPr>
          <w:lang w:val="en-US"/>
        </w:rPr>
        <w:t></w:t>
      </w:r>
      <w:r w:rsidRPr="00985487">
        <w:rPr>
          <w:rFonts w:hint="eastAsia"/>
        </w:rPr>
        <w:t>до</w:t>
      </w:r>
      <w:r w:rsidRPr="00985487">
        <w:rPr>
          <w:lang w:val="en-US"/>
        </w:rPr>
        <w:t></w:t>
      </w:r>
      <w:r w:rsidRPr="00985487">
        <w:rPr>
          <w:rFonts w:hint="eastAsia"/>
        </w:rPr>
        <w:t>збірки</w:t>
      </w:r>
      <w:r w:rsidRPr="00985487">
        <w:rPr>
          <w:lang w:val="en-US"/>
        </w:rPr>
        <w:t></w:t>
      </w:r>
      <w:r w:rsidRPr="00985487">
        <w:rPr>
          <w:lang w:val="en-US"/>
        </w:rPr>
        <w:t></w:t>
      </w:r>
      <w:r w:rsidRPr="00985487">
        <w:rPr>
          <w:rFonts w:hint="eastAsia"/>
        </w:rPr>
        <w:t>а</w:t>
      </w:r>
      <w:r w:rsidRPr="00985487">
        <w:rPr>
          <w:lang w:val="en-US"/>
        </w:rPr>
        <w:t></w:t>
      </w:r>
      <w:r w:rsidRPr="00985487">
        <w:rPr>
          <w:rFonts w:hint="eastAsia"/>
        </w:rPr>
        <w:t>також</w:t>
      </w:r>
    </w:p>
    <w:p w:rsidR="00985487" w:rsidRPr="00985487" w:rsidRDefault="00985487" w:rsidP="00985487">
      <w:r w:rsidRPr="00985487">
        <w:rPr>
          <w:rFonts w:hint="eastAsia"/>
        </w:rPr>
        <w:t>вірші</w:t>
      </w:r>
      <w:r w:rsidRPr="00985487">
        <w:rPr>
          <w:lang w:val="en-US"/>
        </w:rPr>
        <w:t></w:t>
      </w:r>
      <w:r w:rsidRPr="00985487">
        <w:rPr>
          <w:lang w:val="en-US"/>
        </w:rPr>
        <w:t></w:t>
      </w:r>
      <w:r w:rsidRPr="00985487">
        <w:rPr>
          <w:rFonts w:hint="eastAsia"/>
        </w:rPr>
        <w:t>Таємниця</w:t>
      </w:r>
      <w:r w:rsidRPr="00985487">
        <w:rPr>
          <w:lang w:val="en-US"/>
        </w:rPr>
        <w:t></w:t>
      </w:r>
      <w:r w:rsidRPr="00985487">
        <w:rPr>
          <w:lang w:val="en-US"/>
        </w:rPr>
        <w:t></w:t>
      </w:r>
      <w:r w:rsidRPr="00985487">
        <w:rPr>
          <w:lang w:val="en-US"/>
        </w:rPr>
        <w:t></w:t>
      </w:r>
      <w:r w:rsidRPr="00985487">
        <w:rPr>
          <w:lang w:val="en-US"/>
        </w:rPr>
        <w:t></w:t>
      </w:r>
      <w:r w:rsidRPr="00985487">
        <w:rPr>
          <w:rFonts w:hint="eastAsia"/>
        </w:rPr>
        <w:t>Ода</w:t>
      </w:r>
      <w:r w:rsidRPr="00985487">
        <w:rPr>
          <w:lang w:val="en-US"/>
        </w:rPr>
        <w:t></w:t>
      </w:r>
      <w:r w:rsidRPr="00985487">
        <w:rPr>
          <w:rFonts w:hint="eastAsia"/>
        </w:rPr>
        <w:t>до</w:t>
      </w:r>
      <w:r w:rsidRPr="00985487">
        <w:rPr>
          <w:lang w:val="en-US"/>
        </w:rPr>
        <w:t></w:t>
      </w:r>
      <w:r w:rsidRPr="00985487">
        <w:rPr>
          <w:rFonts w:hint="eastAsia"/>
        </w:rPr>
        <w:t>трактора</w:t>
      </w:r>
      <w:r w:rsidRPr="00985487">
        <w:rPr>
          <w:lang w:val="en-US"/>
        </w:rPr>
        <w:t></w:t>
      </w:r>
      <w:r w:rsidRPr="00985487">
        <w:rPr>
          <w:lang w:val="en-US"/>
        </w:rPr>
        <w:t></w:t>
      </w:r>
      <w:r w:rsidRPr="00985487">
        <w:rPr>
          <w:lang w:val="en-US"/>
        </w:rPr>
        <w:t></w:t>
      </w:r>
      <w:r w:rsidRPr="00985487">
        <w:rPr>
          <w:lang w:val="en-US"/>
        </w:rPr>
        <w:t></w:t>
      </w:r>
      <w:r w:rsidRPr="00985487">
        <w:rPr>
          <w:rFonts w:hint="eastAsia"/>
        </w:rPr>
        <w:t>Залізобетонна</w:t>
      </w:r>
      <w:r w:rsidRPr="00985487">
        <w:rPr>
          <w:lang w:val="en-US"/>
        </w:rPr>
        <w:t></w:t>
      </w:r>
      <w:r w:rsidRPr="00985487">
        <w:rPr>
          <w:rFonts w:hint="eastAsia"/>
        </w:rPr>
        <w:t>елегія</w:t>
      </w:r>
      <w:r w:rsidRPr="00985487">
        <w:rPr>
          <w:lang w:val="en-US"/>
        </w:rPr>
        <w:t></w:t>
      </w:r>
      <w:r w:rsidRPr="00985487">
        <w:rPr>
          <w:lang w:val="en-US"/>
        </w:rPr>
        <w:t></w:t>
      </w:r>
      <w:r w:rsidRPr="00985487">
        <w:rPr>
          <w:lang w:val="en-US"/>
        </w:rPr>
        <w:t></w:t>
      </w:r>
      <w:r w:rsidRPr="00985487">
        <w:rPr>
          <w:lang w:val="en-US"/>
        </w:rPr>
        <w:t></w:t>
      </w:r>
      <w:r w:rsidRPr="00985487">
        <w:rPr>
          <w:rFonts w:hint="eastAsia"/>
        </w:rPr>
        <w:t>Поезомахія</w:t>
      </w:r>
      <w:r w:rsidRPr="00985487">
        <w:rPr>
          <w:lang w:val="en-US"/>
        </w:rPr>
        <w:t></w:t>
      </w:r>
      <w:r w:rsidRPr="00985487">
        <w:rPr>
          <w:lang w:val="en-US"/>
        </w:rPr>
        <w:t></w:t>
      </w:r>
    </w:p>
    <w:p w:rsidR="00985487" w:rsidRPr="00985487" w:rsidRDefault="00985487" w:rsidP="00985487">
      <w:r w:rsidRPr="00985487">
        <w:rPr>
          <w:lang w:val="en-US"/>
        </w:rPr>
        <w:t></w:t>
      </w:r>
      <w:r w:rsidRPr="00985487">
        <w:rPr>
          <w:rFonts w:hint="eastAsia"/>
        </w:rPr>
        <w:t>Східняцьке</w:t>
      </w:r>
      <w:r w:rsidRPr="00985487">
        <w:rPr>
          <w:lang w:val="en-US"/>
        </w:rPr>
        <w:t></w:t>
      </w:r>
      <w:r w:rsidRPr="00985487">
        <w:rPr>
          <w:rFonts w:hint="eastAsia"/>
        </w:rPr>
        <w:t>фуріозо</w:t>
      </w:r>
      <w:r w:rsidRPr="00985487">
        <w:rPr>
          <w:lang w:val="en-US"/>
        </w:rPr>
        <w:t></w:t>
      </w:r>
      <w:r w:rsidRPr="00985487">
        <w:rPr>
          <w:lang w:val="en-US"/>
        </w:rPr>
        <w:t></w:t>
      </w:r>
      <w:r w:rsidRPr="00985487">
        <w:rPr>
          <w:lang w:val="en-US"/>
        </w:rPr>
        <w:t></w:t>
      </w:r>
      <w:r w:rsidRPr="00985487">
        <w:rPr>
          <w:lang w:val="en-US"/>
        </w:rPr>
        <w:t></w:t>
      </w:r>
      <w:r w:rsidRPr="00985487">
        <w:rPr>
          <w:rFonts w:hint="eastAsia"/>
        </w:rPr>
        <w:t>Пам’яті</w:t>
      </w:r>
      <w:r w:rsidRPr="00985487">
        <w:rPr>
          <w:lang w:val="en-US"/>
        </w:rPr>
        <w:t></w:t>
      </w:r>
      <w:r w:rsidRPr="00985487">
        <w:rPr>
          <w:rFonts w:hint="eastAsia"/>
        </w:rPr>
        <w:t>Сковороди</w:t>
      </w:r>
      <w:r w:rsidRPr="00985487">
        <w:rPr>
          <w:lang w:val="en-US"/>
        </w:rPr>
        <w:t></w:t>
      </w:r>
      <w:r w:rsidRPr="00985487">
        <w:rPr>
          <w:lang w:val="en-US"/>
        </w:rPr>
        <w:t></w:t>
      </w:r>
      <w:r w:rsidRPr="00985487">
        <w:rPr>
          <w:lang w:val="en-US"/>
        </w:rPr>
        <w:t></w:t>
      </w:r>
      <w:r w:rsidRPr="00985487">
        <w:rPr>
          <w:lang w:val="en-US"/>
        </w:rPr>
        <w:t></w:t>
      </w:r>
      <w:r w:rsidRPr="00985487">
        <w:rPr>
          <w:rFonts w:hint="eastAsia"/>
        </w:rPr>
        <w:t>Елітність</w:t>
      </w:r>
      <w:r w:rsidRPr="00985487">
        <w:rPr>
          <w:lang w:val="en-US"/>
        </w:rPr>
        <w:t></w:t>
      </w:r>
      <w:r w:rsidRPr="00985487">
        <w:rPr>
          <w:lang w:val="en-US"/>
        </w:rPr>
        <w:t></w:t>
      </w:r>
      <w:r w:rsidRPr="00985487">
        <w:rPr>
          <w:lang w:val="en-US"/>
        </w:rPr>
        <w:t></w:t>
      </w:r>
      <w:r w:rsidRPr="00985487">
        <w:rPr>
          <w:lang w:val="en-US"/>
        </w:rPr>
        <w:t></w:t>
      </w:r>
      <w:r w:rsidRPr="00985487">
        <w:rPr>
          <w:rFonts w:hint="eastAsia"/>
        </w:rPr>
        <w:t>Астральна</w:t>
      </w:r>
      <w:r w:rsidRPr="00985487">
        <w:rPr>
          <w:lang w:val="en-US"/>
        </w:rPr>
        <w:t></w:t>
      </w:r>
      <w:r w:rsidRPr="00985487">
        <w:rPr>
          <w:rFonts w:hint="eastAsia"/>
        </w:rPr>
        <w:t>фуга</w:t>
      </w:r>
      <w:r w:rsidRPr="00985487">
        <w:rPr>
          <w:lang w:val="en-US"/>
        </w:rPr>
        <w:t></w:t>
      </w:r>
      <w:r w:rsidRPr="00985487">
        <w:rPr>
          <w:lang w:val="en-US"/>
        </w:rPr>
        <w:t></w:t>
      </w:r>
    </w:p>
    <w:p w:rsidR="00985487" w:rsidRPr="00985487" w:rsidRDefault="00985487" w:rsidP="00985487">
      <w:r w:rsidRPr="00985487">
        <w:rPr>
          <w:rFonts w:hint="eastAsia"/>
        </w:rPr>
        <w:t>Саме</w:t>
      </w:r>
      <w:r w:rsidRPr="00985487">
        <w:rPr>
          <w:lang w:val="en-US"/>
        </w:rPr>
        <w:t></w:t>
      </w:r>
      <w:r w:rsidRPr="00985487">
        <w:rPr>
          <w:rFonts w:hint="eastAsia"/>
        </w:rPr>
        <w:t>Леонід</w:t>
      </w:r>
      <w:r w:rsidRPr="00985487">
        <w:rPr>
          <w:lang w:val="en-US"/>
        </w:rPr>
        <w:t></w:t>
      </w:r>
      <w:r w:rsidRPr="00985487">
        <w:rPr>
          <w:rFonts w:hint="eastAsia"/>
        </w:rPr>
        <w:t>Мосендз</w:t>
      </w:r>
      <w:r w:rsidRPr="00985487">
        <w:rPr>
          <w:lang w:val="en-US"/>
        </w:rPr>
        <w:t></w:t>
      </w:r>
      <w:r w:rsidRPr="00985487">
        <w:rPr>
          <w:rFonts w:hint="eastAsia"/>
        </w:rPr>
        <w:t>від</w:t>
      </w:r>
      <w:r w:rsidRPr="00985487">
        <w:rPr>
          <w:lang w:val="en-US"/>
        </w:rPr>
        <w:t></w:t>
      </w:r>
      <w:r w:rsidRPr="00985487">
        <w:rPr>
          <w:rFonts w:hint="eastAsia"/>
        </w:rPr>
        <w:t>імені</w:t>
      </w:r>
      <w:r w:rsidRPr="00985487">
        <w:rPr>
          <w:lang w:val="en-US"/>
        </w:rPr>
        <w:t></w:t>
      </w:r>
      <w:r w:rsidRPr="00985487">
        <w:rPr>
          <w:rFonts w:hint="eastAsia"/>
        </w:rPr>
        <w:t>Порфирія</w:t>
      </w:r>
      <w:r w:rsidRPr="00985487">
        <w:rPr>
          <w:lang w:val="en-US"/>
        </w:rPr>
        <w:t></w:t>
      </w:r>
      <w:r w:rsidRPr="00985487">
        <w:rPr>
          <w:rFonts w:hint="eastAsia"/>
        </w:rPr>
        <w:t>Горотака</w:t>
      </w:r>
      <w:r w:rsidRPr="00985487">
        <w:rPr>
          <w:lang w:val="en-US"/>
        </w:rPr>
        <w:t></w:t>
      </w:r>
      <w:r w:rsidRPr="00985487">
        <w:rPr>
          <w:rFonts w:hint="eastAsia"/>
        </w:rPr>
        <w:t>надрукував</w:t>
      </w:r>
      <w:r w:rsidRPr="00985487">
        <w:rPr>
          <w:lang w:val="en-US"/>
        </w:rPr>
        <w:t></w:t>
      </w:r>
      <w:r w:rsidRPr="00985487">
        <w:rPr>
          <w:rFonts w:hint="eastAsia"/>
        </w:rPr>
        <w:t>у</w:t>
      </w:r>
      <w:r w:rsidRPr="00985487">
        <w:rPr>
          <w:lang w:val="en-US"/>
        </w:rPr>
        <w:t></w:t>
      </w:r>
      <w:r w:rsidRPr="00985487">
        <w:rPr>
          <w:rFonts w:hint="eastAsia"/>
        </w:rPr>
        <w:t>журналі</w:t>
      </w:r>
      <w:r w:rsidRPr="00985487">
        <w:rPr>
          <w:lang w:val="en-US"/>
        </w:rPr>
        <w:t></w:t>
      </w:r>
      <w:r w:rsidRPr="00985487">
        <w:rPr>
          <w:lang w:val="en-US"/>
        </w:rPr>
        <w:t></w:t>
      </w:r>
      <w:r w:rsidRPr="00985487">
        <w:rPr>
          <w:rFonts w:hint="eastAsia"/>
        </w:rPr>
        <w:t>Арка</w:t>
      </w:r>
      <w:r w:rsidRPr="00985487">
        <w:rPr>
          <w:lang w:val="en-US"/>
        </w:rPr>
        <w:t></w:t>
      </w:r>
    </w:p>
    <w:p w:rsidR="00985487" w:rsidRPr="00985487" w:rsidRDefault="00985487" w:rsidP="00985487">
      <w:r w:rsidRPr="00985487">
        <w:rPr>
          <w:lang w:val="en-US"/>
        </w:rPr>
        <w:t></w:t>
      </w:r>
      <w:r w:rsidRPr="00985487">
        <w:rPr>
          <w:rFonts w:hint="eastAsia"/>
        </w:rPr>
        <w:t>Хінські</w:t>
      </w:r>
      <w:r w:rsidRPr="00985487">
        <w:rPr>
          <w:lang w:val="en-US"/>
        </w:rPr>
        <w:t></w:t>
      </w:r>
      <w:r w:rsidRPr="00985487">
        <w:rPr>
          <w:rFonts w:hint="eastAsia"/>
        </w:rPr>
        <w:t>катрени</w:t>
      </w:r>
      <w:r w:rsidRPr="00985487">
        <w:rPr>
          <w:lang w:val="en-US"/>
        </w:rPr>
        <w:t></w:t>
      </w:r>
      <w:r w:rsidRPr="00985487">
        <w:rPr>
          <w:rFonts w:hint="eastAsia"/>
        </w:rPr>
        <w:t>епохи</w:t>
      </w:r>
      <w:r w:rsidRPr="00985487">
        <w:rPr>
          <w:lang w:val="en-US"/>
        </w:rPr>
        <w:t></w:t>
      </w:r>
      <w:r w:rsidRPr="00985487">
        <w:rPr>
          <w:rFonts w:hint="eastAsia"/>
        </w:rPr>
        <w:t>Т’анг</w:t>
      </w:r>
      <w:r w:rsidRPr="00985487">
        <w:rPr>
          <w:lang w:val="en-US"/>
        </w:rPr>
        <w:t></w:t>
      </w:r>
      <w:r w:rsidRPr="00985487">
        <w:rPr>
          <w:lang w:val="en-US"/>
        </w:rPr>
        <w:t></w:t>
      </w:r>
      <w:r w:rsidRPr="00985487">
        <w:rPr>
          <w:lang w:val="en-US"/>
        </w:rPr>
        <w:t></w:t>
      </w:r>
      <w:r w:rsidRPr="00985487">
        <w:rPr>
          <w:rFonts w:hint="eastAsia"/>
        </w:rPr>
        <w:t>Решта</w:t>
      </w:r>
      <w:r w:rsidRPr="00985487">
        <w:rPr>
          <w:lang w:val="en-US"/>
        </w:rPr>
        <w:t></w:t>
      </w:r>
      <w:r w:rsidRPr="00985487">
        <w:rPr>
          <w:rFonts w:hint="eastAsia"/>
        </w:rPr>
        <w:t>текстів</w:t>
      </w:r>
      <w:r w:rsidRPr="00985487">
        <w:rPr>
          <w:lang w:val="en-US"/>
        </w:rPr>
        <w:t></w:t>
      </w:r>
      <w:r w:rsidRPr="00985487">
        <w:rPr>
          <w:rFonts w:hint="eastAsia"/>
        </w:rPr>
        <w:t>належать</w:t>
      </w:r>
      <w:r w:rsidRPr="00985487">
        <w:rPr>
          <w:lang w:val="en-US"/>
        </w:rPr>
        <w:t></w:t>
      </w:r>
      <w:r w:rsidRPr="00985487">
        <w:rPr>
          <w:rFonts w:hint="eastAsia"/>
        </w:rPr>
        <w:t>Юрієві</w:t>
      </w:r>
      <w:r w:rsidRPr="00985487">
        <w:rPr>
          <w:lang w:val="en-US"/>
        </w:rPr>
        <w:t></w:t>
      </w:r>
      <w:r w:rsidRPr="00985487">
        <w:rPr>
          <w:rFonts w:hint="eastAsia"/>
        </w:rPr>
        <w:t>Клену</w:t>
      </w:r>
      <w:r w:rsidRPr="00985487">
        <w:rPr>
          <w:lang w:val="en-US"/>
        </w:rPr>
        <w:t></w:t>
      </w:r>
      <w:r w:rsidRPr="00985487">
        <w:rPr>
          <w:lang w:val="en-US"/>
        </w:rPr>
        <w:t></w:t>
      </w:r>
      <w:r w:rsidRPr="00985487">
        <w:rPr>
          <w:rFonts w:hint="eastAsia"/>
        </w:rPr>
        <w:t>і</w:t>
      </w:r>
      <w:r w:rsidRPr="00985487">
        <w:rPr>
          <w:lang w:val="en-US"/>
        </w:rPr>
        <w:t></w:t>
      </w:r>
      <w:r w:rsidRPr="00985487">
        <w:rPr>
          <w:rFonts w:hint="eastAsia"/>
        </w:rPr>
        <w:t>саме</w:t>
      </w:r>
      <w:r w:rsidRPr="00985487">
        <w:rPr>
          <w:lang w:val="en-US"/>
        </w:rPr>
        <w:t></w:t>
      </w:r>
      <w:r w:rsidRPr="00985487">
        <w:rPr>
          <w:rFonts w:hint="eastAsia"/>
        </w:rPr>
        <w:t>з</w:t>
      </w:r>
    </w:p>
    <w:p w:rsidR="00985487" w:rsidRPr="00985487" w:rsidRDefault="00985487" w:rsidP="00985487">
      <w:r w:rsidRPr="00985487">
        <w:rPr>
          <w:rFonts w:hint="eastAsia"/>
        </w:rPr>
        <w:t>його</w:t>
      </w:r>
      <w:r w:rsidRPr="00985487">
        <w:rPr>
          <w:lang w:val="en-US"/>
        </w:rPr>
        <w:t></w:t>
      </w:r>
      <w:r w:rsidRPr="00985487">
        <w:rPr>
          <w:rFonts w:hint="eastAsia"/>
        </w:rPr>
        <w:t>іменем</w:t>
      </w:r>
      <w:r w:rsidRPr="00985487">
        <w:rPr>
          <w:lang w:val="en-US"/>
        </w:rPr>
        <w:t></w:t>
      </w:r>
      <w:r w:rsidRPr="00985487">
        <w:rPr>
          <w:rFonts w:hint="eastAsia"/>
        </w:rPr>
        <w:t>часто</w:t>
      </w:r>
      <w:r w:rsidRPr="00985487">
        <w:rPr>
          <w:lang w:val="en-US"/>
        </w:rPr>
        <w:t></w:t>
      </w:r>
      <w:r w:rsidRPr="00985487">
        <w:rPr>
          <w:rFonts w:hint="eastAsia"/>
        </w:rPr>
        <w:t>хибно</w:t>
      </w:r>
      <w:r w:rsidRPr="00985487">
        <w:rPr>
          <w:lang w:val="en-US"/>
        </w:rPr>
        <w:t></w:t>
      </w:r>
      <w:r w:rsidRPr="00985487">
        <w:rPr>
          <w:rFonts w:hint="eastAsia"/>
        </w:rPr>
        <w:t>пов’язують</w:t>
      </w:r>
      <w:r w:rsidRPr="00985487">
        <w:rPr>
          <w:lang w:val="en-US"/>
        </w:rPr>
        <w:t></w:t>
      </w:r>
      <w:r w:rsidRPr="00985487">
        <w:rPr>
          <w:rFonts w:hint="eastAsia"/>
        </w:rPr>
        <w:t>функціонування</w:t>
      </w:r>
      <w:r w:rsidRPr="00985487">
        <w:rPr>
          <w:lang w:val="en-US"/>
        </w:rPr>
        <w:t></w:t>
      </w:r>
      <w:r w:rsidRPr="00985487">
        <w:rPr>
          <w:rFonts w:hint="eastAsia"/>
        </w:rPr>
        <w:t>містифікації</w:t>
      </w:r>
      <w:r w:rsidRPr="00985487">
        <w:rPr>
          <w:lang w:val="en-US"/>
        </w:rPr>
        <w:t></w:t>
      </w:r>
      <w:r w:rsidRPr="00985487">
        <w:rPr>
          <w:lang w:val="en-US"/>
        </w:rPr>
        <w:t></w:t>
      </w:r>
      <w:r w:rsidRPr="00985487">
        <w:rPr>
          <w:rFonts w:hint="eastAsia"/>
        </w:rPr>
        <w:t>Наприклад</w:t>
      </w:r>
      <w:r w:rsidRPr="00985487">
        <w:rPr>
          <w:lang w:val="en-US"/>
        </w:rPr>
        <w:t></w:t>
      </w:r>
    </w:p>
    <w:p w:rsidR="00985487" w:rsidRPr="00985487" w:rsidRDefault="00985487" w:rsidP="00985487">
      <w:r w:rsidRPr="00985487">
        <w:rPr>
          <w:rFonts w:hint="eastAsia"/>
        </w:rPr>
        <w:t>часопис</w:t>
      </w:r>
      <w:r w:rsidRPr="00985487">
        <w:rPr>
          <w:lang w:val="en-US"/>
        </w:rPr>
        <w:t></w:t>
      </w:r>
      <w:r w:rsidRPr="00985487">
        <w:rPr>
          <w:lang w:val="en-US"/>
        </w:rPr>
        <w:t></w:t>
      </w:r>
      <w:r w:rsidRPr="00985487">
        <w:rPr>
          <w:rFonts w:hint="eastAsia"/>
        </w:rPr>
        <w:t>Українські</w:t>
      </w:r>
      <w:r w:rsidRPr="00985487">
        <w:rPr>
          <w:lang w:val="en-US"/>
        </w:rPr>
        <w:t></w:t>
      </w:r>
      <w:r w:rsidRPr="00985487">
        <w:rPr>
          <w:rFonts w:hint="eastAsia"/>
        </w:rPr>
        <w:t>вісті</w:t>
      </w:r>
      <w:r w:rsidRPr="00985487">
        <w:rPr>
          <w:lang w:val="en-US"/>
        </w:rPr>
        <w:t></w:t>
      </w:r>
      <w:r w:rsidRPr="00985487">
        <w:rPr>
          <w:lang w:val="en-US"/>
        </w:rPr>
        <w:t></w:t>
      </w:r>
      <w:r w:rsidRPr="00985487">
        <w:rPr>
          <w:rFonts w:hint="eastAsia"/>
        </w:rPr>
        <w:t>вже</w:t>
      </w:r>
      <w:r w:rsidRPr="00985487">
        <w:rPr>
          <w:lang w:val="en-US"/>
        </w:rPr>
        <w:t></w:t>
      </w:r>
      <w:r w:rsidRPr="00985487">
        <w:rPr>
          <w:rFonts w:hint="eastAsia"/>
        </w:rPr>
        <w:t>по</w:t>
      </w:r>
      <w:r w:rsidRPr="00985487">
        <w:rPr>
          <w:lang w:val="en-US"/>
        </w:rPr>
        <w:t></w:t>
      </w:r>
      <w:r w:rsidRPr="00985487">
        <w:rPr>
          <w:rFonts w:hint="eastAsia"/>
        </w:rPr>
        <w:t>смерті</w:t>
      </w:r>
      <w:r w:rsidRPr="00985487">
        <w:rPr>
          <w:lang w:val="en-US"/>
        </w:rPr>
        <w:t></w:t>
      </w:r>
      <w:r w:rsidRPr="00985487">
        <w:rPr>
          <w:rFonts w:hint="eastAsia"/>
        </w:rPr>
        <w:t>Юрія</w:t>
      </w:r>
      <w:r w:rsidRPr="00985487">
        <w:rPr>
          <w:lang w:val="en-US"/>
        </w:rPr>
        <w:t></w:t>
      </w:r>
      <w:r w:rsidRPr="00985487">
        <w:rPr>
          <w:rFonts w:hint="eastAsia"/>
        </w:rPr>
        <w:t>Клена</w:t>
      </w:r>
      <w:r w:rsidRPr="00985487">
        <w:rPr>
          <w:lang w:val="en-US"/>
        </w:rPr>
        <w:t></w:t>
      </w:r>
      <w:r w:rsidRPr="00985487">
        <w:rPr>
          <w:rFonts w:hint="eastAsia"/>
        </w:rPr>
        <w:t>й</w:t>
      </w:r>
      <w:r w:rsidRPr="00985487">
        <w:rPr>
          <w:lang w:val="en-US"/>
        </w:rPr>
        <w:t></w:t>
      </w:r>
      <w:r w:rsidRPr="00985487">
        <w:rPr>
          <w:rFonts w:hint="eastAsia"/>
        </w:rPr>
        <w:t>Леоніда</w:t>
      </w:r>
      <w:r w:rsidRPr="00985487">
        <w:rPr>
          <w:lang w:val="en-US"/>
        </w:rPr>
        <w:t></w:t>
      </w:r>
      <w:r w:rsidRPr="00985487">
        <w:rPr>
          <w:rFonts w:hint="eastAsia"/>
        </w:rPr>
        <w:t>Мосендза</w:t>
      </w:r>
      <w:r w:rsidRPr="00985487">
        <w:rPr>
          <w:lang w:val="en-US"/>
        </w:rPr>
        <w:t></w:t>
      </w:r>
      <w:r w:rsidRPr="00985487">
        <w:rPr>
          <w:rFonts w:hint="eastAsia"/>
        </w:rPr>
        <w:t>цитував</w:t>
      </w:r>
    </w:p>
    <w:p w:rsidR="00985487" w:rsidRPr="00985487" w:rsidRDefault="00985487" w:rsidP="00985487">
      <w:r w:rsidRPr="00985487">
        <w:rPr>
          <w:rFonts w:hint="eastAsia"/>
        </w:rPr>
        <w:t>твори</w:t>
      </w:r>
      <w:r w:rsidRPr="00985487">
        <w:rPr>
          <w:lang w:val="en-US"/>
        </w:rPr>
        <w:t></w:t>
      </w:r>
      <w:r w:rsidRPr="00985487">
        <w:rPr>
          <w:rFonts w:hint="eastAsia"/>
        </w:rPr>
        <w:t>Порфирія</w:t>
      </w:r>
      <w:r w:rsidRPr="00985487">
        <w:rPr>
          <w:lang w:val="en-US"/>
        </w:rPr>
        <w:t></w:t>
      </w:r>
      <w:r w:rsidRPr="00985487">
        <w:rPr>
          <w:rFonts w:hint="eastAsia"/>
        </w:rPr>
        <w:t>Горотака</w:t>
      </w:r>
      <w:r w:rsidRPr="00985487">
        <w:rPr>
          <w:lang w:val="en-US"/>
        </w:rPr>
        <w:t></w:t>
      </w:r>
      <w:r w:rsidRPr="00985487">
        <w:rPr>
          <w:lang w:val="en-US"/>
        </w:rPr>
        <w:t></w:t>
      </w:r>
      <w:r w:rsidRPr="00985487">
        <w:rPr>
          <w:rFonts w:hint="eastAsia"/>
        </w:rPr>
        <w:t>підписуючи</w:t>
      </w:r>
      <w:r w:rsidRPr="00985487">
        <w:rPr>
          <w:lang w:val="en-US"/>
        </w:rPr>
        <w:t></w:t>
      </w:r>
      <w:r w:rsidRPr="00985487">
        <w:rPr>
          <w:rFonts w:hint="eastAsia"/>
        </w:rPr>
        <w:t>їх</w:t>
      </w:r>
      <w:r w:rsidRPr="00985487">
        <w:rPr>
          <w:lang w:val="en-US"/>
        </w:rPr>
        <w:t></w:t>
      </w:r>
      <w:r w:rsidRPr="00985487">
        <w:rPr>
          <w:lang w:val="en-US"/>
        </w:rPr>
        <w:t></w:t>
      </w:r>
      <w:r w:rsidRPr="00985487">
        <w:rPr>
          <w:rFonts w:hint="eastAsia"/>
        </w:rPr>
        <w:t>П</w:t>
      </w:r>
      <w:r w:rsidRPr="00985487">
        <w:rPr>
          <w:lang w:val="en-US"/>
        </w:rPr>
        <w:t></w:t>
      </w:r>
      <w:r w:rsidRPr="00985487">
        <w:rPr>
          <w:lang w:val="en-US"/>
        </w:rPr>
        <w:t></w:t>
      </w:r>
      <w:r w:rsidRPr="00985487">
        <w:rPr>
          <w:rFonts w:hint="eastAsia"/>
        </w:rPr>
        <w:t>Горотак</w:t>
      </w:r>
      <w:r w:rsidRPr="00985487">
        <w:rPr>
          <w:lang w:val="en-US"/>
        </w:rPr>
        <w:t></w:t>
      </w:r>
      <w:r w:rsidRPr="00985487">
        <w:rPr>
          <w:rFonts w:hint="eastAsia"/>
        </w:rPr>
        <w:t>Клен</w:t>
      </w:r>
      <w:r w:rsidRPr="00985487">
        <w:rPr>
          <w:lang w:val="en-US"/>
        </w:rPr>
        <w:t></w:t>
      </w:r>
      <w:r w:rsidRPr="00985487">
        <w:rPr>
          <w:lang w:val="en-US"/>
        </w:rPr>
        <w:t></w:t>
      </w:r>
      <w:r w:rsidRPr="00985487">
        <w:rPr>
          <w:lang w:val="en-US"/>
        </w:rPr>
        <w:t></w:t>
      </w:r>
      <w:r w:rsidRPr="00985487">
        <w:rPr>
          <w:rFonts w:hint="eastAsia"/>
        </w:rPr>
        <w:t>Невдовзі</w:t>
      </w:r>
      <w:r w:rsidRPr="00985487">
        <w:rPr>
          <w:lang w:val="en-US"/>
        </w:rPr>
        <w:t></w:t>
      </w:r>
      <w:r w:rsidRPr="00985487">
        <w:rPr>
          <w:rFonts w:hint="eastAsia"/>
        </w:rPr>
        <w:t>такий</w:t>
      </w:r>
    </w:p>
    <w:p w:rsidR="00985487" w:rsidRPr="00985487" w:rsidRDefault="00985487" w:rsidP="00985487">
      <w:r w:rsidRPr="00985487">
        <w:rPr>
          <w:rFonts w:hint="eastAsia"/>
        </w:rPr>
        <w:t>підхід</w:t>
      </w:r>
      <w:r w:rsidRPr="00985487">
        <w:rPr>
          <w:lang w:val="en-US"/>
        </w:rPr>
        <w:t></w:t>
      </w:r>
      <w:r w:rsidRPr="00985487">
        <w:rPr>
          <w:rFonts w:hint="eastAsia"/>
        </w:rPr>
        <w:t>спростував</w:t>
      </w:r>
      <w:r w:rsidRPr="00985487">
        <w:rPr>
          <w:lang w:val="en-US"/>
        </w:rPr>
        <w:t></w:t>
      </w:r>
      <w:r w:rsidRPr="00985487">
        <w:rPr>
          <w:rFonts w:hint="eastAsia"/>
        </w:rPr>
        <w:t>товариш</w:t>
      </w:r>
      <w:r w:rsidRPr="00985487">
        <w:rPr>
          <w:lang w:val="en-US"/>
        </w:rPr>
        <w:t></w:t>
      </w:r>
      <w:r w:rsidRPr="00985487">
        <w:rPr>
          <w:rFonts w:hint="eastAsia"/>
        </w:rPr>
        <w:t>Леоніда</w:t>
      </w:r>
      <w:r w:rsidRPr="00985487">
        <w:rPr>
          <w:lang w:val="en-US"/>
        </w:rPr>
        <w:t></w:t>
      </w:r>
      <w:r w:rsidRPr="00985487">
        <w:rPr>
          <w:rFonts w:hint="eastAsia"/>
        </w:rPr>
        <w:t>Мосендза</w:t>
      </w:r>
      <w:r w:rsidRPr="00985487">
        <w:rPr>
          <w:lang w:val="en-US"/>
        </w:rPr>
        <w:t></w:t>
      </w:r>
      <w:r w:rsidRPr="00985487">
        <w:rPr>
          <w:rFonts w:hint="eastAsia"/>
        </w:rPr>
        <w:t>Арсен</w:t>
      </w:r>
      <w:r w:rsidRPr="00985487">
        <w:rPr>
          <w:lang w:val="en-US"/>
        </w:rPr>
        <w:t></w:t>
      </w:r>
      <w:r w:rsidRPr="00985487">
        <w:rPr>
          <w:rFonts w:hint="eastAsia"/>
        </w:rPr>
        <w:t>Шумовський</w:t>
      </w:r>
      <w:r w:rsidRPr="00985487">
        <w:rPr>
          <w:lang w:val="en-US"/>
        </w:rPr>
        <w:t></w:t>
      </w:r>
      <w:r w:rsidRPr="00985487">
        <w:rPr>
          <w:lang w:val="en-US"/>
        </w:rPr>
        <w:t></w:t>
      </w:r>
      <w:r w:rsidRPr="00985487">
        <w:rPr>
          <w:rFonts w:hint="eastAsia"/>
        </w:rPr>
        <w:t>який</w:t>
      </w:r>
      <w:r w:rsidRPr="00985487">
        <w:rPr>
          <w:lang w:val="en-US"/>
        </w:rPr>
        <w:t></w:t>
      </w:r>
    </w:p>
    <w:p w:rsidR="00985487" w:rsidRPr="00985487" w:rsidRDefault="00985487" w:rsidP="00985487">
      <w:pPr>
        <w:rPr>
          <w:lang w:val="en-US"/>
        </w:rPr>
      </w:pPr>
      <w:r w:rsidRPr="00985487">
        <w:rPr>
          <w:rFonts w:hint="eastAsia"/>
          <w:lang w:val="en-US"/>
        </w:rPr>
        <w:t>звернувшись</w:t>
      </w:r>
      <w:r w:rsidRPr="00985487">
        <w:rPr>
          <w:lang w:val="en-US"/>
        </w:rPr>
        <w:t></w:t>
      </w:r>
      <w:r w:rsidRPr="00985487">
        <w:rPr>
          <w:rFonts w:hint="eastAsia"/>
          <w:lang w:val="en-US"/>
        </w:rPr>
        <w:t>до</w:t>
      </w:r>
      <w:r w:rsidRPr="00985487">
        <w:rPr>
          <w:lang w:val="en-US"/>
        </w:rPr>
        <w:t></w:t>
      </w:r>
      <w:r w:rsidRPr="00985487">
        <w:rPr>
          <w:rFonts w:hint="eastAsia"/>
          <w:lang w:val="en-US"/>
        </w:rPr>
        <w:t>листів</w:t>
      </w:r>
      <w:r w:rsidRPr="00985487">
        <w:rPr>
          <w:lang w:val="en-US"/>
        </w:rPr>
        <w:t></w:t>
      </w:r>
      <w:r w:rsidRPr="00985487">
        <w:rPr>
          <w:rFonts w:hint="eastAsia"/>
          <w:lang w:val="en-US"/>
        </w:rPr>
        <w:t>від</w:t>
      </w:r>
      <w:r w:rsidRPr="00985487">
        <w:rPr>
          <w:lang w:val="en-US"/>
        </w:rPr>
        <w:t></w:t>
      </w:r>
      <w:r w:rsidRPr="00985487">
        <w:rPr>
          <w:rFonts w:hint="eastAsia"/>
          <w:lang w:val="en-US"/>
        </w:rPr>
        <w:t>Мосендза</w:t>
      </w:r>
      <w:r w:rsidRPr="00985487">
        <w:rPr>
          <w:lang w:val="en-US"/>
        </w:rPr>
        <w:t></w:t>
      </w:r>
      <w:r w:rsidRPr="00985487">
        <w:rPr>
          <w:lang w:val="en-US"/>
        </w:rPr>
        <w:t></w:t>
      </w:r>
      <w:r w:rsidRPr="00985487">
        <w:rPr>
          <w:rFonts w:hint="eastAsia"/>
          <w:lang w:val="en-US"/>
        </w:rPr>
        <w:t>довів</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обговорювана</w:t>
      </w:r>
      <w:r w:rsidRPr="00985487">
        <w:rPr>
          <w:lang w:val="en-US"/>
        </w:rPr>
        <w:t></w:t>
      </w:r>
      <w:r w:rsidRPr="00985487">
        <w:rPr>
          <w:rFonts w:hint="eastAsia"/>
          <w:lang w:val="en-US"/>
        </w:rPr>
        <w:t>містифікація</w:t>
      </w:r>
      <w:r w:rsidRPr="00985487">
        <w:rPr>
          <w:lang w:val="en-US"/>
        </w:rPr>
        <w:t></w:t>
      </w:r>
      <w:r w:rsidRPr="00985487">
        <w:rPr>
          <w:rFonts w:hint="eastAsia"/>
          <w:lang w:val="en-US"/>
        </w:rPr>
        <w:t>має</w:t>
      </w:r>
    </w:p>
    <w:p w:rsidR="00985487" w:rsidRPr="00985487" w:rsidRDefault="00985487" w:rsidP="00985487">
      <w:pPr>
        <w:rPr>
          <w:lang w:val="en-US"/>
        </w:rPr>
      </w:pPr>
      <w:r w:rsidRPr="00985487">
        <w:rPr>
          <w:rFonts w:hint="eastAsia"/>
          <w:lang w:val="en-US"/>
        </w:rPr>
        <w:t>двох</w:t>
      </w:r>
      <w:r w:rsidRPr="00985487">
        <w:rPr>
          <w:lang w:val="en-US"/>
        </w:rPr>
        <w:t></w:t>
      </w:r>
      <w:r w:rsidRPr="00985487">
        <w:rPr>
          <w:rFonts w:hint="eastAsia"/>
          <w:lang w:val="en-US"/>
        </w:rPr>
        <w:t>авторів</w:t>
      </w:r>
      <w:r w:rsidRPr="00985487">
        <w:rPr>
          <w:lang w:val="en-US"/>
        </w:rPr>
        <w:t></w:t>
      </w:r>
      <w:r w:rsidRPr="00985487">
        <w:rPr>
          <w:lang w:val="en-US"/>
        </w:rPr>
        <w:t></w:t>
      </w:r>
      <w:r w:rsidRPr="00985487">
        <w:rPr>
          <w:rFonts w:hint="eastAsia"/>
          <w:lang w:val="en-US"/>
        </w:rPr>
        <w:t>Митець</w:t>
      </w:r>
      <w:r w:rsidRPr="00985487">
        <w:rPr>
          <w:lang w:val="en-US"/>
        </w:rPr>
        <w:t></w:t>
      </w:r>
      <w:r w:rsidRPr="00985487">
        <w:rPr>
          <w:rFonts w:hint="eastAsia"/>
          <w:lang w:val="en-US"/>
        </w:rPr>
        <w:t>Мирон</w:t>
      </w:r>
      <w:r w:rsidRPr="00985487">
        <w:rPr>
          <w:lang w:val="en-US"/>
        </w:rPr>
        <w:t></w:t>
      </w:r>
      <w:r w:rsidRPr="00985487">
        <w:rPr>
          <w:rFonts w:hint="eastAsia"/>
          <w:lang w:val="en-US"/>
        </w:rPr>
        <w:t>Левицький</w:t>
      </w:r>
      <w:r w:rsidRPr="00985487">
        <w:rPr>
          <w:lang w:val="en-US"/>
        </w:rPr>
        <w:t></w:t>
      </w:r>
      <w:r w:rsidRPr="00985487">
        <w:rPr>
          <w:lang w:val="en-US"/>
        </w:rPr>
        <w:t></w:t>
      </w:r>
      <w:r w:rsidRPr="00985487">
        <w:rPr>
          <w:rFonts w:hint="eastAsia"/>
          <w:lang w:val="en-US"/>
        </w:rPr>
        <w:t>хоч</w:t>
      </w:r>
      <w:r w:rsidRPr="00985487">
        <w:rPr>
          <w:lang w:val="en-US"/>
        </w:rPr>
        <w:t></w:t>
      </w:r>
      <w:r w:rsidRPr="00985487">
        <w:rPr>
          <w:rFonts w:hint="eastAsia"/>
          <w:lang w:val="en-US"/>
        </w:rPr>
        <w:t>планував</w:t>
      </w:r>
      <w:r w:rsidRPr="00985487">
        <w:rPr>
          <w:lang w:val="en-US"/>
        </w:rPr>
        <w:t></w:t>
      </w:r>
      <w:r w:rsidRPr="00985487">
        <w:rPr>
          <w:rFonts w:hint="eastAsia"/>
          <w:lang w:val="en-US"/>
        </w:rPr>
        <w:t>взяти</w:t>
      </w:r>
      <w:r w:rsidRPr="00985487">
        <w:rPr>
          <w:lang w:val="en-US"/>
        </w:rPr>
        <w:t></w:t>
      </w:r>
      <w:r w:rsidRPr="00985487">
        <w:rPr>
          <w:rFonts w:hint="eastAsia"/>
          <w:lang w:val="en-US"/>
        </w:rPr>
        <w:t>участь</w:t>
      </w:r>
      <w:r w:rsidRPr="00985487">
        <w:rPr>
          <w:lang w:val="en-US"/>
        </w:rPr>
        <w:t></w:t>
      </w:r>
      <w:r w:rsidRPr="00985487">
        <w:rPr>
          <w:rFonts w:hint="eastAsia"/>
          <w:lang w:val="en-US"/>
        </w:rPr>
        <w:t>у</w:t>
      </w:r>
      <w:r w:rsidRPr="00985487">
        <w:rPr>
          <w:lang w:val="en-US"/>
        </w:rPr>
        <w:t></w:t>
      </w:r>
      <w:r w:rsidRPr="00985487">
        <w:rPr>
          <w:rFonts w:hint="eastAsia"/>
          <w:lang w:val="en-US"/>
        </w:rPr>
        <w:t>розробці</w:t>
      </w:r>
    </w:p>
    <w:p w:rsidR="00985487" w:rsidRPr="00985487" w:rsidRDefault="00985487" w:rsidP="00985487">
      <w:pPr>
        <w:rPr>
          <w:lang w:val="en-US"/>
        </w:rPr>
      </w:pPr>
      <w:r w:rsidRPr="00985487">
        <w:rPr>
          <w:lang w:val="en-US"/>
        </w:rPr>
        <w:t></w:t>
      </w:r>
      <w:r w:rsidRPr="00985487">
        <w:rPr>
          <w:lang w:val="en-US"/>
        </w:rPr>
        <w:t></w:t>
      </w:r>
      <w:r w:rsidRPr="00985487">
        <w:rPr>
          <w:lang w:val="en-US"/>
        </w:rPr>
        <w:t></w:t>
      </w:r>
    </w:p>
    <w:p w:rsidR="00985487" w:rsidRPr="00985487" w:rsidRDefault="00985487" w:rsidP="00985487">
      <w:pPr>
        <w:rPr>
          <w:lang w:val="en-US"/>
        </w:rPr>
      </w:pPr>
      <w:r w:rsidRPr="00985487">
        <w:rPr>
          <w:rFonts w:hint="eastAsia"/>
          <w:lang w:val="en-US"/>
        </w:rPr>
        <w:t>містифікації</w:t>
      </w:r>
      <w:r w:rsidRPr="00985487">
        <w:rPr>
          <w:lang w:val="en-US"/>
        </w:rPr>
        <w:t></w:t>
      </w:r>
      <w:r w:rsidRPr="00985487">
        <w:rPr>
          <w:lang w:val="en-US"/>
        </w:rPr>
        <w:t></w:t>
      </w:r>
      <w:r w:rsidRPr="00985487">
        <w:rPr>
          <w:rFonts w:hint="eastAsia"/>
          <w:lang w:val="en-US"/>
        </w:rPr>
        <w:t>у</w:t>
      </w:r>
      <w:r w:rsidRPr="00985487">
        <w:rPr>
          <w:lang w:val="en-US"/>
        </w:rPr>
        <w:t></w:t>
      </w:r>
      <w:r w:rsidRPr="00985487">
        <w:rPr>
          <w:rFonts w:hint="eastAsia"/>
          <w:lang w:val="en-US"/>
        </w:rPr>
        <w:t>підсумку</w:t>
      </w:r>
      <w:r w:rsidRPr="00985487">
        <w:rPr>
          <w:lang w:val="en-US"/>
        </w:rPr>
        <w:t></w:t>
      </w:r>
      <w:r w:rsidRPr="00985487">
        <w:rPr>
          <w:rFonts w:hint="eastAsia"/>
          <w:lang w:val="en-US"/>
        </w:rPr>
        <w:t>написав</w:t>
      </w:r>
      <w:r w:rsidRPr="00985487">
        <w:rPr>
          <w:lang w:val="en-US"/>
        </w:rPr>
        <w:t></w:t>
      </w:r>
      <w:r w:rsidRPr="00985487">
        <w:rPr>
          <w:rFonts w:hint="eastAsia"/>
          <w:lang w:val="en-US"/>
        </w:rPr>
        <w:t>до</w:t>
      </w:r>
      <w:r w:rsidRPr="00985487">
        <w:rPr>
          <w:lang w:val="en-US"/>
        </w:rPr>
        <w:t></w:t>
      </w:r>
      <w:r w:rsidRPr="00985487">
        <w:rPr>
          <w:lang w:val="en-US"/>
        </w:rPr>
        <w:t></w:t>
      </w:r>
      <w:r w:rsidRPr="00985487">
        <w:rPr>
          <w:rFonts w:hint="eastAsia"/>
          <w:lang w:val="en-US"/>
        </w:rPr>
        <w:t>Дияболічних</w:t>
      </w:r>
      <w:r w:rsidRPr="00985487">
        <w:rPr>
          <w:lang w:val="en-US"/>
        </w:rPr>
        <w:t></w:t>
      </w:r>
      <w:r w:rsidRPr="00985487">
        <w:rPr>
          <w:rFonts w:hint="eastAsia"/>
          <w:lang w:val="en-US"/>
        </w:rPr>
        <w:t>парабол</w:t>
      </w:r>
      <w:r w:rsidRPr="00985487">
        <w:rPr>
          <w:lang w:val="en-US"/>
        </w:rPr>
        <w:t></w:t>
      </w:r>
      <w:r w:rsidRPr="00985487">
        <w:rPr>
          <w:lang w:val="en-US"/>
        </w:rPr>
        <w:t></w:t>
      </w:r>
      <w:r w:rsidRPr="00985487">
        <w:rPr>
          <w:rFonts w:hint="eastAsia"/>
          <w:lang w:val="en-US"/>
        </w:rPr>
        <w:t>дві</w:t>
      </w:r>
      <w:r w:rsidRPr="00985487">
        <w:rPr>
          <w:lang w:val="en-US"/>
        </w:rPr>
        <w:t></w:t>
      </w:r>
      <w:r w:rsidRPr="00985487">
        <w:rPr>
          <w:rFonts w:hint="eastAsia"/>
          <w:lang w:val="en-US"/>
        </w:rPr>
        <w:t>поезії</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не</w:t>
      </w:r>
      <w:r w:rsidRPr="00985487">
        <w:rPr>
          <w:lang w:val="en-US"/>
        </w:rPr>
        <w:t></w:t>
      </w:r>
      <w:r w:rsidRPr="00985487">
        <w:rPr>
          <w:rFonts w:hint="eastAsia"/>
          <w:lang w:val="en-US"/>
        </w:rPr>
        <w:t>дає</w:t>
      </w:r>
    </w:p>
    <w:p w:rsidR="00985487" w:rsidRPr="00985487" w:rsidRDefault="00985487" w:rsidP="00985487">
      <w:pPr>
        <w:rPr>
          <w:lang w:val="en-US"/>
        </w:rPr>
      </w:pPr>
      <w:r w:rsidRPr="00985487">
        <w:rPr>
          <w:rFonts w:hint="eastAsia"/>
          <w:lang w:val="en-US"/>
        </w:rPr>
        <w:t>підстав</w:t>
      </w:r>
      <w:r w:rsidRPr="00985487">
        <w:rPr>
          <w:lang w:val="en-US"/>
        </w:rPr>
        <w:t></w:t>
      </w:r>
      <w:r w:rsidRPr="00985487">
        <w:rPr>
          <w:rFonts w:hint="eastAsia"/>
          <w:lang w:val="en-US"/>
        </w:rPr>
        <w:t>називати</w:t>
      </w:r>
      <w:r w:rsidRPr="00985487">
        <w:rPr>
          <w:lang w:val="en-US"/>
        </w:rPr>
        <w:t></w:t>
      </w:r>
      <w:r w:rsidRPr="00985487">
        <w:rPr>
          <w:rFonts w:hint="eastAsia"/>
          <w:lang w:val="en-US"/>
        </w:rPr>
        <w:t>його</w:t>
      </w:r>
      <w:r w:rsidRPr="00985487">
        <w:rPr>
          <w:lang w:val="en-US"/>
        </w:rPr>
        <w:t></w:t>
      </w:r>
      <w:r w:rsidRPr="00985487">
        <w:rPr>
          <w:rFonts w:hint="eastAsia"/>
          <w:lang w:val="en-US"/>
        </w:rPr>
        <w:t>співавтором</w:t>
      </w:r>
      <w:r w:rsidRPr="00985487">
        <w:rPr>
          <w:lang w:val="en-US"/>
        </w:rPr>
        <w:t></w:t>
      </w:r>
    </w:p>
    <w:p w:rsidR="00985487" w:rsidRPr="00985487" w:rsidRDefault="00985487" w:rsidP="00985487">
      <w:pPr>
        <w:rPr>
          <w:lang w:val="en-US"/>
        </w:rPr>
      </w:pPr>
      <w:r w:rsidRPr="00985487">
        <w:rPr>
          <w:rFonts w:hint="eastAsia"/>
          <w:lang w:val="en-US"/>
        </w:rPr>
        <w:t>Ключовий</w:t>
      </w:r>
      <w:r w:rsidRPr="00985487">
        <w:rPr>
          <w:lang w:val="en-US"/>
        </w:rPr>
        <w:t></w:t>
      </w:r>
      <w:r w:rsidRPr="00985487">
        <w:rPr>
          <w:rFonts w:hint="eastAsia"/>
          <w:lang w:val="en-US"/>
        </w:rPr>
        <w:t>мотив</w:t>
      </w:r>
      <w:r w:rsidRPr="00985487">
        <w:rPr>
          <w:lang w:val="en-US"/>
        </w:rPr>
        <w:t></w:t>
      </w:r>
      <w:r w:rsidRPr="00985487">
        <w:rPr>
          <w:lang w:val="en-US"/>
        </w:rPr>
        <w:t></w:t>
      </w:r>
      <w:r w:rsidRPr="00985487">
        <w:rPr>
          <w:rFonts w:hint="eastAsia"/>
          <w:lang w:val="en-US"/>
        </w:rPr>
        <w:t>Дияболічних</w:t>
      </w:r>
      <w:r w:rsidRPr="00985487">
        <w:rPr>
          <w:lang w:val="en-US"/>
        </w:rPr>
        <w:t></w:t>
      </w:r>
      <w:r w:rsidRPr="00985487">
        <w:rPr>
          <w:rFonts w:hint="eastAsia"/>
          <w:lang w:val="en-US"/>
        </w:rPr>
        <w:t>парабол</w:t>
      </w:r>
      <w:r w:rsidRPr="00985487">
        <w:rPr>
          <w:lang w:val="en-US"/>
        </w:rPr>
        <w:t></w:t>
      </w:r>
      <w:r w:rsidRPr="00985487">
        <w:rPr>
          <w:lang w:val="en-US"/>
        </w:rPr>
        <w:t></w:t>
      </w:r>
      <w:r w:rsidRPr="00985487">
        <w:rPr>
          <w:rFonts w:hint="eastAsia"/>
          <w:lang w:val="en-US"/>
        </w:rPr>
        <w:t>–</w:t>
      </w:r>
      <w:r w:rsidRPr="00985487">
        <w:rPr>
          <w:lang w:val="en-US"/>
        </w:rPr>
        <w:t></w:t>
      </w:r>
      <w:r w:rsidRPr="00985487">
        <w:rPr>
          <w:rFonts w:hint="eastAsia"/>
          <w:lang w:val="en-US"/>
        </w:rPr>
        <w:t>мотив</w:t>
      </w:r>
      <w:r w:rsidRPr="00985487">
        <w:rPr>
          <w:lang w:val="en-US"/>
        </w:rPr>
        <w:t></w:t>
      </w:r>
      <w:r w:rsidRPr="00985487">
        <w:rPr>
          <w:rFonts w:hint="eastAsia"/>
          <w:lang w:val="en-US"/>
        </w:rPr>
        <w:t>подорожі</w:t>
      </w:r>
      <w:r w:rsidRPr="00985487">
        <w:rPr>
          <w:lang w:val="en-US"/>
        </w:rPr>
        <w:t></w:t>
      </w:r>
      <w:r w:rsidRPr="00985487">
        <w:rPr>
          <w:rFonts w:hint="eastAsia"/>
          <w:lang w:val="en-US"/>
        </w:rPr>
        <w:t>–</w:t>
      </w:r>
      <w:r w:rsidRPr="00985487">
        <w:rPr>
          <w:lang w:val="en-US"/>
        </w:rPr>
        <w:t></w:t>
      </w:r>
      <w:r w:rsidRPr="00985487">
        <w:rPr>
          <w:rFonts w:hint="eastAsia"/>
          <w:lang w:val="en-US"/>
        </w:rPr>
        <w:t>надає</w:t>
      </w:r>
      <w:r w:rsidRPr="00985487">
        <w:rPr>
          <w:lang w:val="en-US"/>
        </w:rPr>
        <w:t></w:t>
      </w:r>
      <w:r w:rsidRPr="00985487">
        <w:rPr>
          <w:rFonts w:hint="eastAsia"/>
          <w:lang w:val="en-US"/>
        </w:rPr>
        <w:t>збірці</w:t>
      </w:r>
    </w:p>
    <w:p w:rsidR="00985487" w:rsidRPr="00985487" w:rsidRDefault="00985487" w:rsidP="00985487">
      <w:pPr>
        <w:rPr>
          <w:lang w:val="en-US"/>
        </w:rPr>
      </w:pPr>
      <w:r w:rsidRPr="00985487">
        <w:rPr>
          <w:rFonts w:hint="eastAsia"/>
          <w:lang w:val="en-US"/>
        </w:rPr>
        <w:t>композиційної</w:t>
      </w:r>
      <w:r w:rsidRPr="00985487">
        <w:rPr>
          <w:lang w:val="en-US"/>
        </w:rPr>
        <w:t></w:t>
      </w:r>
      <w:r w:rsidRPr="00985487">
        <w:rPr>
          <w:rFonts w:hint="eastAsia"/>
          <w:lang w:val="en-US"/>
        </w:rPr>
        <w:t>стрункості</w:t>
      </w:r>
      <w:r w:rsidRPr="00985487">
        <w:rPr>
          <w:lang w:val="en-US"/>
        </w:rPr>
        <w:t></w:t>
      </w:r>
      <w:r w:rsidRPr="00985487">
        <w:rPr>
          <w:rFonts w:hint="eastAsia"/>
          <w:lang w:val="en-US"/>
        </w:rPr>
        <w:t>і</w:t>
      </w:r>
      <w:r w:rsidRPr="00985487">
        <w:rPr>
          <w:lang w:val="en-US"/>
        </w:rPr>
        <w:t></w:t>
      </w:r>
      <w:r w:rsidRPr="00985487">
        <w:rPr>
          <w:rFonts w:hint="eastAsia"/>
          <w:lang w:val="en-US"/>
        </w:rPr>
        <w:t>висвітлює</w:t>
      </w:r>
      <w:r w:rsidRPr="00985487">
        <w:rPr>
          <w:lang w:val="en-US"/>
        </w:rPr>
        <w:t></w:t>
      </w:r>
      <w:r w:rsidRPr="00985487">
        <w:rPr>
          <w:rFonts w:hint="eastAsia"/>
          <w:lang w:val="en-US"/>
        </w:rPr>
        <w:t>філософське</w:t>
      </w:r>
      <w:r w:rsidRPr="00985487">
        <w:rPr>
          <w:lang w:val="en-US"/>
        </w:rPr>
        <w:t></w:t>
      </w:r>
      <w:r w:rsidRPr="00985487">
        <w:rPr>
          <w:rFonts w:hint="eastAsia"/>
          <w:lang w:val="en-US"/>
        </w:rPr>
        <w:t>ставлення</w:t>
      </w:r>
      <w:r w:rsidRPr="00985487">
        <w:rPr>
          <w:lang w:val="en-US"/>
        </w:rPr>
        <w:t></w:t>
      </w:r>
      <w:r w:rsidRPr="00985487">
        <w:rPr>
          <w:rFonts w:hint="eastAsia"/>
          <w:lang w:val="en-US"/>
        </w:rPr>
        <w:t>ліричного</w:t>
      </w:r>
      <w:r w:rsidRPr="00985487">
        <w:rPr>
          <w:lang w:val="en-US"/>
        </w:rPr>
        <w:t></w:t>
      </w:r>
      <w:r w:rsidRPr="00985487">
        <w:rPr>
          <w:rFonts w:hint="eastAsia"/>
          <w:lang w:val="en-US"/>
        </w:rPr>
        <w:t>героя</w:t>
      </w:r>
      <w:r w:rsidRPr="00985487">
        <w:rPr>
          <w:lang w:val="en-US"/>
        </w:rPr>
        <w:t></w:t>
      </w:r>
      <w:r w:rsidRPr="00985487">
        <w:rPr>
          <w:rFonts w:hint="eastAsia"/>
          <w:lang w:val="en-US"/>
        </w:rPr>
        <w:t>до</w:t>
      </w:r>
    </w:p>
    <w:p w:rsidR="00985487" w:rsidRPr="00985487" w:rsidRDefault="00985487" w:rsidP="00985487">
      <w:pPr>
        <w:rPr>
          <w:lang w:val="en-US"/>
        </w:rPr>
      </w:pPr>
      <w:r w:rsidRPr="00985487">
        <w:rPr>
          <w:rFonts w:hint="eastAsia"/>
          <w:lang w:val="en-US"/>
        </w:rPr>
        <w:t>життя</w:t>
      </w:r>
      <w:r w:rsidRPr="00985487">
        <w:rPr>
          <w:lang w:val="en-US"/>
        </w:rPr>
        <w:t></w:t>
      </w:r>
      <w:r w:rsidRPr="00985487">
        <w:rPr>
          <w:lang w:val="en-US"/>
        </w:rPr>
        <w:t></w:t>
      </w:r>
      <w:r w:rsidRPr="00985487">
        <w:rPr>
          <w:rFonts w:hint="eastAsia"/>
          <w:lang w:val="en-US"/>
        </w:rPr>
        <w:t>Мандри</w:t>
      </w:r>
      <w:r w:rsidRPr="00985487">
        <w:rPr>
          <w:lang w:val="en-US"/>
        </w:rPr>
        <w:t></w:t>
      </w:r>
      <w:r w:rsidRPr="00985487">
        <w:rPr>
          <w:rFonts w:hint="eastAsia"/>
          <w:lang w:val="en-US"/>
        </w:rPr>
        <w:t>постають</w:t>
      </w:r>
      <w:r w:rsidRPr="00985487">
        <w:rPr>
          <w:lang w:val="en-US"/>
        </w:rPr>
        <w:t></w:t>
      </w:r>
      <w:r w:rsidRPr="00985487">
        <w:rPr>
          <w:rFonts w:hint="eastAsia"/>
          <w:lang w:val="en-US"/>
        </w:rPr>
        <w:t>не</w:t>
      </w:r>
      <w:r w:rsidRPr="00985487">
        <w:rPr>
          <w:lang w:val="en-US"/>
        </w:rPr>
        <w:t></w:t>
      </w:r>
      <w:r w:rsidRPr="00985487">
        <w:rPr>
          <w:rFonts w:hint="eastAsia"/>
          <w:lang w:val="en-US"/>
        </w:rPr>
        <w:t>тільки</w:t>
      </w:r>
      <w:r w:rsidRPr="00985487">
        <w:rPr>
          <w:lang w:val="en-US"/>
        </w:rPr>
        <w:t></w:t>
      </w:r>
      <w:r w:rsidRPr="00985487">
        <w:rPr>
          <w:rFonts w:hint="eastAsia"/>
          <w:lang w:val="en-US"/>
        </w:rPr>
        <w:t>як</w:t>
      </w:r>
      <w:r w:rsidRPr="00985487">
        <w:rPr>
          <w:lang w:val="en-US"/>
        </w:rPr>
        <w:t></w:t>
      </w:r>
      <w:r w:rsidRPr="00985487">
        <w:rPr>
          <w:rFonts w:hint="eastAsia"/>
          <w:lang w:val="en-US"/>
        </w:rPr>
        <w:t>спосіб</w:t>
      </w:r>
      <w:r w:rsidRPr="00985487">
        <w:rPr>
          <w:lang w:val="en-US"/>
        </w:rPr>
        <w:t></w:t>
      </w:r>
      <w:r w:rsidRPr="00985487">
        <w:rPr>
          <w:rFonts w:hint="eastAsia"/>
          <w:lang w:val="en-US"/>
        </w:rPr>
        <w:t>довідатися</w:t>
      </w:r>
      <w:r w:rsidRPr="00985487">
        <w:rPr>
          <w:lang w:val="en-US"/>
        </w:rPr>
        <w:t></w:t>
      </w:r>
      <w:r w:rsidRPr="00985487">
        <w:rPr>
          <w:rFonts w:hint="eastAsia"/>
          <w:lang w:val="en-US"/>
        </w:rPr>
        <w:t>нове</w:t>
      </w:r>
      <w:r w:rsidRPr="00985487">
        <w:rPr>
          <w:lang w:val="en-US"/>
        </w:rPr>
        <w:t></w:t>
      </w:r>
      <w:r w:rsidRPr="00985487">
        <w:rPr>
          <w:lang w:val="en-US"/>
        </w:rPr>
        <w:t></w:t>
      </w:r>
      <w:r w:rsidRPr="00985487">
        <w:rPr>
          <w:rFonts w:hint="eastAsia"/>
          <w:lang w:val="en-US"/>
        </w:rPr>
        <w:t>випробувати</w:t>
      </w:r>
      <w:r w:rsidRPr="00985487">
        <w:rPr>
          <w:lang w:val="en-US"/>
        </w:rPr>
        <w:t></w:t>
      </w:r>
      <w:r w:rsidRPr="00985487">
        <w:rPr>
          <w:rFonts w:hint="eastAsia"/>
          <w:lang w:val="en-US"/>
        </w:rPr>
        <w:t>себе</w:t>
      </w:r>
      <w:r w:rsidRPr="00985487">
        <w:rPr>
          <w:lang w:val="en-US"/>
        </w:rPr>
        <w:t></w:t>
      </w:r>
      <w:r w:rsidRPr="00985487">
        <w:rPr>
          <w:rFonts w:hint="eastAsia"/>
          <w:lang w:val="en-US"/>
        </w:rPr>
        <w:t>у</w:t>
      </w:r>
    </w:p>
    <w:p w:rsidR="00985487" w:rsidRPr="00985487" w:rsidRDefault="00985487" w:rsidP="00985487">
      <w:pPr>
        <w:rPr>
          <w:lang w:val="en-US"/>
        </w:rPr>
      </w:pPr>
      <w:r w:rsidRPr="00985487">
        <w:rPr>
          <w:rFonts w:hint="eastAsia"/>
          <w:lang w:val="en-US"/>
        </w:rPr>
        <w:t>різних</w:t>
      </w:r>
      <w:r w:rsidRPr="00985487">
        <w:rPr>
          <w:lang w:val="en-US"/>
        </w:rPr>
        <w:t></w:t>
      </w:r>
      <w:r w:rsidRPr="00985487">
        <w:rPr>
          <w:rFonts w:hint="eastAsia"/>
          <w:lang w:val="en-US"/>
        </w:rPr>
        <w:t>життєвих</w:t>
      </w:r>
      <w:r w:rsidRPr="00985487">
        <w:rPr>
          <w:lang w:val="en-US"/>
        </w:rPr>
        <w:t></w:t>
      </w:r>
      <w:r w:rsidRPr="00985487">
        <w:rPr>
          <w:rFonts w:hint="eastAsia"/>
          <w:lang w:val="en-US"/>
        </w:rPr>
        <w:t>ситуаціях</w:t>
      </w:r>
      <w:r w:rsidRPr="00985487">
        <w:rPr>
          <w:lang w:val="en-US"/>
        </w:rPr>
        <w:t></w:t>
      </w:r>
      <w:r w:rsidRPr="00985487">
        <w:rPr>
          <w:lang w:val="en-US"/>
        </w:rPr>
        <w:t></w:t>
      </w:r>
      <w:r w:rsidRPr="00985487">
        <w:rPr>
          <w:rFonts w:hint="eastAsia"/>
          <w:lang w:val="en-US"/>
        </w:rPr>
        <w:t>а</w:t>
      </w:r>
      <w:r w:rsidRPr="00985487">
        <w:rPr>
          <w:lang w:val="en-US"/>
        </w:rPr>
        <w:t></w:t>
      </w:r>
      <w:r w:rsidRPr="00985487">
        <w:rPr>
          <w:rFonts w:hint="eastAsia"/>
          <w:lang w:val="en-US"/>
        </w:rPr>
        <w:t>і</w:t>
      </w:r>
      <w:r w:rsidRPr="00985487">
        <w:rPr>
          <w:lang w:val="en-US"/>
        </w:rPr>
        <w:t></w:t>
      </w:r>
      <w:r w:rsidRPr="00985487">
        <w:rPr>
          <w:rFonts w:hint="eastAsia"/>
          <w:lang w:val="en-US"/>
        </w:rPr>
        <w:t>як</w:t>
      </w:r>
      <w:r w:rsidRPr="00985487">
        <w:rPr>
          <w:lang w:val="en-US"/>
        </w:rPr>
        <w:t></w:t>
      </w:r>
      <w:r w:rsidRPr="00985487">
        <w:rPr>
          <w:rFonts w:hint="eastAsia"/>
          <w:lang w:val="en-US"/>
        </w:rPr>
        <w:t>насамперед</w:t>
      </w:r>
      <w:r w:rsidRPr="00985487">
        <w:rPr>
          <w:lang w:val="en-US"/>
        </w:rPr>
        <w:t></w:t>
      </w:r>
      <w:r w:rsidRPr="00985487">
        <w:rPr>
          <w:rFonts w:hint="eastAsia"/>
          <w:lang w:val="en-US"/>
        </w:rPr>
        <w:t>пошук</w:t>
      </w:r>
      <w:r w:rsidRPr="00985487">
        <w:rPr>
          <w:lang w:val="en-US"/>
        </w:rPr>
        <w:t></w:t>
      </w:r>
      <w:r w:rsidRPr="00985487">
        <w:rPr>
          <w:rFonts w:hint="eastAsia"/>
          <w:lang w:val="en-US"/>
        </w:rPr>
        <w:t>своєї</w:t>
      </w:r>
      <w:r w:rsidRPr="00985487">
        <w:rPr>
          <w:lang w:val="en-US"/>
        </w:rPr>
        <w:t></w:t>
      </w:r>
      <w:r w:rsidRPr="00985487">
        <w:rPr>
          <w:rFonts w:hint="eastAsia"/>
          <w:lang w:val="en-US"/>
        </w:rPr>
        <w:t>ідентичності</w:t>
      </w:r>
      <w:r w:rsidRPr="00985487">
        <w:rPr>
          <w:lang w:val="en-US"/>
        </w:rPr>
        <w:t></w:t>
      </w:r>
      <w:r w:rsidRPr="00985487">
        <w:rPr>
          <w:lang w:val="en-US"/>
        </w:rPr>
        <w:t></w:t>
      </w:r>
      <w:r w:rsidRPr="00985487">
        <w:rPr>
          <w:rFonts w:hint="eastAsia"/>
          <w:lang w:val="en-US"/>
        </w:rPr>
        <w:t>Її</w:t>
      </w:r>
    </w:p>
    <w:p w:rsidR="00985487" w:rsidRPr="00985487" w:rsidRDefault="00985487" w:rsidP="00985487">
      <w:pPr>
        <w:rPr>
          <w:lang w:val="en-US"/>
        </w:rPr>
      </w:pPr>
      <w:r w:rsidRPr="00985487">
        <w:rPr>
          <w:rFonts w:hint="eastAsia"/>
          <w:lang w:val="en-US"/>
        </w:rPr>
        <w:t>Порфирій</w:t>
      </w:r>
      <w:r w:rsidRPr="00985487">
        <w:rPr>
          <w:lang w:val="en-US"/>
        </w:rPr>
        <w:t></w:t>
      </w:r>
      <w:r w:rsidRPr="00985487">
        <w:rPr>
          <w:rFonts w:hint="eastAsia"/>
          <w:lang w:val="en-US"/>
        </w:rPr>
        <w:t>Горотак</w:t>
      </w:r>
      <w:r w:rsidRPr="00985487">
        <w:rPr>
          <w:lang w:val="en-US"/>
        </w:rPr>
        <w:t></w:t>
      </w:r>
      <w:r w:rsidRPr="00985487">
        <w:rPr>
          <w:rFonts w:hint="eastAsia"/>
          <w:lang w:val="en-US"/>
        </w:rPr>
        <w:t>шукає</w:t>
      </w:r>
      <w:r w:rsidRPr="00985487">
        <w:rPr>
          <w:lang w:val="en-US"/>
        </w:rPr>
        <w:t></w:t>
      </w:r>
      <w:r w:rsidRPr="00985487">
        <w:rPr>
          <w:rFonts w:hint="eastAsia"/>
          <w:lang w:val="en-US"/>
        </w:rPr>
        <w:t>на</w:t>
      </w:r>
      <w:r w:rsidRPr="00985487">
        <w:rPr>
          <w:lang w:val="en-US"/>
        </w:rPr>
        <w:t></w:t>
      </w:r>
      <w:r w:rsidRPr="00985487">
        <w:rPr>
          <w:rFonts w:hint="eastAsia"/>
          <w:lang w:val="en-US"/>
        </w:rPr>
        <w:t>сторінках</w:t>
      </w:r>
      <w:r w:rsidRPr="00985487">
        <w:rPr>
          <w:lang w:val="en-US"/>
        </w:rPr>
        <w:t></w:t>
      </w:r>
      <w:r w:rsidRPr="00985487">
        <w:rPr>
          <w:lang w:val="en-US"/>
        </w:rPr>
        <w:t></w:t>
      </w:r>
      <w:r w:rsidRPr="00985487">
        <w:rPr>
          <w:rFonts w:hint="eastAsia"/>
          <w:lang w:val="en-US"/>
        </w:rPr>
        <w:t>Дияболічних</w:t>
      </w:r>
      <w:r w:rsidRPr="00985487">
        <w:rPr>
          <w:lang w:val="en-US"/>
        </w:rPr>
        <w:t></w:t>
      </w:r>
      <w:r w:rsidRPr="00985487">
        <w:rPr>
          <w:rFonts w:hint="eastAsia"/>
          <w:lang w:val="en-US"/>
        </w:rPr>
        <w:t>парабол</w:t>
      </w:r>
      <w:r w:rsidRPr="00985487">
        <w:rPr>
          <w:lang w:val="en-US"/>
        </w:rPr>
        <w:t></w:t>
      </w:r>
      <w:r w:rsidRPr="00985487">
        <w:rPr>
          <w:lang w:val="en-US"/>
        </w:rPr>
        <w:t></w:t>
      </w:r>
      <w:r w:rsidRPr="00985487">
        <w:rPr>
          <w:rFonts w:hint="eastAsia"/>
          <w:lang w:val="en-US"/>
        </w:rPr>
        <w:t>у</w:t>
      </w:r>
      <w:r w:rsidRPr="00985487">
        <w:rPr>
          <w:lang w:val="en-US"/>
        </w:rPr>
        <w:t></w:t>
      </w:r>
      <w:r w:rsidRPr="00985487">
        <w:rPr>
          <w:rFonts w:hint="eastAsia"/>
          <w:lang w:val="en-US"/>
        </w:rPr>
        <w:t>віршах</w:t>
      </w:r>
      <w:r w:rsidRPr="00985487">
        <w:rPr>
          <w:lang w:val="en-US"/>
        </w:rPr>
        <w:t></w:t>
      </w:r>
      <w:r w:rsidRPr="00985487">
        <w:rPr>
          <w:lang w:val="en-US"/>
        </w:rPr>
        <w:t></w:t>
      </w:r>
      <w:r w:rsidRPr="00985487">
        <w:rPr>
          <w:rFonts w:hint="eastAsia"/>
          <w:lang w:val="en-US"/>
        </w:rPr>
        <w:t>Пам’яті</w:t>
      </w:r>
    </w:p>
    <w:p w:rsidR="00985487" w:rsidRPr="00985487" w:rsidRDefault="00985487" w:rsidP="00985487">
      <w:pPr>
        <w:rPr>
          <w:lang w:val="en-US"/>
        </w:rPr>
      </w:pPr>
      <w:r w:rsidRPr="00985487">
        <w:rPr>
          <w:rFonts w:hint="eastAsia"/>
          <w:lang w:val="en-US"/>
        </w:rPr>
        <w:t>мого</w:t>
      </w:r>
      <w:r w:rsidRPr="00985487">
        <w:rPr>
          <w:lang w:val="en-US"/>
        </w:rPr>
        <w:t></w:t>
      </w:r>
      <w:r w:rsidRPr="00985487">
        <w:rPr>
          <w:rFonts w:hint="eastAsia"/>
          <w:lang w:val="en-US"/>
        </w:rPr>
        <w:t>прадіда</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Ностальгія</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Східняцьке</w:t>
      </w:r>
      <w:r w:rsidRPr="00985487">
        <w:rPr>
          <w:lang w:val="en-US"/>
        </w:rPr>
        <w:t></w:t>
      </w:r>
      <w:r w:rsidRPr="00985487">
        <w:rPr>
          <w:rFonts w:hint="eastAsia"/>
          <w:lang w:val="en-US"/>
        </w:rPr>
        <w:t>фуріозо</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Тирольська</w:t>
      </w:r>
      <w:r w:rsidRPr="00985487">
        <w:rPr>
          <w:lang w:val="en-US"/>
        </w:rPr>
        <w:t></w:t>
      </w:r>
      <w:r w:rsidRPr="00985487">
        <w:rPr>
          <w:rFonts w:hint="eastAsia"/>
          <w:lang w:val="en-US"/>
        </w:rPr>
        <w:t>осінь</w:t>
      </w:r>
      <w:r w:rsidRPr="00985487">
        <w:rPr>
          <w:lang w:val="en-US"/>
        </w:rPr>
        <w:t></w:t>
      </w:r>
      <w:r w:rsidRPr="00985487">
        <w:rPr>
          <w:lang w:val="en-US"/>
        </w:rPr>
        <w:t></w:t>
      </w:r>
    </w:p>
    <w:p w:rsidR="00985487" w:rsidRPr="00985487" w:rsidRDefault="00985487" w:rsidP="00985487">
      <w:pPr>
        <w:rPr>
          <w:lang w:val="en-US"/>
        </w:rPr>
      </w:pPr>
      <w:r w:rsidRPr="00985487">
        <w:rPr>
          <w:lang w:val="en-US"/>
        </w:rPr>
        <w:t></w:t>
      </w:r>
      <w:r w:rsidRPr="00985487">
        <w:rPr>
          <w:rFonts w:hint="eastAsia"/>
          <w:lang w:val="en-US"/>
        </w:rPr>
        <w:t>Автобіографія</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Автопортрет</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Пам’яті</w:t>
      </w:r>
      <w:r w:rsidRPr="00985487">
        <w:rPr>
          <w:lang w:val="en-US"/>
        </w:rPr>
        <w:t></w:t>
      </w:r>
      <w:r w:rsidRPr="00985487">
        <w:rPr>
          <w:rFonts w:hint="eastAsia"/>
          <w:lang w:val="en-US"/>
        </w:rPr>
        <w:t>Сковороди</w:t>
      </w:r>
      <w:r w:rsidRPr="00985487">
        <w:rPr>
          <w:lang w:val="en-US"/>
        </w:rPr>
        <w:t></w:t>
      </w:r>
      <w:r w:rsidRPr="00985487">
        <w:rPr>
          <w:lang w:val="en-US"/>
        </w:rPr>
        <w:t></w:t>
      </w:r>
      <w:r w:rsidRPr="00985487">
        <w:rPr>
          <w:rFonts w:hint="eastAsia"/>
          <w:lang w:val="en-US"/>
        </w:rPr>
        <w:t>та</w:t>
      </w:r>
      <w:r w:rsidRPr="00985487">
        <w:rPr>
          <w:lang w:val="en-US"/>
        </w:rPr>
        <w:t></w:t>
      </w:r>
      <w:r w:rsidRPr="00985487">
        <w:rPr>
          <w:rFonts w:hint="eastAsia"/>
          <w:lang w:val="en-US"/>
        </w:rPr>
        <w:t>інших</w:t>
      </w:r>
      <w:r w:rsidRPr="00985487">
        <w:rPr>
          <w:lang w:val="en-US"/>
        </w:rPr>
        <w:t></w:t>
      </w:r>
    </w:p>
    <w:p w:rsidR="00985487" w:rsidRPr="00985487" w:rsidRDefault="00985487" w:rsidP="00985487">
      <w:pPr>
        <w:rPr>
          <w:lang w:val="en-US"/>
        </w:rPr>
      </w:pPr>
      <w:r w:rsidRPr="00985487">
        <w:rPr>
          <w:rFonts w:hint="eastAsia"/>
          <w:lang w:val="en-US"/>
        </w:rPr>
        <w:t>Подорожі</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не</w:t>
      </w:r>
      <w:r w:rsidRPr="00985487">
        <w:rPr>
          <w:lang w:val="en-US"/>
        </w:rPr>
        <w:t></w:t>
      </w:r>
      <w:r w:rsidRPr="00985487">
        <w:rPr>
          <w:rFonts w:hint="eastAsia"/>
          <w:lang w:val="en-US"/>
        </w:rPr>
        <w:t>мають</w:t>
      </w:r>
      <w:r w:rsidRPr="00985487">
        <w:rPr>
          <w:lang w:val="en-US"/>
        </w:rPr>
        <w:t></w:t>
      </w:r>
      <w:r w:rsidRPr="00985487">
        <w:rPr>
          <w:rFonts w:hint="eastAsia"/>
          <w:lang w:val="en-US"/>
        </w:rPr>
        <w:t>кінцевої</w:t>
      </w:r>
      <w:r w:rsidRPr="00985487">
        <w:rPr>
          <w:lang w:val="en-US"/>
        </w:rPr>
        <w:t></w:t>
      </w:r>
      <w:r w:rsidRPr="00985487">
        <w:rPr>
          <w:rFonts w:hint="eastAsia"/>
          <w:lang w:val="en-US"/>
        </w:rPr>
        <w:t>точки</w:t>
      </w:r>
      <w:r w:rsidRPr="00985487">
        <w:rPr>
          <w:lang w:val="en-US"/>
        </w:rPr>
        <w:t></w:t>
      </w:r>
      <w:r w:rsidRPr="00985487">
        <w:rPr>
          <w:rFonts w:hint="eastAsia"/>
          <w:lang w:val="en-US"/>
        </w:rPr>
        <w:t>призначення</w:t>
      </w:r>
      <w:r w:rsidRPr="00985487">
        <w:rPr>
          <w:lang w:val="en-US"/>
        </w:rPr>
        <w:t></w:t>
      </w:r>
      <w:r w:rsidRPr="00985487">
        <w:rPr>
          <w:lang w:val="en-US"/>
        </w:rPr>
        <w:t></w:t>
      </w:r>
      <w:r w:rsidRPr="00985487">
        <w:rPr>
          <w:rFonts w:hint="eastAsia"/>
          <w:lang w:val="en-US"/>
        </w:rPr>
        <w:t>це</w:t>
      </w:r>
      <w:r w:rsidRPr="00985487">
        <w:rPr>
          <w:lang w:val="en-US"/>
        </w:rPr>
        <w:t></w:t>
      </w:r>
      <w:r w:rsidRPr="00985487">
        <w:rPr>
          <w:rFonts w:hint="eastAsia"/>
          <w:lang w:val="en-US"/>
        </w:rPr>
        <w:t>не</w:t>
      </w:r>
    </w:p>
    <w:p w:rsidR="00985487" w:rsidRPr="00985487" w:rsidRDefault="00985487" w:rsidP="00985487">
      <w:pPr>
        <w:rPr>
          <w:lang w:val="en-US"/>
        </w:rPr>
      </w:pPr>
      <w:r w:rsidRPr="00985487">
        <w:rPr>
          <w:rFonts w:hint="eastAsia"/>
          <w:lang w:val="en-US"/>
        </w:rPr>
        <w:t>мандри</w:t>
      </w:r>
      <w:r w:rsidRPr="00985487">
        <w:rPr>
          <w:lang w:val="en-US"/>
        </w:rPr>
        <w:t></w:t>
      </w:r>
      <w:r w:rsidRPr="00985487">
        <w:rPr>
          <w:rFonts w:hint="eastAsia"/>
          <w:lang w:val="en-US"/>
        </w:rPr>
        <w:t>Енея</w:t>
      </w:r>
      <w:r w:rsidRPr="00985487">
        <w:rPr>
          <w:lang w:val="en-US"/>
        </w:rPr>
        <w:t></w:t>
      </w:r>
      <w:r w:rsidRPr="00985487">
        <w:rPr>
          <w:rFonts w:hint="eastAsia"/>
          <w:lang w:val="en-US"/>
        </w:rPr>
        <w:t>чи</w:t>
      </w:r>
      <w:r w:rsidRPr="00985487">
        <w:rPr>
          <w:lang w:val="en-US"/>
        </w:rPr>
        <w:t></w:t>
      </w:r>
      <w:r w:rsidRPr="00985487">
        <w:rPr>
          <w:rFonts w:hint="eastAsia"/>
          <w:lang w:val="en-US"/>
        </w:rPr>
        <w:t>Одіссея</w:t>
      </w:r>
      <w:r w:rsidRPr="00985487">
        <w:rPr>
          <w:lang w:val="en-US"/>
        </w:rPr>
        <w:t></w:t>
      </w:r>
      <w:r w:rsidRPr="00985487">
        <w:rPr>
          <w:lang w:val="en-US"/>
        </w:rPr>
        <w:t></w:t>
      </w:r>
      <w:r w:rsidRPr="00985487">
        <w:rPr>
          <w:rFonts w:hint="eastAsia"/>
          <w:lang w:val="en-US"/>
        </w:rPr>
        <w:t>для</w:t>
      </w:r>
      <w:r w:rsidRPr="00985487">
        <w:rPr>
          <w:lang w:val="en-US"/>
        </w:rPr>
        <w:t></w:t>
      </w:r>
      <w:r w:rsidRPr="00985487">
        <w:rPr>
          <w:rFonts w:hint="eastAsia"/>
          <w:lang w:val="en-US"/>
        </w:rPr>
        <w:t>яких</w:t>
      </w:r>
      <w:r w:rsidRPr="00985487">
        <w:rPr>
          <w:lang w:val="en-US"/>
        </w:rPr>
        <w:t></w:t>
      </w:r>
      <w:r w:rsidRPr="00985487">
        <w:rPr>
          <w:rFonts w:hint="eastAsia"/>
          <w:lang w:val="en-US"/>
        </w:rPr>
        <w:t>подорожі</w:t>
      </w:r>
      <w:r w:rsidRPr="00985487">
        <w:rPr>
          <w:lang w:val="en-US"/>
        </w:rPr>
        <w:t></w:t>
      </w:r>
      <w:r w:rsidRPr="00985487">
        <w:rPr>
          <w:rFonts w:hint="eastAsia"/>
          <w:lang w:val="en-US"/>
        </w:rPr>
        <w:t>були</w:t>
      </w:r>
      <w:r w:rsidRPr="00985487">
        <w:rPr>
          <w:lang w:val="en-US"/>
        </w:rPr>
        <w:t></w:t>
      </w:r>
      <w:r w:rsidRPr="00985487">
        <w:rPr>
          <w:rFonts w:hint="eastAsia"/>
          <w:lang w:val="en-US"/>
        </w:rPr>
        <w:t>етапами</w:t>
      </w:r>
      <w:r w:rsidRPr="00985487">
        <w:rPr>
          <w:lang w:val="en-US"/>
        </w:rPr>
        <w:t></w:t>
      </w:r>
      <w:r w:rsidRPr="00985487">
        <w:rPr>
          <w:rFonts w:hint="eastAsia"/>
          <w:lang w:val="en-US"/>
        </w:rPr>
        <w:t>ініціації</w:t>
      </w:r>
      <w:r w:rsidRPr="00985487">
        <w:rPr>
          <w:lang w:val="en-US"/>
        </w:rPr>
        <w:t></w:t>
      </w:r>
      <w:r w:rsidRPr="00985487">
        <w:rPr>
          <w:rFonts w:hint="eastAsia"/>
          <w:lang w:val="en-US"/>
        </w:rPr>
        <w:t>на</w:t>
      </w:r>
      <w:r w:rsidRPr="00985487">
        <w:rPr>
          <w:lang w:val="en-US"/>
        </w:rPr>
        <w:t></w:t>
      </w:r>
      <w:r w:rsidRPr="00985487">
        <w:rPr>
          <w:rFonts w:hint="eastAsia"/>
          <w:lang w:val="en-US"/>
        </w:rPr>
        <w:t>лінійному</w:t>
      </w:r>
    </w:p>
    <w:p w:rsidR="00985487" w:rsidRPr="00985487" w:rsidRDefault="00985487" w:rsidP="00985487">
      <w:pPr>
        <w:rPr>
          <w:lang w:val="en-US"/>
        </w:rPr>
      </w:pPr>
      <w:r w:rsidRPr="00985487">
        <w:rPr>
          <w:rFonts w:hint="eastAsia"/>
          <w:lang w:val="en-US"/>
        </w:rPr>
        <w:t>шляху</w:t>
      </w:r>
      <w:r w:rsidRPr="00985487">
        <w:rPr>
          <w:lang w:val="en-US"/>
        </w:rPr>
        <w:t></w:t>
      </w:r>
      <w:r w:rsidRPr="00985487">
        <w:rPr>
          <w:rFonts w:hint="eastAsia"/>
          <w:lang w:val="en-US"/>
        </w:rPr>
        <w:t>до</w:t>
      </w:r>
      <w:r w:rsidRPr="00985487">
        <w:rPr>
          <w:lang w:val="en-US"/>
        </w:rPr>
        <w:t></w:t>
      </w:r>
      <w:r w:rsidRPr="00985487">
        <w:rPr>
          <w:rFonts w:hint="eastAsia"/>
          <w:lang w:val="en-US"/>
        </w:rPr>
        <w:t>мети</w:t>
      </w:r>
      <w:r w:rsidRPr="00985487">
        <w:rPr>
          <w:lang w:val="en-US"/>
        </w:rPr>
        <w:t></w:t>
      </w:r>
      <w:r w:rsidRPr="00985487">
        <w:rPr>
          <w:lang w:val="en-US"/>
        </w:rPr>
        <w:t></w:t>
      </w:r>
      <w:r w:rsidRPr="00985487">
        <w:rPr>
          <w:rFonts w:hint="eastAsia"/>
          <w:lang w:val="en-US"/>
        </w:rPr>
        <w:t>Здається</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Горотак</w:t>
      </w:r>
      <w:r w:rsidRPr="00985487">
        <w:rPr>
          <w:lang w:val="en-US"/>
        </w:rPr>
        <w:t></w:t>
      </w:r>
      <w:r w:rsidRPr="00985487">
        <w:rPr>
          <w:rFonts w:hint="eastAsia"/>
          <w:lang w:val="en-US"/>
        </w:rPr>
        <w:t>мандрує</w:t>
      </w:r>
      <w:r w:rsidRPr="00985487">
        <w:rPr>
          <w:lang w:val="en-US"/>
        </w:rPr>
        <w:t></w:t>
      </w:r>
      <w:r w:rsidRPr="00985487">
        <w:rPr>
          <w:rFonts w:hint="eastAsia"/>
          <w:lang w:val="en-US"/>
        </w:rPr>
        <w:t>без</w:t>
      </w:r>
      <w:r w:rsidRPr="00985487">
        <w:rPr>
          <w:lang w:val="en-US"/>
        </w:rPr>
        <w:t></w:t>
      </w:r>
      <w:r w:rsidRPr="00985487">
        <w:rPr>
          <w:rFonts w:hint="eastAsia"/>
          <w:lang w:val="en-US"/>
        </w:rPr>
        <w:t>мети</w:t>
      </w:r>
      <w:r w:rsidRPr="00985487">
        <w:rPr>
          <w:lang w:val="en-US"/>
        </w:rPr>
        <w:t></w:t>
      </w:r>
      <w:r w:rsidRPr="00985487">
        <w:rPr>
          <w:lang w:val="en-US"/>
        </w:rPr>
        <w:t></w:t>
      </w:r>
      <w:r w:rsidRPr="00985487">
        <w:rPr>
          <w:rFonts w:hint="eastAsia"/>
          <w:lang w:val="en-US"/>
        </w:rPr>
        <w:t>заради</w:t>
      </w:r>
      <w:r w:rsidRPr="00985487">
        <w:rPr>
          <w:lang w:val="en-US"/>
        </w:rPr>
        <w:t></w:t>
      </w:r>
      <w:r w:rsidRPr="00985487">
        <w:rPr>
          <w:rFonts w:hint="eastAsia"/>
          <w:lang w:val="en-US"/>
        </w:rPr>
        <w:t>самих</w:t>
      </w:r>
      <w:r w:rsidRPr="00985487">
        <w:rPr>
          <w:lang w:val="en-US"/>
        </w:rPr>
        <w:t></w:t>
      </w:r>
      <w:r w:rsidRPr="00985487">
        <w:rPr>
          <w:rFonts w:hint="eastAsia"/>
          <w:lang w:val="en-US"/>
        </w:rPr>
        <w:t>подорожей</w:t>
      </w:r>
    </w:p>
    <w:p w:rsidR="00985487" w:rsidRPr="00985487" w:rsidRDefault="00985487" w:rsidP="00985487">
      <w:pPr>
        <w:rPr>
          <w:lang w:val="en-US"/>
        </w:rPr>
      </w:pPr>
      <w:r w:rsidRPr="00985487">
        <w:rPr>
          <w:rFonts w:hint="eastAsia"/>
          <w:lang w:val="en-US"/>
        </w:rPr>
        <w:t>–</w:t>
      </w:r>
      <w:r w:rsidRPr="00985487">
        <w:rPr>
          <w:lang w:val="en-US"/>
        </w:rPr>
        <w:t></w:t>
      </w:r>
      <w:r w:rsidRPr="00985487">
        <w:rPr>
          <w:rFonts w:hint="eastAsia"/>
          <w:lang w:val="en-US"/>
        </w:rPr>
        <w:t>і</w:t>
      </w:r>
      <w:r w:rsidRPr="00985487">
        <w:rPr>
          <w:lang w:val="en-US"/>
        </w:rPr>
        <w:t></w:t>
      </w:r>
      <w:r w:rsidRPr="00985487">
        <w:rPr>
          <w:rFonts w:hint="eastAsia"/>
          <w:lang w:val="en-US"/>
        </w:rPr>
        <w:t>в</w:t>
      </w:r>
      <w:r w:rsidRPr="00985487">
        <w:rPr>
          <w:lang w:val="en-US"/>
        </w:rPr>
        <w:t></w:t>
      </w:r>
      <w:r w:rsidRPr="00985487">
        <w:rPr>
          <w:rFonts w:hint="eastAsia"/>
          <w:lang w:val="en-US"/>
        </w:rPr>
        <w:t>тому</w:t>
      </w:r>
      <w:r w:rsidRPr="00985487">
        <w:rPr>
          <w:lang w:val="en-US"/>
        </w:rPr>
        <w:t></w:t>
      </w:r>
      <w:r w:rsidRPr="00985487">
        <w:rPr>
          <w:rFonts w:hint="eastAsia"/>
          <w:lang w:val="en-US"/>
        </w:rPr>
        <w:t>їхній</w:t>
      </w:r>
      <w:r w:rsidRPr="00985487">
        <w:rPr>
          <w:lang w:val="en-US"/>
        </w:rPr>
        <w:t></w:t>
      </w:r>
      <w:r w:rsidRPr="00985487">
        <w:rPr>
          <w:rFonts w:hint="eastAsia"/>
          <w:lang w:val="en-US"/>
        </w:rPr>
        <w:t>найбільший</w:t>
      </w:r>
      <w:r w:rsidRPr="00985487">
        <w:rPr>
          <w:lang w:val="en-US"/>
        </w:rPr>
        <w:t></w:t>
      </w:r>
      <w:r w:rsidRPr="00985487">
        <w:rPr>
          <w:rFonts w:hint="eastAsia"/>
          <w:lang w:val="en-US"/>
        </w:rPr>
        <w:t>сенс</w:t>
      </w:r>
      <w:r w:rsidRPr="00985487">
        <w:rPr>
          <w:lang w:val="en-US"/>
        </w:rPr>
        <w:t></w:t>
      </w:r>
      <w:r w:rsidRPr="00985487">
        <w:rPr>
          <w:lang w:val="en-US"/>
        </w:rPr>
        <w:t></w:t>
      </w:r>
      <w:r w:rsidRPr="00985487">
        <w:rPr>
          <w:rFonts w:hint="eastAsia"/>
          <w:lang w:val="en-US"/>
        </w:rPr>
        <w:t>Він</w:t>
      </w:r>
      <w:r w:rsidRPr="00985487">
        <w:rPr>
          <w:lang w:val="en-US"/>
        </w:rPr>
        <w:t></w:t>
      </w:r>
      <w:r w:rsidRPr="00985487">
        <w:rPr>
          <w:rFonts w:hint="eastAsia"/>
          <w:lang w:val="en-US"/>
        </w:rPr>
        <w:t>травестує</w:t>
      </w:r>
      <w:r w:rsidRPr="00985487">
        <w:rPr>
          <w:lang w:val="en-US"/>
        </w:rPr>
        <w:t></w:t>
      </w:r>
      <w:r w:rsidRPr="00985487">
        <w:rPr>
          <w:rFonts w:hint="eastAsia"/>
          <w:lang w:val="en-US"/>
        </w:rPr>
        <w:t>образи</w:t>
      </w:r>
      <w:r w:rsidRPr="00985487">
        <w:rPr>
          <w:lang w:val="en-US"/>
        </w:rPr>
        <w:t></w:t>
      </w:r>
      <w:r w:rsidRPr="00985487">
        <w:rPr>
          <w:rFonts w:hint="eastAsia"/>
          <w:lang w:val="en-US"/>
        </w:rPr>
        <w:t>Енея</w:t>
      </w:r>
      <w:r w:rsidRPr="00985487">
        <w:rPr>
          <w:lang w:val="en-US"/>
        </w:rPr>
        <w:t></w:t>
      </w:r>
      <w:r w:rsidRPr="00985487">
        <w:rPr>
          <w:rFonts w:hint="eastAsia"/>
          <w:lang w:val="en-US"/>
        </w:rPr>
        <w:t>і</w:t>
      </w:r>
      <w:r w:rsidRPr="00985487">
        <w:rPr>
          <w:lang w:val="en-US"/>
        </w:rPr>
        <w:t></w:t>
      </w:r>
      <w:r w:rsidRPr="00985487">
        <w:rPr>
          <w:rFonts w:hint="eastAsia"/>
          <w:lang w:val="en-US"/>
        </w:rPr>
        <w:t>Одіссея</w:t>
      </w:r>
      <w:r w:rsidRPr="00985487">
        <w:rPr>
          <w:lang w:val="en-US"/>
        </w:rPr>
        <w:t></w:t>
      </w:r>
      <w:r w:rsidRPr="00985487">
        <w:rPr>
          <w:lang w:val="en-US"/>
        </w:rPr>
        <w:t></w:t>
      </w:r>
      <w:r w:rsidRPr="00985487">
        <w:rPr>
          <w:rFonts w:hint="eastAsia"/>
          <w:lang w:val="en-US"/>
        </w:rPr>
        <w:t>і</w:t>
      </w:r>
      <w:r w:rsidRPr="00985487">
        <w:rPr>
          <w:lang w:val="en-US"/>
        </w:rPr>
        <w:t></w:t>
      </w:r>
      <w:r w:rsidRPr="00985487">
        <w:rPr>
          <w:rFonts w:hint="eastAsia"/>
          <w:lang w:val="en-US"/>
        </w:rPr>
        <w:t>вони</w:t>
      </w:r>
      <w:r w:rsidRPr="00985487">
        <w:rPr>
          <w:lang w:val="en-US"/>
        </w:rPr>
        <w:t></w:t>
      </w:r>
      <w:r w:rsidRPr="00985487">
        <w:rPr>
          <w:rFonts w:hint="eastAsia"/>
          <w:lang w:val="en-US"/>
        </w:rPr>
        <w:t>з</w:t>
      </w:r>
    </w:p>
    <w:p w:rsidR="00985487" w:rsidRPr="00985487" w:rsidRDefault="00985487" w:rsidP="00985487">
      <w:pPr>
        <w:rPr>
          <w:lang w:val="en-US"/>
        </w:rPr>
      </w:pPr>
      <w:r w:rsidRPr="00985487">
        <w:rPr>
          <w:rFonts w:hint="eastAsia"/>
          <w:lang w:val="en-US"/>
        </w:rPr>
        <w:t>сильних</w:t>
      </w:r>
      <w:r w:rsidRPr="00985487">
        <w:rPr>
          <w:lang w:val="en-US"/>
        </w:rPr>
        <w:t></w:t>
      </w:r>
      <w:r w:rsidRPr="00985487">
        <w:rPr>
          <w:rFonts w:hint="eastAsia"/>
          <w:lang w:val="en-US"/>
        </w:rPr>
        <w:t>мужів</w:t>
      </w:r>
      <w:r w:rsidRPr="00985487">
        <w:rPr>
          <w:lang w:val="en-US"/>
        </w:rPr>
        <w:t></w:t>
      </w:r>
      <w:r w:rsidRPr="00985487">
        <w:rPr>
          <w:rFonts w:hint="eastAsia"/>
          <w:lang w:val="en-US"/>
        </w:rPr>
        <w:t>перетворюються</w:t>
      </w:r>
      <w:r w:rsidRPr="00985487">
        <w:rPr>
          <w:lang w:val="en-US"/>
        </w:rPr>
        <w:t></w:t>
      </w:r>
      <w:r w:rsidRPr="00985487">
        <w:rPr>
          <w:rFonts w:hint="eastAsia"/>
          <w:lang w:val="en-US"/>
        </w:rPr>
        <w:t>на</w:t>
      </w:r>
      <w:r w:rsidRPr="00985487">
        <w:rPr>
          <w:lang w:val="en-US"/>
        </w:rPr>
        <w:t></w:t>
      </w:r>
      <w:r w:rsidRPr="00985487">
        <w:rPr>
          <w:rFonts w:hint="eastAsia"/>
          <w:lang w:val="en-US"/>
        </w:rPr>
        <w:t>голодранців</w:t>
      </w:r>
      <w:r w:rsidRPr="00985487">
        <w:rPr>
          <w:lang w:val="en-US"/>
        </w:rPr>
        <w:t></w:t>
      </w:r>
      <w:r w:rsidRPr="00985487">
        <w:rPr>
          <w:rFonts w:hint="eastAsia"/>
          <w:lang w:val="en-US"/>
        </w:rPr>
        <w:t>і</w:t>
      </w:r>
      <w:r w:rsidRPr="00985487">
        <w:rPr>
          <w:lang w:val="en-US"/>
        </w:rPr>
        <w:t></w:t>
      </w:r>
      <w:r w:rsidRPr="00985487">
        <w:rPr>
          <w:rFonts w:hint="eastAsia"/>
          <w:lang w:val="en-US"/>
        </w:rPr>
        <w:t>гультяїв</w:t>
      </w:r>
      <w:r w:rsidRPr="00985487">
        <w:rPr>
          <w:lang w:val="en-US"/>
        </w:rPr>
        <w:t></w:t>
      </w:r>
    </w:p>
    <w:p w:rsidR="00985487" w:rsidRPr="00985487" w:rsidRDefault="00985487" w:rsidP="00985487">
      <w:pPr>
        <w:rPr>
          <w:lang w:val="en-US"/>
        </w:rPr>
      </w:pPr>
      <w:r w:rsidRPr="00985487">
        <w:rPr>
          <w:rFonts w:hint="eastAsia"/>
          <w:lang w:val="en-US"/>
        </w:rPr>
        <w:t>Назагал</w:t>
      </w:r>
      <w:r w:rsidRPr="00985487">
        <w:rPr>
          <w:lang w:val="en-US"/>
        </w:rPr>
        <w:t></w:t>
      </w:r>
      <w:r w:rsidRPr="00985487">
        <w:rPr>
          <w:rFonts w:hint="eastAsia"/>
          <w:lang w:val="en-US"/>
        </w:rPr>
        <w:t>збірка</w:t>
      </w:r>
      <w:r w:rsidRPr="00985487">
        <w:rPr>
          <w:lang w:val="en-US"/>
        </w:rPr>
        <w:t></w:t>
      </w:r>
      <w:r w:rsidRPr="00985487">
        <w:rPr>
          <w:rFonts w:hint="eastAsia"/>
          <w:lang w:val="en-US"/>
        </w:rPr>
        <w:t>справляє</w:t>
      </w:r>
      <w:r w:rsidRPr="00985487">
        <w:rPr>
          <w:lang w:val="en-US"/>
        </w:rPr>
        <w:t></w:t>
      </w:r>
      <w:r w:rsidRPr="00985487">
        <w:rPr>
          <w:rFonts w:hint="eastAsia"/>
          <w:lang w:val="en-US"/>
        </w:rPr>
        <w:t>враження</w:t>
      </w:r>
      <w:r w:rsidRPr="00985487">
        <w:rPr>
          <w:lang w:val="en-US"/>
        </w:rPr>
        <w:t></w:t>
      </w:r>
      <w:r w:rsidRPr="00985487">
        <w:rPr>
          <w:rFonts w:hint="eastAsia"/>
          <w:lang w:val="en-US"/>
        </w:rPr>
        <w:t>іронічного</w:t>
      </w:r>
      <w:r w:rsidRPr="00985487">
        <w:rPr>
          <w:lang w:val="en-US"/>
        </w:rPr>
        <w:t></w:t>
      </w:r>
      <w:r w:rsidRPr="00985487">
        <w:rPr>
          <w:rFonts w:hint="eastAsia"/>
          <w:lang w:val="en-US"/>
        </w:rPr>
        <w:t>життєпису</w:t>
      </w:r>
      <w:r w:rsidRPr="00985487">
        <w:rPr>
          <w:lang w:val="en-US"/>
        </w:rPr>
        <w:t></w:t>
      </w:r>
      <w:r w:rsidRPr="00985487">
        <w:rPr>
          <w:rFonts w:hint="eastAsia"/>
          <w:lang w:val="en-US"/>
        </w:rPr>
        <w:t>митця</w:t>
      </w:r>
      <w:r w:rsidRPr="00985487">
        <w:rPr>
          <w:lang w:val="en-US"/>
        </w:rPr>
        <w:t></w:t>
      </w:r>
      <w:r w:rsidRPr="00985487">
        <w:rPr>
          <w:lang w:val="en-US"/>
        </w:rPr>
        <w:t></w:t>
      </w:r>
      <w:r w:rsidRPr="00985487">
        <w:rPr>
          <w:rFonts w:hint="eastAsia"/>
          <w:lang w:val="en-US"/>
        </w:rPr>
        <w:t>який</w:t>
      </w:r>
    </w:p>
    <w:p w:rsidR="00985487" w:rsidRPr="00985487" w:rsidRDefault="00985487" w:rsidP="00985487">
      <w:pPr>
        <w:rPr>
          <w:lang w:val="en-US"/>
        </w:rPr>
      </w:pPr>
      <w:r w:rsidRPr="00985487">
        <w:rPr>
          <w:rFonts w:hint="eastAsia"/>
          <w:lang w:val="en-US"/>
        </w:rPr>
        <w:t>опинився</w:t>
      </w:r>
      <w:r w:rsidRPr="00985487">
        <w:rPr>
          <w:lang w:val="en-US"/>
        </w:rPr>
        <w:t></w:t>
      </w:r>
      <w:r w:rsidRPr="00985487">
        <w:rPr>
          <w:rFonts w:hint="eastAsia"/>
          <w:lang w:val="en-US"/>
        </w:rPr>
        <w:t>поза</w:t>
      </w:r>
      <w:r w:rsidRPr="00985487">
        <w:rPr>
          <w:lang w:val="en-US"/>
        </w:rPr>
        <w:t></w:t>
      </w:r>
      <w:r w:rsidRPr="00985487">
        <w:rPr>
          <w:rFonts w:hint="eastAsia"/>
          <w:lang w:val="en-US"/>
        </w:rPr>
        <w:t>батьківщиною</w:t>
      </w:r>
      <w:r w:rsidRPr="00985487">
        <w:rPr>
          <w:lang w:val="en-US"/>
        </w:rPr>
        <w:t></w:t>
      </w:r>
      <w:r w:rsidRPr="00985487">
        <w:rPr>
          <w:rFonts w:hint="eastAsia"/>
          <w:lang w:val="en-US"/>
        </w:rPr>
        <w:t>й</w:t>
      </w:r>
      <w:r w:rsidRPr="00985487">
        <w:rPr>
          <w:lang w:val="en-US"/>
        </w:rPr>
        <w:t></w:t>
      </w:r>
      <w:r w:rsidRPr="00985487">
        <w:rPr>
          <w:rFonts w:hint="eastAsia"/>
          <w:lang w:val="en-US"/>
        </w:rPr>
        <w:t>шукає</w:t>
      </w:r>
      <w:r w:rsidRPr="00985487">
        <w:rPr>
          <w:lang w:val="en-US"/>
        </w:rPr>
        <w:t></w:t>
      </w:r>
      <w:r w:rsidRPr="00985487">
        <w:rPr>
          <w:rFonts w:hint="eastAsia"/>
          <w:lang w:val="en-US"/>
        </w:rPr>
        <w:t>свого</w:t>
      </w:r>
      <w:r w:rsidRPr="00985487">
        <w:rPr>
          <w:lang w:val="en-US"/>
        </w:rPr>
        <w:t></w:t>
      </w:r>
      <w:r w:rsidRPr="00985487">
        <w:rPr>
          <w:rFonts w:hint="eastAsia"/>
          <w:lang w:val="en-US"/>
        </w:rPr>
        <w:t>пристанку</w:t>
      </w:r>
      <w:r w:rsidRPr="00985487">
        <w:rPr>
          <w:lang w:val="en-US"/>
        </w:rPr>
        <w:t></w:t>
      </w:r>
      <w:r w:rsidRPr="00985487">
        <w:rPr>
          <w:rFonts w:hint="eastAsia"/>
          <w:lang w:val="en-US"/>
        </w:rPr>
        <w:t>на</w:t>
      </w:r>
      <w:r w:rsidRPr="00985487">
        <w:rPr>
          <w:lang w:val="en-US"/>
        </w:rPr>
        <w:t></w:t>
      </w:r>
      <w:r w:rsidRPr="00985487">
        <w:rPr>
          <w:rFonts w:hint="eastAsia"/>
          <w:lang w:val="en-US"/>
        </w:rPr>
        <w:t>територіях</w:t>
      </w:r>
      <w:r w:rsidRPr="00985487">
        <w:rPr>
          <w:lang w:val="en-US"/>
        </w:rPr>
        <w:t></w:t>
      </w:r>
      <w:r w:rsidRPr="00985487">
        <w:rPr>
          <w:rFonts w:hint="eastAsia"/>
          <w:lang w:val="en-US"/>
        </w:rPr>
        <w:t>чужих</w:t>
      </w:r>
      <w:r w:rsidRPr="00985487">
        <w:rPr>
          <w:lang w:val="en-US"/>
        </w:rPr>
        <w:t></w:t>
      </w:r>
      <w:r w:rsidRPr="00985487">
        <w:rPr>
          <w:rFonts w:hint="eastAsia"/>
          <w:lang w:val="en-US"/>
        </w:rPr>
        <w:t>країн</w:t>
      </w:r>
      <w:r w:rsidRPr="00985487">
        <w:rPr>
          <w:lang w:val="en-US"/>
        </w:rPr>
        <w:t></w:t>
      </w:r>
    </w:p>
    <w:p w:rsidR="00985487" w:rsidRPr="00985487" w:rsidRDefault="00985487" w:rsidP="00985487">
      <w:pPr>
        <w:rPr>
          <w:lang w:val="en-US"/>
        </w:rPr>
      </w:pPr>
      <w:r w:rsidRPr="00985487">
        <w:rPr>
          <w:rFonts w:hint="eastAsia"/>
          <w:lang w:val="en-US"/>
        </w:rPr>
        <w:t>Попри</w:t>
      </w:r>
      <w:r w:rsidRPr="00985487">
        <w:rPr>
          <w:lang w:val="en-US"/>
        </w:rPr>
        <w:t></w:t>
      </w:r>
      <w:r w:rsidRPr="00985487">
        <w:rPr>
          <w:rFonts w:hint="eastAsia"/>
          <w:lang w:val="en-US"/>
        </w:rPr>
        <w:t>те</w:t>
      </w:r>
      <w:r w:rsidRPr="00985487">
        <w:rPr>
          <w:lang w:val="en-US"/>
        </w:rPr>
        <w:t></w:t>
      </w:r>
      <w:r w:rsidRPr="00985487">
        <w:rPr>
          <w:lang w:val="en-US"/>
        </w:rPr>
        <w:t></w:t>
      </w:r>
      <w:r w:rsidRPr="00985487">
        <w:rPr>
          <w:rFonts w:hint="eastAsia"/>
          <w:lang w:val="en-US"/>
        </w:rPr>
        <w:t>у</w:t>
      </w:r>
      <w:r w:rsidRPr="00985487">
        <w:rPr>
          <w:lang w:val="en-US"/>
        </w:rPr>
        <w:t></w:t>
      </w:r>
      <w:r w:rsidRPr="00985487">
        <w:rPr>
          <w:rFonts w:hint="eastAsia"/>
          <w:lang w:val="en-US"/>
        </w:rPr>
        <w:t>збірці</w:t>
      </w:r>
      <w:r w:rsidRPr="00985487">
        <w:rPr>
          <w:lang w:val="en-US"/>
        </w:rPr>
        <w:t></w:t>
      </w:r>
      <w:r w:rsidRPr="00985487">
        <w:rPr>
          <w:rFonts w:hint="eastAsia"/>
          <w:lang w:val="en-US"/>
        </w:rPr>
        <w:t>порушено</w:t>
      </w:r>
      <w:r w:rsidRPr="00985487">
        <w:rPr>
          <w:lang w:val="en-US"/>
        </w:rPr>
        <w:t></w:t>
      </w:r>
      <w:r w:rsidRPr="00985487">
        <w:rPr>
          <w:rFonts w:hint="eastAsia"/>
          <w:lang w:val="en-US"/>
        </w:rPr>
        <w:t>багато</w:t>
      </w:r>
      <w:r w:rsidRPr="00985487">
        <w:rPr>
          <w:lang w:val="en-US"/>
        </w:rPr>
        <w:t></w:t>
      </w:r>
      <w:r w:rsidRPr="00985487">
        <w:rPr>
          <w:rFonts w:hint="eastAsia"/>
          <w:lang w:val="en-US"/>
        </w:rPr>
        <w:t>соціальних</w:t>
      </w:r>
      <w:r w:rsidRPr="00985487">
        <w:rPr>
          <w:lang w:val="en-US"/>
        </w:rPr>
        <w:t></w:t>
      </w:r>
      <w:r w:rsidRPr="00985487">
        <w:rPr>
          <w:rFonts w:hint="eastAsia"/>
          <w:lang w:val="en-US"/>
        </w:rPr>
        <w:t>проблем</w:t>
      </w:r>
      <w:r w:rsidRPr="00985487">
        <w:rPr>
          <w:lang w:val="en-US"/>
        </w:rPr>
        <w:t></w:t>
      </w:r>
      <w:r w:rsidRPr="00985487">
        <w:rPr>
          <w:lang w:val="en-US"/>
        </w:rPr>
        <w:t></w:t>
      </w:r>
      <w:r w:rsidRPr="00985487">
        <w:rPr>
          <w:rFonts w:hint="eastAsia"/>
          <w:lang w:val="en-US"/>
        </w:rPr>
        <w:t>з</w:t>
      </w:r>
      <w:r w:rsidRPr="00985487">
        <w:rPr>
          <w:lang w:val="en-US"/>
        </w:rPr>
        <w:t></w:t>
      </w:r>
      <w:r w:rsidRPr="00985487">
        <w:rPr>
          <w:rFonts w:hint="eastAsia"/>
          <w:lang w:val="en-US"/>
        </w:rPr>
        <w:t>якими</w:t>
      </w:r>
      <w:r w:rsidRPr="00985487">
        <w:rPr>
          <w:lang w:val="en-US"/>
        </w:rPr>
        <w:t></w:t>
      </w:r>
      <w:r w:rsidRPr="00985487">
        <w:rPr>
          <w:rFonts w:hint="eastAsia"/>
          <w:lang w:val="en-US"/>
        </w:rPr>
        <w:t>зіткнулися</w:t>
      </w:r>
    </w:p>
    <w:p w:rsidR="00985487" w:rsidRPr="00985487" w:rsidRDefault="00985487" w:rsidP="00985487">
      <w:pPr>
        <w:rPr>
          <w:lang w:val="en-US"/>
        </w:rPr>
      </w:pPr>
      <w:r w:rsidRPr="00985487">
        <w:rPr>
          <w:rFonts w:hint="eastAsia"/>
          <w:lang w:val="en-US"/>
        </w:rPr>
        <w:t>українські</w:t>
      </w:r>
      <w:r w:rsidRPr="00985487">
        <w:rPr>
          <w:lang w:val="en-US"/>
        </w:rPr>
        <w:t></w:t>
      </w:r>
      <w:r w:rsidRPr="00985487">
        <w:rPr>
          <w:rFonts w:hint="eastAsia"/>
          <w:lang w:val="en-US"/>
        </w:rPr>
        <w:t>емігранти</w:t>
      </w:r>
      <w:r w:rsidRPr="00985487">
        <w:rPr>
          <w:lang w:val="en-US"/>
        </w:rPr>
        <w:t></w:t>
      </w:r>
      <w:r w:rsidRPr="00985487">
        <w:rPr>
          <w:rFonts w:hint="eastAsia"/>
          <w:lang w:val="en-US"/>
        </w:rPr>
        <w:t>на</w:t>
      </w:r>
      <w:r w:rsidRPr="00985487">
        <w:rPr>
          <w:lang w:val="en-US"/>
        </w:rPr>
        <w:t></w:t>
      </w:r>
      <w:r w:rsidRPr="00985487">
        <w:rPr>
          <w:rFonts w:hint="eastAsia"/>
          <w:lang w:val="en-US"/>
        </w:rPr>
        <w:t>теренах</w:t>
      </w:r>
      <w:r w:rsidRPr="00985487">
        <w:rPr>
          <w:lang w:val="en-US"/>
        </w:rPr>
        <w:t></w:t>
      </w:r>
      <w:r w:rsidRPr="00985487">
        <w:rPr>
          <w:rFonts w:hint="eastAsia"/>
          <w:lang w:val="en-US"/>
        </w:rPr>
        <w:t>Європи</w:t>
      </w:r>
      <w:r w:rsidRPr="00985487">
        <w:rPr>
          <w:lang w:val="en-US"/>
        </w:rPr>
        <w:t></w:t>
      </w:r>
      <w:r w:rsidRPr="00985487">
        <w:rPr>
          <w:rFonts w:hint="eastAsia"/>
          <w:lang w:val="en-US"/>
        </w:rPr>
        <w:t>в</w:t>
      </w:r>
      <w:r w:rsidRPr="00985487">
        <w:rPr>
          <w:lang w:val="en-US"/>
        </w:rPr>
        <w:t></w:t>
      </w:r>
      <w:r w:rsidRPr="00985487">
        <w:rPr>
          <w:rFonts w:hint="eastAsia"/>
          <w:lang w:val="en-US"/>
        </w:rPr>
        <w:t>таборах</w:t>
      </w:r>
      <w:r w:rsidRPr="00985487">
        <w:rPr>
          <w:lang w:val="en-US"/>
        </w:rPr>
        <w:t></w:t>
      </w:r>
      <w:r w:rsidRPr="00985487">
        <w:rPr>
          <w:rFonts w:hint="eastAsia"/>
          <w:lang w:val="en-US"/>
        </w:rPr>
        <w:t>Ді</w:t>
      </w:r>
      <w:r w:rsidRPr="00985487">
        <w:rPr>
          <w:lang w:val="en-US"/>
        </w:rPr>
        <w:t></w:t>
      </w:r>
      <w:r w:rsidRPr="00985487">
        <w:rPr>
          <w:rFonts w:hint="eastAsia"/>
          <w:lang w:val="en-US"/>
        </w:rPr>
        <w:t>Пі</w:t>
      </w:r>
      <w:r w:rsidRPr="00985487">
        <w:rPr>
          <w:lang w:val="en-US"/>
        </w:rPr>
        <w:t></w:t>
      </w:r>
      <w:r w:rsidRPr="00985487">
        <w:rPr>
          <w:lang w:val="en-US"/>
        </w:rPr>
        <w:t></w:t>
      </w:r>
      <w:r w:rsidRPr="00985487">
        <w:rPr>
          <w:rFonts w:hint="eastAsia"/>
          <w:lang w:val="en-US"/>
        </w:rPr>
        <w:t>як</w:t>
      </w:r>
      <w:r w:rsidRPr="00985487">
        <w:rPr>
          <w:lang w:val="en-US"/>
        </w:rPr>
        <w:t></w:t>
      </w:r>
      <w:r w:rsidRPr="00985487">
        <w:rPr>
          <w:rFonts w:hint="eastAsia"/>
          <w:lang w:val="en-US"/>
        </w:rPr>
        <w:t>от</w:t>
      </w:r>
      <w:r w:rsidRPr="00985487">
        <w:rPr>
          <w:lang w:val="en-US"/>
        </w:rPr>
        <w:t></w:t>
      </w:r>
      <w:r w:rsidRPr="00985487">
        <w:rPr>
          <w:lang w:val="en-US"/>
        </w:rPr>
        <w:t></w:t>
      </w:r>
      <w:r w:rsidRPr="00985487">
        <w:rPr>
          <w:rFonts w:hint="eastAsia"/>
          <w:lang w:val="en-US"/>
        </w:rPr>
        <w:t>невлаштованість</w:t>
      </w:r>
    </w:p>
    <w:p w:rsidR="00985487" w:rsidRPr="00985487" w:rsidRDefault="00985487" w:rsidP="00985487">
      <w:pPr>
        <w:rPr>
          <w:lang w:val="en-US"/>
        </w:rPr>
      </w:pPr>
      <w:r w:rsidRPr="00985487">
        <w:rPr>
          <w:rFonts w:hint="eastAsia"/>
          <w:lang w:val="en-US"/>
        </w:rPr>
        <w:t>побуту</w:t>
      </w:r>
      <w:r w:rsidRPr="00985487">
        <w:rPr>
          <w:lang w:val="en-US"/>
        </w:rPr>
        <w:t></w:t>
      </w:r>
      <w:r w:rsidRPr="00985487">
        <w:rPr>
          <w:lang w:val="en-US"/>
        </w:rPr>
        <w:t></w:t>
      </w:r>
      <w:r w:rsidRPr="00985487">
        <w:rPr>
          <w:rFonts w:hint="eastAsia"/>
          <w:lang w:val="en-US"/>
        </w:rPr>
        <w:t>світоглядна</w:t>
      </w:r>
      <w:r w:rsidRPr="00985487">
        <w:rPr>
          <w:lang w:val="en-US"/>
        </w:rPr>
        <w:t></w:t>
      </w:r>
      <w:r w:rsidRPr="00985487">
        <w:rPr>
          <w:rFonts w:hint="eastAsia"/>
          <w:lang w:val="en-US"/>
        </w:rPr>
        <w:t>дезорієнтація</w:t>
      </w:r>
      <w:r w:rsidRPr="00985487">
        <w:rPr>
          <w:lang w:val="en-US"/>
        </w:rPr>
        <w:t></w:t>
      </w:r>
      <w:r w:rsidRPr="00985487">
        <w:rPr>
          <w:lang w:val="en-US"/>
        </w:rPr>
        <w:t></w:t>
      </w:r>
      <w:r w:rsidRPr="00985487">
        <w:rPr>
          <w:rFonts w:hint="eastAsia"/>
          <w:lang w:val="en-US"/>
        </w:rPr>
        <w:t>культурна</w:t>
      </w:r>
      <w:r w:rsidRPr="00985487">
        <w:rPr>
          <w:lang w:val="en-US"/>
        </w:rPr>
        <w:t></w:t>
      </w:r>
      <w:r w:rsidRPr="00985487">
        <w:rPr>
          <w:rFonts w:hint="eastAsia"/>
          <w:lang w:val="en-US"/>
        </w:rPr>
        <w:t>ізоляція</w:t>
      </w:r>
      <w:r w:rsidRPr="00985487">
        <w:rPr>
          <w:lang w:val="en-US"/>
        </w:rPr>
        <w:t></w:t>
      </w:r>
      <w:r w:rsidRPr="00985487">
        <w:rPr>
          <w:rFonts w:hint="eastAsia"/>
          <w:lang w:val="en-US"/>
        </w:rPr>
        <w:t>тощо</w:t>
      </w:r>
      <w:r w:rsidRPr="00985487">
        <w:rPr>
          <w:lang w:val="en-US"/>
        </w:rPr>
        <w:t></w:t>
      </w:r>
      <w:r w:rsidRPr="00985487">
        <w:rPr>
          <w:lang w:val="en-US"/>
        </w:rPr>
        <w:t></w:t>
      </w:r>
      <w:r w:rsidRPr="00985487">
        <w:rPr>
          <w:rFonts w:hint="eastAsia"/>
          <w:lang w:val="en-US"/>
        </w:rPr>
        <w:t>Порфирій</w:t>
      </w:r>
      <w:r w:rsidRPr="00985487">
        <w:rPr>
          <w:lang w:val="en-US"/>
        </w:rPr>
        <w:t></w:t>
      </w:r>
      <w:r w:rsidRPr="00985487">
        <w:rPr>
          <w:rFonts w:hint="eastAsia"/>
          <w:lang w:val="en-US"/>
        </w:rPr>
        <w:t>Горотак</w:t>
      </w:r>
    </w:p>
    <w:p w:rsidR="00985487" w:rsidRPr="00985487" w:rsidRDefault="00985487" w:rsidP="00985487">
      <w:pPr>
        <w:rPr>
          <w:lang w:val="en-US"/>
        </w:rPr>
      </w:pPr>
      <w:r w:rsidRPr="00985487">
        <w:rPr>
          <w:rFonts w:hint="eastAsia"/>
          <w:lang w:val="en-US"/>
        </w:rPr>
        <w:t>ненав’язливо</w:t>
      </w:r>
      <w:r w:rsidRPr="00985487">
        <w:rPr>
          <w:lang w:val="en-US"/>
        </w:rPr>
        <w:t></w:t>
      </w:r>
      <w:r w:rsidRPr="00985487">
        <w:rPr>
          <w:lang w:val="en-US"/>
        </w:rPr>
        <w:t></w:t>
      </w:r>
      <w:r w:rsidRPr="00985487">
        <w:rPr>
          <w:rFonts w:hint="eastAsia"/>
          <w:lang w:val="en-US"/>
        </w:rPr>
        <w:t>але</w:t>
      </w:r>
      <w:r w:rsidRPr="00985487">
        <w:rPr>
          <w:lang w:val="en-US"/>
        </w:rPr>
        <w:t></w:t>
      </w:r>
      <w:r w:rsidRPr="00985487">
        <w:rPr>
          <w:rFonts w:hint="eastAsia"/>
          <w:lang w:val="en-US"/>
        </w:rPr>
        <w:t>виразно</w:t>
      </w:r>
      <w:r w:rsidRPr="00985487">
        <w:rPr>
          <w:lang w:val="en-US"/>
        </w:rPr>
        <w:t></w:t>
      </w:r>
      <w:r w:rsidRPr="00985487">
        <w:rPr>
          <w:rFonts w:hint="eastAsia"/>
          <w:lang w:val="en-US"/>
        </w:rPr>
        <w:t>порушує</w:t>
      </w:r>
      <w:r w:rsidRPr="00985487">
        <w:rPr>
          <w:lang w:val="en-US"/>
        </w:rPr>
        <w:t></w:t>
      </w:r>
      <w:r w:rsidRPr="00985487">
        <w:rPr>
          <w:rFonts w:hint="eastAsia"/>
          <w:lang w:val="en-US"/>
        </w:rPr>
        <w:t>соціальні</w:t>
      </w:r>
      <w:r w:rsidRPr="00985487">
        <w:rPr>
          <w:lang w:val="en-US"/>
        </w:rPr>
        <w:t></w:t>
      </w:r>
      <w:r w:rsidRPr="00985487">
        <w:rPr>
          <w:rFonts w:hint="eastAsia"/>
          <w:lang w:val="en-US"/>
        </w:rPr>
        <w:t>проблеми</w:t>
      </w:r>
      <w:r w:rsidRPr="00985487">
        <w:rPr>
          <w:lang w:val="en-US"/>
        </w:rPr>
        <w:t></w:t>
      </w:r>
      <w:r w:rsidRPr="00985487">
        <w:rPr>
          <w:rFonts w:hint="eastAsia"/>
          <w:lang w:val="en-US"/>
        </w:rPr>
        <w:t>таборів</w:t>
      </w:r>
      <w:r w:rsidRPr="00985487">
        <w:rPr>
          <w:lang w:val="en-US"/>
        </w:rPr>
        <w:t></w:t>
      </w:r>
      <w:r w:rsidRPr="00985487">
        <w:rPr>
          <w:rFonts w:hint="eastAsia"/>
          <w:lang w:val="en-US"/>
        </w:rPr>
        <w:t>Ді</w:t>
      </w:r>
      <w:r w:rsidRPr="00985487">
        <w:rPr>
          <w:lang w:val="en-US"/>
        </w:rPr>
        <w:t></w:t>
      </w:r>
      <w:r w:rsidRPr="00985487">
        <w:rPr>
          <w:rFonts w:hint="eastAsia"/>
          <w:lang w:val="en-US"/>
        </w:rPr>
        <w:t>Пі</w:t>
      </w:r>
      <w:r w:rsidRPr="00985487">
        <w:rPr>
          <w:lang w:val="en-US"/>
        </w:rPr>
        <w:t></w:t>
      </w:r>
      <w:r w:rsidRPr="00985487">
        <w:rPr>
          <w:lang w:val="en-US"/>
        </w:rPr>
        <w:t></w:t>
      </w:r>
      <w:r w:rsidRPr="00985487">
        <w:rPr>
          <w:rFonts w:hint="eastAsia"/>
          <w:lang w:val="en-US"/>
        </w:rPr>
        <w:t>Не</w:t>
      </w:r>
      <w:r w:rsidRPr="00985487">
        <w:rPr>
          <w:lang w:val="en-US"/>
        </w:rPr>
        <w:t></w:t>
      </w:r>
      <w:r w:rsidRPr="00985487">
        <w:rPr>
          <w:rFonts w:hint="eastAsia"/>
          <w:lang w:val="en-US"/>
        </w:rPr>
        <w:t>вірячи</w:t>
      </w:r>
      <w:r w:rsidRPr="00985487">
        <w:rPr>
          <w:lang w:val="en-US"/>
        </w:rPr>
        <w:t></w:t>
      </w:r>
    </w:p>
    <w:p w:rsidR="00985487" w:rsidRPr="00985487" w:rsidRDefault="00985487" w:rsidP="00985487">
      <w:pPr>
        <w:rPr>
          <w:lang w:val="en-US"/>
        </w:rPr>
      </w:pPr>
      <w:r w:rsidRPr="00985487">
        <w:rPr>
          <w:rFonts w:hint="eastAsia"/>
          <w:lang w:val="en-US"/>
        </w:rPr>
        <w:t>що</w:t>
      </w:r>
      <w:r w:rsidRPr="00985487">
        <w:rPr>
          <w:lang w:val="en-US"/>
        </w:rPr>
        <w:t></w:t>
      </w:r>
      <w:r w:rsidRPr="00985487">
        <w:rPr>
          <w:rFonts w:hint="eastAsia"/>
          <w:lang w:val="en-US"/>
        </w:rPr>
        <w:t>Європа</w:t>
      </w:r>
      <w:r w:rsidRPr="00985487">
        <w:rPr>
          <w:lang w:val="en-US"/>
        </w:rPr>
        <w:t></w:t>
      </w:r>
      <w:r w:rsidRPr="00985487">
        <w:rPr>
          <w:rFonts w:hint="eastAsia"/>
          <w:lang w:val="en-US"/>
        </w:rPr>
        <w:t>може</w:t>
      </w:r>
      <w:r w:rsidRPr="00985487">
        <w:rPr>
          <w:lang w:val="en-US"/>
        </w:rPr>
        <w:t></w:t>
      </w:r>
      <w:r w:rsidRPr="00985487">
        <w:rPr>
          <w:rFonts w:hint="eastAsia"/>
          <w:lang w:val="en-US"/>
        </w:rPr>
        <w:t>стати</w:t>
      </w:r>
      <w:r w:rsidRPr="00985487">
        <w:rPr>
          <w:lang w:val="en-US"/>
        </w:rPr>
        <w:t></w:t>
      </w:r>
      <w:r w:rsidRPr="00985487">
        <w:rPr>
          <w:rFonts w:hint="eastAsia"/>
          <w:lang w:val="en-US"/>
        </w:rPr>
        <w:t>притулком</w:t>
      </w:r>
      <w:r w:rsidRPr="00985487">
        <w:rPr>
          <w:lang w:val="en-US"/>
        </w:rPr>
        <w:t></w:t>
      </w:r>
      <w:r w:rsidRPr="00985487">
        <w:rPr>
          <w:rFonts w:hint="eastAsia"/>
          <w:lang w:val="en-US"/>
        </w:rPr>
        <w:t>для</w:t>
      </w:r>
      <w:r w:rsidRPr="00985487">
        <w:rPr>
          <w:lang w:val="en-US"/>
        </w:rPr>
        <w:t></w:t>
      </w:r>
      <w:r w:rsidRPr="00985487">
        <w:rPr>
          <w:rFonts w:hint="eastAsia"/>
          <w:lang w:val="en-US"/>
        </w:rPr>
        <w:t>переміщених</w:t>
      </w:r>
      <w:r w:rsidRPr="00985487">
        <w:rPr>
          <w:lang w:val="en-US"/>
        </w:rPr>
        <w:t></w:t>
      </w:r>
      <w:r w:rsidRPr="00985487">
        <w:rPr>
          <w:rFonts w:hint="eastAsia"/>
          <w:lang w:val="en-US"/>
        </w:rPr>
        <w:t>осіб</w:t>
      </w:r>
      <w:r w:rsidRPr="00985487">
        <w:rPr>
          <w:lang w:val="en-US"/>
        </w:rPr>
        <w:t></w:t>
      </w:r>
      <w:r w:rsidRPr="00985487">
        <w:rPr>
          <w:rFonts w:hint="eastAsia"/>
          <w:lang w:val="en-US"/>
        </w:rPr>
        <w:t>на</w:t>
      </w:r>
      <w:r w:rsidRPr="00985487">
        <w:rPr>
          <w:lang w:val="en-US"/>
        </w:rPr>
        <w:t></w:t>
      </w:r>
      <w:r w:rsidRPr="00985487">
        <w:rPr>
          <w:rFonts w:hint="eastAsia"/>
          <w:lang w:val="en-US"/>
        </w:rPr>
        <w:t>тривалий</w:t>
      </w:r>
      <w:r w:rsidRPr="00985487">
        <w:rPr>
          <w:lang w:val="en-US"/>
        </w:rPr>
        <w:t></w:t>
      </w:r>
      <w:r w:rsidRPr="00985487">
        <w:rPr>
          <w:rFonts w:hint="eastAsia"/>
          <w:lang w:val="en-US"/>
        </w:rPr>
        <w:t>час</w:t>
      </w:r>
      <w:r w:rsidRPr="00985487">
        <w:rPr>
          <w:lang w:val="en-US"/>
        </w:rPr>
        <w:t></w:t>
      </w:r>
      <w:r w:rsidRPr="00985487">
        <w:rPr>
          <w:rFonts w:hint="eastAsia"/>
          <w:lang w:val="en-US"/>
        </w:rPr>
        <w:t>і</w:t>
      </w:r>
    </w:p>
    <w:p w:rsidR="00985487" w:rsidRPr="00985487" w:rsidRDefault="00985487" w:rsidP="00985487">
      <w:pPr>
        <w:rPr>
          <w:lang w:val="en-US"/>
        </w:rPr>
      </w:pPr>
      <w:r w:rsidRPr="00985487">
        <w:rPr>
          <w:rFonts w:hint="eastAsia"/>
          <w:lang w:val="en-US"/>
        </w:rPr>
        <w:t>гарантувати</w:t>
      </w:r>
      <w:r w:rsidRPr="00985487">
        <w:rPr>
          <w:lang w:val="en-US"/>
        </w:rPr>
        <w:t></w:t>
      </w:r>
      <w:r w:rsidRPr="00985487">
        <w:rPr>
          <w:rFonts w:hint="eastAsia"/>
          <w:lang w:val="en-US"/>
        </w:rPr>
        <w:t>їм</w:t>
      </w:r>
      <w:r w:rsidRPr="00985487">
        <w:rPr>
          <w:lang w:val="en-US"/>
        </w:rPr>
        <w:t></w:t>
      </w:r>
      <w:r w:rsidRPr="00985487">
        <w:rPr>
          <w:rFonts w:hint="eastAsia"/>
          <w:lang w:val="en-US"/>
        </w:rPr>
        <w:t>безпеку</w:t>
      </w:r>
      <w:r w:rsidRPr="00985487">
        <w:rPr>
          <w:lang w:val="en-US"/>
        </w:rPr>
        <w:t></w:t>
      </w:r>
      <w:r w:rsidRPr="00985487">
        <w:rPr>
          <w:rFonts w:hint="eastAsia"/>
          <w:lang w:val="en-US"/>
        </w:rPr>
        <w:t>й</w:t>
      </w:r>
      <w:r w:rsidRPr="00985487">
        <w:rPr>
          <w:lang w:val="en-US"/>
        </w:rPr>
        <w:t></w:t>
      </w:r>
      <w:r w:rsidRPr="00985487">
        <w:rPr>
          <w:rFonts w:hint="eastAsia"/>
          <w:lang w:val="en-US"/>
        </w:rPr>
        <w:t>добробут</w:t>
      </w:r>
      <w:r w:rsidRPr="00985487">
        <w:rPr>
          <w:lang w:val="en-US"/>
        </w:rPr>
        <w:t></w:t>
      </w:r>
      <w:r w:rsidRPr="00985487">
        <w:rPr>
          <w:lang w:val="en-US"/>
        </w:rPr>
        <w:t></w:t>
      </w:r>
      <w:r w:rsidRPr="00985487">
        <w:rPr>
          <w:rFonts w:hint="eastAsia"/>
          <w:lang w:val="en-US"/>
        </w:rPr>
        <w:t>Горотак</w:t>
      </w:r>
      <w:r w:rsidRPr="00985487">
        <w:rPr>
          <w:lang w:val="en-US"/>
        </w:rPr>
        <w:t></w:t>
      </w:r>
      <w:r w:rsidRPr="00985487">
        <w:rPr>
          <w:rFonts w:hint="eastAsia"/>
          <w:lang w:val="en-US"/>
        </w:rPr>
        <w:t>розвінчує</w:t>
      </w:r>
      <w:r w:rsidRPr="00985487">
        <w:rPr>
          <w:lang w:val="en-US"/>
        </w:rPr>
        <w:t></w:t>
      </w:r>
      <w:r w:rsidRPr="00985487">
        <w:rPr>
          <w:rFonts w:hint="eastAsia"/>
          <w:lang w:val="en-US"/>
        </w:rPr>
        <w:t>ілюзії</w:t>
      </w:r>
      <w:r w:rsidRPr="00985487">
        <w:rPr>
          <w:lang w:val="en-US"/>
        </w:rPr>
        <w:t></w:t>
      </w:r>
      <w:r w:rsidRPr="00985487">
        <w:rPr>
          <w:lang w:val="en-US"/>
        </w:rPr>
        <w:t></w:t>
      </w:r>
      <w:r w:rsidRPr="00985487">
        <w:rPr>
          <w:rFonts w:hint="eastAsia"/>
          <w:lang w:val="en-US"/>
        </w:rPr>
        <w:t>пропонуючи</w:t>
      </w:r>
      <w:r w:rsidRPr="00985487">
        <w:rPr>
          <w:lang w:val="en-US"/>
        </w:rPr>
        <w:t></w:t>
      </w:r>
      <w:r w:rsidRPr="00985487">
        <w:rPr>
          <w:rFonts w:hint="eastAsia"/>
          <w:lang w:val="en-US"/>
        </w:rPr>
        <w:t>шукати</w:t>
      </w:r>
    </w:p>
    <w:p w:rsidR="00985487" w:rsidRPr="00985487" w:rsidRDefault="00985487" w:rsidP="00985487">
      <w:pPr>
        <w:rPr>
          <w:lang w:val="en-US"/>
        </w:rPr>
      </w:pPr>
      <w:r w:rsidRPr="00985487">
        <w:rPr>
          <w:rFonts w:hint="eastAsia"/>
          <w:lang w:val="en-US"/>
        </w:rPr>
        <w:t>вихід</w:t>
      </w:r>
      <w:r w:rsidRPr="00985487">
        <w:rPr>
          <w:lang w:val="en-US"/>
        </w:rPr>
        <w:t></w:t>
      </w:r>
      <w:r w:rsidRPr="00985487">
        <w:rPr>
          <w:rFonts w:hint="eastAsia"/>
          <w:lang w:val="en-US"/>
        </w:rPr>
        <w:t>самотужки</w:t>
      </w:r>
      <w:r w:rsidRPr="00985487">
        <w:rPr>
          <w:lang w:val="en-US"/>
        </w:rPr>
        <w:t></w:t>
      </w:r>
      <w:r w:rsidRPr="00985487">
        <w:rPr>
          <w:rFonts w:hint="eastAsia"/>
          <w:lang w:val="en-US"/>
        </w:rPr>
        <w:t>і</w:t>
      </w:r>
      <w:r w:rsidRPr="00985487">
        <w:rPr>
          <w:lang w:val="en-US"/>
        </w:rPr>
        <w:t></w:t>
      </w:r>
      <w:r w:rsidRPr="00985487">
        <w:rPr>
          <w:rFonts w:hint="eastAsia"/>
          <w:lang w:val="en-US"/>
        </w:rPr>
        <w:t>не</w:t>
      </w:r>
      <w:r w:rsidRPr="00985487">
        <w:rPr>
          <w:lang w:val="en-US"/>
        </w:rPr>
        <w:t></w:t>
      </w:r>
      <w:r w:rsidRPr="00985487">
        <w:rPr>
          <w:rFonts w:hint="eastAsia"/>
          <w:lang w:val="en-US"/>
        </w:rPr>
        <w:t>покладатися</w:t>
      </w:r>
      <w:r w:rsidRPr="00985487">
        <w:rPr>
          <w:lang w:val="en-US"/>
        </w:rPr>
        <w:t></w:t>
      </w:r>
      <w:r w:rsidRPr="00985487">
        <w:rPr>
          <w:rFonts w:hint="eastAsia"/>
          <w:lang w:val="en-US"/>
        </w:rPr>
        <w:t>ні</w:t>
      </w:r>
      <w:r w:rsidRPr="00985487">
        <w:rPr>
          <w:lang w:val="en-US"/>
        </w:rPr>
        <w:t></w:t>
      </w:r>
      <w:r w:rsidRPr="00985487">
        <w:rPr>
          <w:rFonts w:hint="eastAsia"/>
          <w:lang w:val="en-US"/>
        </w:rPr>
        <w:t>на</w:t>
      </w:r>
      <w:r w:rsidRPr="00985487">
        <w:rPr>
          <w:lang w:val="en-US"/>
        </w:rPr>
        <w:t></w:t>
      </w:r>
      <w:r w:rsidRPr="00985487">
        <w:rPr>
          <w:rFonts w:hint="eastAsia"/>
          <w:lang w:val="en-US"/>
        </w:rPr>
        <w:t>кого</w:t>
      </w:r>
      <w:r w:rsidRPr="00985487">
        <w:rPr>
          <w:lang w:val="en-US"/>
        </w:rPr>
        <w:t></w:t>
      </w:r>
      <w:r w:rsidRPr="00985487">
        <w:rPr>
          <w:lang w:val="en-US"/>
        </w:rPr>
        <w:t></w:t>
      </w:r>
      <w:r w:rsidRPr="00985487">
        <w:rPr>
          <w:rFonts w:hint="eastAsia"/>
          <w:lang w:val="en-US"/>
        </w:rPr>
        <w:t>Частково</w:t>
      </w:r>
      <w:r w:rsidRPr="00985487">
        <w:rPr>
          <w:lang w:val="en-US"/>
        </w:rPr>
        <w:t></w:t>
      </w:r>
      <w:r w:rsidRPr="00985487">
        <w:rPr>
          <w:rFonts w:hint="eastAsia"/>
          <w:lang w:val="en-US"/>
        </w:rPr>
        <w:t>такі</w:t>
      </w:r>
      <w:r w:rsidRPr="00985487">
        <w:rPr>
          <w:lang w:val="en-US"/>
        </w:rPr>
        <w:t></w:t>
      </w:r>
      <w:r w:rsidRPr="00985487">
        <w:rPr>
          <w:rFonts w:hint="eastAsia"/>
          <w:lang w:val="en-US"/>
        </w:rPr>
        <w:t>погляди</w:t>
      </w:r>
    </w:p>
    <w:p w:rsidR="00985487" w:rsidRPr="00985487" w:rsidRDefault="00985487" w:rsidP="00985487">
      <w:pPr>
        <w:rPr>
          <w:lang w:val="en-US"/>
        </w:rPr>
      </w:pPr>
      <w:r w:rsidRPr="00985487">
        <w:rPr>
          <w:rFonts w:hint="eastAsia"/>
          <w:lang w:val="en-US"/>
        </w:rPr>
        <w:t>перегукуються</w:t>
      </w:r>
      <w:r w:rsidRPr="00985487">
        <w:rPr>
          <w:lang w:val="en-US"/>
        </w:rPr>
        <w:t></w:t>
      </w:r>
      <w:r w:rsidRPr="00985487">
        <w:rPr>
          <w:rFonts w:hint="eastAsia"/>
          <w:lang w:val="en-US"/>
        </w:rPr>
        <w:t>з</w:t>
      </w:r>
      <w:r w:rsidRPr="00985487">
        <w:rPr>
          <w:lang w:val="en-US"/>
        </w:rPr>
        <w:t></w:t>
      </w:r>
      <w:r w:rsidRPr="00985487">
        <w:rPr>
          <w:rFonts w:hint="eastAsia"/>
          <w:lang w:val="en-US"/>
        </w:rPr>
        <w:t>документальними</w:t>
      </w:r>
      <w:r w:rsidRPr="00985487">
        <w:rPr>
          <w:lang w:val="en-US"/>
        </w:rPr>
        <w:t></w:t>
      </w:r>
      <w:r w:rsidRPr="00985487">
        <w:rPr>
          <w:rFonts w:hint="eastAsia"/>
          <w:lang w:val="en-US"/>
        </w:rPr>
        <w:t>свідченнями</w:t>
      </w:r>
      <w:r w:rsidRPr="00985487">
        <w:rPr>
          <w:lang w:val="en-US"/>
        </w:rPr>
        <w:t></w:t>
      </w:r>
      <w:r w:rsidRPr="00985487">
        <w:rPr>
          <w:lang w:val="en-US"/>
        </w:rPr>
        <w:t></w:t>
      </w:r>
      <w:r w:rsidRPr="00985487">
        <w:rPr>
          <w:rFonts w:hint="eastAsia"/>
          <w:lang w:val="en-US"/>
        </w:rPr>
        <w:t>що</w:t>
      </w:r>
      <w:r w:rsidRPr="00985487">
        <w:rPr>
          <w:lang w:val="en-US"/>
        </w:rPr>
        <w:t></w:t>
      </w:r>
      <w:r w:rsidRPr="00985487">
        <w:rPr>
          <w:rFonts w:hint="eastAsia"/>
          <w:lang w:val="en-US"/>
        </w:rPr>
        <w:t>були</w:t>
      </w:r>
      <w:r w:rsidRPr="00985487">
        <w:rPr>
          <w:lang w:val="en-US"/>
        </w:rPr>
        <w:t></w:t>
      </w:r>
      <w:r w:rsidRPr="00985487">
        <w:rPr>
          <w:rFonts w:hint="eastAsia"/>
          <w:lang w:val="en-US"/>
        </w:rPr>
        <w:t>опубліковані</w:t>
      </w:r>
      <w:r w:rsidRPr="00985487">
        <w:rPr>
          <w:lang w:val="en-US"/>
        </w:rPr>
        <w:t></w:t>
      </w:r>
      <w:r w:rsidRPr="00985487">
        <w:rPr>
          <w:rFonts w:hint="eastAsia"/>
          <w:lang w:val="en-US"/>
        </w:rPr>
        <w:t>в</w:t>
      </w:r>
      <w:r w:rsidRPr="00985487">
        <w:rPr>
          <w:lang w:val="en-US"/>
        </w:rPr>
        <w:t></w:t>
      </w:r>
      <w:r w:rsidRPr="00985487">
        <w:rPr>
          <w:rFonts w:hint="eastAsia"/>
          <w:lang w:val="en-US"/>
        </w:rPr>
        <w:t>газеті</w:t>
      </w:r>
    </w:p>
    <w:p w:rsidR="00985487" w:rsidRPr="00985487" w:rsidRDefault="00985487" w:rsidP="00985487">
      <w:pPr>
        <w:rPr>
          <w:lang w:val="en-US"/>
        </w:rPr>
      </w:pPr>
      <w:r w:rsidRPr="00985487">
        <w:rPr>
          <w:lang w:val="en-US"/>
        </w:rPr>
        <w:t></w:t>
      </w:r>
      <w:r w:rsidRPr="00985487">
        <w:rPr>
          <w:rFonts w:hint="eastAsia"/>
          <w:lang w:val="en-US"/>
        </w:rPr>
        <w:t>Українські</w:t>
      </w:r>
      <w:r w:rsidRPr="00985487">
        <w:rPr>
          <w:lang w:val="en-US"/>
        </w:rPr>
        <w:t></w:t>
      </w:r>
      <w:r w:rsidRPr="00985487">
        <w:rPr>
          <w:rFonts w:hint="eastAsia"/>
          <w:lang w:val="en-US"/>
        </w:rPr>
        <w:t>вісті</w:t>
      </w:r>
      <w:r w:rsidRPr="00985487">
        <w:rPr>
          <w:lang w:val="en-US"/>
        </w:rPr>
        <w:t></w:t>
      </w:r>
      <w:r w:rsidRPr="00985487">
        <w:rPr>
          <w:lang w:val="en-US"/>
        </w:rPr>
        <w:t></w:t>
      </w:r>
      <w:r w:rsidRPr="00985487">
        <w:rPr>
          <w:lang w:val="en-US"/>
        </w:rPr>
        <w:t></w:t>
      </w:r>
      <w:r w:rsidRPr="00985487">
        <w:rPr>
          <w:rFonts w:hint="eastAsia"/>
          <w:lang w:val="en-US"/>
        </w:rPr>
        <w:t>яку</w:t>
      </w:r>
      <w:r w:rsidRPr="00985487">
        <w:rPr>
          <w:lang w:val="en-US"/>
        </w:rPr>
        <w:t></w:t>
      </w:r>
      <w:r w:rsidRPr="00985487">
        <w:rPr>
          <w:rFonts w:hint="eastAsia"/>
          <w:lang w:val="en-US"/>
        </w:rPr>
        <w:t>можна</w:t>
      </w:r>
      <w:r w:rsidRPr="00985487">
        <w:rPr>
          <w:lang w:val="en-US"/>
        </w:rPr>
        <w:t></w:t>
      </w:r>
      <w:r w:rsidRPr="00985487">
        <w:rPr>
          <w:rFonts w:hint="eastAsia"/>
          <w:lang w:val="en-US"/>
        </w:rPr>
        <w:t>вважати</w:t>
      </w:r>
      <w:r w:rsidRPr="00985487">
        <w:rPr>
          <w:lang w:val="en-US"/>
        </w:rPr>
        <w:t></w:t>
      </w:r>
      <w:r w:rsidRPr="00985487">
        <w:rPr>
          <w:rFonts w:hint="eastAsia"/>
          <w:lang w:val="en-US"/>
        </w:rPr>
        <w:t>хронікою</w:t>
      </w:r>
      <w:r w:rsidRPr="00985487">
        <w:rPr>
          <w:lang w:val="en-US"/>
        </w:rPr>
        <w:t></w:t>
      </w:r>
      <w:r w:rsidRPr="00985487">
        <w:rPr>
          <w:rFonts w:hint="eastAsia"/>
          <w:lang w:val="en-US"/>
        </w:rPr>
        <w:t>життя</w:t>
      </w:r>
      <w:r w:rsidRPr="00985487">
        <w:rPr>
          <w:lang w:val="en-US"/>
        </w:rPr>
        <w:t></w:t>
      </w:r>
      <w:r w:rsidRPr="00985487">
        <w:rPr>
          <w:rFonts w:hint="eastAsia"/>
          <w:lang w:val="en-US"/>
        </w:rPr>
        <w:t>Ді</w:t>
      </w:r>
      <w:r w:rsidRPr="00985487">
        <w:rPr>
          <w:lang w:val="en-US"/>
        </w:rPr>
        <w:t></w:t>
      </w:r>
      <w:r w:rsidRPr="00985487">
        <w:rPr>
          <w:rFonts w:hint="eastAsia"/>
          <w:lang w:val="en-US"/>
        </w:rPr>
        <w:t>Пі</w:t>
      </w:r>
      <w:r w:rsidRPr="00985487">
        <w:rPr>
          <w:lang w:val="en-US"/>
        </w:rPr>
        <w:t></w:t>
      </w:r>
    </w:p>
    <w:p w:rsidR="00985487" w:rsidRPr="00985487" w:rsidRDefault="00985487" w:rsidP="00985487">
      <w:pPr>
        <w:rPr>
          <w:lang w:val="en-US"/>
        </w:rPr>
      </w:pPr>
      <w:r w:rsidRPr="00985487">
        <w:rPr>
          <w:rFonts w:hint="eastAsia"/>
          <w:lang w:val="en-US"/>
        </w:rPr>
        <w:t>Порфирій</w:t>
      </w:r>
      <w:r w:rsidRPr="00985487">
        <w:rPr>
          <w:lang w:val="en-US"/>
        </w:rPr>
        <w:t></w:t>
      </w:r>
      <w:r w:rsidRPr="00985487">
        <w:rPr>
          <w:rFonts w:hint="eastAsia"/>
          <w:lang w:val="en-US"/>
        </w:rPr>
        <w:t>Горотак</w:t>
      </w:r>
      <w:r w:rsidRPr="00985487">
        <w:rPr>
          <w:lang w:val="en-US"/>
        </w:rPr>
        <w:t></w:t>
      </w:r>
      <w:r w:rsidRPr="00985487">
        <w:rPr>
          <w:rFonts w:hint="eastAsia"/>
          <w:lang w:val="en-US"/>
        </w:rPr>
        <w:t>протиставляє</w:t>
      </w:r>
      <w:r w:rsidRPr="00985487">
        <w:rPr>
          <w:lang w:val="en-US"/>
        </w:rPr>
        <w:t></w:t>
      </w:r>
      <w:r w:rsidRPr="00985487">
        <w:rPr>
          <w:rFonts w:hint="eastAsia"/>
          <w:lang w:val="en-US"/>
        </w:rPr>
        <w:t>себе</w:t>
      </w:r>
      <w:r w:rsidRPr="00985487">
        <w:rPr>
          <w:lang w:val="en-US"/>
        </w:rPr>
        <w:t></w:t>
      </w:r>
      <w:r w:rsidRPr="00985487">
        <w:rPr>
          <w:rFonts w:hint="eastAsia"/>
          <w:lang w:val="en-US"/>
        </w:rPr>
        <w:t>просторам</w:t>
      </w:r>
      <w:r w:rsidRPr="00985487">
        <w:rPr>
          <w:lang w:val="en-US"/>
        </w:rPr>
        <w:t></w:t>
      </w:r>
      <w:r w:rsidRPr="00985487">
        <w:rPr>
          <w:rFonts w:hint="eastAsia"/>
          <w:lang w:val="en-US"/>
        </w:rPr>
        <w:t>Європи</w:t>
      </w:r>
      <w:r w:rsidRPr="00985487">
        <w:rPr>
          <w:lang w:val="en-US"/>
        </w:rPr>
        <w:t></w:t>
      </w:r>
      <w:r w:rsidRPr="00985487">
        <w:rPr>
          <w:rFonts w:hint="eastAsia"/>
          <w:lang w:val="en-US"/>
        </w:rPr>
        <w:t>й</w:t>
      </w:r>
      <w:r w:rsidRPr="00985487">
        <w:rPr>
          <w:lang w:val="en-US"/>
        </w:rPr>
        <w:t></w:t>
      </w:r>
      <w:r w:rsidRPr="00985487">
        <w:rPr>
          <w:rFonts w:hint="eastAsia"/>
          <w:lang w:val="en-US"/>
        </w:rPr>
        <w:t>батьківщини</w:t>
      </w:r>
      <w:r w:rsidRPr="00985487">
        <w:rPr>
          <w:lang w:val="en-US"/>
        </w:rPr>
        <w:t></w:t>
      </w:r>
      <w:r w:rsidRPr="00985487">
        <w:rPr>
          <w:lang w:val="en-US"/>
        </w:rPr>
        <w:t></w:t>
      </w:r>
      <w:r w:rsidRPr="00985487">
        <w:rPr>
          <w:rFonts w:hint="eastAsia"/>
          <w:lang w:val="en-US"/>
        </w:rPr>
        <w:t>в</w:t>
      </w:r>
    </w:p>
    <w:p w:rsidR="00985487" w:rsidRPr="00985487" w:rsidRDefault="00985487" w:rsidP="00985487">
      <w:pPr>
        <w:rPr>
          <w:lang w:val="en-US"/>
        </w:rPr>
      </w:pPr>
      <w:r w:rsidRPr="00985487">
        <w:rPr>
          <w:rFonts w:hint="eastAsia"/>
          <w:lang w:val="en-US"/>
        </w:rPr>
        <w:t>яку</w:t>
      </w:r>
      <w:r w:rsidRPr="00985487">
        <w:rPr>
          <w:lang w:val="en-US"/>
        </w:rPr>
        <w:t></w:t>
      </w:r>
      <w:r w:rsidRPr="00985487">
        <w:rPr>
          <w:rFonts w:hint="eastAsia"/>
          <w:lang w:val="en-US"/>
        </w:rPr>
        <w:t>не</w:t>
      </w:r>
      <w:r w:rsidRPr="00985487">
        <w:rPr>
          <w:lang w:val="en-US"/>
        </w:rPr>
        <w:t></w:t>
      </w:r>
      <w:r w:rsidRPr="00985487">
        <w:rPr>
          <w:rFonts w:hint="eastAsia"/>
          <w:lang w:val="en-US"/>
        </w:rPr>
        <w:t>може</w:t>
      </w:r>
      <w:r w:rsidRPr="00985487">
        <w:rPr>
          <w:lang w:val="en-US"/>
        </w:rPr>
        <w:t></w:t>
      </w:r>
      <w:r w:rsidRPr="00985487">
        <w:rPr>
          <w:rFonts w:hint="eastAsia"/>
          <w:lang w:val="en-US"/>
        </w:rPr>
        <w:t>повернутися</w:t>
      </w:r>
      <w:r w:rsidRPr="00985487">
        <w:rPr>
          <w:lang w:val="en-US"/>
        </w:rPr>
        <w:t></w:t>
      </w:r>
      <w:r w:rsidRPr="00985487">
        <w:rPr>
          <w:lang w:val="en-US"/>
        </w:rPr>
        <w:t></w:t>
      </w:r>
      <w:r w:rsidRPr="00985487">
        <w:rPr>
          <w:rFonts w:hint="eastAsia"/>
          <w:lang w:val="en-US"/>
        </w:rPr>
        <w:t>За</w:t>
      </w:r>
      <w:r w:rsidRPr="00985487">
        <w:rPr>
          <w:lang w:val="en-US"/>
        </w:rPr>
        <w:t></w:t>
      </w:r>
      <w:r w:rsidRPr="00985487">
        <w:rPr>
          <w:rFonts w:hint="eastAsia"/>
          <w:lang w:val="en-US"/>
        </w:rPr>
        <w:t>ідентичністю</w:t>
      </w:r>
      <w:r w:rsidRPr="00985487">
        <w:rPr>
          <w:lang w:val="en-US"/>
        </w:rPr>
        <w:t></w:t>
      </w:r>
      <w:r w:rsidRPr="00985487">
        <w:rPr>
          <w:rFonts w:hint="eastAsia"/>
          <w:lang w:val="en-US"/>
        </w:rPr>
        <w:t>він</w:t>
      </w:r>
      <w:r w:rsidRPr="00985487">
        <w:rPr>
          <w:lang w:val="en-US"/>
        </w:rPr>
        <w:t></w:t>
      </w:r>
      <w:r w:rsidRPr="00985487">
        <w:rPr>
          <w:rFonts w:hint="eastAsia"/>
          <w:lang w:val="en-US"/>
        </w:rPr>
        <w:t>не</w:t>
      </w:r>
      <w:r w:rsidRPr="00985487">
        <w:rPr>
          <w:lang w:val="en-US"/>
        </w:rPr>
        <w:t></w:t>
      </w:r>
      <w:r w:rsidRPr="00985487">
        <w:rPr>
          <w:rFonts w:hint="eastAsia"/>
          <w:lang w:val="en-US"/>
        </w:rPr>
        <w:t>належить</w:t>
      </w:r>
      <w:r w:rsidRPr="00985487">
        <w:rPr>
          <w:lang w:val="en-US"/>
        </w:rPr>
        <w:t></w:t>
      </w:r>
      <w:r w:rsidRPr="00985487">
        <w:rPr>
          <w:rFonts w:hint="eastAsia"/>
          <w:lang w:val="en-US"/>
        </w:rPr>
        <w:t>ані</w:t>
      </w:r>
      <w:r w:rsidRPr="00985487">
        <w:rPr>
          <w:lang w:val="en-US"/>
        </w:rPr>
        <w:t></w:t>
      </w:r>
      <w:r w:rsidRPr="00985487">
        <w:rPr>
          <w:rFonts w:hint="eastAsia"/>
          <w:lang w:val="en-US"/>
        </w:rPr>
        <w:t>до</w:t>
      </w:r>
      <w:r w:rsidRPr="00985487">
        <w:rPr>
          <w:lang w:val="en-US"/>
        </w:rPr>
        <w:t></w:t>
      </w:r>
      <w:r w:rsidRPr="00985487">
        <w:rPr>
          <w:rFonts w:hint="eastAsia"/>
          <w:lang w:val="en-US"/>
        </w:rPr>
        <w:t>Європи</w:t>
      </w:r>
      <w:r w:rsidRPr="00985487">
        <w:rPr>
          <w:lang w:val="en-US"/>
        </w:rPr>
        <w:t></w:t>
      </w:r>
      <w:r w:rsidRPr="00985487">
        <w:rPr>
          <w:lang w:val="en-US"/>
        </w:rPr>
        <w:t></w:t>
      </w:r>
      <w:r w:rsidRPr="00985487">
        <w:rPr>
          <w:rFonts w:hint="eastAsia"/>
          <w:lang w:val="en-US"/>
        </w:rPr>
        <w:t>ані</w:t>
      </w:r>
      <w:r w:rsidRPr="00985487">
        <w:rPr>
          <w:lang w:val="en-US"/>
        </w:rPr>
        <w:t></w:t>
      </w:r>
      <w:r w:rsidRPr="00985487">
        <w:rPr>
          <w:rFonts w:hint="eastAsia"/>
          <w:lang w:val="en-US"/>
        </w:rPr>
        <w:t>до</w:t>
      </w:r>
    </w:p>
    <w:p w:rsidR="00985487" w:rsidRPr="00985487" w:rsidRDefault="00985487" w:rsidP="00985487">
      <w:pPr>
        <w:rPr>
          <w:lang w:val="en-US"/>
        </w:rPr>
      </w:pPr>
      <w:r w:rsidRPr="00985487">
        <w:rPr>
          <w:rFonts w:hint="eastAsia"/>
          <w:lang w:val="en-US"/>
        </w:rPr>
        <w:t>Радянського</w:t>
      </w:r>
      <w:r w:rsidRPr="00985487">
        <w:rPr>
          <w:lang w:val="en-US"/>
        </w:rPr>
        <w:t></w:t>
      </w:r>
      <w:r w:rsidRPr="00985487">
        <w:rPr>
          <w:rFonts w:hint="eastAsia"/>
          <w:lang w:val="en-US"/>
        </w:rPr>
        <w:t>Союзу</w:t>
      </w:r>
      <w:r w:rsidRPr="00985487">
        <w:rPr>
          <w:lang w:val="en-US"/>
        </w:rPr>
        <w:t></w:t>
      </w:r>
      <w:r w:rsidRPr="00985487">
        <w:rPr>
          <w:lang w:val="en-US"/>
        </w:rPr>
        <w:t></w:t>
      </w:r>
      <w:r w:rsidRPr="00985487">
        <w:rPr>
          <w:rFonts w:hint="eastAsia"/>
          <w:lang w:val="en-US"/>
        </w:rPr>
        <w:t>отже</w:t>
      </w:r>
      <w:r w:rsidRPr="00985487">
        <w:rPr>
          <w:lang w:val="en-US"/>
        </w:rPr>
        <w:t></w:t>
      </w:r>
      <w:r w:rsidRPr="00985487">
        <w:rPr>
          <w:lang w:val="en-US"/>
        </w:rPr>
        <w:t></w:t>
      </w:r>
      <w:r w:rsidRPr="00985487">
        <w:rPr>
          <w:rFonts w:hint="eastAsia"/>
          <w:lang w:val="en-US"/>
        </w:rPr>
        <w:t>попри</w:t>
      </w:r>
      <w:r w:rsidRPr="00985487">
        <w:rPr>
          <w:lang w:val="en-US"/>
        </w:rPr>
        <w:t></w:t>
      </w:r>
      <w:r w:rsidRPr="00985487">
        <w:rPr>
          <w:rFonts w:hint="eastAsia"/>
          <w:lang w:val="en-US"/>
        </w:rPr>
        <w:t>елегійні</w:t>
      </w:r>
      <w:r w:rsidRPr="00985487">
        <w:rPr>
          <w:lang w:val="en-US"/>
        </w:rPr>
        <w:t></w:t>
      </w:r>
      <w:r w:rsidRPr="00985487">
        <w:rPr>
          <w:rFonts w:hint="eastAsia"/>
          <w:lang w:val="en-US"/>
        </w:rPr>
        <w:t>мотиви</w:t>
      </w:r>
      <w:r w:rsidRPr="00985487">
        <w:rPr>
          <w:lang w:val="en-US"/>
        </w:rPr>
        <w:t></w:t>
      </w:r>
      <w:r w:rsidRPr="00985487">
        <w:rPr>
          <w:rFonts w:hint="eastAsia"/>
          <w:lang w:val="en-US"/>
        </w:rPr>
        <w:t>смутку</w:t>
      </w:r>
      <w:r w:rsidRPr="00985487">
        <w:rPr>
          <w:lang w:val="en-US"/>
        </w:rPr>
        <w:t></w:t>
      </w:r>
      <w:r w:rsidRPr="00985487">
        <w:rPr>
          <w:rFonts w:hint="eastAsia"/>
          <w:lang w:val="en-US"/>
        </w:rPr>
        <w:t>за</w:t>
      </w:r>
      <w:r w:rsidRPr="00985487">
        <w:rPr>
          <w:lang w:val="en-US"/>
        </w:rPr>
        <w:t></w:t>
      </w:r>
      <w:r w:rsidRPr="00985487">
        <w:rPr>
          <w:rFonts w:hint="eastAsia"/>
          <w:lang w:val="en-US"/>
        </w:rPr>
        <w:t>батьківщиною</w:t>
      </w:r>
      <w:r w:rsidRPr="00985487">
        <w:rPr>
          <w:lang w:val="en-US"/>
        </w:rPr>
        <w:t></w:t>
      </w:r>
      <w:r w:rsidRPr="00985487">
        <w:rPr>
          <w:lang w:val="en-US"/>
        </w:rPr>
        <w:t></w:t>
      </w:r>
      <w:r w:rsidRPr="00985487">
        <w:rPr>
          <w:rFonts w:hint="eastAsia"/>
          <w:lang w:val="en-US"/>
        </w:rPr>
        <w:t>він</w:t>
      </w:r>
      <w:r w:rsidRPr="00985487">
        <w:rPr>
          <w:lang w:val="en-US"/>
        </w:rPr>
        <w:t></w:t>
      </w:r>
      <w:r w:rsidRPr="00985487">
        <w:rPr>
          <w:rFonts w:hint="eastAsia"/>
          <w:lang w:val="en-US"/>
        </w:rPr>
        <w:t>з</w:t>
      </w:r>
    </w:p>
    <w:p w:rsidR="00985487" w:rsidRPr="00985487" w:rsidRDefault="00985487" w:rsidP="00985487">
      <w:pPr>
        <w:rPr>
          <w:lang w:val="en-US"/>
        </w:rPr>
      </w:pPr>
      <w:r w:rsidRPr="00985487">
        <w:rPr>
          <w:lang w:val="en-US"/>
        </w:rPr>
        <w:t></w:t>
      </w:r>
      <w:r w:rsidRPr="00985487">
        <w:rPr>
          <w:lang w:val="en-US"/>
        </w:rPr>
        <w:t></w:t>
      </w:r>
      <w:r w:rsidRPr="00985487">
        <w:rPr>
          <w:lang w:val="en-US"/>
        </w:rPr>
        <w:t></w:t>
      </w:r>
    </w:p>
    <w:p w:rsidR="00985487" w:rsidRPr="00985487" w:rsidRDefault="00985487" w:rsidP="00985487">
      <w:pPr>
        <w:rPr>
          <w:lang w:val="en-US"/>
        </w:rPr>
      </w:pPr>
      <w:r w:rsidRPr="00985487">
        <w:rPr>
          <w:rFonts w:hint="eastAsia"/>
          <w:lang w:val="en-US"/>
        </w:rPr>
        <w:t>гіркотою</w:t>
      </w:r>
      <w:r w:rsidRPr="00985487">
        <w:rPr>
          <w:lang w:val="en-US"/>
        </w:rPr>
        <w:t></w:t>
      </w:r>
      <w:r w:rsidRPr="00985487">
        <w:rPr>
          <w:rFonts w:hint="eastAsia"/>
          <w:lang w:val="en-US"/>
        </w:rPr>
        <w:t>іронізує</w:t>
      </w:r>
      <w:r w:rsidRPr="00985487">
        <w:rPr>
          <w:lang w:val="en-US"/>
        </w:rPr>
        <w:t></w:t>
      </w:r>
      <w:r w:rsidRPr="00985487">
        <w:rPr>
          <w:rFonts w:hint="eastAsia"/>
          <w:lang w:val="en-US"/>
        </w:rPr>
        <w:t>із</w:t>
      </w:r>
      <w:r w:rsidRPr="00985487">
        <w:rPr>
          <w:lang w:val="en-US"/>
        </w:rPr>
        <w:t></w:t>
      </w:r>
      <w:r w:rsidRPr="00985487">
        <w:rPr>
          <w:rFonts w:hint="eastAsia"/>
          <w:lang w:val="en-US"/>
        </w:rPr>
        <w:t>самого</w:t>
      </w:r>
      <w:r w:rsidRPr="00985487">
        <w:rPr>
          <w:lang w:val="en-US"/>
        </w:rPr>
        <w:t></w:t>
      </w:r>
      <w:r w:rsidRPr="00985487">
        <w:rPr>
          <w:rFonts w:hint="eastAsia"/>
          <w:lang w:val="en-US"/>
        </w:rPr>
        <w:t>поняття</w:t>
      </w:r>
      <w:r w:rsidRPr="00985487">
        <w:rPr>
          <w:lang w:val="en-US"/>
        </w:rPr>
        <w:t></w:t>
      </w:r>
      <w:r w:rsidRPr="00985487">
        <w:rPr>
          <w:lang w:val="en-US"/>
        </w:rPr>
        <w:t></w:t>
      </w:r>
      <w:r w:rsidRPr="00985487">
        <w:rPr>
          <w:rFonts w:hint="eastAsia"/>
          <w:lang w:val="en-US"/>
        </w:rPr>
        <w:t>національна</w:t>
      </w:r>
      <w:r w:rsidRPr="00985487">
        <w:rPr>
          <w:lang w:val="en-US"/>
        </w:rPr>
        <w:t></w:t>
      </w:r>
      <w:r w:rsidRPr="00985487">
        <w:rPr>
          <w:rFonts w:hint="eastAsia"/>
          <w:lang w:val="en-US"/>
        </w:rPr>
        <w:t>ідентичність</w:t>
      </w:r>
      <w:r w:rsidRPr="00985487">
        <w:rPr>
          <w:lang w:val="en-US"/>
        </w:rPr>
        <w:t></w:t>
      </w:r>
      <w:r w:rsidRPr="00985487">
        <w:rPr>
          <w:lang w:val="en-US"/>
        </w:rPr>
        <w:t></w:t>
      </w:r>
      <w:r w:rsidRPr="00985487">
        <w:rPr>
          <w:lang w:val="en-US"/>
        </w:rPr>
        <w:t></w:t>
      </w:r>
      <w:r w:rsidRPr="00985487">
        <w:rPr>
          <w:rFonts w:hint="eastAsia"/>
          <w:lang w:val="en-US"/>
        </w:rPr>
        <w:t>надто</w:t>
      </w:r>
      <w:r w:rsidRPr="00985487">
        <w:rPr>
          <w:lang w:val="en-US"/>
        </w:rPr>
        <w:t></w:t>
      </w:r>
      <w:r w:rsidRPr="00985487">
        <w:rPr>
          <w:rFonts w:hint="eastAsia"/>
          <w:lang w:val="en-US"/>
        </w:rPr>
        <w:t>з</w:t>
      </w:r>
      <w:r w:rsidRPr="00985487">
        <w:rPr>
          <w:lang w:val="en-US"/>
        </w:rPr>
        <w:t></w:t>
      </w:r>
      <w:r w:rsidRPr="00985487">
        <w:rPr>
          <w:rFonts w:hint="eastAsia"/>
          <w:lang w:val="en-US"/>
        </w:rPr>
        <w:t>його</w:t>
      </w:r>
    </w:p>
    <w:p w:rsidR="00985487" w:rsidRPr="00985487" w:rsidRDefault="00985487" w:rsidP="00985487">
      <w:pPr>
        <w:rPr>
          <w:lang w:val="en-US"/>
        </w:rPr>
      </w:pPr>
      <w:r w:rsidRPr="00985487">
        <w:rPr>
          <w:rFonts w:hint="eastAsia"/>
          <w:lang w:val="en-US"/>
        </w:rPr>
        <w:t>спроможності</w:t>
      </w:r>
      <w:r w:rsidRPr="00985487">
        <w:rPr>
          <w:lang w:val="en-US"/>
        </w:rPr>
        <w:t></w:t>
      </w:r>
      <w:r w:rsidRPr="00985487">
        <w:rPr>
          <w:rFonts w:hint="eastAsia"/>
          <w:lang w:val="en-US"/>
        </w:rPr>
        <w:t>об’єднати</w:t>
      </w:r>
      <w:r w:rsidRPr="00985487">
        <w:rPr>
          <w:lang w:val="en-US"/>
        </w:rPr>
        <w:t></w:t>
      </w:r>
      <w:r w:rsidRPr="00985487">
        <w:rPr>
          <w:rFonts w:hint="eastAsia"/>
          <w:lang w:val="en-US"/>
        </w:rPr>
        <w:t>українців</w:t>
      </w:r>
      <w:r w:rsidRPr="00985487">
        <w:rPr>
          <w:lang w:val="en-US"/>
        </w:rPr>
        <w:t></w:t>
      </w:r>
      <w:r w:rsidRPr="00985487">
        <w:rPr>
          <w:rFonts w:hint="eastAsia"/>
          <w:lang w:val="en-US"/>
        </w:rPr>
        <w:t>у</w:t>
      </w:r>
      <w:r w:rsidRPr="00985487">
        <w:rPr>
          <w:lang w:val="en-US"/>
        </w:rPr>
        <w:t></w:t>
      </w:r>
      <w:r w:rsidRPr="00985487">
        <w:rPr>
          <w:rFonts w:hint="eastAsia"/>
          <w:lang w:val="en-US"/>
        </w:rPr>
        <w:t>бездержавних</w:t>
      </w:r>
      <w:r w:rsidRPr="00985487">
        <w:rPr>
          <w:lang w:val="en-US"/>
        </w:rPr>
        <w:t></w:t>
      </w:r>
      <w:r w:rsidRPr="00985487">
        <w:rPr>
          <w:rFonts w:hint="eastAsia"/>
          <w:lang w:val="en-US"/>
        </w:rPr>
        <w:t>умовах</w:t>
      </w:r>
      <w:r w:rsidRPr="00985487">
        <w:rPr>
          <w:lang w:val="en-US"/>
        </w:rPr>
        <w:t></w:t>
      </w:r>
    </w:p>
    <w:p w:rsidR="00985487" w:rsidRPr="00985487" w:rsidRDefault="00985487" w:rsidP="00985487">
      <w:pPr>
        <w:rPr>
          <w:lang w:val="en-US"/>
        </w:rPr>
      </w:pPr>
      <w:r w:rsidRPr="00985487">
        <w:rPr>
          <w:rFonts w:hint="eastAsia"/>
          <w:lang w:val="en-US"/>
        </w:rPr>
        <w:t>Невловима</w:t>
      </w:r>
      <w:r w:rsidRPr="00985487">
        <w:rPr>
          <w:lang w:val="en-US"/>
        </w:rPr>
        <w:t></w:t>
      </w:r>
      <w:r w:rsidRPr="00985487">
        <w:rPr>
          <w:rFonts w:hint="eastAsia"/>
          <w:lang w:val="en-US"/>
        </w:rPr>
        <w:t>сутність</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втілена</w:t>
      </w:r>
      <w:r w:rsidRPr="00985487">
        <w:rPr>
          <w:lang w:val="en-US"/>
        </w:rPr>
        <w:t></w:t>
      </w:r>
      <w:r w:rsidRPr="00985487">
        <w:rPr>
          <w:rFonts w:hint="eastAsia"/>
          <w:lang w:val="en-US"/>
        </w:rPr>
        <w:t>на</w:t>
      </w:r>
      <w:r w:rsidRPr="00985487">
        <w:rPr>
          <w:lang w:val="en-US"/>
        </w:rPr>
        <w:t></w:t>
      </w:r>
      <w:r w:rsidRPr="00985487">
        <w:rPr>
          <w:rFonts w:hint="eastAsia"/>
          <w:lang w:val="en-US"/>
        </w:rPr>
        <w:t>композиційному</w:t>
      </w:r>
      <w:r w:rsidRPr="00985487">
        <w:rPr>
          <w:lang w:val="en-US"/>
        </w:rPr>
        <w:t></w:t>
      </w:r>
      <w:r w:rsidRPr="00985487">
        <w:rPr>
          <w:rFonts w:hint="eastAsia"/>
          <w:lang w:val="en-US"/>
        </w:rPr>
        <w:t>рівні</w:t>
      </w:r>
    </w:p>
    <w:p w:rsidR="00985487" w:rsidRPr="00985487" w:rsidRDefault="00985487" w:rsidP="00985487">
      <w:pPr>
        <w:rPr>
          <w:lang w:val="en-US"/>
        </w:rPr>
      </w:pPr>
      <w:r w:rsidRPr="00985487">
        <w:rPr>
          <w:rFonts w:hint="eastAsia"/>
          <w:lang w:val="en-US"/>
        </w:rPr>
        <w:t>завдяки</w:t>
      </w:r>
      <w:r w:rsidRPr="00985487">
        <w:rPr>
          <w:lang w:val="en-US"/>
        </w:rPr>
        <w:t></w:t>
      </w:r>
      <w:r w:rsidRPr="00985487">
        <w:rPr>
          <w:rFonts w:hint="eastAsia"/>
          <w:lang w:val="en-US"/>
        </w:rPr>
        <w:t>мотиву</w:t>
      </w:r>
      <w:r w:rsidRPr="00985487">
        <w:rPr>
          <w:lang w:val="en-US"/>
        </w:rPr>
        <w:t></w:t>
      </w:r>
      <w:r w:rsidRPr="00985487">
        <w:rPr>
          <w:rFonts w:hint="eastAsia"/>
          <w:lang w:val="en-US"/>
        </w:rPr>
        <w:t>мандрів</w:t>
      </w:r>
      <w:r w:rsidRPr="00985487">
        <w:rPr>
          <w:lang w:val="en-US"/>
        </w:rPr>
        <w:t></w:t>
      </w:r>
      <w:r w:rsidRPr="00985487">
        <w:rPr>
          <w:lang w:val="en-US"/>
        </w:rPr>
        <w:t></w:t>
      </w:r>
      <w:r w:rsidRPr="00985487">
        <w:rPr>
          <w:rFonts w:hint="eastAsia"/>
          <w:lang w:val="en-US"/>
        </w:rPr>
        <w:t>а</w:t>
      </w:r>
      <w:r w:rsidRPr="00985487">
        <w:rPr>
          <w:lang w:val="en-US"/>
        </w:rPr>
        <w:t></w:t>
      </w:r>
      <w:r w:rsidRPr="00985487">
        <w:rPr>
          <w:rFonts w:hint="eastAsia"/>
          <w:lang w:val="en-US"/>
        </w:rPr>
        <w:t>на</w:t>
      </w:r>
      <w:r w:rsidRPr="00985487">
        <w:rPr>
          <w:lang w:val="en-US"/>
        </w:rPr>
        <w:t></w:t>
      </w:r>
      <w:r w:rsidRPr="00985487">
        <w:rPr>
          <w:rFonts w:hint="eastAsia"/>
          <w:lang w:val="en-US"/>
        </w:rPr>
        <w:t>смисловому</w:t>
      </w:r>
      <w:r w:rsidRPr="00985487">
        <w:rPr>
          <w:lang w:val="en-US"/>
        </w:rPr>
        <w:t></w:t>
      </w:r>
      <w:r w:rsidRPr="00985487">
        <w:rPr>
          <w:rFonts w:hint="eastAsia"/>
          <w:lang w:val="en-US"/>
        </w:rPr>
        <w:t>–</w:t>
      </w:r>
      <w:r w:rsidRPr="00985487">
        <w:rPr>
          <w:lang w:val="en-US"/>
        </w:rPr>
        <w:t></w:t>
      </w:r>
      <w:r w:rsidRPr="00985487">
        <w:rPr>
          <w:rFonts w:hint="eastAsia"/>
          <w:lang w:val="en-US"/>
        </w:rPr>
        <w:t>завдяки</w:t>
      </w:r>
      <w:r w:rsidRPr="00985487">
        <w:rPr>
          <w:lang w:val="en-US"/>
        </w:rPr>
        <w:t></w:t>
      </w:r>
      <w:r w:rsidRPr="00985487">
        <w:rPr>
          <w:rFonts w:hint="eastAsia"/>
          <w:lang w:val="en-US"/>
        </w:rPr>
        <w:t>мотивам</w:t>
      </w:r>
      <w:r w:rsidRPr="00985487">
        <w:rPr>
          <w:lang w:val="en-US"/>
        </w:rPr>
        <w:t></w:t>
      </w:r>
      <w:r w:rsidRPr="00985487">
        <w:rPr>
          <w:lang w:val="en-US"/>
        </w:rPr>
        <w:t></w:t>
      </w:r>
      <w:r w:rsidRPr="00985487">
        <w:rPr>
          <w:rFonts w:hint="eastAsia"/>
          <w:lang w:val="en-US"/>
        </w:rPr>
        <w:t>іншості</w:t>
      </w:r>
      <w:r w:rsidRPr="00985487">
        <w:rPr>
          <w:lang w:val="en-US"/>
        </w:rPr>
        <w:t></w:t>
      </w:r>
      <w:r w:rsidRPr="00985487">
        <w:rPr>
          <w:lang w:val="en-US"/>
        </w:rPr>
        <w:t></w:t>
      </w:r>
      <w:r w:rsidRPr="00985487">
        <w:rPr>
          <w:lang w:val="en-US"/>
        </w:rPr>
        <w:t></w:t>
      </w:r>
      <w:r w:rsidRPr="00985487">
        <w:rPr>
          <w:rFonts w:hint="eastAsia"/>
          <w:lang w:val="en-US"/>
        </w:rPr>
        <w:t>На</w:t>
      </w:r>
      <w:r w:rsidRPr="00985487">
        <w:rPr>
          <w:lang w:val="en-US"/>
        </w:rPr>
        <w:t></w:t>
      </w:r>
      <w:r w:rsidRPr="00985487">
        <w:rPr>
          <w:rFonts w:hint="eastAsia"/>
          <w:lang w:val="en-US"/>
        </w:rPr>
        <w:t>це</w:t>
      </w:r>
    </w:p>
    <w:p w:rsidR="00985487" w:rsidRPr="00985487" w:rsidRDefault="00985487" w:rsidP="00985487">
      <w:pPr>
        <w:rPr>
          <w:lang w:val="en-US"/>
        </w:rPr>
      </w:pPr>
      <w:r w:rsidRPr="00985487">
        <w:rPr>
          <w:rFonts w:hint="eastAsia"/>
          <w:lang w:val="en-US"/>
        </w:rPr>
        <w:t>вплинули</w:t>
      </w:r>
      <w:r w:rsidRPr="00985487">
        <w:rPr>
          <w:lang w:val="en-US"/>
        </w:rPr>
        <w:t></w:t>
      </w:r>
      <w:r w:rsidRPr="00985487">
        <w:rPr>
          <w:rFonts w:hint="eastAsia"/>
          <w:lang w:val="en-US"/>
        </w:rPr>
        <w:t>соціально</w:t>
      </w:r>
      <w:r w:rsidRPr="00985487">
        <w:rPr>
          <w:lang w:val="en-US"/>
        </w:rPr>
        <w:t></w:t>
      </w:r>
      <w:r w:rsidRPr="00985487">
        <w:rPr>
          <w:rFonts w:hint="eastAsia"/>
          <w:lang w:val="en-US"/>
        </w:rPr>
        <w:t>економічні</w:t>
      </w:r>
      <w:r w:rsidRPr="00985487">
        <w:rPr>
          <w:lang w:val="en-US"/>
        </w:rPr>
        <w:t></w:t>
      </w:r>
      <w:r w:rsidRPr="00985487">
        <w:rPr>
          <w:rFonts w:hint="eastAsia"/>
          <w:lang w:val="en-US"/>
        </w:rPr>
        <w:t>обставини</w:t>
      </w:r>
      <w:r w:rsidRPr="00985487">
        <w:rPr>
          <w:lang w:val="en-US"/>
        </w:rPr>
        <w:t></w:t>
      </w:r>
      <w:r w:rsidRPr="00985487">
        <w:rPr>
          <w:lang w:val="en-US"/>
        </w:rPr>
        <w:t></w:t>
      </w:r>
      <w:r w:rsidRPr="00985487">
        <w:rPr>
          <w:rFonts w:hint="eastAsia"/>
          <w:lang w:val="en-US"/>
        </w:rPr>
        <w:t>за</w:t>
      </w:r>
      <w:r w:rsidRPr="00985487">
        <w:rPr>
          <w:lang w:val="en-US"/>
        </w:rPr>
        <w:t></w:t>
      </w:r>
      <w:r w:rsidRPr="00985487">
        <w:rPr>
          <w:rFonts w:hint="eastAsia"/>
          <w:lang w:val="en-US"/>
        </w:rPr>
        <w:t>яких</w:t>
      </w:r>
      <w:r w:rsidRPr="00985487">
        <w:rPr>
          <w:lang w:val="en-US"/>
        </w:rPr>
        <w:t></w:t>
      </w:r>
      <w:r w:rsidRPr="00985487">
        <w:rPr>
          <w:rFonts w:hint="eastAsia"/>
          <w:lang w:val="en-US"/>
        </w:rPr>
        <w:t>Ді</w:t>
      </w:r>
      <w:r w:rsidRPr="00985487">
        <w:rPr>
          <w:lang w:val="en-US"/>
        </w:rPr>
        <w:t></w:t>
      </w:r>
      <w:r w:rsidRPr="00985487">
        <w:rPr>
          <w:rFonts w:hint="eastAsia"/>
          <w:lang w:val="en-US"/>
        </w:rPr>
        <w:t>Пі</w:t>
      </w:r>
      <w:r w:rsidRPr="00985487">
        <w:rPr>
          <w:lang w:val="en-US"/>
        </w:rPr>
        <w:t></w:t>
      </w:r>
      <w:r w:rsidRPr="00985487">
        <w:rPr>
          <w:lang w:val="en-US"/>
        </w:rPr>
        <w:t></w:t>
      </w:r>
      <w:r w:rsidRPr="00985487">
        <w:rPr>
          <w:rFonts w:hint="eastAsia"/>
          <w:lang w:val="en-US"/>
        </w:rPr>
        <w:t>розчарувавшись</w:t>
      </w:r>
      <w:r w:rsidRPr="00985487">
        <w:rPr>
          <w:lang w:val="en-US"/>
        </w:rPr>
        <w:t></w:t>
      </w:r>
      <w:r w:rsidRPr="00985487">
        <w:rPr>
          <w:rFonts w:hint="eastAsia"/>
          <w:lang w:val="en-US"/>
        </w:rPr>
        <w:t>у</w:t>
      </w:r>
    </w:p>
    <w:p w:rsidR="00985487" w:rsidRPr="00985487" w:rsidRDefault="00985487" w:rsidP="00985487">
      <w:pPr>
        <w:rPr>
          <w:lang w:val="en-US"/>
        </w:rPr>
      </w:pPr>
      <w:r w:rsidRPr="00985487">
        <w:rPr>
          <w:rFonts w:hint="eastAsia"/>
          <w:lang w:val="en-US"/>
        </w:rPr>
        <w:t>Європі</w:t>
      </w:r>
      <w:r w:rsidRPr="00985487">
        <w:rPr>
          <w:lang w:val="en-US"/>
        </w:rPr>
        <w:t></w:t>
      </w:r>
      <w:r w:rsidRPr="00985487">
        <w:rPr>
          <w:rFonts w:hint="eastAsia"/>
          <w:lang w:val="en-US"/>
        </w:rPr>
        <w:t>і</w:t>
      </w:r>
      <w:r w:rsidRPr="00985487">
        <w:rPr>
          <w:lang w:val="en-US"/>
        </w:rPr>
        <w:t></w:t>
      </w:r>
      <w:r w:rsidRPr="00985487">
        <w:rPr>
          <w:rFonts w:hint="eastAsia"/>
          <w:lang w:val="en-US"/>
        </w:rPr>
        <w:t>не</w:t>
      </w:r>
      <w:r w:rsidRPr="00985487">
        <w:rPr>
          <w:lang w:val="en-US"/>
        </w:rPr>
        <w:t></w:t>
      </w:r>
      <w:r w:rsidRPr="00985487">
        <w:rPr>
          <w:rFonts w:hint="eastAsia"/>
          <w:lang w:val="en-US"/>
        </w:rPr>
        <w:t>в</w:t>
      </w:r>
      <w:r w:rsidRPr="00985487">
        <w:rPr>
          <w:lang w:val="en-US"/>
        </w:rPr>
        <w:t></w:t>
      </w:r>
      <w:r w:rsidRPr="00985487">
        <w:rPr>
          <w:rFonts w:hint="eastAsia"/>
          <w:lang w:val="en-US"/>
        </w:rPr>
        <w:t>змозі</w:t>
      </w:r>
      <w:r w:rsidRPr="00985487">
        <w:rPr>
          <w:lang w:val="en-US"/>
        </w:rPr>
        <w:t></w:t>
      </w:r>
      <w:r w:rsidRPr="00985487">
        <w:rPr>
          <w:rFonts w:hint="eastAsia"/>
          <w:lang w:val="en-US"/>
        </w:rPr>
        <w:t>повернутися</w:t>
      </w:r>
      <w:r w:rsidRPr="00985487">
        <w:rPr>
          <w:lang w:val="en-US"/>
        </w:rPr>
        <w:t></w:t>
      </w:r>
      <w:r w:rsidRPr="00985487">
        <w:rPr>
          <w:rFonts w:hint="eastAsia"/>
          <w:lang w:val="en-US"/>
        </w:rPr>
        <w:t>на</w:t>
      </w:r>
      <w:r w:rsidRPr="00985487">
        <w:rPr>
          <w:lang w:val="en-US"/>
        </w:rPr>
        <w:t></w:t>
      </w:r>
      <w:r w:rsidRPr="00985487">
        <w:rPr>
          <w:rFonts w:hint="eastAsia"/>
          <w:lang w:val="en-US"/>
        </w:rPr>
        <w:t>батьківщину</w:t>
      </w:r>
      <w:r w:rsidRPr="00985487">
        <w:rPr>
          <w:lang w:val="en-US"/>
        </w:rPr>
        <w:t></w:t>
      </w:r>
      <w:r w:rsidRPr="00985487">
        <w:rPr>
          <w:lang w:val="en-US"/>
        </w:rPr>
        <w:t></w:t>
      </w:r>
      <w:r w:rsidRPr="00985487">
        <w:rPr>
          <w:rFonts w:hint="eastAsia"/>
          <w:lang w:val="en-US"/>
        </w:rPr>
        <w:t>не</w:t>
      </w:r>
      <w:r w:rsidRPr="00985487">
        <w:rPr>
          <w:lang w:val="en-US"/>
        </w:rPr>
        <w:t></w:t>
      </w:r>
      <w:r w:rsidRPr="00985487">
        <w:rPr>
          <w:rFonts w:hint="eastAsia"/>
          <w:lang w:val="en-US"/>
        </w:rPr>
        <w:t>мали</w:t>
      </w:r>
      <w:r w:rsidRPr="00985487">
        <w:rPr>
          <w:lang w:val="en-US"/>
        </w:rPr>
        <w:t></w:t>
      </w:r>
      <w:r w:rsidRPr="00985487">
        <w:rPr>
          <w:rFonts w:hint="eastAsia"/>
          <w:lang w:val="en-US"/>
        </w:rPr>
        <w:t>під</w:t>
      </w:r>
      <w:r w:rsidRPr="00985487">
        <w:rPr>
          <w:lang w:val="en-US"/>
        </w:rPr>
        <w:t></w:t>
      </w:r>
      <w:r w:rsidRPr="00985487">
        <w:rPr>
          <w:rFonts w:hint="eastAsia"/>
          <w:lang w:val="en-US"/>
        </w:rPr>
        <w:t>ногами</w:t>
      </w:r>
      <w:r w:rsidRPr="00985487">
        <w:rPr>
          <w:lang w:val="en-US"/>
        </w:rPr>
        <w:t></w:t>
      </w:r>
      <w:r w:rsidRPr="00985487">
        <w:rPr>
          <w:rFonts w:hint="eastAsia"/>
          <w:lang w:val="en-US"/>
        </w:rPr>
        <w:t>того</w:t>
      </w:r>
      <w:r w:rsidRPr="00985487">
        <w:rPr>
          <w:lang w:val="en-US"/>
        </w:rPr>
        <w:t></w:t>
      </w:r>
      <w:r w:rsidRPr="00985487">
        <w:rPr>
          <w:rFonts w:hint="eastAsia"/>
          <w:lang w:val="en-US"/>
        </w:rPr>
        <w:t>ґрунту</w:t>
      </w:r>
      <w:r w:rsidRPr="00985487">
        <w:rPr>
          <w:lang w:val="en-US"/>
        </w:rPr>
        <w:t></w:t>
      </w:r>
    </w:p>
    <w:p w:rsidR="00985487" w:rsidRPr="00985487" w:rsidRDefault="00985487" w:rsidP="00985487">
      <w:pPr>
        <w:rPr>
          <w:lang w:val="en-US"/>
        </w:rPr>
      </w:pPr>
      <w:r w:rsidRPr="00985487">
        <w:rPr>
          <w:rFonts w:hint="eastAsia"/>
          <w:lang w:val="en-US"/>
        </w:rPr>
        <w:t>який</w:t>
      </w:r>
      <w:r w:rsidRPr="00985487">
        <w:rPr>
          <w:lang w:val="en-US"/>
        </w:rPr>
        <w:t></w:t>
      </w:r>
      <w:r w:rsidRPr="00985487">
        <w:rPr>
          <w:rFonts w:hint="eastAsia"/>
          <w:lang w:val="en-US"/>
        </w:rPr>
        <w:t>би</w:t>
      </w:r>
      <w:r w:rsidRPr="00985487">
        <w:rPr>
          <w:lang w:val="en-US"/>
        </w:rPr>
        <w:t></w:t>
      </w:r>
      <w:r w:rsidRPr="00985487">
        <w:rPr>
          <w:rFonts w:hint="eastAsia"/>
          <w:lang w:val="en-US"/>
        </w:rPr>
        <w:t>могли</w:t>
      </w:r>
      <w:r w:rsidRPr="00985487">
        <w:rPr>
          <w:lang w:val="en-US"/>
        </w:rPr>
        <w:t></w:t>
      </w:r>
      <w:r w:rsidRPr="00985487">
        <w:rPr>
          <w:rFonts w:hint="eastAsia"/>
          <w:lang w:val="en-US"/>
        </w:rPr>
        <w:t>назвати</w:t>
      </w:r>
      <w:r w:rsidRPr="00985487">
        <w:rPr>
          <w:lang w:val="en-US"/>
        </w:rPr>
        <w:t></w:t>
      </w:r>
      <w:r w:rsidRPr="00985487">
        <w:rPr>
          <w:rFonts w:hint="eastAsia"/>
          <w:lang w:val="en-US"/>
        </w:rPr>
        <w:t>домом</w:t>
      </w:r>
      <w:r w:rsidRPr="00985487">
        <w:rPr>
          <w:lang w:val="en-US"/>
        </w:rPr>
        <w:t></w:t>
      </w:r>
      <w:r w:rsidRPr="00985487">
        <w:rPr>
          <w:lang w:val="en-US"/>
        </w:rPr>
        <w:t></w:t>
      </w:r>
      <w:r w:rsidRPr="00985487">
        <w:rPr>
          <w:rFonts w:hint="eastAsia"/>
          <w:lang w:val="en-US"/>
        </w:rPr>
        <w:t>Про</w:t>
      </w:r>
      <w:r w:rsidRPr="00985487">
        <w:rPr>
          <w:lang w:val="en-US"/>
        </w:rPr>
        <w:t></w:t>
      </w:r>
      <w:r w:rsidRPr="00985487">
        <w:rPr>
          <w:rFonts w:hint="eastAsia"/>
          <w:lang w:val="en-US"/>
        </w:rPr>
        <w:t>це</w:t>
      </w:r>
      <w:r w:rsidRPr="00985487">
        <w:rPr>
          <w:lang w:val="en-US"/>
        </w:rPr>
        <w:t></w:t>
      </w:r>
      <w:r w:rsidRPr="00985487">
        <w:rPr>
          <w:rFonts w:hint="eastAsia"/>
          <w:lang w:val="en-US"/>
        </w:rPr>
        <w:t>можна</w:t>
      </w:r>
      <w:r w:rsidRPr="00985487">
        <w:rPr>
          <w:lang w:val="en-US"/>
        </w:rPr>
        <w:t></w:t>
      </w:r>
      <w:r w:rsidRPr="00985487">
        <w:rPr>
          <w:rFonts w:hint="eastAsia"/>
          <w:lang w:val="en-US"/>
        </w:rPr>
        <w:t>довідатися</w:t>
      </w:r>
      <w:r w:rsidRPr="00985487">
        <w:rPr>
          <w:lang w:val="en-US"/>
        </w:rPr>
        <w:t></w:t>
      </w:r>
      <w:r w:rsidRPr="00985487">
        <w:rPr>
          <w:lang w:val="en-US"/>
        </w:rPr>
        <w:t></w:t>
      </w:r>
      <w:r w:rsidRPr="00985487">
        <w:rPr>
          <w:rFonts w:hint="eastAsia"/>
          <w:lang w:val="en-US"/>
        </w:rPr>
        <w:t>проаналізувавши</w:t>
      </w:r>
      <w:r w:rsidRPr="00985487">
        <w:rPr>
          <w:lang w:val="en-US"/>
        </w:rPr>
        <w:t></w:t>
      </w:r>
      <w:r w:rsidRPr="00985487">
        <w:rPr>
          <w:rFonts w:hint="eastAsia"/>
          <w:lang w:val="en-US"/>
        </w:rPr>
        <w:t>архів</w:t>
      </w:r>
    </w:p>
    <w:p w:rsidR="00985487" w:rsidRPr="00985487" w:rsidRDefault="00985487" w:rsidP="00985487">
      <w:pPr>
        <w:rPr>
          <w:lang w:val="en-US"/>
        </w:rPr>
      </w:pPr>
      <w:r w:rsidRPr="00985487">
        <w:rPr>
          <w:rFonts w:hint="eastAsia"/>
          <w:lang w:val="en-US"/>
        </w:rPr>
        <w:t>часопису</w:t>
      </w:r>
      <w:r w:rsidRPr="00985487">
        <w:rPr>
          <w:lang w:val="en-US"/>
        </w:rPr>
        <w:t></w:t>
      </w:r>
      <w:r w:rsidRPr="00985487">
        <w:rPr>
          <w:lang w:val="en-US"/>
        </w:rPr>
        <w:t></w:t>
      </w:r>
      <w:r w:rsidRPr="00985487">
        <w:rPr>
          <w:rFonts w:hint="eastAsia"/>
          <w:lang w:val="en-US"/>
        </w:rPr>
        <w:t>Українські</w:t>
      </w:r>
      <w:r w:rsidRPr="00985487">
        <w:rPr>
          <w:lang w:val="en-US"/>
        </w:rPr>
        <w:t></w:t>
      </w:r>
      <w:r w:rsidRPr="00985487">
        <w:rPr>
          <w:rFonts w:hint="eastAsia"/>
          <w:lang w:val="en-US"/>
        </w:rPr>
        <w:t>вісті</w:t>
      </w:r>
      <w:r w:rsidRPr="00985487">
        <w:rPr>
          <w:lang w:val="en-US"/>
        </w:rPr>
        <w:t></w:t>
      </w:r>
      <w:r w:rsidRPr="00985487">
        <w:rPr>
          <w:lang w:val="en-US"/>
        </w:rPr>
        <w:t></w:t>
      </w:r>
      <w:r w:rsidRPr="00985487">
        <w:rPr>
          <w:rFonts w:hint="eastAsia"/>
          <w:lang w:val="en-US"/>
        </w:rPr>
        <w:t>за</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w:t>
      </w:r>
      <w:r w:rsidRPr="00985487">
        <w:rPr>
          <w:lang w:val="en-US"/>
        </w:rPr>
        <w:t></w:t>
      </w:r>
      <w:r w:rsidRPr="00985487">
        <w:rPr>
          <w:lang w:val="en-US"/>
        </w:rPr>
        <w:t></w:t>
      </w:r>
      <w:r w:rsidRPr="00985487">
        <w:rPr>
          <w:lang w:val="en-US"/>
        </w:rPr>
        <w:t></w:t>
      </w:r>
      <w:r w:rsidRPr="00985487">
        <w:rPr>
          <w:lang w:val="en-US"/>
        </w:rPr>
        <w:t></w:t>
      </w:r>
      <w:r w:rsidRPr="00985487">
        <w:rPr>
          <w:lang w:val="en-US"/>
        </w:rPr>
        <w:t></w:t>
      </w:r>
      <w:r w:rsidRPr="00985487">
        <w:rPr>
          <w:rFonts w:hint="eastAsia"/>
          <w:lang w:val="en-US"/>
        </w:rPr>
        <w:t>роки</w:t>
      </w:r>
      <w:r w:rsidRPr="00985487">
        <w:rPr>
          <w:lang w:val="en-US"/>
        </w:rPr>
        <w:t></w:t>
      </w:r>
      <w:r w:rsidRPr="00985487">
        <w:rPr>
          <w:rFonts w:hint="eastAsia"/>
          <w:lang w:val="en-US"/>
        </w:rPr>
        <w:t>й</w:t>
      </w:r>
      <w:r w:rsidRPr="00985487">
        <w:rPr>
          <w:lang w:val="en-US"/>
        </w:rPr>
        <w:t></w:t>
      </w:r>
      <w:r w:rsidRPr="00985487">
        <w:rPr>
          <w:rFonts w:hint="eastAsia"/>
          <w:lang w:val="en-US"/>
        </w:rPr>
        <w:t>порівнявши</w:t>
      </w:r>
      <w:r w:rsidRPr="00985487">
        <w:rPr>
          <w:lang w:val="en-US"/>
        </w:rPr>
        <w:t></w:t>
      </w:r>
      <w:r w:rsidRPr="00985487">
        <w:rPr>
          <w:rFonts w:hint="eastAsia"/>
          <w:lang w:val="en-US"/>
        </w:rPr>
        <w:t>документальні</w:t>
      </w:r>
    </w:p>
    <w:p w:rsidR="00985487" w:rsidRPr="00985487" w:rsidRDefault="00985487" w:rsidP="00985487">
      <w:pPr>
        <w:rPr>
          <w:lang w:val="en-US"/>
        </w:rPr>
      </w:pPr>
      <w:r w:rsidRPr="00985487">
        <w:rPr>
          <w:rFonts w:hint="eastAsia"/>
          <w:lang w:val="en-US"/>
        </w:rPr>
        <w:t>свідчення</w:t>
      </w:r>
      <w:r w:rsidRPr="00985487">
        <w:rPr>
          <w:lang w:val="en-US"/>
        </w:rPr>
        <w:t></w:t>
      </w:r>
      <w:r w:rsidRPr="00985487">
        <w:rPr>
          <w:rFonts w:hint="eastAsia"/>
          <w:lang w:val="en-US"/>
        </w:rPr>
        <w:t>про</w:t>
      </w:r>
      <w:r w:rsidRPr="00985487">
        <w:rPr>
          <w:lang w:val="en-US"/>
        </w:rPr>
        <w:t></w:t>
      </w:r>
      <w:r w:rsidRPr="00985487">
        <w:rPr>
          <w:rFonts w:hint="eastAsia"/>
          <w:lang w:val="en-US"/>
        </w:rPr>
        <w:t>Ді</w:t>
      </w:r>
      <w:r w:rsidRPr="00985487">
        <w:rPr>
          <w:lang w:val="en-US"/>
        </w:rPr>
        <w:t></w:t>
      </w:r>
      <w:r w:rsidRPr="00985487">
        <w:rPr>
          <w:rFonts w:hint="eastAsia"/>
          <w:lang w:val="en-US"/>
        </w:rPr>
        <w:t>Пі</w:t>
      </w:r>
      <w:r w:rsidRPr="00985487">
        <w:rPr>
          <w:lang w:val="en-US"/>
        </w:rPr>
        <w:t></w:t>
      </w:r>
      <w:r w:rsidRPr="00985487">
        <w:rPr>
          <w:rFonts w:hint="eastAsia"/>
          <w:lang w:val="en-US"/>
        </w:rPr>
        <w:t>з</w:t>
      </w:r>
      <w:r w:rsidRPr="00985487">
        <w:rPr>
          <w:lang w:val="en-US"/>
        </w:rPr>
        <w:t></w:t>
      </w:r>
      <w:r w:rsidRPr="00985487">
        <w:rPr>
          <w:rFonts w:hint="eastAsia"/>
          <w:lang w:val="en-US"/>
        </w:rPr>
        <w:t>художньо</w:t>
      </w:r>
      <w:r w:rsidRPr="00985487">
        <w:rPr>
          <w:lang w:val="en-US"/>
        </w:rPr>
        <w:t></w:t>
      </w:r>
      <w:r w:rsidRPr="00985487">
        <w:rPr>
          <w:rFonts w:hint="eastAsia"/>
          <w:lang w:val="en-US"/>
        </w:rPr>
        <w:t>переосмисленими</w:t>
      </w:r>
      <w:r w:rsidRPr="00985487">
        <w:rPr>
          <w:lang w:val="en-US"/>
        </w:rPr>
        <w:t></w:t>
      </w:r>
      <w:r w:rsidRPr="00985487">
        <w:rPr>
          <w:rFonts w:hint="eastAsia"/>
          <w:lang w:val="en-US"/>
        </w:rPr>
        <w:t>явищами</w:t>
      </w:r>
      <w:r w:rsidRPr="00985487">
        <w:rPr>
          <w:lang w:val="en-US"/>
        </w:rPr>
        <w:t></w:t>
      </w:r>
      <w:r w:rsidRPr="00985487">
        <w:rPr>
          <w:rFonts w:hint="eastAsia"/>
          <w:lang w:val="en-US"/>
        </w:rPr>
        <w:t>емігрантського</w:t>
      </w:r>
      <w:r w:rsidRPr="00985487">
        <w:rPr>
          <w:lang w:val="en-US"/>
        </w:rPr>
        <w:t></w:t>
      </w:r>
      <w:r w:rsidRPr="00985487">
        <w:rPr>
          <w:rFonts w:hint="eastAsia"/>
          <w:lang w:val="en-US"/>
        </w:rPr>
        <w:t>життя</w:t>
      </w:r>
    </w:p>
    <w:p w:rsidR="00985487" w:rsidRPr="00985487" w:rsidRDefault="00985487" w:rsidP="00985487">
      <w:pPr>
        <w:rPr>
          <w:lang w:val="en-US"/>
        </w:rPr>
      </w:pPr>
      <w:r w:rsidRPr="00985487">
        <w:rPr>
          <w:rFonts w:hint="eastAsia"/>
          <w:lang w:val="en-US"/>
        </w:rPr>
        <w:t>в</w:t>
      </w:r>
      <w:r w:rsidRPr="00985487">
        <w:rPr>
          <w:lang w:val="en-US"/>
        </w:rPr>
        <w:t></w:t>
      </w:r>
      <w:r w:rsidRPr="00985487">
        <w:rPr>
          <w:lang w:val="en-US"/>
        </w:rPr>
        <w:t></w:t>
      </w:r>
      <w:r w:rsidRPr="00985487">
        <w:rPr>
          <w:rFonts w:hint="eastAsia"/>
          <w:lang w:val="en-US"/>
        </w:rPr>
        <w:t>Дияболічних</w:t>
      </w:r>
      <w:r w:rsidRPr="00985487">
        <w:rPr>
          <w:lang w:val="en-US"/>
        </w:rPr>
        <w:t></w:t>
      </w:r>
      <w:r w:rsidRPr="00985487">
        <w:rPr>
          <w:rFonts w:hint="eastAsia"/>
          <w:lang w:val="en-US"/>
        </w:rPr>
        <w:t>параболах</w:t>
      </w:r>
      <w:r w:rsidRPr="00985487">
        <w:rPr>
          <w:lang w:val="en-US"/>
        </w:rPr>
        <w:t></w:t>
      </w:r>
      <w:r w:rsidRPr="00985487">
        <w:rPr>
          <w:lang w:val="en-US"/>
        </w:rPr>
        <w:t></w:t>
      </w: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p>
    <w:p w:rsidR="00985487" w:rsidRPr="00985487" w:rsidRDefault="00985487" w:rsidP="00985487">
      <w:pPr>
        <w:rPr>
          <w:lang w:val="en-US"/>
        </w:rPr>
      </w:pPr>
      <w:r w:rsidRPr="00985487">
        <w:rPr>
          <w:rFonts w:hint="eastAsia"/>
          <w:lang w:val="en-US"/>
        </w:rPr>
        <w:t>З</w:t>
      </w:r>
      <w:r w:rsidRPr="00985487">
        <w:rPr>
          <w:lang w:val="en-US"/>
        </w:rPr>
        <w:t></w:t>
      </w:r>
      <w:r w:rsidRPr="00985487">
        <w:rPr>
          <w:rFonts w:hint="eastAsia"/>
          <w:lang w:val="en-US"/>
        </w:rPr>
        <w:t>огляду</w:t>
      </w:r>
      <w:r w:rsidRPr="00985487">
        <w:rPr>
          <w:lang w:val="en-US"/>
        </w:rPr>
        <w:t></w:t>
      </w:r>
      <w:r w:rsidRPr="00985487">
        <w:rPr>
          <w:rFonts w:hint="eastAsia"/>
          <w:lang w:val="en-US"/>
        </w:rPr>
        <w:t>на</w:t>
      </w:r>
      <w:r w:rsidRPr="00985487">
        <w:rPr>
          <w:lang w:val="en-US"/>
        </w:rPr>
        <w:t></w:t>
      </w:r>
      <w:r w:rsidRPr="00985487">
        <w:rPr>
          <w:rFonts w:hint="eastAsia"/>
          <w:lang w:val="en-US"/>
        </w:rPr>
        <w:t>сказане</w:t>
      </w:r>
      <w:r w:rsidRPr="00985487">
        <w:rPr>
          <w:lang w:val="en-US"/>
        </w:rPr>
        <w:t></w:t>
      </w:r>
      <w:r w:rsidRPr="00985487">
        <w:rPr>
          <w:lang w:val="en-US"/>
        </w:rPr>
        <w:t></w:t>
      </w:r>
      <w:r w:rsidRPr="00985487">
        <w:rPr>
          <w:rFonts w:hint="eastAsia"/>
          <w:lang w:val="en-US"/>
        </w:rPr>
        <w:t>можна</w:t>
      </w:r>
      <w:r w:rsidRPr="00985487">
        <w:rPr>
          <w:lang w:val="en-US"/>
        </w:rPr>
        <w:t></w:t>
      </w:r>
      <w:r w:rsidRPr="00985487">
        <w:rPr>
          <w:rFonts w:hint="eastAsia"/>
          <w:lang w:val="en-US"/>
        </w:rPr>
        <w:t>стверджувати</w:t>
      </w:r>
      <w:r w:rsidRPr="00985487">
        <w:rPr>
          <w:lang w:val="en-US"/>
        </w:rPr>
        <w:t></w:t>
      </w:r>
      <w:r w:rsidRPr="00985487">
        <w:rPr>
          <w:lang w:val="en-US"/>
        </w:rPr>
        <w:t></w:t>
      </w:r>
      <w:r w:rsidRPr="00985487">
        <w:rPr>
          <w:rFonts w:hint="eastAsia"/>
          <w:lang w:val="en-US"/>
        </w:rPr>
        <w:t>що</w:t>
      </w:r>
      <w:r w:rsidRPr="00985487">
        <w:rPr>
          <w:lang w:val="en-US"/>
        </w:rPr>
        <w:t></w:t>
      </w:r>
      <w:r w:rsidRPr="00985487">
        <w:rPr>
          <w:lang w:val="en-US"/>
        </w:rPr>
        <w:t></w:t>
      </w:r>
      <w:r w:rsidRPr="00985487">
        <w:rPr>
          <w:rFonts w:hint="eastAsia"/>
          <w:lang w:val="en-US"/>
        </w:rPr>
        <w:t>Дияболічні</w:t>
      </w:r>
      <w:r w:rsidRPr="00985487">
        <w:rPr>
          <w:lang w:val="en-US"/>
        </w:rPr>
        <w:t></w:t>
      </w:r>
      <w:r w:rsidRPr="00985487">
        <w:rPr>
          <w:rFonts w:hint="eastAsia"/>
          <w:lang w:val="en-US"/>
        </w:rPr>
        <w:t>параболи</w:t>
      </w:r>
      <w:r w:rsidRPr="00985487">
        <w:rPr>
          <w:lang w:val="en-US"/>
        </w:rPr>
        <w:t></w:t>
      </w:r>
    </w:p>
    <w:p w:rsidR="00985487" w:rsidRPr="00985487" w:rsidRDefault="00985487" w:rsidP="00985487">
      <w:pPr>
        <w:rPr>
          <w:lang w:val="en-US"/>
        </w:rPr>
      </w:pPr>
      <w:r w:rsidRPr="00985487">
        <w:rPr>
          <w:rFonts w:hint="eastAsia"/>
          <w:lang w:val="en-US"/>
        </w:rPr>
        <w:t>Порфирія</w:t>
      </w:r>
      <w:r w:rsidRPr="00985487">
        <w:rPr>
          <w:lang w:val="en-US"/>
        </w:rPr>
        <w:t></w:t>
      </w:r>
      <w:r w:rsidRPr="00985487">
        <w:rPr>
          <w:rFonts w:hint="eastAsia"/>
          <w:lang w:val="en-US"/>
        </w:rPr>
        <w:t>Горотака</w:t>
      </w:r>
      <w:r w:rsidRPr="00985487">
        <w:rPr>
          <w:lang w:val="en-US"/>
        </w:rPr>
        <w:t></w:t>
      </w:r>
      <w:r w:rsidRPr="00985487">
        <w:rPr>
          <w:rFonts w:hint="eastAsia"/>
          <w:lang w:val="en-US"/>
        </w:rPr>
        <w:t>стали</w:t>
      </w:r>
      <w:r w:rsidRPr="00985487">
        <w:rPr>
          <w:lang w:val="en-US"/>
        </w:rPr>
        <w:t></w:t>
      </w:r>
      <w:r w:rsidRPr="00985487">
        <w:rPr>
          <w:rFonts w:hint="eastAsia"/>
          <w:lang w:val="en-US"/>
        </w:rPr>
        <w:t>яскравою</w:t>
      </w:r>
      <w:r w:rsidRPr="00985487">
        <w:rPr>
          <w:lang w:val="en-US"/>
        </w:rPr>
        <w:t></w:t>
      </w:r>
      <w:r w:rsidRPr="00985487">
        <w:rPr>
          <w:rFonts w:hint="eastAsia"/>
          <w:lang w:val="en-US"/>
        </w:rPr>
        <w:t>сторінкою</w:t>
      </w:r>
      <w:r w:rsidRPr="00985487">
        <w:rPr>
          <w:lang w:val="en-US"/>
        </w:rPr>
        <w:t></w:t>
      </w:r>
      <w:r w:rsidRPr="00985487">
        <w:rPr>
          <w:rFonts w:hint="eastAsia"/>
          <w:lang w:val="en-US"/>
        </w:rPr>
        <w:t>розвитку</w:t>
      </w:r>
      <w:r w:rsidRPr="00985487">
        <w:rPr>
          <w:lang w:val="en-US"/>
        </w:rPr>
        <w:t></w:t>
      </w:r>
      <w:r w:rsidRPr="00985487">
        <w:rPr>
          <w:rFonts w:hint="eastAsia"/>
          <w:lang w:val="en-US"/>
        </w:rPr>
        <w:t>української</w:t>
      </w:r>
      <w:r w:rsidRPr="00985487">
        <w:rPr>
          <w:lang w:val="en-US"/>
        </w:rPr>
        <w:t></w:t>
      </w:r>
      <w:r w:rsidRPr="00985487">
        <w:rPr>
          <w:rFonts w:hint="eastAsia"/>
          <w:lang w:val="en-US"/>
        </w:rPr>
        <w:t>пародії</w:t>
      </w:r>
      <w:r w:rsidRPr="00985487">
        <w:rPr>
          <w:lang w:val="en-US"/>
        </w:rPr>
        <w:t></w:t>
      </w:r>
    </w:p>
    <w:p w:rsidR="00985487" w:rsidRPr="00985487" w:rsidRDefault="00985487" w:rsidP="00985487">
      <w:pPr>
        <w:rPr>
          <w:lang w:val="en-US"/>
        </w:rPr>
      </w:pPr>
      <w:r w:rsidRPr="00985487">
        <w:rPr>
          <w:rFonts w:hint="eastAsia"/>
          <w:lang w:val="en-US"/>
        </w:rPr>
        <w:t>продемонструвавши</w:t>
      </w:r>
      <w:r w:rsidRPr="00985487">
        <w:rPr>
          <w:lang w:val="en-US"/>
        </w:rPr>
        <w:t></w:t>
      </w:r>
      <w:r w:rsidRPr="00985487">
        <w:rPr>
          <w:rFonts w:hint="eastAsia"/>
          <w:lang w:val="en-US"/>
        </w:rPr>
        <w:t>багатогранність</w:t>
      </w:r>
      <w:r w:rsidRPr="00985487">
        <w:rPr>
          <w:lang w:val="en-US"/>
        </w:rPr>
        <w:t></w:t>
      </w:r>
      <w:r w:rsidRPr="00985487">
        <w:rPr>
          <w:rFonts w:hint="eastAsia"/>
          <w:lang w:val="en-US"/>
        </w:rPr>
        <w:t>і</w:t>
      </w:r>
      <w:r w:rsidRPr="00985487">
        <w:rPr>
          <w:lang w:val="en-US"/>
        </w:rPr>
        <w:t></w:t>
      </w:r>
      <w:r w:rsidRPr="00985487">
        <w:rPr>
          <w:rFonts w:hint="eastAsia"/>
          <w:lang w:val="en-US"/>
        </w:rPr>
        <w:t>суперечливість</w:t>
      </w:r>
      <w:r w:rsidRPr="00985487">
        <w:rPr>
          <w:lang w:val="en-US"/>
        </w:rPr>
        <w:t></w:t>
      </w:r>
      <w:r w:rsidRPr="00985487">
        <w:rPr>
          <w:rFonts w:hint="eastAsia"/>
          <w:lang w:val="en-US"/>
        </w:rPr>
        <w:t>життя</w:t>
      </w:r>
      <w:r w:rsidRPr="00985487">
        <w:rPr>
          <w:lang w:val="en-US"/>
        </w:rPr>
        <w:t></w:t>
      </w:r>
      <w:r w:rsidRPr="00985487">
        <w:rPr>
          <w:rFonts w:hint="eastAsia"/>
          <w:lang w:val="en-US"/>
        </w:rPr>
        <w:t>української</w:t>
      </w:r>
    </w:p>
    <w:p w:rsidR="00985487" w:rsidRPr="00985487" w:rsidRDefault="00985487" w:rsidP="00985487">
      <w:pPr>
        <w:rPr>
          <w:lang w:val="en-US"/>
        </w:rPr>
      </w:pPr>
      <w:r w:rsidRPr="00985487">
        <w:rPr>
          <w:rFonts w:hint="eastAsia"/>
          <w:lang w:val="en-US"/>
        </w:rPr>
        <w:t>інтелігенції</w:t>
      </w:r>
      <w:r w:rsidRPr="00985487">
        <w:rPr>
          <w:lang w:val="en-US"/>
        </w:rPr>
        <w:t></w:t>
      </w:r>
      <w:r w:rsidRPr="00985487">
        <w:rPr>
          <w:rFonts w:hint="eastAsia"/>
          <w:lang w:val="en-US"/>
        </w:rPr>
        <w:t>на</w:t>
      </w:r>
      <w:r w:rsidRPr="00985487">
        <w:rPr>
          <w:lang w:val="en-US"/>
        </w:rPr>
        <w:t></w:t>
      </w:r>
      <w:r w:rsidRPr="00985487">
        <w:rPr>
          <w:rFonts w:hint="eastAsia"/>
          <w:lang w:val="en-US"/>
        </w:rPr>
        <w:t>еміграційних</w:t>
      </w:r>
      <w:r w:rsidRPr="00985487">
        <w:rPr>
          <w:lang w:val="en-US"/>
        </w:rPr>
        <w:t></w:t>
      </w:r>
      <w:r w:rsidRPr="00985487">
        <w:rPr>
          <w:rFonts w:hint="eastAsia"/>
          <w:lang w:val="en-US"/>
        </w:rPr>
        <w:t>теренах</w:t>
      </w:r>
      <w:r w:rsidRPr="00985487">
        <w:rPr>
          <w:lang w:val="en-US"/>
        </w:rPr>
        <w:t></w:t>
      </w:r>
    </w:p>
    <w:sectPr w:rsidR="00985487" w:rsidRPr="00985487"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56" w:rsidRDefault="00107556">
      <w:pPr>
        <w:spacing w:after="0" w:line="240" w:lineRule="auto"/>
      </w:pPr>
      <w:r>
        <w:separator/>
      </w:r>
    </w:p>
  </w:endnote>
  <w:endnote w:type="continuationSeparator" w:id="0">
    <w:p w:rsidR="00107556" w:rsidRDefault="0010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7556" w:rsidRDefault="0010755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07556" w:rsidRDefault="00107556">
                <w:pPr>
                  <w:spacing w:line="240" w:lineRule="auto"/>
                </w:pPr>
                <w:fldSimple w:instr=" PAGE \* MERGEFORMAT ">
                  <w:r w:rsidR="00985487" w:rsidRPr="00985487">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56" w:rsidRDefault="00107556"/>
    <w:p w:rsidR="00107556" w:rsidRDefault="00107556"/>
    <w:p w:rsidR="00107556" w:rsidRDefault="00107556"/>
    <w:p w:rsidR="00107556" w:rsidRDefault="00107556"/>
    <w:p w:rsidR="00107556" w:rsidRDefault="00107556"/>
    <w:p w:rsidR="00107556" w:rsidRDefault="00107556"/>
    <w:p w:rsidR="00107556" w:rsidRDefault="0010755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7556" w:rsidRDefault="00107556">
                  <w:pPr>
                    <w:spacing w:line="240" w:lineRule="auto"/>
                  </w:pPr>
                  <w:fldSimple w:instr=" PAGE \* MERGEFORMAT ">
                    <w:r w:rsidRPr="000257D2">
                      <w:rPr>
                        <w:rStyle w:val="afffff9"/>
                        <w:b w:val="0"/>
                        <w:bCs w:val="0"/>
                        <w:noProof/>
                      </w:rPr>
                      <w:t>8</w:t>
                    </w:r>
                  </w:fldSimple>
                </w:p>
              </w:txbxContent>
            </v:textbox>
            <w10:wrap anchorx="page" anchory="page"/>
          </v:shape>
        </w:pict>
      </w:r>
    </w:p>
    <w:p w:rsidR="00107556" w:rsidRDefault="00107556"/>
    <w:p w:rsidR="00107556" w:rsidRDefault="00107556"/>
    <w:p w:rsidR="00107556" w:rsidRDefault="0010755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7556" w:rsidRDefault="00107556"/>
                <w:p w:rsidR="00107556" w:rsidRDefault="00107556">
                  <w:pPr>
                    <w:pStyle w:val="1ffffff7"/>
                    <w:spacing w:line="240" w:lineRule="auto"/>
                  </w:pPr>
                  <w:fldSimple w:instr=" PAGE \* MERGEFORMAT ">
                    <w:r w:rsidRPr="000257D2">
                      <w:rPr>
                        <w:rStyle w:val="3b"/>
                        <w:noProof/>
                      </w:rPr>
                      <w:t>8</w:t>
                    </w:r>
                  </w:fldSimple>
                </w:p>
              </w:txbxContent>
            </v:textbox>
            <w10:wrap anchorx="page" anchory="page"/>
          </v:shape>
        </w:pict>
      </w:r>
    </w:p>
    <w:p w:rsidR="00107556" w:rsidRDefault="00107556"/>
    <w:p w:rsidR="00107556" w:rsidRDefault="00107556">
      <w:pPr>
        <w:rPr>
          <w:sz w:val="2"/>
          <w:szCs w:val="2"/>
        </w:rPr>
      </w:pPr>
    </w:p>
    <w:p w:rsidR="00107556" w:rsidRDefault="00107556"/>
    <w:p w:rsidR="00107556" w:rsidRDefault="00107556">
      <w:pPr>
        <w:spacing w:after="0" w:line="240" w:lineRule="auto"/>
      </w:pPr>
    </w:p>
  </w:footnote>
  <w:footnote w:type="continuationSeparator" w:id="0">
    <w:p w:rsidR="00107556" w:rsidRDefault="00107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Pr="005856C0" w:rsidRDefault="0010755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4">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2">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9"/>
  </w:num>
  <w:num w:numId="8">
    <w:abstractNumId w:val="113"/>
  </w:num>
  <w:num w:numId="9">
    <w:abstractNumId w:val="94"/>
  </w:num>
  <w:num w:numId="10">
    <w:abstractNumId w:val="87"/>
  </w:num>
  <w:num w:numId="11">
    <w:abstractNumId w:val="95"/>
  </w:num>
  <w:num w:numId="12">
    <w:abstractNumId w:val="86"/>
  </w:num>
  <w:num w:numId="13">
    <w:abstractNumId w:val="104"/>
  </w:num>
  <w:num w:numId="14">
    <w:abstractNumId w:val="97"/>
  </w:num>
  <w:num w:numId="15">
    <w:abstractNumId w:val="103"/>
  </w:num>
  <w:num w:numId="16">
    <w:abstractNumId w:val="112"/>
  </w:num>
  <w:num w:numId="17">
    <w:abstractNumId w:val="105"/>
  </w:num>
  <w:num w:numId="18">
    <w:abstractNumId w:val="98"/>
  </w:num>
  <w:num w:numId="19">
    <w:abstractNumId w:val="114"/>
  </w:num>
  <w:num w:numId="20">
    <w:abstractNumId w:val="78"/>
  </w:num>
  <w:num w:numId="21">
    <w:abstractNumId w:val="107"/>
  </w:num>
  <w:num w:numId="22">
    <w:abstractNumId w:val="115"/>
  </w:num>
  <w:num w:numId="23">
    <w:abstractNumId w:val="85"/>
  </w:num>
  <w:num w:numId="24">
    <w:abstractNumId w:val="81"/>
  </w:num>
  <w:num w:numId="25">
    <w:abstractNumId w:val="99"/>
  </w:num>
  <w:num w:numId="26">
    <w:abstractNumId w:val="92"/>
  </w:num>
  <w:num w:numId="27">
    <w:abstractNumId w:val="74"/>
  </w:num>
  <w:num w:numId="28">
    <w:abstractNumId w:val="80"/>
  </w:num>
  <w:num w:numId="29">
    <w:abstractNumId w:val="90"/>
  </w:num>
  <w:num w:numId="30">
    <w:abstractNumId w:val="110"/>
  </w:num>
  <w:num w:numId="31">
    <w:abstractNumId w:val="109"/>
  </w:num>
  <w:num w:numId="32">
    <w:abstractNumId w:val="91"/>
  </w:num>
  <w:num w:numId="33">
    <w:abstractNumId w:val="100"/>
  </w:num>
  <w:num w:numId="34">
    <w:abstractNumId w:val="102"/>
  </w:num>
  <w:num w:numId="35">
    <w:abstractNumId w:val="106"/>
  </w:num>
  <w:num w:numId="36">
    <w:abstractNumId w:val="96"/>
  </w:num>
  <w:num w:numId="37">
    <w:abstractNumId w:val="8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1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34ED6-A773-4772-A4B1-129BA251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20</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24112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2022-03-22T19:14:00Z</dcterms:created>
  <dcterms:modified xsi:type="dcterms:W3CDTF">2022-03-23T09:21:00Z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