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7C0A83" w:rsidRDefault="007C0A83" w:rsidP="007C0A83">
      <w:r w:rsidRPr="00711713">
        <w:rPr>
          <w:rFonts w:ascii="Times New Roman" w:hAnsi="Times New Roman" w:cs="Times New Roman"/>
          <w:b/>
          <w:bCs/>
          <w:sz w:val="24"/>
          <w:szCs w:val="24"/>
        </w:rPr>
        <w:t>Дибовська Олеся Володимирівна</w:t>
      </w:r>
      <w:r w:rsidRPr="00711713">
        <w:rPr>
          <w:rFonts w:ascii="Times New Roman" w:hAnsi="Times New Roman" w:cs="Times New Roman"/>
          <w:b/>
          <w:sz w:val="24"/>
          <w:szCs w:val="24"/>
        </w:rPr>
        <w:t xml:space="preserve">, </w:t>
      </w:r>
      <w:r w:rsidRPr="00711713">
        <w:rPr>
          <w:rFonts w:ascii="Times New Roman" w:hAnsi="Times New Roman" w:cs="Times New Roman"/>
          <w:sz w:val="24"/>
          <w:szCs w:val="24"/>
        </w:rPr>
        <w:t>заступник директора Початкової школи імені Софії Русової Івано-Франківської міської ради. Назва дисертації: «Українська літературна казка кінця ХХ – початку ХХІ століття: поетика хронотопу». Шифр спеціальності – 10.01.01</w:t>
      </w:r>
      <w:r w:rsidRPr="00711713">
        <w:rPr>
          <w:rFonts w:ascii="Times New Roman" w:hAnsi="Times New Roman" w:cs="Times New Roman"/>
          <w:sz w:val="24"/>
          <w:szCs w:val="24"/>
          <w:lang w:val="en-US"/>
        </w:rPr>
        <w:t> </w:t>
      </w:r>
      <w:r w:rsidRPr="00711713">
        <w:rPr>
          <w:rFonts w:ascii="Times New Roman" w:hAnsi="Times New Roman" w:cs="Times New Roman"/>
          <w:sz w:val="24"/>
          <w:szCs w:val="24"/>
        </w:rPr>
        <w:t>– українська література. Спецрада К 20.051.13 Державного вищого навчального закладу «Прикарпатський національний університет імені Василя Стефаника»</w:t>
      </w:r>
    </w:p>
    <w:sectPr w:rsidR="0064656E" w:rsidRPr="007C0A8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7202CE">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7202CE">
                <w:pPr>
                  <w:spacing w:line="240" w:lineRule="auto"/>
                </w:pPr>
                <w:fldSimple w:instr=" PAGE \* MERGEFORMAT ">
                  <w:r w:rsidR="007C0A83" w:rsidRPr="007C0A8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7202CE">
      <w:pPr>
        <w:rPr>
          <w:sz w:val="2"/>
          <w:szCs w:val="2"/>
        </w:rPr>
      </w:pPr>
      <w:r w:rsidRPr="007202C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7202CE">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7202CE">
      <w:pPr>
        <w:rPr>
          <w:sz w:val="2"/>
          <w:szCs w:val="2"/>
        </w:rPr>
      </w:pPr>
      <w:r w:rsidRPr="007202C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49B3B-2294-4907-AA25-5AC94AD7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Pages>
  <Words>59</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122</cp:revision>
  <cp:lastPrinted>2009-02-06T05:36:00Z</cp:lastPrinted>
  <dcterms:created xsi:type="dcterms:W3CDTF">2021-04-12T15:35:00Z</dcterms:created>
  <dcterms:modified xsi:type="dcterms:W3CDTF">2021-04-17T14:25:00Z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