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AA979" w14:textId="169FB3FA" w:rsidR="0064016C" w:rsidRDefault="004304A3" w:rsidP="004304A3">
      <w:pPr>
        <w:rPr>
          <w:lang w:val="ru-RU"/>
        </w:rPr>
      </w:pPr>
      <w:r w:rsidRPr="004304A3">
        <w:rPr>
          <w:rFonts w:hint="eastAsia"/>
        </w:rPr>
        <w:t>Данилова</w:t>
      </w:r>
      <w:r w:rsidRPr="004304A3">
        <w:t xml:space="preserve"> </w:t>
      </w:r>
      <w:r w:rsidRPr="004304A3">
        <w:rPr>
          <w:rFonts w:hint="eastAsia"/>
        </w:rPr>
        <w:t>Дарья</w:t>
      </w:r>
      <w:r w:rsidRPr="004304A3">
        <w:t xml:space="preserve"> </w:t>
      </w:r>
      <w:r w:rsidRPr="004304A3">
        <w:rPr>
          <w:rFonts w:hint="eastAsia"/>
        </w:rPr>
        <w:t>Игоревна</w:t>
      </w:r>
      <w:r>
        <w:rPr>
          <w:lang w:val="ru-RU"/>
        </w:rPr>
        <w:t xml:space="preserve">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фенотипов</w:t>
      </w:r>
      <w:r w:rsidRPr="004304A3">
        <w:rPr>
          <w:lang w:val="ru-RU"/>
        </w:rPr>
        <w:t xml:space="preserve"> </w:t>
      </w:r>
      <w:r w:rsidRPr="004304A3">
        <w:rPr>
          <w:rFonts w:hint="eastAsia"/>
          <w:lang w:val="ru-RU"/>
        </w:rPr>
        <w:t>первичных</w:t>
      </w:r>
      <w:r w:rsidRPr="004304A3">
        <w:rPr>
          <w:lang w:val="ru-RU"/>
        </w:rPr>
        <w:t xml:space="preserve"> </w:t>
      </w:r>
      <w:r w:rsidRPr="004304A3">
        <w:rPr>
          <w:rFonts w:hint="eastAsia"/>
          <w:lang w:val="ru-RU"/>
        </w:rPr>
        <w:t>иммунодефицитов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а</w:t>
      </w:r>
      <w:r w:rsidRPr="004304A3">
        <w:rPr>
          <w:lang w:val="ru-RU"/>
        </w:rPr>
        <w:t>-</w:t>
      </w:r>
      <w:r w:rsidRPr="004304A3">
        <w:rPr>
          <w:rFonts w:hint="eastAsia"/>
          <w:lang w:val="ru-RU"/>
        </w:rPr>
        <w:t>и</w:t>
      </w:r>
      <w:r w:rsidRPr="004304A3">
        <w:rPr>
          <w:lang w:val="ru-RU"/>
        </w:rPr>
        <w:t xml:space="preserve"> </w:t>
      </w:r>
      <w:r w:rsidRPr="004304A3">
        <w:rPr>
          <w:rFonts w:hint="eastAsia"/>
          <w:lang w:val="ru-RU"/>
        </w:rPr>
        <w:t>гипогаммаглобулинемией</w:t>
      </w:r>
    </w:p>
    <w:p w14:paraId="43D737A4" w14:textId="77777777" w:rsidR="004304A3" w:rsidRPr="004304A3" w:rsidRDefault="004304A3" w:rsidP="004304A3">
      <w:pPr>
        <w:rPr>
          <w:lang w:val="ru-RU"/>
        </w:rPr>
      </w:pPr>
      <w:r w:rsidRPr="004304A3">
        <w:rPr>
          <w:rFonts w:hint="eastAsia"/>
          <w:lang w:val="ru-RU"/>
        </w:rPr>
        <w:t>ОГЛАВЛЕНИЕ</w:t>
      </w:r>
      <w:r w:rsidRPr="004304A3">
        <w:rPr>
          <w:lang w:val="ru-RU"/>
        </w:rPr>
        <w:t xml:space="preserve"> </w:t>
      </w:r>
      <w:r w:rsidRPr="004304A3">
        <w:rPr>
          <w:rFonts w:hint="eastAsia"/>
          <w:lang w:val="ru-RU"/>
        </w:rPr>
        <w:t>ДИССЕРТАЦИИ</w:t>
      </w:r>
    </w:p>
    <w:p w14:paraId="327E645F" w14:textId="77777777" w:rsidR="004304A3" w:rsidRPr="004304A3" w:rsidRDefault="004304A3" w:rsidP="004304A3">
      <w:pPr>
        <w:rPr>
          <w:lang w:val="ru-RU"/>
        </w:rPr>
      </w:pPr>
      <w:r w:rsidRPr="004304A3">
        <w:rPr>
          <w:rFonts w:hint="eastAsia"/>
          <w:lang w:val="ru-RU"/>
        </w:rPr>
        <w:t>кандидат</w:t>
      </w:r>
      <w:r w:rsidRPr="004304A3">
        <w:rPr>
          <w:lang w:val="ru-RU"/>
        </w:rPr>
        <w:t xml:space="preserve"> </w:t>
      </w:r>
      <w:r w:rsidRPr="004304A3">
        <w:rPr>
          <w:rFonts w:hint="eastAsia"/>
          <w:lang w:val="ru-RU"/>
        </w:rPr>
        <w:t>наук</w:t>
      </w:r>
      <w:r w:rsidRPr="004304A3">
        <w:rPr>
          <w:lang w:val="ru-RU"/>
        </w:rPr>
        <w:t xml:space="preserve"> </w:t>
      </w:r>
      <w:r w:rsidRPr="004304A3">
        <w:rPr>
          <w:rFonts w:hint="eastAsia"/>
          <w:lang w:val="ru-RU"/>
        </w:rPr>
        <w:t>Данилова</w:t>
      </w:r>
      <w:r w:rsidRPr="004304A3">
        <w:rPr>
          <w:lang w:val="ru-RU"/>
        </w:rPr>
        <w:t xml:space="preserve"> </w:t>
      </w:r>
      <w:r w:rsidRPr="004304A3">
        <w:rPr>
          <w:rFonts w:hint="eastAsia"/>
          <w:lang w:val="ru-RU"/>
        </w:rPr>
        <w:t>Дарья</w:t>
      </w:r>
      <w:r w:rsidRPr="004304A3">
        <w:rPr>
          <w:lang w:val="ru-RU"/>
        </w:rPr>
        <w:t xml:space="preserve"> </w:t>
      </w:r>
      <w:r w:rsidRPr="004304A3">
        <w:rPr>
          <w:rFonts w:hint="eastAsia"/>
          <w:lang w:val="ru-RU"/>
        </w:rPr>
        <w:t>Игоревна</w:t>
      </w:r>
    </w:p>
    <w:p w14:paraId="35DD6987" w14:textId="77777777" w:rsidR="004304A3" w:rsidRPr="004304A3" w:rsidRDefault="004304A3" w:rsidP="004304A3">
      <w:pPr>
        <w:rPr>
          <w:lang w:val="ru-RU"/>
        </w:rPr>
      </w:pPr>
      <w:r w:rsidRPr="004304A3">
        <w:rPr>
          <w:rFonts w:hint="eastAsia"/>
          <w:lang w:val="ru-RU"/>
        </w:rPr>
        <w:t>ВВЕДЕНИЕ</w:t>
      </w:r>
    </w:p>
    <w:p w14:paraId="0A2631CB" w14:textId="77777777" w:rsidR="004304A3" w:rsidRPr="004304A3" w:rsidRDefault="004304A3" w:rsidP="004304A3">
      <w:pPr>
        <w:rPr>
          <w:lang w:val="ru-RU"/>
        </w:rPr>
      </w:pPr>
    </w:p>
    <w:p w14:paraId="7650F2BD" w14:textId="77777777" w:rsidR="004304A3" w:rsidRPr="004304A3" w:rsidRDefault="004304A3" w:rsidP="004304A3">
      <w:pPr>
        <w:rPr>
          <w:lang w:val="ru-RU"/>
        </w:rPr>
      </w:pPr>
      <w:r w:rsidRPr="004304A3">
        <w:rPr>
          <w:rFonts w:hint="eastAsia"/>
          <w:lang w:val="ru-RU"/>
        </w:rPr>
        <w:t>ГЛАВА</w:t>
      </w:r>
      <w:r w:rsidRPr="004304A3">
        <w:rPr>
          <w:lang w:val="ru-RU"/>
        </w:rPr>
        <w:t xml:space="preserve"> 1. </w:t>
      </w:r>
      <w:r w:rsidRPr="004304A3">
        <w:rPr>
          <w:rFonts w:hint="eastAsia"/>
          <w:lang w:val="ru-RU"/>
        </w:rPr>
        <w:t>СОВРЕМЕННЫЕ</w:t>
      </w:r>
      <w:r w:rsidRPr="004304A3">
        <w:rPr>
          <w:lang w:val="ru-RU"/>
        </w:rPr>
        <w:t xml:space="preserve"> </w:t>
      </w:r>
      <w:r w:rsidRPr="004304A3">
        <w:rPr>
          <w:rFonts w:hint="eastAsia"/>
          <w:lang w:val="ru-RU"/>
        </w:rPr>
        <w:t>ПРЕДСТАВЛЕНИЯ</w:t>
      </w:r>
      <w:r w:rsidRPr="004304A3">
        <w:rPr>
          <w:lang w:val="ru-RU"/>
        </w:rPr>
        <w:t xml:space="preserve"> </w:t>
      </w:r>
      <w:r w:rsidRPr="004304A3">
        <w:rPr>
          <w:rFonts w:hint="eastAsia"/>
          <w:lang w:val="ru-RU"/>
        </w:rPr>
        <w:t>О</w:t>
      </w:r>
      <w:r w:rsidRPr="004304A3">
        <w:rPr>
          <w:lang w:val="ru-RU"/>
        </w:rPr>
        <w:t xml:space="preserve"> </w:t>
      </w:r>
      <w:r w:rsidRPr="004304A3">
        <w:rPr>
          <w:rFonts w:hint="eastAsia"/>
          <w:lang w:val="ru-RU"/>
        </w:rPr>
        <w:t>КЛИНИКО</w:t>
      </w:r>
      <w:r w:rsidRPr="004304A3">
        <w:rPr>
          <w:lang w:val="ru-RU"/>
        </w:rPr>
        <w:t>-</w:t>
      </w:r>
      <w:r w:rsidRPr="004304A3">
        <w:rPr>
          <w:rFonts w:hint="eastAsia"/>
          <w:lang w:val="ru-RU"/>
        </w:rPr>
        <w:t>ИММУНОЛОГИЧЕСКИХ</w:t>
      </w:r>
      <w:r w:rsidRPr="004304A3">
        <w:rPr>
          <w:lang w:val="ru-RU"/>
        </w:rPr>
        <w:t xml:space="preserve"> </w:t>
      </w:r>
      <w:r w:rsidRPr="004304A3">
        <w:rPr>
          <w:rFonts w:hint="eastAsia"/>
          <w:lang w:val="ru-RU"/>
        </w:rPr>
        <w:t>ОСОБЕННОСТЯХ</w:t>
      </w:r>
      <w:r w:rsidRPr="004304A3">
        <w:rPr>
          <w:lang w:val="ru-RU"/>
        </w:rPr>
        <w:t xml:space="preserve"> </w:t>
      </w:r>
      <w:r w:rsidRPr="004304A3">
        <w:rPr>
          <w:rFonts w:hint="eastAsia"/>
          <w:lang w:val="ru-RU"/>
        </w:rPr>
        <w:t>ПЕРВИЧНЫХ</w:t>
      </w:r>
    </w:p>
    <w:p w14:paraId="1A7D2D21" w14:textId="77777777" w:rsidR="004304A3" w:rsidRPr="004304A3" w:rsidRDefault="004304A3" w:rsidP="004304A3">
      <w:pPr>
        <w:rPr>
          <w:lang w:val="ru-RU"/>
        </w:rPr>
      </w:pPr>
    </w:p>
    <w:p w14:paraId="4F391731" w14:textId="77777777" w:rsidR="004304A3" w:rsidRPr="004304A3" w:rsidRDefault="004304A3" w:rsidP="004304A3">
      <w:pPr>
        <w:rPr>
          <w:lang w:val="ru-RU"/>
        </w:rPr>
      </w:pPr>
      <w:r w:rsidRPr="004304A3">
        <w:rPr>
          <w:rFonts w:hint="eastAsia"/>
          <w:lang w:val="ru-RU"/>
        </w:rPr>
        <w:t>ИММУНОДЕФИЦИТОВ</w:t>
      </w:r>
      <w:r w:rsidRPr="004304A3">
        <w:rPr>
          <w:lang w:val="ru-RU"/>
        </w:rPr>
        <w:t xml:space="preserve"> </w:t>
      </w:r>
      <w:r w:rsidRPr="004304A3">
        <w:rPr>
          <w:rFonts w:hint="eastAsia"/>
          <w:lang w:val="ru-RU"/>
        </w:rPr>
        <w:t>ГУМОРАЛЬНОГО</w:t>
      </w:r>
      <w:r w:rsidRPr="004304A3">
        <w:rPr>
          <w:lang w:val="ru-RU"/>
        </w:rPr>
        <w:t xml:space="preserve"> </w:t>
      </w:r>
      <w:r w:rsidRPr="004304A3">
        <w:rPr>
          <w:rFonts w:hint="eastAsia"/>
          <w:lang w:val="ru-RU"/>
        </w:rPr>
        <w:t>ЗВЕНА</w:t>
      </w:r>
      <w:r w:rsidRPr="004304A3">
        <w:rPr>
          <w:lang w:val="ru-RU"/>
        </w:rPr>
        <w:t xml:space="preserve"> (</w:t>
      </w:r>
      <w:r w:rsidRPr="004304A3">
        <w:rPr>
          <w:rFonts w:hint="eastAsia"/>
          <w:lang w:val="ru-RU"/>
        </w:rPr>
        <w:t>ОБЗОР</w:t>
      </w:r>
    </w:p>
    <w:p w14:paraId="5C3B8239" w14:textId="77777777" w:rsidR="004304A3" w:rsidRPr="004304A3" w:rsidRDefault="004304A3" w:rsidP="004304A3">
      <w:pPr>
        <w:rPr>
          <w:lang w:val="ru-RU"/>
        </w:rPr>
      </w:pPr>
    </w:p>
    <w:p w14:paraId="71FFB339" w14:textId="77777777" w:rsidR="004304A3" w:rsidRPr="004304A3" w:rsidRDefault="004304A3" w:rsidP="004304A3">
      <w:pPr>
        <w:rPr>
          <w:lang w:val="ru-RU"/>
        </w:rPr>
      </w:pPr>
      <w:r w:rsidRPr="004304A3">
        <w:rPr>
          <w:rFonts w:hint="eastAsia"/>
          <w:lang w:val="ru-RU"/>
        </w:rPr>
        <w:t>ЛИТЕРАТУРЫ</w:t>
      </w:r>
      <w:r w:rsidRPr="004304A3">
        <w:rPr>
          <w:lang w:val="ru-RU"/>
        </w:rPr>
        <w:t>)</w:t>
      </w:r>
    </w:p>
    <w:p w14:paraId="798B8ED6" w14:textId="77777777" w:rsidR="004304A3" w:rsidRPr="004304A3" w:rsidRDefault="004304A3" w:rsidP="004304A3">
      <w:pPr>
        <w:rPr>
          <w:lang w:val="ru-RU"/>
        </w:rPr>
      </w:pPr>
    </w:p>
    <w:p w14:paraId="79F38EC4" w14:textId="77777777" w:rsidR="004304A3" w:rsidRPr="004304A3" w:rsidRDefault="004304A3" w:rsidP="004304A3">
      <w:pPr>
        <w:rPr>
          <w:lang w:val="ru-RU"/>
        </w:rPr>
      </w:pPr>
      <w:r w:rsidRPr="004304A3">
        <w:rPr>
          <w:rFonts w:hint="eastAsia"/>
          <w:lang w:val="ru-RU"/>
        </w:rPr>
        <w:t>ГЛАВА</w:t>
      </w:r>
      <w:r w:rsidRPr="004304A3">
        <w:rPr>
          <w:lang w:val="ru-RU"/>
        </w:rPr>
        <w:t xml:space="preserve"> 2. </w:t>
      </w:r>
      <w:r w:rsidRPr="004304A3">
        <w:rPr>
          <w:rFonts w:hint="eastAsia"/>
          <w:lang w:val="ru-RU"/>
        </w:rPr>
        <w:t>МАТЕРИАЛЫ</w:t>
      </w:r>
      <w:r w:rsidRPr="004304A3">
        <w:rPr>
          <w:lang w:val="ru-RU"/>
        </w:rPr>
        <w:t xml:space="preserve"> </w:t>
      </w:r>
      <w:r w:rsidRPr="004304A3">
        <w:rPr>
          <w:rFonts w:hint="eastAsia"/>
          <w:lang w:val="ru-RU"/>
        </w:rPr>
        <w:t>И</w:t>
      </w:r>
      <w:r w:rsidRPr="004304A3">
        <w:rPr>
          <w:lang w:val="ru-RU"/>
        </w:rPr>
        <w:t xml:space="preserve"> </w:t>
      </w:r>
      <w:r w:rsidRPr="004304A3">
        <w:rPr>
          <w:rFonts w:hint="eastAsia"/>
          <w:lang w:val="ru-RU"/>
        </w:rPr>
        <w:t>МЕТОДЫ</w:t>
      </w:r>
      <w:r w:rsidRPr="004304A3">
        <w:rPr>
          <w:lang w:val="ru-RU"/>
        </w:rPr>
        <w:t xml:space="preserve"> </w:t>
      </w:r>
      <w:r w:rsidRPr="004304A3">
        <w:rPr>
          <w:rFonts w:hint="eastAsia"/>
          <w:lang w:val="ru-RU"/>
        </w:rPr>
        <w:t>ИССЛЕДОВАНИЯ</w:t>
      </w:r>
    </w:p>
    <w:p w14:paraId="0FB8EC1E" w14:textId="77777777" w:rsidR="004304A3" w:rsidRPr="004304A3" w:rsidRDefault="004304A3" w:rsidP="004304A3">
      <w:pPr>
        <w:rPr>
          <w:lang w:val="ru-RU"/>
        </w:rPr>
      </w:pPr>
    </w:p>
    <w:p w14:paraId="4446F891" w14:textId="77777777" w:rsidR="004304A3" w:rsidRPr="004304A3" w:rsidRDefault="004304A3" w:rsidP="004304A3">
      <w:pPr>
        <w:rPr>
          <w:lang w:val="ru-RU"/>
        </w:rPr>
      </w:pPr>
      <w:r w:rsidRPr="004304A3">
        <w:rPr>
          <w:lang w:val="ru-RU"/>
        </w:rPr>
        <w:t xml:space="preserve">2.1 </w:t>
      </w:r>
      <w:r w:rsidRPr="004304A3">
        <w:rPr>
          <w:rFonts w:hint="eastAsia"/>
          <w:lang w:val="ru-RU"/>
        </w:rPr>
        <w:t>Эпидемиологическая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исследуемых</w:t>
      </w:r>
      <w:r w:rsidRPr="004304A3">
        <w:rPr>
          <w:lang w:val="ru-RU"/>
        </w:rPr>
        <w:t xml:space="preserve"> </w:t>
      </w:r>
      <w:r w:rsidRPr="004304A3">
        <w:rPr>
          <w:rFonts w:hint="eastAsia"/>
          <w:lang w:val="ru-RU"/>
        </w:rPr>
        <w:t>нозологий</w:t>
      </w:r>
    </w:p>
    <w:p w14:paraId="71BA98F5" w14:textId="77777777" w:rsidR="004304A3" w:rsidRPr="004304A3" w:rsidRDefault="004304A3" w:rsidP="004304A3">
      <w:pPr>
        <w:rPr>
          <w:lang w:val="ru-RU"/>
        </w:rPr>
      </w:pPr>
    </w:p>
    <w:p w14:paraId="1E8AD762" w14:textId="77777777" w:rsidR="004304A3" w:rsidRPr="004304A3" w:rsidRDefault="004304A3" w:rsidP="004304A3">
      <w:pPr>
        <w:rPr>
          <w:lang w:val="ru-RU"/>
        </w:rPr>
      </w:pPr>
      <w:r w:rsidRPr="004304A3">
        <w:rPr>
          <w:lang w:val="ru-RU"/>
        </w:rPr>
        <w:t xml:space="preserve">2.2 </w:t>
      </w:r>
      <w:r w:rsidRPr="004304A3">
        <w:rPr>
          <w:rFonts w:hint="eastAsia"/>
          <w:lang w:val="ru-RU"/>
        </w:rPr>
        <w:t>Дизайн</w:t>
      </w:r>
      <w:r w:rsidRPr="004304A3">
        <w:rPr>
          <w:lang w:val="ru-RU"/>
        </w:rPr>
        <w:t xml:space="preserve"> </w:t>
      </w:r>
      <w:r w:rsidRPr="004304A3">
        <w:rPr>
          <w:rFonts w:hint="eastAsia"/>
          <w:lang w:val="ru-RU"/>
        </w:rPr>
        <w:t>исследования</w:t>
      </w:r>
    </w:p>
    <w:p w14:paraId="4F757F20" w14:textId="77777777" w:rsidR="004304A3" w:rsidRPr="004304A3" w:rsidRDefault="004304A3" w:rsidP="004304A3">
      <w:pPr>
        <w:rPr>
          <w:lang w:val="ru-RU"/>
        </w:rPr>
      </w:pPr>
    </w:p>
    <w:p w14:paraId="699AD520" w14:textId="77777777" w:rsidR="004304A3" w:rsidRPr="004304A3" w:rsidRDefault="004304A3" w:rsidP="004304A3">
      <w:pPr>
        <w:rPr>
          <w:lang w:val="ru-RU"/>
        </w:rPr>
      </w:pPr>
      <w:r w:rsidRPr="004304A3">
        <w:rPr>
          <w:lang w:val="ru-RU"/>
        </w:rPr>
        <w:t xml:space="preserve">2.3 </w:t>
      </w:r>
      <w:r w:rsidRPr="004304A3">
        <w:rPr>
          <w:rFonts w:hint="eastAsia"/>
          <w:lang w:val="ru-RU"/>
        </w:rPr>
        <w:t>Характеристика</w:t>
      </w:r>
      <w:r w:rsidRPr="004304A3">
        <w:rPr>
          <w:lang w:val="ru-RU"/>
        </w:rPr>
        <w:t xml:space="preserve"> </w:t>
      </w:r>
      <w:r w:rsidRPr="004304A3">
        <w:rPr>
          <w:rFonts w:hint="eastAsia"/>
          <w:lang w:val="ru-RU"/>
        </w:rPr>
        <w:t>групп</w:t>
      </w:r>
      <w:r w:rsidRPr="004304A3">
        <w:rPr>
          <w:lang w:val="ru-RU"/>
        </w:rPr>
        <w:t xml:space="preserve"> </w:t>
      </w:r>
      <w:r w:rsidRPr="004304A3">
        <w:rPr>
          <w:rFonts w:hint="eastAsia"/>
          <w:lang w:val="ru-RU"/>
        </w:rPr>
        <w:t>исследования</w:t>
      </w:r>
    </w:p>
    <w:p w14:paraId="73EF190B" w14:textId="77777777" w:rsidR="004304A3" w:rsidRPr="004304A3" w:rsidRDefault="004304A3" w:rsidP="004304A3">
      <w:pPr>
        <w:rPr>
          <w:lang w:val="ru-RU"/>
        </w:rPr>
      </w:pPr>
    </w:p>
    <w:p w14:paraId="36A0B4D5" w14:textId="77777777" w:rsidR="004304A3" w:rsidRPr="004304A3" w:rsidRDefault="004304A3" w:rsidP="004304A3">
      <w:pPr>
        <w:rPr>
          <w:lang w:val="ru-RU"/>
        </w:rPr>
      </w:pPr>
      <w:r w:rsidRPr="004304A3">
        <w:rPr>
          <w:lang w:val="ru-RU"/>
        </w:rPr>
        <w:t xml:space="preserve">2.4 </w:t>
      </w:r>
      <w:r w:rsidRPr="004304A3">
        <w:rPr>
          <w:rFonts w:hint="eastAsia"/>
          <w:lang w:val="ru-RU"/>
        </w:rPr>
        <w:t>Характеристика</w:t>
      </w:r>
      <w:r w:rsidRPr="004304A3">
        <w:rPr>
          <w:lang w:val="ru-RU"/>
        </w:rPr>
        <w:t xml:space="preserve"> </w:t>
      </w:r>
      <w:r w:rsidRPr="004304A3">
        <w:rPr>
          <w:rFonts w:hint="eastAsia"/>
          <w:lang w:val="ru-RU"/>
        </w:rPr>
        <w:t>генетического</w:t>
      </w:r>
      <w:r w:rsidRPr="004304A3">
        <w:rPr>
          <w:lang w:val="ru-RU"/>
        </w:rPr>
        <w:t xml:space="preserve"> </w:t>
      </w:r>
      <w:r w:rsidRPr="004304A3">
        <w:rPr>
          <w:rFonts w:hint="eastAsia"/>
          <w:lang w:val="ru-RU"/>
        </w:rPr>
        <w:t>обследования</w:t>
      </w:r>
    </w:p>
    <w:p w14:paraId="4E461057" w14:textId="77777777" w:rsidR="004304A3" w:rsidRPr="004304A3" w:rsidRDefault="004304A3" w:rsidP="004304A3">
      <w:pPr>
        <w:rPr>
          <w:lang w:val="ru-RU"/>
        </w:rPr>
      </w:pPr>
    </w:p>
    <w:p w14:paraId="70EDC5F3" w14:textId="77777777" w:rsidR="004304A3" w:rsidRPr="004304A3" w:rsidRDefault="004304A3" w:rsidP="004304A3">
      <w:pPr>
        <w:rPr>
          <w:lang w:val="ru-RU"/>
        </w:rPr>
      </w:pPr>
      <w:r w:rsidRPr="004304A3">
        <w:rPr>
          <w:lang w:val="ru-RU"/>
        </w:rPr>
        <w:t xml:space="preserve">2.5 </w:t>
      </w:r>
      <w:r w:rsidRPr="004304A3">
        <w:rPr>
          <w:rFonts w:hint="eastAsia"/>
          <w:lang w:val="ru-RU"/>
        </w:rPr>
        <w:t>Характеристика</w:t>
      </w:r>
      <w:r w:rsidRPr="004304A3">
        <w:rPr>
          <w:lang w:val="ru-RU"/>
        </w:rPr>
        <w:t xml:space="preserve"> </w:t>
      </w:r>
      <w:r w:rsidRPr="004304A3">
        <w:rPr>
          <w:rFonts w:hint="eastAsia"/>
          <w:lang w:val="ru-RU"/>
        </w:rPr>
        <w:t>иммунологического</w:t>
      </w:r>
      <w:r w:rsidRPr="004304A3">
        <w:rPr>
          <w:lang w:val="ru-RU"/>
        </w:rPr>
        <w:t xml:space="preserve"> </w:t>
      </w:r>
      <w:r w:rsidRPr="004304A3">
        <w:rPr>
          <w:rFonts w:hint="eastAsia"/>
          <w:lang w:val="ru-RU"/>
        </w:rPr>
        <w:t>обследования</w:t>
      </w:r>
    </w:p>
    <w:p w14:paraId="6CCFEE24" w14:textId="77777777" w:rsidR="004304A3" w:rsidRPr="004304A3" w:rsidRDefault="004304A3" w:rsidP="004304A3">
      <w:pPr>
        <w:rPr>
          <w:lang w:val="ru-RU"/>
        </w:rPr>
      </w:pPr>
    </w:p>
    <w:p w14:paraId="7FEFC672" w14:textId="77777777" w:rsidR="004304A3" w:rsidRPr="004304A3" w:rsidRDefault="004304A3" w:rsidP="004304A3">
      <w:pPr>
        <w:rPr>
          <w:lang w:val="ru-RU"/>
        </w:rPr>
      </w:pPr>
      <w:r w:rsidRPr="004304A3">
        <w:rPr>
          <w:lang w:val="ru-RU"/>
        </w:rPr>
        <w:t xml:space="preserve">2.6 </w:t>
      </w:r>
      <w:r w:rsidRPr="004304A3">
        <w:rPr>
          <w:rFonts w:hint="eastAsia"/>
          <w:lang w:val="ru-RU"/>
        </w:rPr>
        <w:t>Статистическая</w:t>
      </w:r>
      <w:r w:rsidRPr="004304A3">
        <w:rPr>
          <w:lang w:val="ru-RU"/>
        </w:rPr>
        <w:t xml:space="preserve"> </w:t>
      </w:r>
      <w:r w:rsidRPr="004304A3">
        <w:rPr>
          <w:rFonts w:hint="eastAsia"/>
          <w:lang w:val="ru-RU"/>
        </w:rPr>
        <w:t>обработка</w:t>
      </w:r>
      <w:r w:rsidRPr="004304A3">
        <w:rPr>
          <w:lang w:val="ru-RU"/>
        </w:rPr>
        <w:t xml:space="preserve"> </w:t>
      </w:r>
      <w:r w:rsidRPr="004304A3">
        <w:rPr>
          <w:rFonts w:hint="eastAsia"/>
          <w:lang w:val="ru-RU"/>
        </w:rPr>
        <w:t>данных</w:t>
      </w:r>
    </w:p>
    <w:p w14:paraId="2C9D0EDB" w14:textId="77777777" w:rsidR="004304A3" w:rsidRPr="004304A3" w:rsidRDefault="004304A3" w:rsidP="004304A3">
      <w:pPr>
        <w:rPr>
          <w:lang w:val="ru-RU"/>
        </w:rPr>
      </w:pPr>
    </w:p>
    <w:p w14:paraId="204FC2C0" w14:textId="77777777" w:rsidR="004304A3" w:rsidRPr="004304A3" w:rsidRDefault="004304A3" w:rsidP="004304A3">
      <w:pPr>
        <w:rPr>
          <w:lang w:val="ru-RU"/>
        </w:rPr>
      </w:pPr>
      <w:r w:rsidRPr="004304A3">
        <w:rPr>
          <w:rFonts w:hint="eastAsia"/>
          <w:lang w:val="ru-RU"/>
        </w:rPr>
        <w:t>ГЛАВА</w:t>
      </w:r>
      <w:r w:rsidRPr="004304A3">
        <w:rPr>
          <w:lang w:val="ru-RU"/>
        </w:rPr>
        <w:t xml:space="preserve"> 3.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Х</w:t>
      </w:r>
      <w:r w:rsidRPr="004304A3">
        <w:rPr>
          <w:lang w:val="ru-RU"/>
        </w:rPr>
        <w:t>-</w:t>
      </w:r>
      <w:r w:rsidRPr="004304A3">
        <w:rPr>
          <w:rFonts w:hint="eastAsia"/>
          <w:lang w:val="ru-RU"/>
        </w:rPr>
        <w:t>СЦЕПЛЕННОЙ</w:t>
      </w:r>
      <w:r w:rsidRPr="004304A3">
        <w:rPr>
          <w:lang w:val="ru-RU"/>
        </w:rPr>
        <w:t xml:space="preserve"> </w:t>
      </w:r>
      <w:r w:rsidRPr="004304A3">
        <w:rPr>
          <w:rFonts w:hint="eastAsia"/>
          <w:lang w:val="ru-RU"/>
        </w:rPr>
        <w:t>АГАММАГЛОБУЛИНЕМИЕЙ</w:t>
      </w:r>
    </w:p>
    <w:p w14:paraId="2EEEF566" w14:textId="77777777" w:rsidR="004304A3" w:rsidRPr="004304A3" w:rsidRDefault="004304A3" w:rsidP="004304A3">
      <w:pPr>
        <w:rPr>
          <w:lang w:val="ru-RU"/>
        </w:rPr>
      </w:pPr>
    </w:p>
    <w:p w14:paraId="204925FE" w14:textId="77777777" w:rsidR="004304A3" w:rsidRPr="004304A3" w:rsidRDefault="004304A3" w:rsidP="004304A3">
      <w:pPr>
        <w:rPr>
          <w:lang w:val="ru-RU"/>
        </w:rPr>
      </w:pPr>
      <w:r w:rsidRPr="004304A3">
        <w:rPr>
          <w:lang w:val="ru-RU"/>
        </w:rPr>
        <w:lastRenderedPageBreak/>
        <w:t xml:space="preserve">3.1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Х</w:t>
      </w:r>
      <w:r w:rsidRPr="004304A3">
        <w:rPr>
          <w:lang w:val="ru-RU"/>
        </w:rPr>
        <w:t>-</w:t>
      </w:r>
      <w:r w:rsidRPr="004304A3">
        <w:rPr>
          <w:rFonts w:hint="eastAsia"/>
          <w:lang w:val="ru-RU"/>
        </w:rPr>
        <w:t>АГГ</w:t>
      </w:r>
      <w:r w:rsidRPr="004304A3">
        <w:rPr>
          <w:lang w:val="ru-RU"/>
        </w:rPr>
        <w:t xml:space="preserve"> </w:t>
      </w:r>
      <w:r w:rsidRPr="004304A3">
        <w:rPr>
          <w:rFonts w:hint="eastAsia"/>
          <w:lang w:val="ru-RU"/>
        </w:rPr>
        <w:t>при</w:t>
      </w:r>
      <w:r w:rsidRPr="004304A3">
        <w:rPr>
          <w:lang w:val="ru-RU"/>
        </w:rPr>
        <w:t xml:space="preserve"> </w:t>
      </w:r>
      <w:r w:rsidRPr="004304A3">
        <w:rPr>
          <w:rFonts w:hint="eastAsia"/>
          <w:lang w:val="ru-RU"/>
        </w:rPr>
        <w:t>инфекционном</w:t>
      </w:r>
      <w:r w:rsidRPr="004304A3">
        <w:rPr>
          <w:lang w:val="ru-RU"/>
        </w:rPr>
        <w:t xml:space="preserve"> </w:t>
      </w:r>
      <w:r w:rsidRPr="004304A3">
        <w:rPr>
          <w:rFonts w:hint="eastAsia"/>
          <w:lang w:val="ru-RU"/>
        </w:rPr>
        <w:t>фенотипе</w:t>
      </w:r>
      <w:r w:rsidRPr="004304A3">
        <w:rPr>
          <w:lang w:val="ru-RU"/>
        </w:rPr>
        <w:t>54</w:t>
      </w:r>
    </w:p>
    <w:p w14:paraId="3143563E" w14:textId="77777777" w:rsidR="004304A3" w:rsidRPr="004304A3" w:rsidRDefault="004304A3" w:rsidP="004304A3">
      <w:pPr>
        <w:rPr>
          <w:lang w:val="ru-RU"/>
        </w:rPr>
      </w:pPr>
    </w:p>
    <w:p w14:paraId="7F50619C" w14:textId="77777777" w:rsidR="004304A3" w:rsidRPr="004304A3" w:rsidRDefault="004304A3" w:rsidP="004304A3">
      <w:pPr>
        <w:rPr>
          <w:lang w:val="ru-RU"/>
        </w:rPr>
      </w:pPr>
      <w:r w:rsidRPr="004304A3">
        <w:rPr>
          <w:lang w:val="ru-RU"/>
        </w:rPr>
        <w:t xml:space="preserve">3.2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неинфекционным</w:t>
      </w:r>
      <w:r w:rsidRPr="004304A3">
        <w:rPr>
          <w:lang w:val="ru-RU"/>
        </w:rPr>
        <w:t xml:space="preserve"> </w:t>
      </w:r>
      <w:r w:rsidRPr="004304A3">
        <w:rPr>
          <w:rFonts w:hint="eastAsia"/>
          <w:lang w:val="ru-RU"/>
        </w:rPr>
        <w:t>фенотипом</w:t>
      </w:r>
      <w:r w:rsidRPr="004304A3">
        <w:rPr>
          <w:lang w:val="ru-RU"/>
        </w:rPr>
        <w:t xml:space="preserve"> </w:t>
      </w:r>
      <w:r w:rsidRPr="004304A3">
        <w:rPr>
          <w:rFonts w:hint="eastAsia"/>
          <w:lang w:val="ru-RU"/>
        </w:rPr>
        <w:t>Х</w:t>
      </w:r>
      <w:r w:rsidRPr="004304A3">
        <w:rPr>
          <w:lang w:val="ru-RU"/>
        </w:rPr>
        <w:t>-</w:t>
      </w:r>
      <w:r w:rsidRPr="004304A3">
        <w:rPr>
          <w:rFonts w:hint="eastAsia"/>
          <w:lang w:val="ru-RU"/>
        </w:rPr>
        <w:t>АГГ</w:t>
      </w:r>
      <w:r w:rsidRPr="004304A3">
        <w:rPr>
          <w:lang w:val="ru-RU"/>
        </w:rPr>
        <w:t>68</w:t>
      </w:r>
    </w:p>
    <w:p w14:paraId="49BD9CC0" w14:textId="77777777" w:rsidR="004304A3" w:rsidRPr="004304A3" w:rsidRDefault="004304A3" w:rsidP="004304A3">
      <w:pPr>
        <w:rPr>
          <w:lang w:val="ru-RU"/>
        </w:rPr>
      </w:pPr>
    </w:p>
    <w:p w14:paraId="0A334DFE" w14:textId="77777777" w:rsidR="004304A3" w:rsidRPr="004304A3" w:rsidRDefault="004304A3" w:rsidP="004304A3">
      <w:pPr>
        <w:rPr>
          <w:lang w:val="ru-RU"/>
        </w:rPr>
      </w:pPr>
      <w:r w:rsidRPr="004304A3">
        <w:rPr>
          <w:lang w:val="ru-RU"/>
        </w:rPr>
        <w:t xml:space="preserve">3.3 </w:t>
      </w:r>
      <w:r w:rsidRPr="004304A3">
        <w:rPr>
          <w:rFonts w:hint="eastAsia"/>
          <w:lang w:val="ru-RU"/>
        </w:rPr>
        <w:t>Оценка</w:t>
      </w:r>
      <w:r w:rsidRPr="004304A3">
        <w:rPr>
          <w:lang w:val="ru-RU"/>
        </w:rPr>
        <w:t xml:space="preserve"> </w:t>
      </w:r>
      <w:r w:rsidRPr="004304A3">
        <w:rPr>
          <w:rFonts w:hint="eastAsia"/>
          <w:lang w:val="ru-RU"/>
        </w:rPr>
        <w:t>эффективности</w:t>
      </w:r>
      <w:r w:rsidRPr="004304A3">
        <w:rPr>
          <w:lang w:val="ru-RU"/>
        </w:rPr>
        <w:t xml:space="preserve"> </w:t>
      </w:r>
      <w:r w:rsidRPr="004304A3">
        <w:rPr>
          <w:rFonts w:hint="eastAsia"/>
          <w:lang w:val="ru-RU"/>
        </w:rPr>
        <w:t>регулярной</w:t>
      </w:r>
      <w:r w:rsidRPr="004304A3">
        <w:rPr>
          <w:lang w:val="ru-RU"/>
        </w:rPr>
        <w:t xml:space="preserve"> </w:t>
      </w:r>
      <w:r w:rsidRPr="004304A3">
        <w:rPr>
          <w:rFonts w:hint="eastAsia"/>
          <w:lang w:val="ru-RU"/>
        </w:rPr>
        <w:t>терапии</w:t>
      </w:r>
      <w:r w:rsidRPr="004304A3">
        <w:rPr>
          <w:lang w:val="ru-RU"/>
        </w:rPr>
        <w:t xml:space="preserve"> </w:t>
      </w:r>
      <w:r w:rsidRPr="004304A3">
        <w:rPr>
          <w:rFonts w:hint="eastAsia"/>
          <w:lang w:val="ru-RU"/>
        </w:rPr>
        <w:t>ВВИГ</w:t>
      </w:r>
      <w:r w:rsidRPr="004304A3">
        <w:rPr>
          <w:lang w:val="ru-RU"/>
        </w:rPr>
        <w:t xml:space="preserve"> </w:t>
      </w:r>
      <w:r w:rsidRPr="004304A3">
        <w:rPr>
          <w:rFonts w:hint="eastAsia"/>
          <w:lang w:val="ru-RU"/>
        </w:rPr>
        <w:t>у</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Х</w:t>
      </w:r>
      <w:r w:rsidRPr="004304A3">
        <w:rPr>
          <w:lang w:val="ru-RU"/>
        </w:rPr>
        <w:t>-</w:t>
      </w:r>
      <w:r w:rsidRPr="004304A3">
        <w:rPr>
          <w:rFonts w:hint="eastAsia"/>
          <w:lang w:val="ru-RU"/>
        </w:rPr>
        <w:t>АГГ</w:t>
      </w:r>
    </w:p>
    <w:p w14:paraId="6D43AD63" w14:textId="77777777" w:rsidR="004304A3" w:rsidRPr="004304A3" w:rsidRDefault="004304A3" w:rsidP="004304A3">
      <w:pPr>
        <w:rPr>
          <w:lang w:val="ru-RU"/>
        </w:rPr>
      </w:pPr>
    </w:p>
    <w:p w14:paraId="585F9DEF" w14:textId="77777777" w:rsidR="004304A3" w:rsidRPr="004304A3" w:rsidRDefault="004304A3" w:rsidP="004304A3">
      <w:pPr>
        <w:rPr>
          <w:lang w:val="ru-RU"/>
        </w:rPr>
      </w:pPr>
      <w:r w:rsidRPr="004304A3">
        <w:rPr>
          <w:rFonts w:hint="eastAsia"/>
          <w:lang w:val="ru-RU"/>
        </w:rPr>
        <w:t>ГЛАВА</w:t>
      </w:r>
      <w:r w:rsidRPr="004304A3">
        <w:rPr>
          <w:lang w:val="ru-RU"/>
        </w:rPr>
        <w:t xml:space="preserve"> 4.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ОБЩЕВАРИАБЕЛЬНОЙ</w:t>
      </w:r>
      <w:r w:rsidRPr="004304A3">
        <w:rPr>
          <w:lang w:val="ru-RU"/>
        </w:rPr>
        <w:t xml:space="preserve"> </w:t>
      </w:r>
      <w:r w:rsidRPr="004304A3">
        <w:rPr>
          <w:rFonts w:hint="eastAsia"/>
          <w:lang w:val="ru-RU"/>
        </w:rPr>
        <w:t>ИММУННОЙ</w:t>
      </w:r>
      <w:r w:rsidRPr="004304A3">
        <w:rPr>
          <w:lang w:val="ru-RU"/>
        </w:rPr>
        <w:t xml:space="preserve"> </w:t>
      </w:r>
      <w:r w:rsidRPr="004304A3">
        <w:rPr>
          <w:rFonts w:hint="eastAsia"/>
          <w:lang w:val="ru-RU"/>
        </w:rPr>
        <w:t>НЕДОСТАТОЧНОСТЬЮ</w:t>
      </w:r>
    </w:p>
    <w:p w14:paraId="673AB41C" w14:textId="77777777" w:rsidR="004304A3" w:rsidRPr="004304A3" w:rsidRDefault="004304A3" w:rsidP="004304A3">
      <w:pPr>
        <w:rPr>
          <w:lang w:val="ru-RU"/>
        </w:rPr>
      </w:pPr>
    </w:p>
    <w:p w14:paraId="521C91A7" w14:textId="77777777" w:rsidR="004304A3" w:rsidRPr="004304A3" w:rsidRDefault="004304A3" w:rsidP="004304A3">
      <w:pPr>
        <w:rPr>
          <w:lang w:val="ru-RU"/>
        </w:rPr>
      </w:pPr>
      <w:r w:rsidRPr="004304A3">
        <w:rPr>
          <w:lang w:val="ru-RU"/>
        </w:rPr>
        <w:t xml:space="preserve">4.1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общевариабельной</w:t>
      </w:r>
      <w:r w:rsidRPr="004304A3">
        <w:rPr>
          <w:lang w:val="ru-RU"/>
        </w:rPr>
        <w:t xml:space="preserve"> </w:t>
      </w:r>
      <w:r w:rsidRPr="004304A3">
        <w:rPr>
          <w:rFonts w:hint="eastAsia"/>
          <w:lang w:val="ru-RU"/>
        </w:rPr>
        <w:t>иммунной</w:t>
      </w:r>
    </w:p>
    <w:p w14:paraId="2D0C9AB2" w14:textId="77777777" w:rsidR="004304A3" w:rsidRPr="004304A3" w:rsidRDefault="004304A3" w:rsidP="004304A3">
      <w:pPr>
        <w:rPr>
          <w:lang w:val="ru-RU"/>
        </w:rPr>
      </w:pPr>
    </w:p>
    <w:p w14:paraId="57976F23" w14:textId="77777777" w:rsidR="004304A3" w:rsidRPr="004304A3" w:rsidRDefault="004304A3" w:rsidP="004304A3">
      <w:pPr>
        <w:rPr>
          <w:lang w:val="ru-RU"/>
        </w:rPr>
      </w:pPr>
      <w:r w:rsidRPr="004304A3">
        <w:rPr>
          <w:rFonts w:hint="eastAsia"/>
          <w:lang w:val="ru-RU"/>
        </w:rPr>
        <w:t>недостаточностью</w:t>
      </w:r>
      <w:r w:rsidRPr="004304A3">
        <w:rPr>
          <w:lang w:val="ru-RU"/>
        </w:rPr>
        <w:t xml:space="preserve"> </w:t>
      </w:r>
      <w:r w:rsidRPr="004304A3">
        <w:rPr>
          <w:rFonts w:hint="eastAsia"/>
          <w:lang w:val="ru-RU"/>
        </w:rPr>
        <w:t>при</w:t>
      </w:r>
      <w:r w:rsidRPr="004304A3">
        <w:rPr>
          <w:lang w:val="ru-RU"/>
        </w:rPr>
        <w:t xml:space="preserve"> </w:t>
      </w:r>
      <w:r w:rsidRPr="004304A3">
        <w:rPr>
          <w:rFonts w:hint="eastAsia"/>
          <w:lang w:val="ru-RU"/>
        </w:rPr>
        <w:t>инфекционном</w:t>
      </w:r>
      <w:r w:rsidRPr="004304A3">
        <w:rPr>
          <w:lang w:val="ru-RU"/>
        </w:rPr>
        <w:t xml:space="preserve"> </w:t>
      </w:r>
      <w:r w:rsidRPr="004304A3">
        <w:rPr>
          <w:rFonts w:hint="eastAsia"/>
          <w:lang w:val="ru-RU"/>
        </w:rPr>
        <w:t>фенотипе</w:t>
      </w:r>
    </w:p>
    <w:p w14:paraId="678F6EB3" w14:textId="77777777" w:rsidR="004304A3" w:rsidRPr="004304A3" w:rsidRDefault="004304A3" w:rsidP="004304A3">
      <w:pPr>
        <w:rPr>
          <w:lang w:val="ru-RU"/>
        </w:rPr>
      </w:pPr>
    </w:p>
    <w:p w14:paraId="0496B2D4" w14:textId="77777777" w:rsidR="004304A3" w:rsidRPr="004304A3" w:rsidRDefault="004304A3" w:rsidP="004304A3">
      <w:pPr>
        <w:rPr>
          <w:lang w:val="ru-RU"/>
        </w:rPr>
      </w:pPr>
      <w:r w:rsidRPr="004304A3">
        <w:rPr>
          <w:lang w:val="ru-RU"/>
        </w:rPr>
        <w:t xml:space="preserve">4.2 </w:t>
      </w:r>
      <w:r w:rsidRPr="004304A3">
        <w:rPr>
          <w:rFonts w:hint="eastAsia"/>
          <w:lang w:val="ru-RU"/>
        </w:rPr>
        <w:t>Клинико</w:t>
      </w:r>
      <w:r w:rsidRPr="004304A3">
        <w:rPr>
          <w:lang w:val="ru-RU"/>
        </w:rPr>
        <w:t>-</w:t>
      </w:r>
      <w:r w:rsidRPr="004304A3">
        <w:rPr>
          <w:rFonts w:hint="eastAsia"/>
          <w:lang w:val="ru-RU"/>
        </w:rPr>
        <w:t>иммунологическая</w:t>
      </w:r>
      <w:r w:rsidRPr="004304A3">
        <w:rPr>
          <w:lang w:val="ru-RU"/>
        </w:rPr>
        <w:t xml:space="preserve"> </w:t>
      </w:r>
      <w:r w:rsidRPr="004304A3">
        <w:rPr>
          <w:rFonts w:hint="eastAsia"/>
          <w:lang w:val="ru-RU"/>
        </w:rPr>
        <w:t>характеристика</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неинфекционным</w:t>
      </w:r>
      <w:r w:rsidRPr="004304A3">
        <w:rPr>
          <w:lang w:val="ru-RU"/>
        </w:rPr>
        <w:t xml:space="preserve"> </w:t>
      </w:r>
      <w:r w:rsidRPr="004304A3">
        <w:rPr>
          <w:rFonts w:hint="eastAsia"/>
          <w:lang w:val="ru-RU"/>
        </w:rPr>
        <w:t>фенотипом</w:t>
      </w:r>
      <w:r w:rsidRPr="004304A3">
        <w:rPr>
          <w:lang w:val="ru-RU"/>
        </w:rPr>
        <w:t xml:space="preserve"> </w:t>
      </w:r>
      <w:r w:rsidRPr="004304A3">
        <w:rPr>
          <w:rFonts w:hint="eastAsia"/>
          <w:lang w:val="ru-RU"/>
        </w:rPr>
        <w:t>ОВИН</w:t>
      </w:r>
      <w:r w:rsidRPr="004304A3">
        <w:rPr>
          <w:lang w:val="ru-RU"/>
        </w:rPr>
        <w:t>98</w:t>
      </w:r>
    </w:p>
    <w:p w14:paraId="245734C7" w14:textId="77777777" w:rsidR="004304A3" w:rsidRPr="004304A3" w:rsidRDefault="004304A3" w:rsidP="004304A3">
      <w:pPr>
        <w:rPr>
          <w:lang w:val="ru-RU"/>
        </w:rPr>
      </w:pPr>
    </w:p>
    <w:p w14:paraId="40906DE4" w14:textId="77777777" w:rsidR="004304A3" w:rsidRPr="004304A3" w:rsidRDefault="004304A3" w:rsidP="004304A3">
      <w:pPr>
        <w:rPr>
          <w:lang w:val="ru-RU"/>
        </w:rPr>
      </w:pPr>
      <w:r w:rsidRPr="004304A3">
        <w:rPr>
          <w:lang w:val="ru-RU"/>
        </w:rPr>
        <w:t xml:space="preserve">4.3 </w:t>
      </w:r>
      <w:r w:rsidRPr="004304A3">
        <w:rPr>
          <w:rFonts w:hint="eastAsia"/>
          <w:lang w:val="ru-RU"/>
        </w:rPr>
        <w:t>Оценка</w:t>
      </w:r>
      <w:r w:rsidRPr="004304A3">
        <w:rPr>
          <w:lang w:val="ru-RU"/>
        </w:rPr>
        <w:t xml:space="preserve"> </w:t>
      </w:r>
      <w:r w:rsidRPr="004304A3">
        <w:rPr>
          <w:rFonts w:hint="eastAsia"/>
          <w:lang w:val="ru-RU"/>
        </w:rPr>
        <w:t>эффективности</w:t>
      </w:r>
      <w:r w:rsidRPr="004304A3">
        <w:rPr>
          <w:lang w:val="ru-RU"/>
        </w:rPr>
        <w:t xml:space="preserve"> </w:t>
      </w:r>
      <w:r w:rsidRPr="004304A3">
        <w:rPr>
          <w:rFonts w:hint="eastAsia"/>
          <w:lang w:val="ru-RU"/>
        </w:rPr>
        <w:t>регулярной</w:t>
      </w:r>
      <w:r w:rsidRPr="004304A3">
        <w:rPr>
          <w:lang w:val="ru-RU"/>
        </w:rPr>
        <w:t xml:space="preserve"> </w:t>
      </w:r>
      <w:r w:rsidRPr="004304A3">
        <w:rPr>
          <w:rFonts w:hint="eastAsia"/>
          <w:lang w:val="ru-RU"/>
        </w:rPr>
        <w:t>терапии</w:t>
      </w:r>
      <w:r w:rsidRPr="004304A3">
        <w:rPr>
          <w:lang w:val="ru-RU"/>
        </w:rPr>
        <w:t xml:space="preserve"> </w:t>
      </w:r>
      <w:r w:rsidRPr="004304A3">
        <w:rPr>
          <w:rFonts w:hint="eastAsia"/>
          <w:lang w:val="ru-RU"/>
        </w:rPr>
        <w:t>ВВИГ</w:t>
      </w:r>
      <w:r w:rsidRPr="004304A3">
        <w:rPr>
          <w:lang w:val="ru-RU"/>
        </w:rPr>
        <w:t xml:space="preserve"> </w:t>
      </w:r>
      <w:r w:rsidRPr="004304A3">
        <w:rPr>
          <w:rFonts w:hint="eastAsia"/>
          <w:lang w:val="ru-RU"/>
        </w:rPr>
        <w:t>у</w:t>
      </w:r>
      <w:r w:rsidRPr="004304A3">
        <w:rPr>
          <w:lang w:val="ru-RU"/>
        </w:rPr>
        <w:t xml:space="preserve"> </w:t>
      </w: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ОВИН</w:t>
      </w:r>
    </w:p>
    <w:p w14:paraId="7FD4951F" w14:textId="77777777" w:rsidR="004304A3" w:rsidRPr="004304A3" w:rsidRDefault="004304A3" w:rsidP="004304A3">
      <w:pPr>
        <w:rPr>
          <w:lang w:val="ru-RU"/>
        </w:rPr>
      </w:pPr>
    </w:p>
    <w:p w14:paraId="1969C98A" w14:textId="77777777" w:rsidR="004304A3" w:rsidRPr="004304A3" w:rsidRDefault="004304A3" w:rsidP="004304A3">
      <w:pPr>
        <w:rPr>
          <w:lang w:val="ru-RU"/>
        </w:rPr>
      </w:pPr>
      <w:r w:rsidRPr="004304A3">
        <w:rPr>
          <w:rFonts w:hint="eastAsia"/>
          <w:lang w:val="ru-RU"/>
        </w:rPr>
        <w:t>ГЛАВА</w:t>
      </w:r>
      <w:r w:rsidRPr="004304A3">
        <w:rPr>
          <w:lang w:val="ru-RU"/>
        </w:rPr>
        <w:t xml:space="preserve"> 5. </w:t>
      </w:r>
      <w:r w:rsidRPr="004304A3">
        <w:rPr>
          <w:rFonts w:hint="eastAsia"/>
          <w:lang w:val="ru-RU"/>
        </w:rPr>
        <w:t>ВОЗМОЖНОСТИ</w:t>
      </w:r>
      <w:r w:rsidRPr="004304A3">
        <w:rPr>
          <w:lang w:val="ru-RU"/>
        </w:rPr>
        <w:t xml:space="preserve"> </w:t>
      </w:r>
      <w:r w:rsidRPr="004304A3">
        <w:rPr>
          <w:rFonts w:hint="eastAsia"/>
          <w:lang w:val="ru-RU"/>
        </w:rPr>
        <w:t>КОМПЛЕКСНОЙ</w:t>
      </w:r>
      <w:r w:rsidRPr="004304A3">
        <w:rPr>
          <w:lang w:val="ru-RU"/>
        </w:rPr>
        <w:t xml:space="preserve"> </w:t>
      </w:r>
      <w:r w:rsidRPr="004304A3">
        <w:rPr>
          <w:rFonts w:hint="eastAsia"/>
          <w:lang w:val="ru-RU"/>
        </w:rPr>
        <w:t>ТЕРАПИИ</w:t>
      </w:r>
      <w:r w:rsidRPr="004304A3">
        <w:rPr>
          <w:lang w:val="ru-RU"/>
        </w:rPr>
        <w:t xml:space="preserve"> </w:t>
      </w:r>
      <w:r w:rsidRPr="004304A3">
        <w:rPr>
          <w:rFonts w:hint="eastAsia"/>
          <w:lang w:val="ru-RU"/>
        </w:rPr>
        <w:t>В</w:t>
      </w:r>
      <w:r w:rsidRPr="004304A3">
        <w:rPr>
          <w:lang w:val="ru-RU"/>
        </w:rPr>
        <w:t xml:space="preserve"> </w:t>
      </w:r>
      <w:r w:rsidRPr="004304A3">
        <w:rPr>
          <w:rFonts w:hint="eastAsia"/>
          <w:lang w:val="ru-RU"/>
        </w:rPr>
        <w:t>ЛЕЧЕНИИ</w:t>
      </w:r>
    </w:p>
    <w:p w14:paraId="0A656F9B" w14:textId="77777777" w:rsidR="004304A3" w:rsidRPr="004304A3" w:rsidRDefault="004304A3" w:rsidP="004304A3">
      <w:pPr>
        <w:rPr>
          <w:lang w:val="ru-RU"/>
        </w:rPr>
      </w:pPr>
    </w:p>
    <w:p w14:paraId="707730D2" w14:textId="77777777" w:rsidR="004304A3" w:rsidRPr="004304A3" w:rsidRDefault="004304A3" w:rsidP="004304A3">
      <w:pPr>
        <w:rPr>
          <w:lang w:val="ru-RU"/>
        </w:rPr>
      </w:pPr>
      <w:r w:rsidRPr="004304A3">
        <w:rPr>
          <w:rFonts w:hint="eastAsia"/>
          <w:lang w:val="ru-RU"/>
        </w:rPr>
        <w:t>ПАЦИЕНТОВ</w:t>
      </w:r>
      <w:r w:rsidRPr="004304A3">
        <w:rPr>
          <w:lang w:val="ru-RU"/>
        </w:rPr>
        <w:t xml:space="preserve"> </w:t>
      </w:r>
      <w:r w:rsidRPr="004304A3">
        <w:rPr>
          <w:rFonts w:hint="eastAsia"/>
          <w:lang w:val="ru-RU"/>
        </w:rPr>
        <w:t>С</w:t>
      </w:r>
      <w:r w:rsidRPr="004304A3">
        <w:rPr>
          <w:lang w:val="ru-RU"/>
        </w:rPr>
        <w:t xml:space="preserve"> </w:t>
      </w:r>
      <w:r w:rsidRPr="004304A3">
        <w:rPr>
          <w:rFonts w:hint="eastAsia"/>
          <w:lang w:val="ru-RU"/>
        </w:rPr>
        <w:t>ДЕФЕКТАМИ</w:t>
      </w:r>
      <w:r w:rsidRPr="004304A3">
        <w:rPr>
          <w:lang w:val="ru-RU"/>
        </w:rPr>
        <w:t xml:space="preserve"> </w:t>
      </w:r>
      <w:r w:rsidRPr="004304A3">
        <w:rPr>
          <w:rFonts w:hint="eastAsia"/>
          <w:lang w:val="ru-RU"/>
        </w:rPr>
        <w:t>АНТИТЕЛООБРАЗОВАНИЯ</w:t>
      </w:r>
    </w:p>
    <w:p w14:paraId="2798EC3D" w14:textId="77777777" w:rsidR="004304A3" w:rsidRPr="004304A3" w:rsidRDefault="004304A3" w:rsidP="004304A3">
      <w:pPr>
        <w:rPr>
          <w:lang w:val="ru-RU"/>
        </w:rPr>
      </w:pPr>
    </w:p>
    <w:p w14:paraId="30ABB50E" w14:textId="77777777" w:rsidR="004304A3" w:rsidRPr="004304A3" w:rsidRDefault="004304A3" w:rsidP="004304A3">
      <w:pPr>
        <w:rPr>
          <w:lang w:val="ru-RU"/>
        </w:rPr>
      </w:pPr>
      <w:r w:rsidRPr="004304A3">
        <w:rPr>
          <w:rFonts w:hint="eastAsia"/>
          <w:lang w:val="ru-RU"/>
        </w:rPr>
        <w:t>ВЫВОДЫ</w:t>
      </w:r>
    </w:p>
    <w:p w14:paraId="464DAC35" w14:textId="77777777" w:rsidR="004304A3" w:rsidRPr="004304A3" w:rsidRDefault="004304A3" w:rsidP="004304A3">
      <w:pPr>
        <w:rPr>
          <w:lang w:val="ru-RU"/>
        </w:rPr>
      </w:pPr>
    </w:p>
    <w:p w14:paraId="2CD44A17" w14:textId="77777777" w:rsidR="004304A3" w:rsidRPr="004304A3" w:rsidRDefault="004304A3" w:rsidP="004304A3">
      <w:pPr>
        <w:rPr>
          <w:lang w:val="ru-RU"/>
        </w:rPr>
      </w:pPr>
      <w:r w:rsidRPr="004304A3">
        <w:rPr>
          <w:rFonts w:hint="eastAsia"/>
          <w:lang w:val="ru-RU"/>
        </w:rPr>
        <w:t>ЗАКЛЮЧЕНИЕ</w:t>
      </w:r>
    </w:p>
    <w:p w14:paraId="672B3037" w14:textId="77777777" w:rsidR="004304A3" w:rsidRPr="004304A3" w:rsidRDefault="004304A3" w:rsidP="004304A3">
      <w:pPr>
        <w:rPr>
          <w:lang w:val="ru-RU"/>
        </w:rPr>
      </w:pPr>
    </w:p>
    <w:p w14:paraId="7EE5A257" w14:textId="77777777" w:rsidR="004304A3" w:rsidRPr="004304A3" w:rsidRDefault="004304A3" w:rsidP="004304A3">
      <w:pPr>
        <w:rPr>
          <w:lang w:val="ru-RU"/>
        </w:rPr>
      </w:pPr>
      <w:r w:rsidRPr="004304A3">
        <w:rPr>
          <w:rFonts w:hint="eastAsia"/>
          <w:lang w:val="ru-RU"/>
        </w:rPr>
        <w:t>ПРАКТИЧЕСКИЕ</w:t>
      </w:r>
      <w:r w:rsidRPr="004304A3">
        <w:rPr>
          <w:lang w:val="ru-RU"/>
        </w:rPr>
        <w:t xml:space="preserve"> </w:t>
      </w:r>
      <w:r w:rsidRPr="004304A3">
        <w:rPr>
          <w:rFonts w:hint="eastAsia"/>
          <w:lang w:val="ru-RU"/>
        </w:rPr>
        <w:t>РЕКОМЕНДАЦИИ</w:t>
      </w:r>
    </w:p>
    <w:p w14:paraId="4A91E72E" w14:textId="77777777" w:rsidR="004304A3" w:rsidRPr="004304A3" w:rsidRDefault="004304A3" w:rsidP="004304A3">
      <w:pPr>
        <w:rPr>
          <w:lang w:val="ru-RU"/>
        </w:rPr>
      </w:pPr>
    </w:p>
    <w:p w14:paraId="5A5EA80D" w14:textId="77777777" w:rsidR="004304A3" w:rsidRPr="004304A3" w:rsidRDefault="004304A3" w:rsidP="004304A3">
      <w:pPr>
        <w:rPr>
          <w:lang w:val="ru-RU"/>
        </w:rPr>
      </w:pPr>
      <w:r w:rsidRPr="004304A3">
        <w:rPr>
          <w:rFonts w:hint="eastAsia"/>
          <w:lang w:val="ru-RU"/>
        </w:rPr>
        <w:t>СПИСОК</w:t>
      </w:r>
      <w:r w:rsidRPr="004304A3">
        <w:rPr>
          <w:lang w:val="ru-RU"/>
        </w:rPr>
        <w:t xml:space="preserve"> </w:t>
      </w:r>
      <w:r w:rsidRPr="004304A3">
        <w:rPr>
          <w:rFonts w:hint="eastAsia"/>
          <w:lang w:val="ru-RU"/>
        </w:rPr>
        <w:t>СОКРАЩЕНИЙ</w:t>
      </w:r>
    </w:p>
    <w:p w14:paraId="7C61DA7A" w14:textId="77777777" w:rsidR="004304A3" w:rsidRPr="004304A3" w:rsidRDefault="004304A3" w:rsidP="004304A3">
      <w:pPr>
        <w:rPr>
          <w:lang w:val="ru-RU"/>
        </w:rPr>
      </w:pPr>
    </w:p>
    <w:p w14:paraId="51077FC4" w14:textId="77777777" w:rsidR="004304A3" w:rsidRPr="004304A3" w:rsidRDefault="004304A3" w:rsidP="004304A3">
      <w:pPr>
        <w:rPr>
          <w:lang w:val="ru-RU"/>
        </w:rPr>
      </w:pPr>
      <w:r w:rsidRPr="004304A3">
        <w:rPr>
          <w:rFonts w:hint="eastAsia"/>
          <w:lang w:val="ru-RU"/>
        </w:rPr>
        <w:t>СПИСОК</w:t>
      </w:r>
      <w:r w:rsidRPr="004304A3">
        <w:rPr>
          <w:lang w:val="ru-RU"/>
        </w:rPr>
        <w:t xml:space="preserve"> </w:t>
      </w:r>
      <w:r w:rsidRPr="004304A3">
        <w:rPr>
          <w:rFonts w:hint="eastAsia"/>
          <w:lang w:val="ru-RU"/>
        </w:rPr>
        <w:t>ЛИТЕРАТУРЫ</w:t>
      </w:r>
    </w:p>
    <w:p w14:paraId="27BD6F60" w14:textId="77777777" w:rsidR="004304A3" w:rsidRPr="004304A3" w:rsidRDefault="004304A3" w:rsidP="004304A3">
      <w:pPr>
        <w:rPr>
          <w:lang w:val="ru-RU"/>
        </w:rPr>
      </w:pPr>
    </w:p>
    <w:p w14:paraId="2884E659" w14:textId="2966824E" w:rsidR="004304A3" w:rsidRPr="004304A3" w:rsidRDefault="004304A3" w:rsidP="004304A3">
      <w:pPr>
        <w:rPr>
          <w:lang w:val="ru-RU"/>
        </w:rPr>
      </w:pPr>
      <w:r w:rsidRPr="004304A3">
        <w:rPr>
          <w:rFonts w:hint="eastAsia"/>
          <w:lang w:val="ru-RU"/>
        </w:rPr>
        <w:t>ПРИЛОЖЕНИЯ</w:t>
      </w:r>
    </w:p>
    <w:sectPr w:rsidR="004304A3" w:rsidRPr="004304A3" w:rsidSect="00BF4FA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3D01A" w14:textId="77777777" w:rsidR="00BF4FA4" w:rsidRPr="00C66E52" w:rsidRDefault="00BF4FA4">
      <w:pPr>
        <w:spacing w:after="0" w:line="240" w:lineRule="auto"/>
      </w:pPr>
      <w:r w:rsidRPr="00C66E52">
        <w:separator/>
      </w:r>
    </w:p>
  </w:endnote>
  <w:endnote w:type="continuationSeparator" w:id="0">
    <w:p w14:paraId="3E4B64D8" w14:textId="77777777" w:rsidR="00BF4FA4" w:rsidRPr="00C66E52" w:rsidRDefault="00BF4FA4">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6FF59" w14:textId="77777777" w:rsidR="00BF4FA4" w:rsidRPr="00C66E52" w:rsidRDefault="00BF4FA4"/>
    <w:p w14:paraId="55CEF4F6" w14:textId="77777777" w:rsidR="00BF4FA4" w:rsidRPr="00C66E52" w:rsidRDefault="00BF4FA4"/>
    <w:p w14:paraId="7F987654" w14:textId="77777777" w:rsidR="00BF4FA4" w:rsidRPr="00C66E52" w:rsidRDefault="00BF4FA4"/>
    <w:p w14:paraId="1700631D" w14:textId="77777777" w:rsidR="00BF4FA4" w:rsidRPr="00C66E52" w:rsidRDefault="00BF4FA4"/>
    <w:p w14:paraId="04E706E9" w14:textId="77777777" w:rsidR="00BF4FA4" w:rsidRPr="00C66E52" w:rsidRDefault="00BF4FA4"/>
    <w:p w14:paraId="2E00D50A" w14:textId="77777777" w:rsidR="00BF4FA4" w:rsidRPr="00C66E52" w:rsidRDefault="00BF4FA4"/>
    <w:p w14:paraId="70F9A38B" w14:textId="77777777" w:rsidR="00BF4FA4" w:rsidRPr="00C66E52" w:rsidRDefault="00BF4FA4">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C757464" wp14:editId="10FED04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1331" w14:textId="77777777" w:rsidR="00BF4FA4" w:rsidRPr="00C66E52" w:rsidRDefault="00BF4FA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75746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FD1331" w14:textId="77777777" w:rsidR="00BF4FA4" w:rsidRPr="00C66E52" w:rsidRDefault="00BF4FA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403ED34" w14:textId="77777777" w:rsidR="00BF4FA4" w:rsidRPr="00C66E52" w:rsidRDefault="00BF4FA4"/>
    <w:p w14:paraId="15AFB856" w14:textId="77777777" w:rsidR="00BF4FA4" w:rsidRPr="00C66E52" w:rsidRDefault="00BF4FA4"/>
    <w:p w14:paraId="113F89EC" w14:textId="77777777" w:rsidR="00BF4FA4" w:rsidRPr="00C66E52" w:rsidRDefault="00BF4FA4">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1A893D97" wp14:editId="1E0C7EC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F624" w14:textId="77777777" w:rsidR="00BF4FA4" w:rsidRPr="00C66E52" w:rsidRDefault="00BF4FA4"/>
                          <w:p w14:paraId="6E0EA335" w14:textId="77777777" w:rsidR="00BF4FA4" w:rsidRPr="00C66E52" w:rsidRDefault="00BF4FA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3D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6ABF624" w14:textId="77777777" w:rsidR="00BF4FA4" w:rsidRPr="00C66E52" w:rsidRDefault="00BF4FA4"/>
                    <w:p w14:paraId="6E0EA335" w14:textId="77777777" w:rsidR="00BF4FA4" w:rsidRPr="00C66E52" w:rsidRDefault="00BF4FA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4D9ACB92" w14:textId="77777777" w:rsidR="00BF4FA4" w:rsidRPr="00C66E52" w:rsidRDefault="00BF4FA4"/>
    <w:p w14:paraId="468079A7" w14:textId="77777777" w:rsidR="00BF4FA4" w:rsidRPr="00C66E52" w:rsidRDefault="00BF4FA4">
      <w:pPr>
        <w:rPr>
          <w:sz w:val="2"/>
          <w:szCs w:val="2"/>
        </w:rPr>
      </w:pPr>
    </w:p>
    <w:p w14:paraId="49C7DECC" w14:textId="77777777" w:rsidR="00BF4FA4" w:rsidRPr="00C66E52" w:rsidRDefault="00BF4FA4"/>
    <w:p w14:paraId="13BB1DDD" w14:textId="77777777" w:rsidR="00BF4FA4" w:rsidRPr="00C66E52" w:rsidRDefault="00BF4FA4">
      <w:pPr>
        <w:spacing w:after="0" w:line="240" w:lineRule="auto"/>
      </w:pPr>
    </w:p>
  </w:footnote>
  <w:footnote w:type="continuationSeparator" w:id="0">
    <w:p w14:paraId="00CF918A" w14:textId="77777777" w:rsidR="00BF4FA4" w:rsidRPr="00C66E52" w:rsidRDefault="00BF4FA4">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4FA4"/>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22907</TotalTime>
  <Pages>3</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3410</cp:revision>
  <cp:lastPrinted>2009-02-06T05:36:00Z</cp:lastPrinted>
  <dcterms:created xsi:type="dcterms:W3CDTF">2024-04-09T10:20:00Z</dcterms:created>
  <dcterms:modified xsi:type="dcterms:W3CDTF">2024-05-06T12:39:00Z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