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4B" w:rsidRPr="000735A0" w:rsidRDefault="000735A0" w:rsidP="000735A0">
      <w:r w:rsidRPr="00B12744">
        <w:rPr>
          <w:rFonts w:ascii="Times New Roman" w:hAnsi="Times New Roman" w:cs="Times New Roman"/>
          <w:b/>
          <w:color w:val="000000"/>
          <w:sz w:val="24"/>
          <w:szCs w:val="24"/>
          <w:lang w:eastAsia="uk-UA"/>
        </w:rPr>
        <w:t>Олійник Роман Петрович</w:t>
      </w:r>
      <w:r w:rsidRPr="00B12744">
        <w:rPr>
          <w:rFonts w:ascii="Times New Roman" w:hAnsi="Times New Roman" w:cs="Times New Roman"/>
          <w:color w:val="000000"/>
          <w:sz w:val="24"/>
          <w:szCs w:val="24"/>
          <w:lang w:eastAsia="uk-UA"/>
        </w:rPr>
        <w:t xml:space="preserve">, асистент кафедри стоматології післядипломної освіти </w:t>
      </w:r>
      <w:r w:rsidRPr="00B12744">
        <w:rPr>
          <w:rFonts w:ascii="Times New Roman" w:hAnsi="Times New Roman" w:cs="Times New Roman"/>
          <w:color w:val="000000"/>
          <w:sz w:val="24"/>
          <w:szCs w:val="24"/>
        </w:rPr>
        <w:t>Івано-Франківського національного медичного університету</w:t>
      </w:r>
      <w:r w:rsidRPr="00B12744">
        <w:rPr>
          <w:rFonts w:ascii="Times New Roman" w:hAnsi="Times New Roman" w:cs="Times New Roman"/>
          <w:sz w:val="24"/>
          <w:szCs w:val="24"/>
          <w:lang w:eastAsia="ru-RU"/>
        </w:rPr>
        <w:t xml:space="preserve"> МОЗ України</w:t>
      </w:r>
      <w:r w:rsidRPr="00B12744">
        <w:rPr>
          <w:rFonts w:ascii="Times New Roman" w:hAnsi="Times New Roman" w:cs="Times New Roman"/>
          <w:color w:val="000000"/>
          <w:sz w:val="24"/>
          <w:szCs w:val="24"/>
        </w:rPr>
        <w:t xml:space="preserve">. Назва дисертації: </w:t>
      </w:r>
      <w:r w:rsidRPr="00B12744">
        <w:rPr>
          <w:rFonts w:ascii="Times New Roman" w:hAnsi="Times New Roman" w:cs="Times New Roman"/>
          <w:sz w:val="24"/>
          <w:szCs w:val="24"/>
        </w:rPr>
        <w:t>«</w:t>
      </w:r>
      <w:r w:rsidRPr="00B12744">
        <w:rPr>
          <w:rFonts w:ascii="Times New Roman" w:hAnsi="Times New Roman" w:cs="Times New Roman"/>
          <w:spacing w:val="-6"/>
          <w:sz w:val="24"/>
          <w:szCs w:val="24"/>
        </w:rPr>
        <w:t>Обґрунтування застосування методу озоно- та ремінералізуючої терапії у комплексному лікуванні початкового карієсу постійних зубів у дітей різних вікових груп</w:t>
      </w:r>
      <w:r w:rsidRPr="00B12744">
        <w:rPr>
          <w:rFonts w:ascii="Times New Roman" w:hAnsi="Times New Roman" w:cs="Times New Roman"/>
          <w:sz w:val="24"/>
          <w:szCs w:val="24"/>
        </w:rPr>
        <w:t xml:space="preserve">». Шифр та назва спеціальності - </w:t>
      </w:r>
      <w:r w:rsidRPr="00B12744">
        <w:rPr>
          <w:rFonts w:ascii="Times New Roman" w:hAnsi="Times New Roman" w:cs="Times New Roman"/>
          <w:color w:val="000000"/>
          <w:sz w:val="24"/>
          <w:szCs w:val="24"/>
          <w:lang w:eastAsia="uk-UA"/>
        </w:rPr>
        <w:t xml:space="preserve">14.01.22 – стоматологія. Спецрада Д 20.601.01 </w:t>
      </w:r>
      <w:r w:rsidRPr="00B12744">
        <w:rPr>
          <w:rFonts w:ascii="Times New Roman" w:hAnsi="Times New Roman" w:cs="Times New Roman"/>
          <w:color w:val="000000"/>
          <w:sz w:val="24"/>
          <w:szCs w:val="24"/>
        </w:rPr>
        <w:t>Івано-Франківського національного медичного університету</w:t>
      </w:r>
    </w:p>
    <w:sectPr w:rsidR="0073744B" w:rsidRPr="000735A0"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386" w:rsidRDefault="00487386">
      <w:pPr>
        <w:spacing w:after="0" w:line="240" w:lineRule="auto"/>
      </w:pPr>
      <w:r>
        <w:separator/>
      </w:r>
    </w:p>
  </w:endnote>
  <w:endnote w:type="continuationSeparator" w:id="0">
    <w:p w:rsidR="00487386" w:rsidRDefault="00487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87386" w:rsidRDefault="0048738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87386" w:rsidRDefault="00487386">
                <w:pPr>
                  <w:spacing w:line="240" w:lineRule="auto"/>
                </w:pPr>
                <w:fldSimple w:instr=" PAGE \* MERGEFORMAT ">
                  <w:r w:rsidR="000735A0" w:rsidRPr="000735A0">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386" w:rsidRDefault="00487386"/>
    <w:p w:rsidR="00487386" w:rsidRDefault="00487386"/>
    <w:p w:rsidR="00487386" w:rsidRDefault="00487386"/>
    <w:p w:rsidR="00487386" w:rsidRDefault="00487386"/>
    <w:p w:rsidR="00487386" w:rsidRDefault="00487386"/>
    <w:p w:rsidR="00487386" w:rsidRDefault="00487386"/>
    <w:p w:rsidR="00487386" w:rsidRDefault="00487386">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87386" w:rsidRDefault="00487386">
                  <w:pPr>
                    <w:spacing w:line="240" w:lineRule="auto"/>
                  </w:pPr>
                  <w:fldSimple w:instr=" PAGE \* MERGEFORMAT ">
                    <w:r w:rsidRPr="007D16D8">
                      <w:rPr>
                        <w:rStyle w:val="afffff9"/>
                        <w:b w:val="0"/>
                        <w:bCs w:val="0"/>
                        <w:noProof/>
                      </w:rPr>
                      <w:t>7</w:t>
                    </w:r>
                  </w:fldSimple>
                </w:p>
              </w:txbxContent>
            </v:textbox>
            <w10:wrap anchorx="page" anchory="page"/>
          </v:shape>
        </w:pict>
      </w:r>
    </w:p>
    <w:p w:rsidR="00487386" w:rsidRDefault="00487386"/>
    <w:p w:rsidR="00487386" w:rsidRDefault="00487386"/>
    <w:p w:rsidR="00487386" w:rsidRDefault="00487386">
      <w:pPr>
        <w:rPr>
          <w:sz w:val="2"/>
          <w:szCs w:val="2"/>
        </w:rPr>
      </w:pPr>
      <w:r w:rsidRPr="00C23C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87386" w:rsidRDefault="00487386"/>
              </w:txbxContent>
            </v:textbox>
            <w10:wrap anchorx="page" anchory="page"/>
          </v:shape>
        </w:pict>
      </w:r>
    </w:p>
    <w:p w:rsidR="00487386" w:rsidRDefault="00487386"/>
    <w:p w:rsidR="00487386" w:rsidRDefault="00487386">
      <w:pPr>
        <w:rPr>
          <w:sz w:val="2"/>
          <w:szCs w:val="2"/>
        </w:rPr>
      </w:pPr>
    </w:p>
    <w:p w:rsidR="00487386" w:rsidRDefault="00487386"/>
    <w:p w:rsidR="00487386" w:rsidRDefault="00487386">
      <w:pPr>
        <w:spacing w:after="0" w:line="240" w:lineRule="auto"/>
      </w:pPr>
    </w:p>
  </w:footnote>
  <w:footnote w:type="continuationSeparator" w:id="0">
    <w:p w:rsidR="00487386" w:rsidRDefault="004873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 w:rsidR="00487386" w:rsidRDefault="0048738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487386" w:rsidRDefault="00487386"/>
            </w:txbxContent>
          </v:textbox>
          <w10:wrap anchorx="page" anchory="page"/>
        </v:shape>
      </w:pict>
    </w:r>
  </w:p>
  <w:p w:rsidR="00487386" w:rsidRPr="005856C0" w:rsidRDefault="0048738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443807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suff w:val="nothing"/>
      <w:lvlText w:null="1"/>
      <w:lvlJc w:val="left"/>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0"/>
    <w:multiLevelType w:val="multilevel"/>
    <w:tmpl w:val="90547312"/>
    <w:lvl w:ilvl="0">
      <w:start w:val="1"/>
      <w:numFmt w:val="bullet"/>
      <w:lvlText w:val=""/>
      <w:lvlJc w:val="left"/>
    </w:lvl>
    <w:lvl w:ilvl="1">
      <w:start w:val="1"/>
      <w:numFmt w:val="decimal"/>
      <w:lvlText w:val="%1."/>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8">
    <w:nsid w:val="000000A2"/>
    <w:multiLevelType w:val="multilevel"/>
    <w:tmpl w:val="ED600338"/>
    <w:lvl w:ilvl="0">
      <w:start w:val="1"/>
      <w:numFmt w:val="bullet"/>
      <w:lvlText w:val=""/>
      <w:lvlJc w:val="left"/>
    </w:lvl>
    <w:lvl w:ilvl="1">
      <w:start w:val="5"/>
      <w:numFmt w:val="decimal"/>
      <w:lvlText w:val="%1."/>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1">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2">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3">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4">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9">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1">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2">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3">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4">
    <w:nsid w:val="02812CC6"/>
    <w:multiLevelType w:val="multilevel"/>
    <w:tmpl w:val="E6841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6">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7">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8">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9">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2">
    <w:nsid w:val="0DA53051"/>
    <w:multiLevelType w:val="multilevel"/>
    <w:tmpl w:val="AAC4B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643D2D"/>
    <w:multiLevelType w:val="multilevel"/>
    <w:tmpl w:val="60AE75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5">
    <w:nsid w:val="0F84702E"/>
    <w:multiLevelType w:val="multilevel"/>
    <w:tmpl w:val="BAC6CD70"/>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02D48E0"/>
    <w:multiLevelType w:val="multilevel"/>
    <w:tmpl w:val="02468CA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2660F3A"/>
    <w:multiLevelType w:val="multilevel"/>
    <w:tmpl w:val="CD666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1">
    <w:nsid w:val="184963F6"/>
    <w:multiLevelType w:val="multilevel"/>
    <w:tmpl w:val="4B660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92B3113"/>
    <w:multiLevelType w:val="multilevel"/>
    <w:tmpl w:val="A6C2049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9D36A29"/>
    <w:multiLevelType w:val="multilevel"/>
    <w:tmpl w:val="F490EF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6">
    <w:nsid w:val="1CAF1AC5"/>
    <w:multiLevelType w:val="multilevel"/>
    <w:tmpl w:val="4ECEC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0F75642"/>
    <w:multiLevelType w:val="multilevel"/>
    <w:tmpl w:val="D9401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85922BB"/>
    <w:multiLevelType w:val="multilevel"/>
    <w:tmpl w:val="14C660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AB5137B"/>
    <w:multiLevelType w:val="multilevel"/>
    <w:tmpl w:val="09C40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BE524C2"/>
    <w:multiLevelType w:val="multilevel"/>
    <w:tmpl w:val="AA889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CBB48D1"/>
    <w:multiLevelType w:val="multilevel"/>
    <w:tmpl w:val="6D247DAA"/>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103">
    <w:nsid w:val="34EC00F4"/>
    <w:multiLevelType w:val="multilevel"/>
    <w:tmpl w:val="581EF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63E1DF0"/>
    <w:multiLevelType w:val="multilevel"/>
    <w:tmpl w:val="561032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74806E6"/>
    <w:multiLevelType w:val="multilevel"/>
    <w:tmpl w:val="9F8669A2"/>
    <w:lvl w:ilvl="0">
      <w:start w:val="1"/>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06">
    <w:nsid w:val="3D56422A"/>
    <w:multiLevelType w:val="multilevel"/>
    <w:tmpl w:val="EC2604B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8">
    <w:nsid w:val="44A81954"/>
    <w:multiLevelType w:val="multilevel"/>
    <w:tmpl w:val="B29A4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71834E6"/>
    <w:multiLevelType w:val="multilevel"/>
    <w:tmpl w:val="463E0AD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11">
    <w:nsid w:val="4B042357"/>
    <w:multiLevelType w:val="multilevel"/>
    <w:tmpl w:val="ED881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0E94DA1"/>
    <w:multiLevelType w:val="multilevel"/>
    <w:tmpl w:val="9A984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62D4900"/>
    <w:multiLevelType w:val="multilevel"/>
    <w:tmpl w:val="8ECA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7065A3B"/>
    <w:multiLevelType w:val="multilevel"/>
    <w:tmpl w:val="A6BE37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C493436"/>
    <w:multiLevelType w:val="multilevel"/>
    <w:tmpl w:val="7F74E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0433DAC"/>
    <w:multiLevelType w:val="multilevel"/>
    <w:tmpl w:val="59D26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1F137ED"/>
    <w:multiLevelType w:val="multilevel"/>
    <w:tmpl w:val="7FF448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6285E16"/>
    <w:multiLevelType w:val="multilevel"/>
    <w:tmpl w:val="796246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765514A"/>
    <w:multiLevelType w:val="multilevel"/>
    <w:tmpl w:val="A35214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B0312AB"/>
    <w:multiLevelType w:val="multilevel"/>
    <w:tmpl w:val="DD722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D3F5370"/>
    <w:multiLevelType w:val="multilevel"/>
    <w:tmpl w:val="7DC42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D335A2D"/>
    <w:multiLevelType w:val="multilevel"/>
    <w:tmpl w:val="4DB23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0"/>
  </w:num>
  <w:num w:numId="7">
    <w:abstractNumId w:val="94"/>
  </w:num>
  <w:num w:numId="8">
    <w:abstractNumId w:val="117"/>
  </w:num>
  <w:num w:numId="9">
    <w:abstractNumId w:val="98"/>
  </w:num>
  <w:num w:numId="10">
    <w:abstractNumId w:val="104"/>
  </w:num>
  <w:num w:numId="11">
    <w:abstractNumId w:val="121"/>
  </w:num>
  <w:num w:numId="12">
    <w:abstractNumId w:val="99"/>
  </w:num>
  <w:num w:numId="13">
    <w:abstractNumId w:val="100"/>
  </w:num>
  <w:num w:numId="14">
    <w:abstractNumId w:val="87"/>
  </w:num>
  <w:num w:numId="15">
    <w:abstractNumId w:val="92"/>
  </w:num>
  <w:num w:numId="16">
    <w:abstractNumId w:val="91"/>
  </w:num>
  <w:num w:numId="17">
    <w:abstractNumId w:val="97"/>
  </w:num>
  <w:num w:numId="18">
    <w:abstractNumId w:val="96"/>
  </w:num>
  <w:num w:numId="19">
    <w:abstractNumId w:val="112"/>
  </w:num>
  <w:num w:numId="20">
    <w:abstractNumId w:val="85"/>
  </w:num>
  <w:num w:numId="21">
    <w:abstractNumId w:val="118"/>
  </w:num>
  <w:num w:numId="22">
    <w:abstractNumId w:val="114"/>
  </w:num>
  <w:num w:numId="23">
    <w:abstractNumId w:val="82"/>
  </w:num>
  <w:num w:numId="24">
    <w:abstractNumId w:val="115"/>
  </w:num>
  <w:num w:numId="25">
    <w:abstractNumId w:val="111"/>
  </w:num>
  <w:num w:numId="26">
    <w:abstractNumId w:val="83"/>
  </w:num>
  <w:num w:numId="27">
    <w:abstractNumId w:val="123"/>
  </w:num>
  <w:num w:numId="28">
    <w:abstractNumId w:val="116"/>
  </w:num>
  <w:num w:numId="29">
    <w:abstractNumId w:val="109"/>
  </w:num>
  <w:num w:numId="30">
    <w:abstractNumId w:val="113"/>
  </w:num>
  <w:num w:numId="31">
    <w:abstractNumId w:val="108"/>
  </w:num>
  <w:num w:numId="32">
    <w:abstractNumId w:val="89"/>
  </w:num>
  <w:num w:numId="33">
    <w:abstractNumId w:val="74"/>
  </w:num>
  <w:num w:numId="34">
    <w:abstractNumId w:val="103"/>
  </w:num>
  <w:num w:numId="35">
    <w:abstractNumId w:val="101"/>
  </w:num>
  <w:num w:numId="36">
    <w:abstractNumId w:val="106"/>
  </w:num>
  <w:num w:numId="37">
    <w:abstractNumId w:val="119"/>
  </w:num>
  <w:num w:numId="38">
    <w:abstractNumId w:val="5"/>
  </w:num>
  <w:num w:numId="39">
    <w:abstractNumId w:val="55"/>
  </w:num>
  <w:num w:numId="40">
    <w:abstractNumId w:val="56"/>
  </w:num>
  <w:num w:numId="41">
    <w:abstractNumId w:val="57"/>
  </w:num>
  <w:num w:numId="42">
    <w:abstractNumId w:val="58"/>
  </w:num>
  <w:num w:numId="43">
    <w:abstractNumId w:val="10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C61"/>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44A"/>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4D"/>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73"/>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caption" w:uiPriority="0" w:qFormat="1"/>
    <w:lsdException w:name="footnote reference"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10CF4-CDC4-43C4-B345-BE9DADE1F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1761</TotalTime>
  <Pages>1</Pages>
  <Words>68</Words>
  <Characters>390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362</cp:revision>
  <cp:lastPrinted>2009-02-06T05:36:00Z</cp:lastPrinted>
  <dcterms:created xsi:type="dcterms:W3CDTF">2020-10-08T07:28:00Z</dcterms:created>
  <dcterms:modified xsi:type="dcterms:W3CDTF">2020-10-26T08:56:00Z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