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7F268" w14:textId="2A2BEB2B" w:rsidR="00F82B05" w:rsidRDefault="00F54A22" w:rsidP="00F54A22">
      <w:r w:rsidRPr="00F54A22">
        <w:rPr>
          <w:rFonts w:hint="eastAsia"/>
        </w:rPr>
        <w:t>Оценка</w:t>
      </w:r>
      <w:r w:rsidRPr="00F54A22">
        <w:t xml:space="preserve"> </w:t>
      </w:r>
      <w:r w:rsidRPr="00F54A22">
        <w:rPr>
          <w:rFonts w:hint="eastAsia"/>
        </w:rPr>
        <w:t>ближайших</w:t>
      </w:r>
      <w:r w:rsidRPr="00F54A22">
        <w:t xml:space="preserve"> </w:t>
      </w:r>
      <w:r w:rsidRPr="00F54A22">
        <w:rPr>
          <w:rFonts w:hint="eastAsia"/>
        </w:rPr>
        <w:t>и</w:t>
      </w:r>
      <w:r w:rsidRPr="00F54A22">
        <w:t xml:space="preserve"> </w:t>
      </w:r>
      <w:r w:rsidRPr="00F54A22">
        <w:rPr>
          <w:rFonts w:hint="eastAsia"/>
        </w:rPr>
        <w:t>отдаленных</w:t>
      </w:r>
      <w:r w:rsidRPr="00F54A22">
        <w:t xml:space="preserve"> </w:t>
      </w:r>
      <w:r w:rsidRPr="00F54A22">
        <w:rPr>
          <w:rFonts w:hint="eastAsia"/>
        </w:rPr>
        <w:t>результатов</w:t>
      </w:r>
      <w:r w:rsidRPr="00F54A22">
        <w:t xml:space="preserve"> </w:t>
      </w:r>
      <w:r w:rsidRPr="00F54A22">
        <w:rPr>
          <w:rFonts w:hint="eastAsia"/>
        </w:rPr>
        <w:t>лечения</w:t>
      </w:r>
      <w:r w:rsidRPr="00F54A22">
        <w:t xml:space="preserve"> </w:t>
      </w:r>
      <w:r w:rsidRPr="00F54A22">
        <w:rPr>
          <w:rFonts w:hint="eastAsia"/>
        </w:rPr>
        <w:t>новорождённых</w:t>
      </w:r>
      <w:r w:rsidRPr="00F54A22">
        <w:t xml:space="preserve"> </w:t>
      </w:r>
      <w:r w:rsidRPr="00F54A22">
        <w:rPr>
          <w:rFonts w:hint="eastAsia"/>
        </w:rPr>
        <w:t>и</w:t>
      </w:r>
      <w:r w:rsidRPr="00F54A22">
        <w:t xml:space="preserve"> </w:t>
      </w:r>
      <w:r w:rsidRPr="00F54A22">
        <w:rPr>
          <w:rFonts w:hint="eastAsia"/>
        </w:rPr>
        <w:t>детей</w:t>
      </w:r>
      <w:r w:rsidRPr="00F54A22">
        <w:t xml:space="preserve"> </w:t>
      </w:r>
      <w:r w:rsidRPr="00F54A22">
        <w:rPr>
          <w:rFonts w:hint="eastAsia"/>
        </w:rPr>
        <w:t>первого</w:t>
      </w:r>
      <w:r w:rsidRPr="00F54A22">
        <w:t xml:space="preserve"> </w:t>
      </w:r>
      <w:r w:rsidRPr="00F54A22">
        <w:rPr>
          <w:rFonts w:hint="eastAsia"/>
        </w:rPr>
        <w:t>года</w:t>
      </w:r>
      <w:r w:rsidRPr="00F54A22">
        <w:t xml:space="preserve"> </w:t>
      </w:r>
      <w:r w:rsidRPr="00F54A22">
        <w:rPr>
          <w:rFonts w:hint="eastAsia"/>
        </w:rPr>
        <w:t>жизни</w:t>
      </w:r>
      <w:r w:rsidRPr="00F54A22">
        <w:t xml:space="preserve"> </w:t>
      </w:r>
      <w:r w:rsidRPr="00F54A22">
        <w:rPr>
          <w:rFonts w:hint="eastAsia"/>
        </w:rPr>
        <w:t>с</w:t>
      </w:r>
      <w:r w:rsidRPr="00F54A22">
        <w:t xml:space="preserve"> </w:t>
      </w:r>
      <w:r w:rsidRPr="00F54A22">
        <w:rPr>
          <w:rFonts w:hint="eastAsia"/>
        </w:rPr>
        <w:t>критическими</w:t>
      </w:r>
      <w:r w:rsidRPr="00F54A22">
        <w:t xml:space="preserve"> </w:t>
      </w:r>
      <w:r w:rsidRPr="00F54A22">
        <w:rPr>
          <w:rFonts w:hint="eastAsia"/>
        </w:rPr>
        <w:t>обструктивными</w:t>
      </w:r>
      <w:r w:rsidRPr="00F54A22">
        <w:t xml:space="preserve"> </w:t>
      </w:r>
      <w:r w:rsidRPr="00F54A22">
        <w:rPr>
          <w:rFonts w:hint="eastAsia"/>
        </w:rPr>
        <w:t>поражениями</w:t>
      </w:r>
      <w:r w:rsidRPr="00F54A22">
        <w:t xml:space="preserve"> </w:t>
      </w:r>
      <w:r w:rsidRPr="00F54A22">
        <w:rPr>
          <w:rFonts w:hint="eastAsia"/>
        </w:rPr>
        <w:t>аорты</w:t>
      </w:r>
      <w:r>
        <w:t xml:space="preserve"> </w:t>
      </w:r>
      <w:r w:rsidRPr="00F54A22">
        <w:rPr>
          <w:rFonts w:hint="eastAsia"/>
        </w:rPr>
        <w:t>Левченко</w:t>
      </w:r>
      <w:r w:rsidRPr="00F54A22">
        <w:t xml:space="preserve"> </w:t>
      </w:r>
      <w:r w:rsidRPr="00F54A22">
        <w:rPr>
          <w:rFonts w:hint="eastAsia"/>
        </w:rPr>
        <w:t>Елена</w:t>
      </w:r>
      <w:r w:rsidRPr="00F54A22">
        <w:t xml:space="preserve"> </w:t>
      </w:r>
      <w:r w:rsidRPr="00F54A22">
        <w:rPr>
          <w:rFonts w:hint="eastAsia"/>
        </w:rPr>
        <w:t>Григорьевна</w:t>
      </w:r>
    </w:p>
    <w:p w14:paraId="7E57A322" w14:textId="77777777" w:rsidR="00F54A22" w:rsidRDefault="00F54A22" w:rsidP="00F54A22">
      <w:r>
        <w:rPr>
          <w:rFonts w:hint="eastAsia"/>
        </w:rPr>
        <w:t>ОГЛАВЛЕНИЕ</w:t>
      </w:r>
      <w:r>
        <w:t xml:space="preserve"> </w:t>
      </w:r>
      <w:r>
        <w:rPr>
          <w:rFonts w:hint="eastAsia"/>
        </w:rPr>
        <w:t>ДИССЕРТАЦИИ</w:t>
      </w:r>
    </w:p>
    <w:p w14:paraId="031A46DE" w14:textId="77777777" w:rsidR="00F54A22" w:rsidRDefault="00F54A22" w:rsidP="00F54A22">
      <w:r>
        <w:rPr>
          <w:rFonts w:hint="eastAsia"/>
        </w:rPr>
        <w:t>доктор</w:t>
      </w:r>
      <w:r>
        <w:t xml:space="preserve"> </w:t>
      </w:r>
      <w:r>
        <w:rPr>
          <w:rFonts w:hint="eastAsia"/>
        </w:rPr>
        <w:t>наук</w:t>
      </w:r>
      <w:r>
        <w:t xml:space="preserve"> </w:t>
      </w:r>
      <w:r>
        <w:rPr>
          <w:rFonts w:hint="eastAsia"/>
        </w:rPr>
        <w:t>Левченко</w:t>
      </w:r>
      <w:r>
        <w:t xml:space="preserve"> </w:t>
      </w:r>
      <w:r>
        <w:rPr>
          <w:rFonts w:hint="eastAsia"/>
        </w:rPr>
        <w:t>Елена</w:t>
      </w:r>
      <w:r>
        <w:t xml:space="preserve"> </w:t>
      </w:r>
      <w:r>
        <w:rPr>
          <w:rFonts w:hint="eastAsia"/>
        </w:rPr>
        <w:t>Григорьевна</w:t>
      </w:r>
    </w:p>
    <w:p w14:paraId="221D5B56" w14:textId="77777777" w:rsidR="00F54A22" w:rsidRDefault="00F54A22" w:rsidP="00F54A22">
      <w:r>
        <w:rPr>
          <w:rFonts w:hint="eastAsia"/>
        </w:rPr>
        <w:t>СПИСОК</w:t>
      </w:r>
      <w:r>
        <w:t xml:space="preserve"> </w:t>
      </w:r>
      <w:r>
        <w:rPr>
          <w:rFonts w:hint="eastAsia"/>
        </w:rPr>
        <w:t>СОКРАЩЕНИЙ</w:t>
      </w:r>
    </w:p>
    <w:p w14:paraId="5B45BDEC" w14:textId="77777777" w:rsidR="00F54A22" w:rsidRDefault="00F54A22" w:rsidP="00F54A22"/>
    <w:p w14:paraId="1D93E2C0" w14:textId="77777777" w:rsidR="00F54A22" w:rsidRDefault="00F54A22" w:rsidP="00F54A22">
      <w:r>
        <w:rPr>
          <w:rFonts w:hint="eastAsia"/>
        </w:rPr>
        <w:t>ВВЕДЕНИЕ</w:t>
      </w:r>
    </w:p>
    <w:p w14:paraId="4D6E9553" w14:textId="77777777" w:rsidR="00F54A22" w:rsidRDefault="00F54A22" w:rsidP="00F54A22"/>
    <w:p w14:paraId="2663661F" w14:textId="77777777" w:rsidR="00F54A22" w:rsidRDefault="00F54A22" w:rsidP="00F54A22">
      <w:r>
        <w:rPr>
          <w:rFonts w:hint="eastAsia"/>
        </w:rPr>
        <w:t>ГЛАВА</w:t>
      </w:r>
      <w:r>
        <w:t xml:space="preserve"> 1. </w:t>
      </w:r>
      <w:r>
        <w:rPr>
          <w:rFonts w:hint="eastAsia"/>
        </w:rPr>
        <w:t>ОБЗОР</w:t>
      </w:r>
      <w:r>
        <w:t xml:space="preserve"> </w:t>
      </w:r>
      <w:r>
        <w:rPr>
          <w:rFonts w:hint="eastAsia"/>
        </w:rPr>
        <w:t>ЛИТЕРАТУРЫ</w:t>
      </w:r>
    </w:p>
    <w:p w14:paraId="4E518C5A" w14:textId="77777777" w:rsidR="00F54A22" w:rsidRDefault="00F54A22" w:rsidP="00F54A22"/>
    <w:p w14:paraId="29823169" w14:textId="77777777" w:rsidR="00F54A22" w:rsidRDefault="00F54A22" w:rsidP="00F54A22">
      <w:r>
        <w:t xml:space="preserve">1.1. </w:t>
      </w:r>
      <w:r>
        <w:rPr>
          <w:rFonts w:hint="eastAsia"/>
        </w:rPr>
        <w:t>Обструктивные</w:t>
      </w:r>
      <w:r>
        <w:t xml:space="preserve"> </w:t>
      </w:r>
      <w:r>
        <w:rPr>
          <w:rFonts w:hint="eastAsia"/>
        </w:rPr>
        <w:t>поражения</w:t>
      </w:r>
      <w:r>
        <w:t xml:space="preserve"> </w:t>
      </w:r>
      <w:r>
        <w:rPr>
          <w:rFonts w:hint="eastAsia"/>
        </w:rPr>
        <w:t>аорты</w:t>
      </w:r>
    </w:p>
    <w:p w14:paraId="02AE6563" w14:textId="77777777" w:rsidR="00F54A22" w:rsidRDefault="00F54A22" w:rsidP="00F54A22"/>
    <w:p w14:paraId="77742B14" w14:textId="77777777" w:rsidR="00F54A22" w:rsidRDefault="00F54A22" w:rsidP="00F54A22">
      <w:r>
        <w:t xml:space="preserve">1.2. </w:t>
      </w:r>
      <w:r>
        <w:rPr>
          <w:rFonts w:hint="eastAsia"/>
        </w:rPr>
        <w:t>Коарктация</w:t>
      </w:r>
      <w:r>
        <w:t xml:space="preserve"> </w:t>
      </w:r>
      <w:r>
        <w:rPr>
          <w:rFonts w:hint="eastAsia"/>
        </w:rPr>
        <w:t>аорты</w:t>
      </w:r>
    </w:p>
    <w:p w14:paraId="3EA58D3D" w14:textId="77777777" w:rsidR="00F54A22" w:rsidRDefault="00F54A22" w:rsidP="00F54A22"/>
    <w:p w14:paraId="70282803" w14:textId="77777777" w:rsidR="00F54A22" w:rsidRDefault="00F54A22" w:rsidP="00F54A22">
      <w:r>
        <w:t xml:space="preserve">1.2.1. </w:t>
      </w:r>
      <w:r>
        <w:rPr>
          <w:rFonts w:hint="eastAsia"/>
        </w:rPr>
        <w:t>Классификации</w:t>
      </w:r>
      <w:r>
        <w:t xml:space="preserve"> </w:t>
      </w:r>
      <w:r>
        <w:rPr>
          <w:rFonts w:hint="eastAsia"/>
        </w:rPr>
        <w:t>и</w:t>
      </w:r>
      <w:r>
        <w:t xml:space="preserve"> </w:t>
      </w:r>
      <w:r>
        <w:rPr>
          <w:rFonts w:hint="eastAsia"/>
        </w:rPr>
        <w:t>ассоциированные</w:t>
      </w:r>
      <w:r>
        <w:t xml:space="preserve"> </w:t>
      </w:r>
      <w:r>
        <w:rPr>
          <w:rFonts w:hint="eastAsia"/>
        </w:rPr>
        <w:t>аномалии</w:t>
      </w:r>
    </w:p>
    <w:p w14:paraId="4F93E689" w14:textId="77777777" w:rsidR="00F54A22" w:rsidRDefault="00F54A22" w:rsidP="00F54A22"/>
    <w:p w14:paraId="780001E3" w14:textId="77777777" w:rsidR="00F54A22" w:rsidRDefault="00F54A22" w:rsidP="00F54A22">
      <w:r>
        <w:t xml:space="preserve">1.2.2. </w:t>
      </w:r>
      <w:r>
        <w:rPr>
          <w:rFonts w:hint="eastAsia"/>
        </w:rPr>
        <w:t>Причины</w:t>
      </w:r>
      <w:r>
        <w:t xml:space="preserve"> </w:t>
      </w:r>
      <w:r>
        <w:rPr>
          <w:rFonts w:hint="eastAsia"/>
        </w:rPr>
        <w:t>развития</w:t>
      </w:r>
      <w:r>
        <w:t xml:space="preserve"> </w:t>
      </w:r>
      <w:r>
        <w:rPr>
          <w:rFonts w:hint="eastAsia"/>
        </w:rPr>
        <w:t>и</w:t>
      </w:r>
      <w:r>
        <w:t xml:space="preserve"> </w:t>
      </w:r>
      <w:r>
        <w:rPr>
          <w:rFonts w:hint="eastAsia"/>
        </w:rPr>
        <w:t>эмбриология</w:t>
      </w:r>
    </w:p>
    <w:p w14:paraId="335565CA" w14:textId="77777777" w:rsidR="00F54A22" w:rsidRDefault="00F54A22" w:rsidP="00F54A22"/>
    <w:p w14:paraId="6E2EC7D4" w14:textId="77777777" w:rsidR="00F54A22" w:rsidRDefault="00F54A22" w:rsidP="00F54A22">
      <w:r>
        <w:t xml:space="preserve">1.2.3. </w:t>
      </w:r>
      <w:r>
        <w:rPr>
          <w:rFonts w:hint="eastAsia"/>
        </w:rPr>
        <w:t>Пренатальная</w:t>
      </w:r>
      <w:r>
        <w:t xml:space="preserve"> </w:t>
      </w:r>
      <w:r>
        <w:rPr>
          <w:rFonts w:hint="eastAsia"/>
        </w:rPr>
        <w:t>диагностика</w:t>
      </w:r>
    </w:p>
    <w:p w14:paraId="13B4FADE" w14:textId="77777777" w:rsidR="00F54A22" w:rsidRDefault="00F54A22" w:rsidP="00F54A22"/>
    <w:p w14:paraId="2108CB07" w14:textId="77777777" w:rsidR="00F54A22" w:rsidRDefault="00F54A22" w:rsidP="00F54A22">
      <w:r>
        <w:t xml:space="preserve">1.2.4. </w:t>
      </w:r>
      <w:r>
        <w:rPr>
          <w:rFonts w:hint="eastAsia"/>
        </w:rPr>
        <w:t>Диагностика</w:t>
      </w:r>
      <w:r>
        <w:t xml:space="preserve"> </w:t>
      </w:r>
      <w:r>
        <w:rPr>
          <w:rFonts w:hint="eastAsia"/>
        </w:rPr>
        <w:t>коарктации</w:t>
      </w:r>
      <w:r>
        <w:t xml:space="preserve"> </w:t>
      </w:r>
      <w:r>
        <w:rPr>
          <w:rFonts w:hint="eastAsia"/>
        </w:rPr>
        <w:t>аорты</w:t>
      </w:r>
      <w:r>
        <w:t xml:space="preserve"> </w:t>
      </w:r>
      <w:r>
        <w:rPr>
          <w:rFonts w:hint="eastAsia"/>
        </w:rPr>
        <w:t>у</w:t>
      </w:r>
      <w:r>
        <w:t xml:space="preserve"> </w:t>
      </w:r>
      <w:r>
        <w:rPr>
          <w:rFonts w:hint="eastAsia"/>
        </w:rPr>
        <w:t>новорождённых</w:t>
      </w:r>
    </w:p>
    <w:p w14:paraId="69617DBE" w14:textId="77777777" w:rsidR="00F54A22" w:rsidRDefault="00F54A22" w:rsidP="00F54A22"/>
    <w:p w14:paraId="5C21D6AF" w14:textId="77777777" w:rsidR="00F54A22" w:rsidRDefault="00F54A22" w:rsidP="00F54A22">
      <w:r>
        <w:t xml:space="preserve">1.2.5. </w:t>
      </w:r>
      <w:r>
        <w:rPr>
          <w:rFonts w:hint="eastAsia"/>
        </w:rPr>
        <w:t>Скрининговые</w:t>
      </w:r>
      <w:r>
        <w:t xml:space="preserve"> </w:t>
      </w:r>
      <w:r>
        <w:rPr>
          <w:rFonts w:hint="eastAsia"/>
        </w:rPr>
        <w:t>программы</w:t>
      </w:r>
      <w:r>
        <w:t xml:space="preserve"> </w:t>
      </w:r>
      <w:r>
        <w:rPr>
          <w:rFonts w:hint="eastAsia"/>
        </w:rPr>
        <w:t>для</w:t>
      </w:r>
      <w:r>
        <w:t xml:space="preserve"> </w:t>
      </w:r>
      <w:r>
        <w:rPr>
          <w:rFonts w:hint="eastAsia"/>
        </w:rPr>
        <w:t>выявления</w:t>
      </w:r>
      <w:r>
        <w:t xml:space="preserve"> </w:t>
      </w:r>
      <w:r>
        <w:rPr>
          <w:rFonts w:hint="eastAsia"/>
        </w:rPr>
        <w:t>критических</w:t>
      </w:r>
      <w:r>
        <w:t xml:space="preserve"> ^ </w:t>
      </w:r>
      <w:r>
        <w:rPr>
          <w:rFonts w:hint="eastAsia"/>
        </w:rPr>
        <w:t>ВПС</w:t>
      </w:r>
      <w:r>
        <w:t xml:space="preserve"> </w:t>
      </w:r>
      <w:r>
        <w:rPr>
          <w:rFonts w:hint="eastAsia"/>
        </w:rPr>
        <w:t>в</w:t>
      </w:r>
      <w:r>
        <w:t xml:space="preserve"> </w:t>
      </w:r>
      <w:r>
        <w:rPr>
          <w:rFonts w:hint="eastAsia"/>
        </w:rPr>
        <w:t>родовспомогательных</w:t>
      </w:r>
      <w:r>
        <w:t xml:space="preserve"> </w:t>
      </w:r>
      <w:r>
        <w:rPr>
          <w:rFonts w:hint="eastAsia"/>
        </w:rPr>
        <w:t>учреждениях</w:t>
      </w:r>
    </w:p>
    <w:p w14:paraId="1935F0A9" w14:textId="77777777" w:rsidR="00F54A22" w:rsidRDefault="00F54A22" w:rsidP="00F54A22"/>
    <w:p w14:paraId="455E4B40" w14:textId="77777777" w:rsidR="00F54A22" w:rsidRDefault="00F54A22" w:rsidP="00F54A22">
      <w:r>
        <w:t xml:space="preserve">1.2.5.1. </w:t>
      </w:r>
      <w:r>
        <w:rPr>
          <w:rFonts w:hint="eastAsia"/>
        </w:rPr>
        <w:t>Чувствительность</w:t>
      </w:r>
      <w:r>
        <w:t xml:space="preserve"> </w:t>
      </w:r>
      <w:r>
        <w:rPr>
          <w:rFonts w:hint="eastAsia"/>
        </w:rPr>
        <w:t>и</w:t>
      </w:r>
      <w:r>
        <w:t xml:space="preserve"> </w:t>
      </w:r>
      <w:r>
        <w:rPr>
          <w:rFonts w:hint="eastAsia"/>
        </w:rPr>
        <w:t>специфичность</w:t>
      </w:r>
      <w:r>
        <w:t xml:space="preserve"> ^ </w:t>
      </w:r>
      <w:r>
        <w:rPr>
          <w:rFonts w:hint="eastAsia"/>
        </w:rPr>
        <w:t>пульсоксиметрического</w:t>
      </w:r>
      <w:r>
        <w:t xml:space="preserve"> </w:t>
      </w:r>
      <w:r>
        <w:rPr>
          <w:rFonts w:hint="eastAsia"/>
        </w:rPr>
        <w:t>скрининга</w:t>
      </w:r>
    </w:p>
    <w:p w14:paraId="4D79B782" w14:textId="77777777" w:rsidR="00F54A22" w:rsidRDefault="00F54A22" w:rsidP="00F54A22"/>
    <w:p w14:paraId="5181C739" w14:textId="77777777" w:rsidR="00F54A22" w:rsidRDefault="00F54A22" w:rsidP="00F54A22">
      <w:r>
        <w:t xml:space="preserve">1.2.5.2. </w:t>
      </w:r>
      <w:r>
        <w:rPr>
          <w:rFonts w:hint="eastAsia"/>
        </w:rPr>
        <w:t>Развитие</w:t>
      </w:r>
      <w:r>
        <w:t xml:space="preserve"> </w:t>
      </w:r>
      <w:r>
        <w:rPr>
          <w:rFonts w:hint="eastAsia"/>
        </w:rPr>
        <w:t>скрининговых</w:t>
      </w:r>
      <w:r>
        <w:t xml:space="preserve"> </w:t>
      </w:r>
      <w:r>
        <w:rPr>
          <w:rFonts w:hint="eastAsia"/>
        </w:rPr>
        <w:t>программ</w:t>
      </w:r>
      <w:r>
        <w:t xml:space="preserve"> </w:t>
      </w:r>
      <w:r>
        <w:rPr>
          <w:rFonts w:hint="eastAsia"/>
        </w:rPr>
        <w:t>в</w:t>
      </w:r>
      <w:r>
        <w:t xml:space="preserve"> </w:t>
      </w:r>
      <w:r>
        <w:rPr>
          <w:rFonts w:hint="eastAsia"/>
        </w:rPr>
        <w:t>России</w:t>
      </w:r>
    </w:p>
    <w:p w14:paraId="7AC4BD1B" w14:textId="77777777" w:rsidR="00F54A22" w:rsidRDefault="00F54A22" w:rsidP="00F54A22"/>
    <w:p w14:paraId="6897A81F" w14:textId="77777777" w:rsidR="00F54A22" w:rsidRDefault="00F54A22" w:rsidP="00F54A22">
      <w:r>
        <w:t xml:space="preserve">1.2.5.3. </w:t>
      </w:r>
      <w:r>
        <w:rPr>
          <w:rFonts w:hint="eastAsia"/>
        </w:rPr>
        <w:t>Индекс</w:t>
      </w:r>
      <w:r>
        <w:t xml:space="preserve"> </w:t>
      </w:r>
      <w:r>
        <w:rPr>
          <w:rFonts w:hint="eastAsia"/>
        </w:rPr>
        <w:t>периферической</w:t>
      </w:r>
      <w:r>
        <w:t xml:space="preserve"> </w:t>
      </w:r>
      <w:r>
        <w:rPr>
          <w:rFonts w:hint="eastAsia"/>
        </w:rPr>
        <w:t>перфузии</w:t>
      </w:r>
    </w:p>
    <w:p w14:paraId="1D199C15" w14:textId="77777777" w:rsidR="00F54A22" w:rsidRDefault="00F54A22" w:rsidP="00F54A22"/>
    <w:p w14:paraId="7A859DE7" w14:textId="77777777" w:rsidR="00F54A22" w:rsidRDefault="00F54A22" w:rsidP="00F54A22">
      <w:r>
        <w:t xml:space="preserve">1.2.5.4. </w:t>
      </w:r>
      <w:r>
        <w:rPr>
          <w:rFonts w:hint="eastAsia"/>
        </w:rPr>
        <w:t>Тотальный</w:t>
      </w:r>
      <w:r>
        <w:t xml:space="preserve"> </w:t>
      </w:r>
      <w:r>
        <w:rPr>
          <w:rFonts w:hint="eastAsia"/>
        </w:rPr>
        <w:t>эхокардиографический</w:t>
      </w:r>
      <w:r>
        <w:t xml:space="preserve"> </w:t>
      </w:r>
      <w:r>
        <w:rPr>
          <w:rFonts w:hint="eastAsia"/>
        </w:rPr>
        <w:t>скрининг</w:t>
      </w:r>
    </w:p>
    <w:p w14:paraId="7307A3AC" w14:textId="77777777" w:rsidR="00F54A22" w:rsidRDefault="00F54A22" w:rsidP="00F54A22"/>
    <w:p w14:paraId="071EE7F6" w14:textId="77777777" w:rsidR="00F54A22" w:rsidRDefault="00F54A22" w:rsidP="00F54A22">
      <w:r>
        <w:t xml:space="preserve">1.2.6. </w:t>
      </w:r>
      <w:r>
        <w:rPr>
          <w:rFonts w:hint="eastAsia"/>
        </w:rPr>
        <w:t>Клиническая</w:t>
      </w:r>
      <w:r>
        <w:t xml:space="preserve"> </w:t>
      </w:r>
      <w:r>
        <w:rPr>
          <w:rFonts w:hint="eastAsia"/>
        </w:rPr>
        <w:t>диагностика</w:t>
      </w:r>
      <w:r>
        <w:t xml:space="preserve"> </w:t>
      </w:r>
      <w:r>
        <w:rPr>
          <w:rFonts w:hint="eastAsia"/>
        </w:rPr>
        <w:t>коарктации</w:t>
      </w:r>
      <w:r>
        <w:t xml:space="preserve"> </w:t>
      </w:r>
      <w:r>
        <w:rPr>
          <w:rFonts w:hint="eastAsia"/>
        </w:rPr>
        <w:t>аорты</w:t>
      </w:r>
    </w:p>
    <w:p w14:paraId="47B58030" w14:textId="77777777" w:rsidR="00F54A22" w:rsidRDefault="00F54A22" w:rsidP="00F54A22"/>
    <w:p w14:paraId="190397A4" w14:textId="77777777" w:rsidR="00F54A22" w:rsidRDefault="00F54A22" w:rsidP="00F54A22">
      <w:r>
        <w:t xml:space="preserve">1.2.7. </w:t>
      </w:r>
      <w:r>
        <w:rPr>
          <w:rFonts w:hint="eastAsia"/>
        </w:rPr>
        <w:t>Визуализация</w:t>
      </w:r>
      <w:r>
        <w:t xml:space="preserve"> </w:t>
      </w:r>
      <w:r>
        <w:rPr>
          <w:rFonts w:hint="eastAsia"/>
        </w:rPr>
        <w:t>коарктации</w:t>
      </w:r>
      <w:r>
        <w:t xml:space="preserve"> </w:t>
      </w:r>
      <w:r>
        <w:rPr>
          <w:rFonts w:hint="eastAsia"/>
        </w:rPr>
        <w:t>аорты</w:t>
      </w:r>
    </w:p>
    <w:p w14:paraId="39DD3F20" w14:textId="77777777" w:rsidR="00F54A22" w:rsidRDefault="00F54A22" w:rsidP="00F54A22"/>
    <w:p w14:paraId="77CB9294" w14:textId="77777777" w:rsidR="00F54A22" w:rsidRDefault="00F54A22" w:rsidP="00F54A22">
      <w:r>
        <w:t xml:space="preserve">1.2.8. </w:t>
      </w:r>
      <w:r>
        <w:rPr>
          <w:rFonts w:hint="eastAsia"/>
        </w:rPr>
        <w:t>Показания</w:t>
      </w:r>
      <w:r>
        <w:t xml:space="preserve"> </w:t>
      </w:r>
      <w:r>
        <w:rPr>
          <w:rFonts w:hint="eastAsia"/>
        </w:rPr>
        <w:t>к</w:t>
      </w:r>
      <w:r>
        <w:t xml:space="preserve"> </w:t>
      </w:r>
      <w:r>
        <w:rPr>
          <w:rFonts w:hint="eastAsia"/>
        </w:rPr>
        <w:t>хирургическому</w:t>
      </w:r>
      <w:r>
        <w:t xml:space="preserve"> </w:t>
      </w:r>
      <w:r>
        <w:rPr>
          <w:rFonts w:hint="eastAsia"/>
        </w:rPr>
        <w:t>лечению</w:t>
      </w:r>
    </w:p>
    <w:p w14:paraId="57C31D71" w14:textId="77777777" w:rsidR="00F54A22" w:rsidRDefault="00F54A22" w:rsidP="00F54A22"/>
    <w:p w14:paraId="734D649E" w14:textId="77777777" w:rsidR="00F54A22" w:rsidRDefault="00F54A22" w:rsidP="00F54A22">
      <w:r>
        <w:t xml:space="preserve">1.2.9. </w:t>
      </w:r>
      <w:r>
        <w:rPr>
          <w:rFonts w:hint="eastAsia"/>
        </w:rPr>
        <w:t>Коарктация</w:t>
      </w:r>
      <w:r>
        <w:t xml:space="preserve"> </w:t>
      </w:r>
      <w:r>
        <w:rPr>
          <w:rFonts w:hint="eastAsia"/>
        </w:rPr>
        <w:t>аорты</w:t>
      </w:r>
      <w:r>
        <w:t xml:space="preserve"> </w:t>
      </w:r>
      <w:r>
        <w:rPr>
          <w:rFonts w:hint="eastAsia"/>
        </w:rPr>
        <w:t>у</w:t>
      </w:r>
      <w:r>
        <w:t xml:space="preserve"> </w:t>
      </w:r>
      <w:r>
        <w:rPr>
          <w:rFonts w:hint="eastAsia"/>
        </w:rPr>
        <w:t>новорожденных</w:t>
      </w:r>
    </w:p>
    <w:p w14:paraId="7B1A092A" w14:textId="77777777" w:rsidR="00F54A22" w:rsidRDefault="00F54A22" w:rsidP="00F54A22"/>
    <w:p w14:paraId="30DE958E" w14:textId="77777777" w:rsidR="00F54A22" w:rsidRDefault="00F54A22" w:rsidP="00F54A22">
      <w:r>
        <w:t xml:space="preserve">1.2.10. </w:t>
      </w:r>
      <w:r>
        <w:rPr>
          <w:rFonts w:hint="eastAsia"/>
        </w:rPr>
        <w:t>Факторы</w:t>
      </w:r>
      <w:r>
        <w:t xml:space="preserve"> </w:t>
      </w:r>
      <w:r>
        <w:rPr>
          <w:rFonts w:hint="eastAsia"/>
        </w:rPr>
        <w:t>риска</w:t>
      </w:r>
      <w:r>
        <w:t xml:space="preserve"> </w:t>
      </w:r>
      <w:r>
        <w:rPr>
          <w:rFonts w:hint="eastAsia"/>
        </w:rPr>
        <w:t>летального</w:t>
      </w:r>
      <w:r>
        <w:t xml:space="preserve"> </w:t>
      </w:r>
      <w:r>
        <w:rPr>
          <w:rFonts w:hint="eastAsia"/>
        </w:rPr>
        <w:t>исхода</w:t>
      </w:r>
    </w:p>
    <w:p w14:paraId="661C47D1" w14:textId="77777777" w:rsidR="00F54A22" w:rsidRDefault="00F54A22" w:rsidP="00F54A22"/>
    <w:p w14:paraId="65FC17F5" w14:textId="77777777" w:rsidR="00F54A22" w:rsidRDefault="00F54A22" w:rsidP="00F54A22">
      <w:r>
        <w:t xml:space="preserve">1.2.11. </w:t>
      </w:r>
      <w:r>
        <w:rPr>
          <w:rFonts w:hint="eastAsia"/>
        </w:rPr>
        <w:t>Хирургическое</w:t>
      </w:r>
      <w:r>
        <w:t xml:space="preserve"> </w:t>
      </w:r>
      <w:r>
        <w:rPr>
          <w:rFonts w:hint="eastAsia"/>
        </w:rPr>
        <w:t>лечение</w:t>
      </w:r>
      <w:r>
        <w:t xml:space="preserve"> </w:t>
      </w:r>
      <w:r>
        <w:rPr>
          <w:rFonts w:hint="eastAsia"/>
        </w:rPr>
        <w:t>коарктации</w:t>
      </w:r>
      <w:r>
        <w:t xml:space="preserve"> </w:t>
      </w:r>
      <w:r>
        <w:rPr>
          <w:rFonts w:hint="eastAsia"/>
        </w:rPr>
        <w:t>аорты</w:t>
      </w:r>
    </w:p>
    <w:p w14:paraId="132FF596" w14:textId="77777777" w:rsidR="00F54A22" w:rsidRDefault="00F54A22" w:rsidP="00F54A22"/>
    <w:p w14:paraId="31ED3E54" w14:textId="77777777" w:rsidR="00F54A22" w:rsidRDefault="00F54A22" w:rsidP="00F54A22">
      <w:r>
        <w:t xml:space="preserve">1.2.11.1. </w:t>
      </w:r>
      <w:r>
        <w:rPr>
          <w:rFonts w:hint="eastAsia"/>
        </w:rPr>
        <w:t>Простой</w:t>
      </w:r>
      <w:r>
        <w:t xml:space="preserve"> </w:t>
      </w:r>
      <w:r>
        <w:rPr>
          <w:rFonts w:hint="eastAsia"/>
        </w:rPr>
        <w:t>анастомоз</w:t>
      </w:r>
    </w:p>
    <w:p w14:paraId="757CF740" w14:textId="77777777" w:rsidR="00F54A22" w:rsidRDefault="00F54A22" w:rsidP="00F54A22"/>
    <w:p w14:paraId="5626512D" w14:textId="77777777" w:rsidR="00F54A22" w:rsidRDefault="00F54A22" w:rsidP="00F54A22">
      <w:r>
        <w:t xml:space="preserve">1.2.11.2. </w:t>
      </w:r>
      <w:r>
        <w:rPr>
          <w:rFonts w:hint="eastAsia"/>
        </w:rPr>
        <w:t>Истмопластика</w:t>
      </w:r>
      <w:r>
        <w:t xml:space="preserve"> </w:t>
      </w:r>
      <w:r>
        <w:rPr>
          <w:rFonts w:hint="eastAsia"/>
        </w:rPr>
        <w:t>заплатами</w:t>
      </w:r>
    </w:p>
    <w:p w14:paraId="1705202A" w14:textId="77777777" w:rsidR="00F54A22" w:rsidRDefault="00F54A22" w:rsidP="00F54A22"/>
    <w:p w14:paraId="3AAFA58D" w14:textId="77777777" w:rsidR="00F54A22" w:rsidRDefault="00F54A22" w:rsidP="00F54A22">
      <w:r>
        <w:t xml:space="preserve">1.2.11.3. </w:t>
      </w:r>
      <w:r>
        <w:rPr>
          <w:rFonts w:hint="eastAsia"/>
        </w:rPr>
        <w:t>Истмопластика</w:t>
      </w:r>
      <w:r>
        <w:t xml:space="preserve"> </w:t>
      </w:r>
      <w:r>
        <w:rPr>
          <w:rFonts w:hint="eastAsia"/>
        </w:rPr>
        <w:t>лоскутом</w:t>
      </w:r>
      <w:r>
        <w:t xml:space="preserve"> </w:t>
      </w:r>
      <w:r>
        <w:rPr>
          <w:rFonts w:hint="eastAsia"/>
        </w:rPr>
        <w:t>подключичной</w:t>
      </w:r>
      <w:r>
        <w:t xml:space="preserve"> </w:t>
      </w:r>
      <w:r>
        <w:rPr>
          <w:rFonts w:hint="eastAsia"/>
        </w:rPr>
        <w:t>артерии</w:t>
      </w:r>
    </w:p>
    <w:p w14:paraId="7F6EF832" w14:textId="77777777" w:rsidR="00F54A22" w:rsidRDefault="00F54A22" w:rsidP="00F54A22"/>
    <w:p w14:paraId="5F349E88" w14:textId="77777777" w:rsidR="00F54A22" w:rsidRDefault="00F54A22" w:rsidP="00F54A22">
      <w:r>
        <w:t xml:space="preserve">1.2.11.4. </w:t>
      </w:r>
      <w:r>
        <w:rPr>
          <w:rFonts w:hint="eastAsia"/>
        </w:rPr>
        <w:t>Расширенный</w:t>
      </w:r>
      <w:r>
        <w:t xml:space="preserve"> </w:t>
      </w:r>
      <w:r>
        <w:rPr>
          <w:rFonts w:hint="eastAsia"/>
        </w:rPr>
        <w:t>анастомоз</w:t>
      </w:r>
      <w:r>
        <w:t xml:space="preserve"> </w:t>
      </w:r>
      <w:r>
        <w:rPr>
          <w:rFonts w:hint="eastAsia"/>
        </w:rPr>
        <w:t>«</w:t>
      </w:r>
      <w:r>
        <w:rPr>
          <w:rFonts w:hint="eastAsia"/>
        </w:rPr>
        <w:t>конец</w:t>
      </w:r>
      <w:r>
        <w:t>-</w:t>
      </w:r>
      <w:r>
        <w:rPr>
          <w:rFonts w:hint="eastAsia"/>
        </w:rPr>
        <w:t>в</w:t>
      </w:r>
      <w:r>
        <w:t>-</w:t>
      </w:r>
      <w:r>
        <w:rPr>
          <w:rFonts w:hint="eastAsia"/>
        </w:rPr>
        <w:t>конец</w:t>
      </w:r>
      <w:r>
        <w:rPr>
          <w:rFonts w:hint="eastAsia"/>
        </w:rPr>
        <w:t>»</w:t>
      </w:r>
    </w:p>
    <w:p w14:paraId="00B2B7BA" w14:textId="77777777" w:rsidR="00F54A22" w:rsidRDefault="00F54A22" w:rsidP="00F54A22"/>
    <w:p w14:paraId="633F18C2" w14:textId="77777777" w:rsidR="00F54A22" w:rsidRDefault="00F54A22" w:rsidP="00F54A22">
      <w:r>
        <w:t xml:space="preserve">1.2.11.5. </w:t>
      </w:r>
      <w:r>
        <w:rPr>
          <w:rFonts w:hint="eastAsia"/>
        </w:rPr>
        <w:t>Анастомоз</w:t>
      </w:r>
      <w:r>
        <w:t xml:space="preserve"> </w:t>
      </w:r>
      <w:r>
        <w:rPr>
          <w:rFonts w:hint="eastAsia"/>
        </w:rPr>
        <w:t>«</w:t>
      </w:r>
      <w:r>
        <w:rPr>
          <w:rFonts w:hint="eastAsia"/>
        </w:rPr>
        <w:t>конец</w:t>
      </w:r>
      <w:r>
        <w:t>-</w:t>
      </w:r>
      <w:r>
        <w:rPr>
          <w:rFonts w:hint="eastAsia"/>
        </w:rPr>
        <w:t>в</w:t>
      </w:r>
      <w:r>
        <w:t>-</w:t>
      </w:r>
      <w:r>
        <w:rPr>
          <w:rFonts w:hint="eastAsia"/>
        </w:rPr>
        <w:t>бок</w:t>
      </w:r>
      <w:r>
        <w:rPr>
          <w:rFonts w:hint="eastAsia"/>
        </w:rPr>
        <w:t>»</w:t>
      </w:r>
      <w:r>
        <w:t xml:space="preserve"> </w:t>
      </w:r>
      <w:r>
        <w:rPr>
          <w:rFonts w:hint="eastAsia"/>
        </w:rPr>
        <w:t>и</w:t>
      </w:r>
      <w:r>
        <w:t xml:space="preserve"> </w:t>
      </w:r>
      <w:r>
        <w:rPr>
          <w:rFonts w:hint="eastAsia"/>
        </w:rPr>
        <w:t>выбор</w:t>
      </w:r>
      <w:r>
        <w:t xml:space="preserve"> </w:t>
      </w:r>
      <w:r>
        <w:rPr>
          <w:rFonts w:hint="eastAsia"/>
        </w:rPr>
        <w:t>доступа</w:t>
      </w:r>
    </w:p>
    <w:p w14:paraId="06A5C18B" w14:textId="77777777" w:rsidR="00F54A22" w:rsidRDefault="00F54A22" w:rsidP="00F54A22"/>
    <w:p w14:paraId="1FFEA220" w14:textId="77777777" w:rsidR="00F54A22" w:rsidRDefault="00F54A22" w:rsidP="00F54A22">
      <w:r>
        <w:t xml:space="preserve">1.2.11.6. </w:t>
      </w:r>
      <w:r>
        <w:rPr>
          <w:rFonts w:hint="eastAsia"/>
        </w:rPr>
        <w:t>Осложнения</w:t>
      </w:r>
      <w:r>
        <w:t xml:space="preserve"> </w:t>
      </w:r>
      <w:r>
        <w:rPr>
          <w:rFonts w:hint="eastAsia"/>
        </w:rPr>
        <w:t>хирургического</w:t>
      </w:r>
      <w:r>
        <w:t xml:space="preserve"> </w:t>
      </w:r>
      <w:r>
        <w:rPr>
          <w:rFonts w:hint="eastAsia"/>
        </w:rPr>
        <w:t>лечения</w:t>
      </w:r>
    </w:p>
    <w:p w14:paraId="069E7B0C" w14:textId="77777777" w:rsidR="00F54A22" w:rsidRDefault="00F54A22" w:rsidP="00F54A22"/>
    <w:p w14:paraId="08E33189" w14:textId="77777777" w:rsidR="00F54A22" w:rsidRDefault="00F54A22" w:rsidP="00F54A22">
      <w:r>
        <w:t xml:space="preserve">1.2.12. </w:t>
      </w:r>
      <w:r>
        <w:rPr>
          <w:rFonts w:hint="eastAsia"/>
        </w:rPr>
        <w:t>Эндоваскулярные</w:t>
      </w:r>
      <w:r>
        <w:t xml:space="preserve"> </w:t>
      </w:r>
      <w:r>
        <w:rPr>
          <w:rFonts w:hint="eastAsia"/>
        </w:rPr>
        <w:t>методы</w:t>
      </w:r>
      <w:r>
        <w:t xml:space="preserve"> </w:t>
      </w:r>
      <w:r>
        <w:rPr>
          <w:rFonts w:hint="eastAsia"/>
        </w:rPr>
        <w:t>лечения</w:t>
      </w:r>
    </w:p>
    <w:p w14:paraId="0EF014C3" w14:textId="77777777" w:rsidR="00F54A22" w:rsidRDefault="00F54A22" w:rsidP="00F54A22"/>
    <w:p w14:paraId="2B5934F6" w14:textId="77777777" w:rsidR="00F54A22" w:rsidRDefault="00F54A22" w:rsidP="00F54A22">
      <w:r>
        <w:t xml:space="preserve">1.2.13. </w:t>
      </w:r>
      <w:r>
        <w:rPr>
          <w:rFonts w:hint="eastAsia"/>
        </w:rPr>
        <w:t>Проблемы</w:t>
      </w:r>
      <w:r>
        <w:t xml:space="preserve"> </w:t>
      </w:r>
      <w:r>
        <w:rPr>
          <w:rFonts w:hint="eastAsia"/>
        </w:rPr>
        <w:t>в</w:t>
      </w:r>
      <w:r>
        <w:t xml:space="preserve"> </w:t>
      </w:r>
      <w:r>
        <w:rPr>
          <w:rFonts w:hint="eastAsia"/>
        </w:rPr>
        <w:t>отдалённом</w:t>
      </w:r>
      <w:r>
        <w:t xml:space="preserve"> </w:t>
      </w:r>
      <w:r>
        <w:rPr>
          <w:rFonts w:hint="eastAsia"/>
        </w:rPr>
        <w:t>периоде</w:t>
      </w:r>
      <w:r>
        <w:t xml:space="preserve"> </w:t>
      </w:r>
      <w:r>
        <w:rPr>
          <w:rFonts w:hint="eastAsia"/>
        </w:rPr>
        <w:t>у</w:t>
      </w:r>
      <w:r>
        <w:t xml:space="preserve"> </w:t>
      </w:r>
      <w:r>
        <w:rPr>
          <w:rFonts w:hint="eastAsia"/>
        </w:rPr>
        <w:t>детей</w:t>
      </w:r>
      <w:r>
        <w:t xml:space="preserve"> </w:t>
      </w:r>
      <w:r>
        <w:rPr>
          <w:rFonts w:hint="eastAsia"/>
        </w:rPr>
        <w:t>с</w:t>
      </w:r>
      <w:r>
        <w:t xml:space="preserve"> ^ </w:t>
      </w:r>
      <w:r>
        <w:rPr>
          <w:rFonts w:hint="eastAsia"/>
        </w:rPr>
        <w:t>устраненной</w:t>
      </w:r>
      <w:r>
        <w:t xml:space="preserve"> </w:t>
      </w:r>
      <w:r>
        <w:rPr>
          <w:rFonts w:hint="eastAsia"/>
        </w:rPr>
        <w:t>коарктацией</w:t>
      </w:r>
      <w:r>
        <w:t xml:space="preserve"> </w:t>
      </w:r>
      <w:r>
        <w:rPr>
          <w:rFonts w:hint="eastAsia"/>
        </w:rPr>
        <w:t>аорты</w:t>
      </w:r>
    </w:p>
    <w:p w14:paraId="18519D15" w14:textId="77777777" w:rsidR="00F54A22" w:rsidRDefault="00F54A22" w:rsidP="00F54A22"/>
    <w:p w14:paraId="0E03EEB2" w14:textId="77777777" w:rsidR="00F54A22" w:rsidRDefault="00F54A22" w:rsidP="00F54A22">
      <w:r>
        <w:lastRenderedPageBreak/>
        <w:t xml:space="preserve">1.2.14. </w:t>
      </w:r>
      <w:r>
        <w:rPr>
          <w:rFonts w:hint="eastAsia"/>
        </w:rPr>
        <w:t>Пограничные</w:t>
      </w:r>
      <w:r>
        <w:t xml:space="preserve"> </w:t>
      </w:r>
      <w:r>
        <w:rPr>
          <w:rFonts w:hint="eastAsia"/>
        </w:rPr>
        <w:t>левые</w:t>
      </w:r>
      <w:r>
        <w:t xml:space="preserve"> </w:t>
      </w:r>
      <w:r>
        <w:rPr>
          <w:rFonts w:hint="eastAsia"/>
        </w:rPr>
        <w:t>отделы</w:t>
      </w:r>
      <w:r>
        <w:t xml:space="preserve"> </w:t>
      </w:r>
      <w:r>
        <w:rPr>
          <w:rFonts w:hint="eastAsia"/>
        </w:rPr>
        <w:t>сердца</w:t>
      </w:r>
    </w:p>
    <w:p w14:paraId="47E8E1C1" w14:textId="77777777" w:rsidR="00F54A22" w:rsidRDefault="00F54A22" w:rsidP="00F54A22"/>
    <w:p w14:paraId="4C2980B4" w14:textId="77777777" w:rsidR="00F54A22" w:rsidRDefault="00F54A22" w:rsidP="00F54A22">
      <w:r>
        <w:t xml:space="preserve">1.2.14.1. </w:t>
      </w:r>
      <w:r>
        <w:rPr>
          <w:rFonts w:hint="eastAsia"/>
        </w:rPr>
        <w:t>Фиброэластоз</w:t>
      </w:r>
    </w:p>
    <w:p w14:paraId="6F3B6031" w14:textId="77777777" w:rsidR="00F54A22" w:rsidRDefault="00F54A22" w:rsidP="00F54A22"/>
    <w:p w14:paraId="53E619BB" w14:textId="77777777" w:rsidR="00F54A22" w:rsidRDefault="00F54A22" w:rsidP="00F54A22">
      <w:r>
        <w:t xml:space="preserve">1.2.14.2. </w:t>
      </w:r>
      <w:r>
        <w:rPr>
          <w:rFonts w:hint="eastAsia"/>
        </w:rPr>
        <w:t>Межпредсердное</w:t>
      </w:r>
      <w:r>
        <w:t xml:space="preserve"> </w:t>
      </w:r>
      <w:r>
        <w:rPr>
          <w:rFonts w:hint="eastAsia"/>
        </w:rPr>
        <w:t>сообщение</w:t>
      </w:r>
      <w:r>
        <w:t xml:space="preserve"> </w:t>
      </w:r>
      <w:r>
        <w:rPr>
          <w:rFonts w:hint="eastAsia"/>
        </w:rPr>
        <w:t>при</w:t>
      </w:r>
      <w:r>
        <w:t xml:space="preserve"> </w:t>
      </w:r>
      <w:r>
        <w:rPr>
          <w:rFonts w:hint="eastAsia"/>
        </w:rPr>
        <w:t>двужелудочковой</w:t>
      </w:r>
      <w:r>
        <w:t xml:space="preserve"> </w:t>
      </w:r>
      <w:r>
        <w:rPr>
          <w:rFonts w:hint="eastAsia"/>
        </w:rPr>
        <w:t>коррекции</w:t>
      </w:r>
    </w:p>
    <w:p w14:paraId="3D76045C" w14:textId="77777777" w:rsidR="00F54A22" w:rsidRDefault="00F54A22" w:rsidP="00F54A22"/>
    <w:p w14:paraId="739206B3" w14:textId="77777777" w:rsidR="00F54A22" w:rsidRDefault="00F54A22" w:rsidP="00F54A22">
      <w:r>
        <w:t xml:space="preserve">1.2.14.3. </w:t>
      </w:r>
      <w:r>
        <w:rPr>
          <w:rFonts w:hint="eastAsia"/>
        </w:rPr>
        <w:t>Восстановление</w:t>
      </w:r>
      <w:r>
        <w:t xml:space="preserve"> </w:t>
      </w:r>
      <w:r>
        <w:rPr>
          <w:rFonts w:hint="eastAsia"/>
        </w:rPr>
        <w:t>левого</w:t>
      </w:r>
      <w:r>
        <w:t xml:space="preserve"> </w:t>
      </w:r>
      <w:r>
        <w:rPr>
          <w:rFonts w:hint="eastAsia"/>
        </w:rPr>
        <w:t>сердца</w:t>
      </w:r>
    </w:p>
    <w:p w14:paraId="4417F398" w14:textId="77777777" w:rsidR="00F54A22" w:rsidRDefault="00F54A22" w:rsidP="00F54A22"/>
    <w:p w14:paraId="65E8DDB7" w14:textId="77777777" w:rsidR="00F54A22" w:rsidRDefault="00F54A22" w:rsidP="00F54A22">
      <w:r>
        <w:t xml:space="preserve">1.2.14.4. </w:t>
      </w:r>
      <w:r>
        <w:rPr>
          <w:rFonts w:hint="eastAsia"/>
        </w:rPr>
        <w:t>Этапная</w:t>
      </w:r>
      <w:r>
        <w:t xml:space="preserve"> </w:t>
      </w:r>
      <w:r>
        <w:rPr>
          <w:rFonts w:hint="eastAsia"/>
        </w:rPr>
        <w:t>двужелудочковая</w:t>
      </w:r>
      <w:r>
        <w:t xml:space="preserve"> </w:t>
      </w:r>
      <w:r>
        <w:rPr>
          <w:rFonts w:hint="eastAsia"/>
        </w:rPr>
        <w:t>коррекция</w:t>
      </w:r>
    </w:p>
    <w:p w14:paraId="318EAAF8" w14:textId="77777777" w:rsidR="00F54A22" w:rsidRDefault="00F54A22" w:rsidP="00F54A22"/>
    <w:p w14:paraId="4941BEBD" w14:textId="77777777" w:rsidR="00F54A22" w:rsidRDefault="00F54A22" w:rsidP="00F54A22">
      <w:r>
        <w:t xml:space="preserve">1.2.14.5. </w:t>
      </w:r>
      <w:r>
        <w:rPr>
          <w:rFonts w:hint="eastAsia"/>
        </w:rPr>
        <w:t>Гибридные</w:t>
      </w:r>
      <w:r>
        <w:t xml:space="preserve"> </w:t>
      </w:r>
      <w:r>
        <w:rPr>
          <w:rFonts w:hint="eastAsia"/>
        </w:rPr>
        <w:t>операции</w:t>
      </w:r>
      <w:r>
        <w:t xml:space="preserve"> </w:t>
      </w:r>
      <w:r>
        <w:rPr>
          <w:rFonts w:hint="eastAsia"/>
        </w:rPr>
        <w:t>как</w:t>
      </w:r>
      <w:r>
        <w:t xml:space="preserve"> </w:t>
      </w:r>
      <w:r>
        <w:rPr>
          <w:rFonts w:hint="eastAsia"/>
        </w:rPr>
        <w:t>этап</w:t>
      </w:r>
      <w:r>
        <w:t xml:space="preserve"> </w:t>
      </w:r>
      <w:r>
        <w:rPr>
          <w:rFonts w:hint="eastAsia"/>
        </w:rPr>
        <w:t>двужелудочковой</w:t>
      </w:r>
      <w:r>
        <w:t xml:space="preserve"> ^ ^ </w:t>
      </w:r>
      <w:r>
        <w:rPr>
          <w:rFonts w:hint="eastAsia"/>
        </w:rPr>
        <w:t>коррекции</w:t>
      </w:r>
    </w:p>
    <w:p w14:paraId="7A3F3FE8" w14:textId="77777777" w:rsidR="00F54A22" w:rsidRDefault="00F54A22" w:rsidP="00F54A22"/>
    <w:p w14:paraId="6783B305" w14:textId="77777777" w:rsidR="00F54A22" w:rsidRDefault="00F54A22" w:rsidP="00F54A22">
      <w:r>
        <w:t xml:space="preserve">1.3. </w:t>
      </w:r>
      <w:r>
        <w:rPr>
          <w:rFonts w:hint="eastAsia"/>
        </w:rPr>
        <w:t>Стеноз</w:t>
      </w:r>
      <w:r>
        <w:t xml:space="preserve"> </w:t>
      </w:r>
      <w:r>
        <w:rPr>
          <w:rFonts w:hint="eastAsia"/>
        </w:rPr>
        <w:t>клапана</w:t>
      </w:r>
      <w:r>
        <w:t xml:space="preserve"> </w:t>
      </w:r>
      <w:r>
        <w:rPr>
          <w:rFonts w:hint="eastAsia"/>
        </w:rPr>
        <w:t>аорты</w:t>
      </w:r>
    </w:p>
    <w:p w14:paraId="4277BDE1" w14:textId="77777777" w:rsidR="00F54A22" w:rsidRDefault="00F54A22" w:rsidP="00F54A22"/>
    <w:p w14:paraId="06BC2C45" w14:textId="77777777" w:rsidR="00F54A22" w:rsidRDefault="00F54A22" w:rsidP="00F54A22">
      <w:r>
        <w:t xml:space="preserve">1.3.1. </w:t>
      </w:r>
      <w:r>
        <w:rPr>
          <w:rFonts w:hint="eastAsia"/>
        </w:rPr>
        <w:t>Диагностика</w:t>
      </w:r>
    </w:p>
    <w:p w14:paraId="7BFB0A23" w14:textId="77777777" w:rsidR="00F54A22" w:rsidRDefault="00F54A22" w:rsidP="00F54A22"/>
    <w:p w14:paraId="68C0CDF5" w14:textId="77777777" w:rsidR="00F54A22" w:rsidRDefault="00F54A22" w:rsidP="00F54A22">
      <w:r>
        <w:t xml:space="preserve">1.3.2. </w:t>
      </w:r>
      <w:r>
        <w:rPr>
          <w:rFonts w:hint="eastAsia"/>
        </w:rPr>
        <w:t>Тактика</w:t>
      </w:r>
      <w:r>
        <w:t xml:space="preserve"> </w:t>
      </w:r>
      <w:r>
        <w:rPr>
          <w:rFonts w:hint="eastAsia"/>
        </w:rPr>
        <w:t>ведения</w:t>
      </w:r>
      <w:r>
        <w:t xml:space="preserve"> </w:t>
      </w:r>
      <w:r>
        <w:rPr>
          <w:rFonts w:hint="eastAsia"/>
        </w:rPr>
        <w:t>критического</w:t>
      </w:r>
      <w:r>
        <w:t xml:space="preserve"> </w:t>
      </w:r>
      <w:r>
        <w:rPr>
          <w:rFonts w:hint="eastAsia"/>
        </w:rPr>
        <w:t>стеноза</w:t>
      </w:r>
      <w:r>
        <w:t xml:space="preserve"> </w:t>
      </w:r>
      <w:r>
        <w:rPr>
          <w:rFonts w:hint="eastAsia"/>
        </w:rPr>
        <w:t>аорты</w:t>
      </w:r>
      <w:r>
        <w:t xml:space="preserve"> </w:t>
      </w:r>
      <w:r>
        <w:rPr>
          <w:rFonts w:hint="eastAsia"/>
        </w:rPr>
        <w:t>у</w:t>
      </w:r>
      <w:r>
        <w:t xml:space="preserve"> </w:t>
      </w:r>
      <w:r>
        <w:rPr>
          <w:rFonts w:hint="eastAsia"/>
        </w:rPr>
        <w:t>у</w:t>
      </w:r>
      <w:r>
        <w:t xml:space="preserve">^ </w:t>
      </w:r>
      <w:r>
        <w:rPr>
          <w:rFonts w:hint="eastAsia"/>
        </w:rPr>
        <w:t>новорожденных</w:t>
      </w:r>
    </w:p>
    <w:p w14:paraId="47AA29E9" w14:textId="77777777" w:rsidR="00F54A22" w:rsidRDefault="00F54A22" w:rsidP="00F54A22"/>
    <w:p w14:paraId="6616BDCA" w14:textId="77777777" w:rsidR="00F54A22" w:rsidRDefault="00F54A22" w:rsidP="00F54A22">
      <w:r>
        <w:t xml:space="preserve">1.3.3. </w:t>
      </w:r>
      <w:r>
        <w:rPr>
          <w:rFonts w:hint="eastAsia"/>
        </w:rPr>
        <w:t>Транслюминальная</w:t>
      </w:r>
      <w:r>
        <w:t xml:space="preserve"> </w:t>
      </w:r>
      <w:r>
        <w:rPr>
          <w:rFonts w:hint="eastAsia"/>
        </w:rPr>
        <w:t>баллонная</w:t>
      </w:r>
      <w:r>
        <w:t xml:space="preserve"> </w:t>
      </w:r>
      <w:r>
        <w:rPr>
          <w:rFonts w:hint="eastAsia"/>
        </w:rPr>
        <w:t>вальвулопластика</w:t>
      </w:r>
      <w:r>
        <w:t xml:space="preserve"> </w:t>
      </w:r>
      <w:r>
        <w:rPr>
          <w:rFonts w:hint="eastAsia"/>
        </w:rPr>
        <w:t>и</w:t>
      </w:r>
      <w:r>
        <w:t xml:space="preserve"> </w:t>
      </w:r>
      <w:r>
        <w:rPr>
          <w:rFonts w:hint="eastAsia"/>
        </w:rPr>
        <w:t>открытая</w:t>
      </w:r>
      <w:r>
        <w:t xml:space="preserve"> </w:t>
      </w:r>
      <w:r>
        <w:rPr>
          <w:rFonts w:hint="eastAsia"/>
        </w:rPr>
        <w:t>вальвулотомия</w:t>
      </w:r>
    </w:p>
    <w:p w14:paraId="117BC8AD" w14:textId="77777777" w:rsidR="00F54A22" w:rsidRDefault="00F54A22" w:rsidP="00F54A22"/>
    <w:p w14:paraId="54CE439A" w14:textId="77777777" w:rsidR="00F54A22" w:rsidRDefault="00F54A22" w:rsidP="00F54A22">
      <w:r>
        <w:t xml:space="preserve">1.3.4. </w:t>
      </w:r>
      <w:r>
        <w:rPr>
          <w:rFonts w:hint="eastAsia"/>
        </w:rPr>
        <w:t>Хирургия</w:t>
      </w:r>
      <w:r>
        <w:t xml:space="preserve"> </w:t>
      </w:r>
      <w:r>
        <w:rPr>
          <w:rFonts w:hint="eastAsia"/>
        </w:rPr>
        <w:t>клапана</w:t>
      </w:r>
      <w:r>
        <w:t xml:space="preserve"> </w:t>
      </w:r>
      <w:r>
        <w:rPr>
          <w:rFonts w:hint="eastAsia"/>
        </w:rPr>
        <w:t>аорты</w:t>
      </w:r>
      <w:r>
        <w:t xml:space="preserve"> </w:t>
      </w:r>
      <w:r>
        <w:rPr>
          <w:rFonts w:hint="eastAsia"/>
        </w:rPr>
        <w:t>у</w:t>
      </w:r>
      <w:r>
        <w:t xml:space="preserve"> </w:t>
      </w:r>
      <w:r>
        <w:rPr>
          <w:rFonts w:hint="eastAsia"/>
        </w:rPr>
        <w:t>детей</w:t>
      </w:r>
    </w:p>
    <w:p w14:paraId="080451FA" w14:textId="77777777" w:rsidR="00F54A22" w:rsidRDefault="00F54A22" w:rsidP="00F54A22"/>
    <w:p w14:paraId="28C98DEF" w14:textId="77777777" w:rsidR="00F54A22" w:rsidRDefault="00F54A22" w:rsidP="00F54A22">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5756C072" w14:textId="77777777" w:rsidR="00F54A22" w:rsidRDefault="00F54A22" w:rsidP="00F54A22"/>
    <w:p w14:paraId="3621BF37" w14:textId="77777777" w:rsidR="00F54A22" w:rsidRDefault="00F54A22" w:rsidP="00F54A22">
      <w:r>
        <w:rPr>
          <w:rFonts w:hint="eastAsia"/>
        </w:rPr>
        <w:t>ГЛАВА</w:t>
      </w:r>
      <w:r>
        <w:t xml:space="preserve"> 3. </w:t>
      </w:r>
      <w:r>
        <w:rPr>
          <w:rFonts w:hint="eastAsia"/>
        </w:rPr>
        <w:t>РЕЗУЛЬТАТЫ</w:t>
      </w:r>
      <w:r>
        <w:t xml:space="preserve"> </w:t>
      </w:r>
      <w:r>
        <w:rPr>
          <w:rFonts w:hint="eastAsia"/>
        </w:rPr>
        <w:t>ЛЕЧЕНИЯ</w:t>
      </w:r>
      <w:r>
        <w:t xml:space="preserve"> </w:t>
      </w:r>
      <w:r>
        <w:rPr>
          <w:rFonts w:hint="eastAsia"/>
        </w:rPr>
        <w:t>КОАРКТАЦИЯ</w:t>
      </w:r>
      <w:r>
        <w:t xml:space="preserve"> </w:t>
      </w:r>
      <w:r>
        <w:rPr>
          <w:rFonts w:hint="eastAsia"/>
        </w:rPr>
        <w:t>АОРТЫ</w:t>
      </w:r>
      <w:r>
        <w:t xml:space="preserve"> </w:t>
      </w:r>
      <w:r>
        <w:rPr>
          <w:rFonts w:hint="eastAsia"/>
        </w:rPr>
        <w:t>У</w:t>
      </w:r>
      <w:r>
        <w:t xml:space="preserve"> </w:t>
      </w:r>
      <w:r>
        <w:rPr>
          <w:rFonts w:hint="eastAsia"/>
        </w:rPr>
        <w:t>ДЕТЕЙ</w:t>
      </w:r>
      <w:r>
        <w:t xml:space="preserve"> </w:t>
      </w:r>
      <w:r>
        <w:rPr>
          <w:rFonts w:hint="eastAsia"/>
        </w:rPr>
        <w:t>ПЕРВОГО</w:t>
      </w:r>
      <w:r>
        <w:t xml:space="preserve"> </w:t>
      </w:r>
      <w:r>
        <w:rPr>
          <w:rFonts w:hint="eastAsia"/>
        </w:rPr>
        <w:t>ГОДА</w:t>
      </w:r>
      <w:r>
        <w:t xml:space="preserve"> </w:t>
      </w:r>
      <w:r>
        <w:rPr>
          <w:rFonts w:hint="eastAsia"/>
        </w:rPr>
        <w:t>ЖИЗНИ</w:t>
      </w:r>
    </w:p>
    <w:p w14:paraId="47B166BD" w14:textId="77777777" w:rsidR="00F54A22" w:rsidRDefault="00F54A22" w:rsidP="00F54A22"/>
    <w:p w14:paraId="7BBF3E9E" w14:textId="77777777" w:rsidR="00F54A22" w:rsidRDefault="00F54A22" w:rsidP="00F54A22">
      <w:r>
        <w:t xml:space="preserve">3.1. </w:t>
      </w:r>
      <w:r>
        <w:rPr>
          <w:rFonts w:hint="eastAsia"/>
        </w:rPr>
        <w:t>Общая</w:t>
      </w:r>
      <w:r>
        <w:t xml:space="preserve"> </w:t>
      </w:r>
      <w:r>
        <w:rPr>
          <w:rFonts w:hint="eastAsia"/>
        </w:rPr>
        <w:t>характеристика</w:t>
      </w:r>
      <w:r>
        <w:t xml:space="preserve"> </w:t>
      </w:r>
      <w:r>
        <w:rPr>
          <w:rFonts w:hint="eastAsia"/>
        </w:rPr>
        <w:t>пациентов</w:t>
      </w:r>
      <w:r>
        <w:t xml:space="preserve"> </w:t>
      </w:r>
      <w:r>
        <w:rPr>
          <w:rFonts w:hint="eastAsia"/>
        </w:rPr>
        <w:t>первого</w:t>
      </w:r>
      <w:r>
        <w:t xml:space="preserve"> </w:t>
      </w:r>
      <w:r>
        <w:rPr>
          <w:rFonts w:hint="eastAsia"/>
        </w:rPr>
        <w:t>года</w:t>
      </w:r>
      <w:r>
        <w:t xml:space="preserve"> </w:t>
      </w:r>
      <w:r>
        <w:rPr>
          <w:rFonts w:hint="eastAsia"/>
        </w:rPr>
        <w:t>жизни</w:t>
      </w:r>
      <w:r>
        <w:t xml:space="preserve"> </w:t>
      </w:r>
      <w:r>
        <w:rPr>
          <w:rFonts w:hint="eastAsia"/>
        </w:rPr>
        <w:t>с</w:t>
      </w:r>
      <w:r>
        <w:t xml:space="preserve"> </w:t>
      </w:r>
      <w:r>
        <w:rPr>
          <w:rFonts w:hint="eastAsia"/>
        </w:rPr>
        <w:t>коарктацией</w:t>
      </w:r>
      <w:r>
        <w:t xml:space="preserve"> </w:t>
      </w:r>
      <w:r>
        <w:rPr>
          <w:rFonts w:hint="eastAsia"/>
        </w:rPr>
        <w:t>аорты</w:t>
      </w:r>
    </w:p>
    <w:p w14:paraId="72D22B0E" w14:textId="77777777" w:rsidR="00F54A22" w:rsidRDefault="00F54A22" w:rsidP="00F54A22"/>
    <w:p w14:paraId="03CABB70" w14:textId="77777777" w:rsidR="00F54A22" w:rsidRDefault="00F54A22" w:rsidP="00F54A22">
      <w:r>
        <w:lastRenderedPageBreak/>
        <w:t xml:space="preserve">3.2. </w:t>
      </w:r>
      <w:r>
        <w:rPr>
          <w:rFonts w:hint="eastAsia"/>
        </w:rPr>
        <w:t>Непосредственные</w:t>
      </w:r>
      <w:r>
        <w:t xml:space="preserve"> </w:t>
      </w:r>
      <w:r>
        <w:rPr>
          <w:rFonts w:hint="eastAsia"/>
        </w:rPr>
        <w:t>результаты</w:t>
      </w:r>
      <w:r>
        <w:t xml:space="preserve"> </w:t>
      </w:r>
      <w:r>
        <w:rPr>
          <w:rFonts w:hint="eastAsia"/>
        </w:rPr>
        <w:t>лечения</w:t>
      </w:r>
      <w:r>
        <w:t xml:space="preserve"> </w:t>
      </w:r>
      <w:r>
        <w:rPr>
          <w:rFonts w:hint="eastAsia"/>
        </w:rPr>
        <w:t>пациентов</w:t>
      </w:r>
      <w:r>
        <w:t xml:space="preserve"> </w:t>
      </w:r>
      <w:r>
        <w:rPr>
          <w:rFonts w:hint="eastAsia"/>
        </w:rPr>
        <w:t>с</w:t>
      </w:r>
      <w:r>
        <w:t xml:space="preserve"> </w:t>
      </w:r>
      <w:r>
        <w:rPr>
          <w:rFonts w:hint="eastAsia"/>
        </w:rPr>
        <w:t>коарктацией</w:t>
      </w:r>
      <w:r>
        <w:t xml:space="preserve"> </w:t>
      </w:r>
      <w:r>
        <w:rPr>
          <w:rFonts w:hint="eastAsia"/>
        </w:rPr>
        <w:t>аорты</w:t>
      </w:r>
    </w:p>
    <w:p w14:paraId="13857B33" w14:textId="77777777" w:rsidR="00F54A22" w:rsidRDefault="00F54A22" w:rsidP="00F54A22"/>
    <w:p w14:paraId="02D42042" w14:textId="77777777" w:rsidR="00F54A22" w:rsidRDefault="00F54A22" w:rsidP="00F54A22">
      <w:r>
        <w:t xml:space="preserve">3.2.1. </w:t>
      </w:r>
      <w:r>
        <w:rPr>
          <w:rFonts w:hint="eastAsia"/>
        </w:rPr>
        <w:t>Анализ</w:t>
      </w:r>
      <w:r>
        <w:t xml:space="preserve"> </w:t>
      </w:r>
      <w:r>
        <w:rPr>
          <w:rFonts w:hint="eastAsia"/>
        </w:rPr>
        <w:t>влияния</w:t>
      </w:r>
      <w:r>
        <w:t xml:space="preserve"> </w:t>
      </w:r>
      <w:r>
        <w:rPr>
          <w:rFonts w:hint="eastAsia"/>
        </w:rPr>
        <w:t>количественных</w:t>
      </w:r>
      <w:r>
        <w:t xml:space="preserve"> </w:t>
      </w:r>
      <w:r>
        <w:rPr>
          <w:rFonts w:hint="eastAsia"/>
        </w:rPr>
        <w:t>факторов</w:t>
      </w:r>
      <w:r>
        <w:t xml:space="preserve"> </w:t>
      </w:r>
      <w:r>
        <w:rPr>
          <w:rFonts w:hint="eastAsia"/>
        </w:rPr>
        <w:t>на</w:t>
      </w:r>
      <w:r>
        <w:t xml:space="preserve"> ^ ^ </w:t>
      </w:r>
      <w:r>
        <w:rPr>
          <w:rFonts w:hint="eastAsia"/>
        </w:rPr>
        <w:t>летальный</w:t>
      </w:r>
      <w:r>
        <w:t xml:space="preserve"> </w:t>
      </w:r>
      <w:r>
        <w:rPr>
          <w:rFonts w:hint="eastAsia"/>
        </w:rPr>
        <w:t>исход</w:t>
      </w:r>
    </w:p>
    <w:p w14:paraId="1EE63774" w14:textId="77777777" w:rsidR="00F54A22" w:rsidRDefault="00F54A22" w:rsidP="00F54A22"/>
    <w:p w14:paraId="00EA2ED2" w14:textId="77777777" w:rsidR="00F54A22" w:rsidRDefault="00F54A22" w:rsidP="00F54A22">
      <w:r>
        <w:t xml:space="preserve">3.2.2. </w:t>
      </w:r>
      <w:r>
        <w:rPr>
          <w:rFonts w:hint="eastAsia"/>
        </w:rPr>
        <w:t>Анализ</w:t>
      </w:r>
      <w:r>
        <w:t xml:space="preserve"> </w:t>
      </w:r>
      <w:r>
        <w:rPr>
          <w:rFonts w:hint="eastAsia"/>
        </w:rPr>
        <w:t>влияния</w:t>
      </w:r>
      <w:r>
        <w:t xml:space="preserve"> </w:t>
      </w:r>
      <w:r>
        <w:rPr>
          <w:rFonts w:hint="eastAsia"/>
        </w:rPr>
        <w:t>качественных</w:t>
      </w:r>
      <w:r>
        <w:t xml:space="preserve"> </w:t>
      </w:r>
      <w:r>
        <w:rPr>
          <w:rFonts w:hint="eastAsia"/>
        </w:rPr>
        <w:t>факторов</w:t>
      </w:r>
      <w:r>
        <w:t xml:space="preserve"> </w:t>
      </w:r>
      <w:r>
        <w:rPr>
          <w:rFonts w:hint="eastAsia"/>
        </w:rPr>
        <w:t>на</w:t>
      </w:r>
      <w:r>
        <w:t xml:space="preserve"> </w:t>
      </w:r>
      <w:r>
        <w:rPr>
          <w:rFonts w:hint="eastAsia"/>
        </w:rPr>
        <w:t>летальный</w:t>
      </w:r>
      <w:r>
        <w:t xml:space="preserve"> ^ ^ </w:t>
      </w:r>
      <w:r>
        <w:rPr>
          <w:rFonts w:hint="eastAsia"/>
        </w:rPr>
        <w:t>исход</w:t>
      </w:r>
    </w:p>
    <w:p w14:paraId="3312D1F5" w14:textId="77777777" w:rsidR="00F54A22" w:rsidRDefault="00F54A22" w:rsidP="00F54A22"/>
    <w:p w14:paraId="740D6929" w14:textId="77777777" w:rsidR="00F54A22" w:rsidRDefault="00F54A22" w:rsidP="00F54A22">
      <w:r>
        <w:t xml:space="preserve">3.2.3. </w:t>
      </w:r>
      <w:r>
        <w:rPr>
          <w:rFonts w:hint="eastAsia"/>
        </w:rPr>
        <w:t>Мультифакторный</w:t>
      </w:r>
      <w:r>
        <w:t xml:space="preserve"> </w:t>
      </w:r>
      <w:r>
        <w:rPr>
          <w:rFonts w:hint="eastAsia"/>
        </w:rPr>
        <w:t>анализ</w:t>
      </w:r>
      <w:r>
        <w:t xml:space="preserve"> </w:t>
      </w:r>
      <w:r>
        <w:rPr>
          <w:rFonts w:hint="eastAsia"/>
        </w:rPr>
        <w:t>риска</w:t>
      </w:r>
      <w:r>
        <w:t xml:space="preserve"> </w:t>
      </w:r>
      <w:r>
        <w:rPr>
          <w:rFonts w:hint="eastAsia"/>
        </w:rPr>
        <w:t>летального</w:t>
      </w:r>
      <w:r>
        <w:t xml:space="preserve"> </w:t>
      </w:r>
      <w:r>
        <w:rPr>
          <w:rFonts w:hint="eastAsia"/>
        </w:rPr>
        <w:t>исхода</w:t>
      </w:r>
      <w:r>
        <w:t xml:space="preserve"> </w:t>
      </w:r>
      <w:r>
        <w:rPr>
          <w:rFonts w:hint="eastAsia"/>
        </w:rPr>
        <w:t>у</w:t>
      </w:r>
      <w:r>
        <w:t xml:space="preserve"> ^ </w:t>
      </w:r>
      <w:r>
        <w:rPr>
          <w:rFonts w:hint="eastAsia"/>
        </w:rPr>
        <w:t>детей</w:t>
      </w:r>
      <w:r>
        <w:t xml:space="preserve"> </w:t>
      </w:r>
      <w:r>
        <w:rPr>
          <w:rFonts w:hint="eastAsia"/>
        </w:rPr>
        <w:t>первого</w:t>
      </w:r>
      <w:r>
        <w:t xml:space="preserve"> </w:t>
      </w:r>
      <w:r>
        <w:rPr>
          <w:rFonts w:hint="eastAsia"/>
        </w:rPr>
        <w:t>года</w:t>
      </w:r>
      <w:r>
        <w:t xml:space="preserve"> </w:t>
      </w:r>
      <w:r>
        <w:rPr>
          <w:rFonts w:hint="eastAsia"/>
        </w:rPr>
        <w:t>жизни</w:t>
      </w:r>
      <w:r>
        <w:t xml:space="preserve"> </w:t>
      </w:r>
      <w:r>
        <w:rPr>
          <w:rFonts w:hint="eastAsia"/>
        </w:rPr>
        <w:t>с</w:t>
      </w:r>
      <w:r>
        <w:t xml:space="preserve"> </w:t>
      </w:r>
      <w:r>
        <w:rPr>
          <w:rFonts w:hint="eastAsia"/>
        </w:rPr>
        <w:t>коарктацией</w:t>
      </w:r>
      <w:r>
        <w:t xml:space="preserve"> </w:t>
      </w:r>
      <w:r>
        <w:rPr>
          <w:rFonts w:hint="eastAsia"/>
        </w:rPr>
        <w:t>аорты</w:t>
      </w:r>
    </w:p>
    <w:p w14:paraId="41884856" w14:textId="77777777" w:rsidR="00F54A22" w:rsidRDefault="00F54A22" w:rsidP="00F54A22"/>
    <w:p w14:paraId="244BE5D5" w14:textId="77777777" w:rsidR="00F54A22" w:rsidRDefault="00F54A22" w:rsidP="00F54A22">
      <w:r>
        <w:t xml:space="preserve">3.2.3.1. </w:t>
      </w:r>
      <w:r>
        <w:rPr>
          <w:rFonts w:hint="eastAsia"/>
        </w:rPr>
        <w:t>Фактор</w:t>
      </w:r>
      <w:r>
        <w:t xml:space="preserve"> </w:t>
      </w:r>
      <w:r>
        <w:rPr>
          <w:rFonts w:hint="eastAsia"/>
        </w:rPr>
        <w:t>риска</w:t>
      </w:r>
      <w:r>
        <w:t xml:space="preserve"> </w:t>
      </w:r>
      <w:r>
        <w:rPr>
          <w:rFonts w:hint="eastAsia"/>
        </w:rPr>
        <w:t>летального</w:t>
      </w:r>
      <w:r>
        <w:t xml:space="preserve"> </w:t>
      </w:r>
      <w:r>
        <w:rPr>
          <w:rFonts w:hint="eastAsia"/>
        </w:rPr>
        <w:t>исхода</w:t>
      </w:r>
      <w:r>
        <w:t xml:space="preserve"> 1: </w:t>
      </w:r>
      <w:r>
        <w:rPr>
          <w:rFonts w:hint="eastAsia"/>
        </w:rPr>
        <w:t>сочетание</w:t>
      </w:r>
      <w:r>
        <w:t xml:space="preserve"> </w:t>
      </w:r>
      <w:r>
        <w:rPr>
          <w:rFonts w:hint="eastAsia"/>
        </w:rPr>
        <w:t>коарктации</w:t>
      </w:r>
      <w:r>
        <w:t xml:space="preserve"> ^^ </w:t>
      </w:r>
      <w:r>
        <w:rPr>
          <w:rFonts w:hint="eastAsia"/>
        </w:rPr>
        <w:t>аорты</w:t>
      </w:r>
      <w:r>
        <w:t xml:space="preserve"> </w:t>
      </w:r>
      <w:r>
        <w:rPr>
          <w:rFonts w:hint="eastAsia"/>
        </w:rPr>
        <w:t>со</w:t>
      </w:r>
      <w:r>
        <w:t xml:space="preserve"> </w:t>
      </w:r>
      <w:r>
        <w:rPr>
          <w:rFonts w:hint="eastAsia"/>
        </w:rPr>
        <w:t>сложным</w:t>
      </w:r>
      <w:r>
        <w:t xml:space="preserve"> </w:t>
      </w:r>
      <w:r>
        <w:rPr>
          <w:rFonts w:hint="eastAsia"/>
        </w:rPr>
        <w:t>ВПС</w:t>
      </w:r>
    </w:p>
    <w:p w14:paraId="0EBCE703" w14:textId="77777777" w:rsidR="00F54A22" w:rsidRDefault="00F54A22" w:rsidP="00F54A22"/>
    <w:p w14:paraId="7FF70E44" w14:textId="77777777" w:rsidR="00F54A22" w:rsidRDefault="00F54A22" w:rsidP="00F54A22">
      <w:r>
        <w:t xml:space="preserve">3.2.3.2. </w:t>
      </w:r>
      <w:r>
        <w:rPr>
          <w:rFonts w:hint="eastAsia"/>
        </w:rPr>
        <w:t>Фактор</w:t>
      </w:r>
      <w:r>
        <w:t xml:space="preserve"> </w:t>
      </w:r>
      <w:r>
        <w:rPr>
          <w:rFonts w:hint="eastAsia"/>
        </w:rPr>
        <w:t>риска</w:t>
      </w:r>
      <w:r>
        <w:t xml:space="preserve"> </w:t>
      </w:r>
      <w:r>
        <w:rPr>
          <w:rFonts w:hint="eastAsia"/>
        </w:rPr>
        <w:t>летального</w:t>
      </w:r>
      <w:r>
        <w:t xml:space="preserve"> </w:t>
      </w:r>
      <w:r>
        <w:rPr>
          <w:rFonts w:hint="eastAsia"/>
        </w:rPr>
        <w:t>исхода</w:t>
      </w:r>
      <w:r>
        <w:t xml:space="preserve"> 2: </w:t>
      </w:r>
      <w:r>
        <w:rPr>
          <w:rFonts w:hint="eastAsia"/>
        </w:rPr>
        <w:t>критическое</w:t>
      </w:r>
      <w:r>
        <w:t xml:space="preserve"> ^^ </w:t>
      </w:r>
      <w:r>
        <w:rPr>
          <w:rFonts w:hint="eastAsia"/>
        </w:rPr>
        <w:t>состояние</w:t>
      </w:r>
      <w:r>
        <w:t xml:space="preserve">, </w:t>
      </w:r>
      <w:r>
        <w:rPr>
          <w:rFonts w:hint="eastAsia"/>
        </w:rPr>
        <w:t>перенесенное</w:t>
      </w:r>
      <w:r>
        <w:t xml:space="preserve"> </w:t>
      </w:r>
      <w:r>
        <w:rPr>
          <w:rFonts w:hint="eastAsia"/>
        </w:rPr>
        <w:t>ребенком</w:t>
      </w:r>
      <w:r>
        <w:t xml:space="preserve"> </w:t>
      </w:r>
      <w:r>
        <w:rPr>
          <w:rFonts w:hint="eastAsia"/>
        </w:rPr>
        <w:t>до</w:t>
      </w:r>
      <w:r>
        <w:t xml:space="preserve"> </w:t>
      </w:r>
      <w:r>
        <w:rPr>
          <w:rFonts w:hint="eastAsia"/>
        </w:rPr>
        <w:t>операции</w:t>
      </w:r>
    </w:p>
    <w:p w14:paraId="43EB3F0A" w14:textId="77777777" w:rsidR="00F54A22" w:rsidRDefault="00F54A22" w:rsidP="00F54A22"/>
    <w:p w14:paraId="32DE31AF" w14:textId="77777777" w:rsidR="00F54A22" w:rsidRDefault="00F54A22" w:rsidP="00F54A22">
      <w:r>
        <w:t xml:space="preserve">3.2.3.3. </w:t>
      </w:r>
      <w:r>
        <w:rPr>
          <w:rFonts w:hint="eastAsia"/>
        </w:rPr>
        <w:t>Фактор</w:t>
      </w:r>
      <w:r>
        <w:t xml:space="preserve"> </w:t>
      </w:r>
      <w:r>
        <w:rPr>
          <w:rFonts w:hint="eastAsia"/>
        </w:rPr>
        <w:t>риска</w:t>
      </w:r>
      <w:r>
        <w:t xml:space="preserve"> </w:t>
      </w:r>
      <w:r>
        <w:rPr>
          <w:rFonts w:hint="eastAsia"/>
        </w:rPr>
        <w:t>летального</w:t>
      </w:r>
      <w:r>
        <w:t xml:space="preserve"> </w:t>
      </w:r>
      <w:r>
        <w:rPr>
          <w:rFonts w:hint="eastAsia"/>
        </w:rPr>
        <w:t>исхода</w:t>
      </w:r>
      <w:r>
        <w:t xml:space="preserve"> 3: </w:t>
      </w:r>
      <w:r>
        <w:rPr>
          <w:rFonts w:hint="eastAsia"/>
        </w:rPr>
        <w:t>вес</w:t>
      </w:r>
      <w:r>
        <w:t xml:space="preserve"> </w:t>
      </w:r>
      <w:r>
        <w:rPr>
          <w:rFonts w:hint="eastAsia"/>
        </w:rPr>
        <w:t>ребенка</w:t>
      </w:r>
      <w:r>
        <w:t xml:space="preserve"> </w:t>
      </w:r>
      <w:r>
        <w:rPr>
          <w:rFonts w:hint="eastAsia"/>
        </w:rPr>
        <w:t>менее</w:t>
      </w:r>
      <w:r>
        <w:t xml:space="preserve"> 4 </w:t>
      </w:r>
      <w:r>
        <w:rPr>
          <w:rFonts w:hint="eastAsia"/>
        </w:rPr>
        <w:t>кг</w:t>
      </w:r>
    </w:p>
    <w:p w14:paraId="1124D241" w14:textId="77777777" w:rsidR="00F54A22" w:rsidRDefault="00F54A22" w:rsidP="00F54A22"/>
    <w:p w14:paraId="4CA2CC9F" w14:textId="77777777" w:rsidR="00F54A22" w:rsidRDefault="00F54A22" w:rsidP="00F54A22">
      <w:r>
        <w:t xml:space="preserve">3.2.3.4. </w:t>
      </w:r>
      <w:r>
        <w:rPr>
          <w:rFonts w:hint="eastAsia"/>
        </w:rPr>
        <w:t>Фактор</w:t>
      </w:r>
      <w:r>
        <w:t xml:space="preserve"> </w:t>
      </w:r>
      <w:r>
        <w:rPr>
          <w:rFonts w:hint="eastAsia"/>
        </w:rPr>
        <w:t>риска</w:t>
      </w:r>
      <w:r>
        <w:t xml:space="preserve"> </w:t>
      </w:r>
      <w:r>
        <w:rPr>
          <w:rFonts w:hint="eastAsia"/>
        </w:rPr>
        <w:t>летального</w:t>
      </w:r>
      <w:r>
        <w:t xml:space="preserve"> </w:t>
      </w:r>
      <w:r>
        <w:rPr>
          <w:rFonts w:hint="eastAsia"/>
        </w:rPr>
        <w:t>исхода</w:t>
      </w:r>
      <w:r>
        <w:t xml:space="preserve"> 4: </w:t>
      </w:r>
      <w:r>
        <w:rPr>
          <w:rFonts w:hint="eastAsia"/>
        </w:rPr>
        <w:t>возраст</w:t>
      </w:r>
      <w:r>
        <w:t xml:space="preserve"> </w:t>
      </w:r>
      <w:r>
        <w:rPr>
          <w:rFonts w:hint="eastAsia"/>
        </w:rPr>
        <w:t>ребенка</w:t>
      </w:r>
      <w:r>
        <w:t xml:space="preserve"> </w:t>
      </w:r>
      <w:r>
        <w:rPr>
          <w:rFonts w:hint="eastAsia"/>
        </w:rPr>
        <w:t>менее</w:t>
      </w:r>
      <w:r>
        <w:t xml:space="preserve"> ^^ 13,5 </w:t>
      </w:r>
      <w:r>
        <w:rPr>
          <w:rFonts w:hint="eastAsia"/>
        </w:rPr>
        <w:t>дней</w:t>
      </w:r>
      <w:r>
        <w:t xml:space="preserve"> </w:t>
      </w:r>
      <w:r>
        <w:rPr>
          <w:rFonts w:hint="eastAsia"/>
        </w:rPr>
        <w:t>жизни</w:t>
      </w:r>
    </w:p>
    <w:p w14:paraId="1C90D4C4" w14:textId="77777777" w:rsidR="00F54A22" w:rsidRDefault="00F54A22" w:rsidP="00F54A22"/>
    <w:p w14:paraId="7B3F3758" w14:textId="77777777" w:rsidR="00F54A22" w:rsidRDefault="00F54A22" w:rsidP="00F54A22">
      <w:r>
        <w:t xml:space="preserve">3.2.3.5. </w:t>
      </w:r>
      <w:r>
        <w:rPr>
          <w:rFonts w:hint="eastAsia"/>
        </w:rPr>
        <w:t>Оценка</w:t>
      </w:r>
      <w:r>
        <w:t xml:space="preserve"> </w:t>
      </w:r>
      <w:r>
        <w:rPr>
          <w:rFonts w:hint="eastAsia"/>
        </w:rPr>
        <w:t>клинико</w:t>
      </w:r>
      <w:r>
        <w:t>-</w:t>
      </w:r>
      <w:r>
        <w:rPr>
          <w:rFonts w:hint="eastAsia"/>
        </w:rPr>
        <w:t>лабораторных</w:t>
      </w:r>
      <w:r>
        <w:t xml:space="preserve"> </w:t>
      </w:r>
      <w:r>
        <w:rPr>
          <w:rFonts w:hint="eastAsia"/>
        </w:rPr>
        <w:t>данных</w:t>
      </w:r>
      <w:r>
        <w:t xml:space="preserve"> </w:t>
      </w:r>
      <w:r>
        <w:rPr>
          <w:rFonts w:hint="eastAsia"/>
        </w:rPr>
        <w:t>у</w:t>
      </w:r>
      <w:r>
        <w:t xml:space="preserve"> </w:t>
      </w:r>
      <w:r>
        <w:rPr>
          <w:rFonts w:hint="eastAsia"/>
        </w:rPr>
        <w:t>детей</w:t>
      </w:r>
      <w:r>
        <w:t xml:space="preserve"> </w:t>
      </w:r>
      <w:r>
        <w:rPr>
          <w:rFonts w:hint="eastAsia"/>
        </w:rPr>
        <w:t>в</w:t>
      </w:r>
      <w:r>
        <w:t xml:space="preserve"> </w:t>
      </w:r>
      <w:r>
        <w:rPr>
          <w:rFonts w:hint="eastAsia"/>
        </w:rPr>
        <w:t>возрасте</w:t>
      </w:r>
      <w:r>
        <w:t xml:space="preserve"> ^^ </w:t>
      </w:r>
      <w:r>
        <w:rPr>
          <w:rFonts w:hint="eastAsia"/>
        </w:rPr>
        <w:t>до</w:t>
      </w:r>
      <w:r>
        <w:t xml:space="preserve"> 13,5 </w:t>
      </w:r>
      <w:r>
        <w:rPr>
          <w:rFonts w:hint="eastAsia"/>
        </w:rPr>
        <w:t>дней</w:t>
      </w:r>
      <w:r>
        <w:t xml:space="preserve"> </w:t>
      </w:r>
      <w:r>
        <w:rPr>
          <w:rFonts w:hint="eastAsia"/>
        </w:rPr>
        <w:t>жизни</w:t>
      </w:r>
    </w:p>
    <w:p w14:paraId="433B2A7F" w14:textId="77777777" w:rsidR="00F54A22" w:rsidRDefault="00F54A22" w:rsidP="00F54A22"/>
    <w:p w14:paraId="4FDA29F8" w14:textId="77777777" w:rsidR="00F54A22" w:rsidRDefault="00F54A22" w:rsidP="00F54A22">
      <w:r>
        <w:t xml:space="preserve">3.2.3.6. </w:t>
      </w:r>
      <w:r>
        <w:rPr>
          <w:rFonts w:hint="eastAsia"/>
        </w:rPr>
        <w:t>Фактор</w:t>
      </w:r>
      <w:r>
        <w:t xml:space="preserve"> </w:t>
      </w:r>
      <w:r>
        <w:rPr>
          <w:rFonts w:hint="eastAsia"/>
        </w:rPr>
        <w:t>риска</w:t>
      </w:r>
      <w:r>
        <w:t xml:space="preserve"> </w:t>
      </w:r>
      <w:r>
        <w:rPr>
          <w:rFonts w:hint="eastAsia"/>
        </w:rPr>
        <w:t>летального</w:t>
      </w:r>
      <w:r>
        <w:t xml:space="preserve"> </w:t>
      </w:r>
      <w:r>
        <w:rPr>
          <w:rFonts w:hint="eastAsia"/>
        </w:rPr>
        <w:t>исхода</w:t>
      </w:r>
      <w:r>
        <w:t xml:space="preserve"> 5: </w:t>
      </w:r>
      <w:r>
        <w:rPr>
          <w:rFonts w:hint="eastAsia"/>
        </w:rPr>
        <w:t>артериальный</w:t>
      </w:r>
      <w:r>
        <w:t xml:space="preserve"> </w:t>
      </w:r>
      <w:r>
        <w:rPr>
          <w:rFonts w:hint="eastAsia"/>
        </w:rPr>
        <w:t>проток</w:t>
      </w:r>
      <w:r>
        <w:t xml:space="preserve">, ^^ </w:t>
      </w:r>
      <w:r>
        <w:rPr>
          <w:rFonts w:hint="eastAsia"/>
        </w:rPr>
        <w:t>открытый</w:t>
      </w:r>
      <w:r>
        <w:t xml:space="preserve"> </w:t>
      </w:r>
      <w:r>
        <w:rPr>
          <w:rFonts w:hint="eastAsia"/>
        </w:rPr>
        <w:t>более</w:t>
      </w:r>
      <w:r>
        <w:t xml:space="preserve"> </w:t>
      </w:r>
      <w:r>
        <w:rPr>
          <w:rFonts w:hint="eastAsia"/>
        </w:rPr>
        <w:t>чем</w:t>
      </w:r>
      <w:r>
        <w:t xml:space="preserve"> </w:t>
      </w:r>
      <w:r>
        <w:rPr>
          <w:rFonts w:hint="eastAsia"/>
        </w:rPr>
        <w:t>на</w:t>
      </w:r>
      <w:r>
        <w:t xml:space="preserve"> 3,5 </w:t>
      </w:r>
      <w:r>
        <w:rPr>
          <w:rFonts w:hint="eastAsia"/>
        </w:rPr>
        <w:t>мм</w:t>
      </w:r>
    </w:p>
    <w:p w14:paraId="7F88F524" w14:textId="77777777" w:rsidR="00F54A22" w:rsidRDefault="00F54A22" w:rsidP="00F54A22"/>
    <w:p w14:paraId="4431756B" w14:textId="77777777" w:rsidR="00F54A22" w:rsidRDefault="00F54A22" w:rsidP="00F54A22">
      <w:r>
        <w:t xml:space="preserve">3.2.3.7. </w:t>
      </w:r>
      <w:r>
        <w:rPr>
          <w:rFonts w:hint="eastAsia"/>
        </w:rPr>
        <w:t>Фактор</w:t>
      </w:r>
      <w:r>
        <w:t xml:space="preserve"> </w:t>
      </w:r>
      <w:r>
        <w:rPr>
          <w:rFonts w:hint="eastAsia"/>
        </w:rPr>
        <w:t>риска</w:t>
      </w:r>
      <w:r>
        <w:t xml:space="preserve"> </w:t>
      </w:r>
      <w:r>
        <w:rPr>
          <w:rFonts w:hint="eastAsia"/>
        </w:rPr>
        <w:t>летального</w:t>
      </w:r>
      <w:r>
        <w:t xml:space="preserve"> </w:t>
      </w:r>
      <w:r>
        <w:rPr>
          <w:rFonts w:hint="eastAsia"/>
        </w:rPr>
        <w:t>исхода</w:t>
      </w:r>
      <w:r>
        <w:t xml:space="preserve"> 6: Z-score </w:t>
      </w:r>
      <w:r>
        <w:rPr>
          <w:rFonts w:hint="eastAsia"/>
        </w:rPr>
        <w:t>дистальной</w:t>
      </w:r>
      <w:r>
        <w:t xml:space="preserve"> ^^ </w:t>
      </w:r>
      <w:r>
        <w:rPr>
          <w:rFonts w:hint="eastAsia"/>
        </w:rPr>
        <w:t>дуги</w:t>
      </w:r>
      <w:r>
        <w:t xml:space="preserve"> </w:t>
      </w:r>
      <w:r>
        <w:rPr>
          <w:rFonts w:hint="eastAsia"/>
        </w:rPr>
        <w:t>аорты</w:t>
      </w:r>
      <w:r>
        <w:t xml:space="preserve"> </w:t>
      </w:r>
      <w:r>
        <w:rPr>
          <w:rFonts w:hint="eastAsia"/>
        </w:rPr>
        <w:t>ниже</w:t>
      </w:r>
      <w:r>
        <w:t xml:space="preserve"> -1,9</w:t>
      </w:r>
    </w:p>
    <w:p w14:paraId="38724FC8" w14:textId="77777777" w:rsidR="00F54A22" w:rsidRDefault="00F54A22" w:rsidP="00F54A22"/>
    <w:p w14:paraId="146B7131" w14:textId="77777777" w:rsidR="00F54A22" w:rsidRDefault="00F54A22" w:rsidP="00F54A22">
      <w:r>
        <w:t xml:space="preserve">3.2.3.8. </w:t>
      </w:r>
      <w:r>
        <w:rPr>
          <w:rFonts w:hint="eastAsia"/>
        </w:rPr>
        <w:t>Фактор</w:t>
      </w:r>
      <w:r>
        <w:t xml:space="preserve"> </w:t>
      </w:r>
      <w:r>
        <w:rPr>
          <w:rFonts w:hint="eastAsia"/>
        </w:rPr>
        <w:t>риска</w:t>
      </w:r>
      <w:r>
        <w:t xml:space="preserve"> </w:t>
      </w:r>
      <w:r>
        <w:rPr>
          <w:rFonts w:hint="eastAsia"/>
        </w:rPr>
        <w:t>летального</w:t>
      </w:r>
      <w:r>
        <w:t xml:space="preserve"> </w:t>
      </w:r>
      <w:r>
        <w:rPr>
          <w:rFonts w:hint="eastAsia"/>
        </w:rPr>
        <w:t>исхода</w:t>
      </w:r>
      <w:r>
        <w:t xml:space="preserve"> 7: Z-score </w:t>
      </w:r>
      <w:r>
        <w:rPr>
          <w:rFonts w:hint="eastAsia"/>
        </w:rPr>
        <w:t>перешейка</w:t>
      </w:r>
      <w:r>
        <w:t xml:space="preserve"> 1 0,</w:t>
      </w:r>
    </w:p>
    <w:p w14:paraId="78E22DDA" w14:textId="77777777" w:rsidR="00F54A22" w:rsidRDefault="00F54A22" w:rsidP="00F54A22"/>
    <w:p w14:paraId="18060839" w14:textId="77777777" w:rsidR="00F54A22" w:rsidRDefault="00F54A22" w:rsidP="00F54A22">
      <w:r>
        <w:rPr>
          <w:rFonts w:hint="eastAsia"/>
        </w:rPr>
        <w:t>л</w:t>
      </w:r>
      <w:r>
        <w:t xml:space="preserve"> </w:t>
      </w:r>
      <w:r>
        <w:rPr>
          <w:rFonts w:hint="eastAsia"/>
        </w:rPr>
        <w:t>о</w:t>
      </w:r>
      <w:r>
        <w:t xml:space="preserve"> 184 </w:t>
      </w:r>
      <w:r>
        <w:rPr>
          <w:rFonts w:hint="eastAsia"/>
        </w:rPr>
        <w:t>аорты</w:t>
      </w:r>
      <w:r>
        <w:t xml:space="preserve"> </w:t>
      </w:r>
      <w:r>
        <w:rPr>
          <w:rFonts w:hint="eastAsia"/>
        </w:rPr>
        <w:t>выше</w:t>
      </w:r>
      <w:r>
        <w:t xml:space="preserve"> -4,8</w:t>
      </w:r>
    </w:p>
    <w:p w14:paraId="3A762848" w14:textId="77777777" w:rsidR="00F54A22" w:rsidRDefault="00F54A22" w:rsidP="00F54A22"/>
    <w:p w14:paraId="61F42720" w14:textId="77777777" w:rsidR="00F54A22" w:rsidRDefault="00F54A22" w:rsidP="00F54A22">
      <w:r>
        <w:t xml:space="preserve">3.2.3.9. </w:t>
      </w:r>
      <w:r>
        <w:rPr>
          <w:rFonts w:hint="eastAsia"/>
        </w:rPr>
        <w:t>Анализ</w:t>
      </w:r>
      <w:r>
        <w:t xml:space="preserve"> </w:t>
      </w:r>
      <w:r>
        <w:rPr>
          <w:rFonts w:hint="eastAsia"/>
        </w:rPr>
        <w:t>летального</w:t>
      </w:r>
      <w:r>
        <w:t xml:space="preserve"> </w:t>
      </w:r>
      <w:r>
        <w:rPr>
          <w:rFonts w:hint="eastAsia"/>
        </w:rPr>
        <w:t>исхода</w:t>
      </w:r>
      <w:r>
        <w:t xml:space="preserve"> </w:t>
      </w:r>
      <w:r>
        <w:rPr>
          <w:rFonts w:hint="eastAsia"/>
        </w:rPr>
        <w:t>среди</w:t>
      </w:r>
      <w:r>
        <w:t xml:space="preserve"> </w:t>
      </w:r>
      <w:r>
        <w:rPr>
          <w:rFonts w:hint="eastAsia"/>
        </w:rPr>
        <w:t>пациентов</w:t>
      </w:r>
      <w:r>
        <w:t xml:space="preserve"> </w:t>
      </w:r>
      <w:r>
        <w:rPr>
          <w:rFonts w:hint="eastAsia"/>
        </w:rPr>
        <w:t>с</w:t>
      </w:r>
      <w:r>
        <w:t xml:space="preserve"> ^</w:t>
      </w:r>
      <w:r>
        <w:rPr>
          <w:rFonts w:hint="eastAsia"/>
        </w:rPr>
        <w:t>д</w:t>
      </w:r>
      <w:r>
        <w:t xml:space="preserve">^ </w:t>
      </w:r>
      <w:r>
        <w:rPr>
          <w:rFonts w:hint="eastAsia"/>
        </w:rPr>
        <w:t>диагностированной</w:t>
      </w:r>
      <w:r>
        <w:t xml:space="preserve"> </w:t>
      </w:r>
      <w:r>
        <w:rPr>
          <w:rFonts w:hint="eastAsia"/>
        </w:rPr>
        <w:t>пренатально</w:t>
      </w:r>
      <w:r>
        <w:t xml:space="preserve"> </w:t>
      </w:r>
      <w:r>
        <w:rPr>
          <w:rFonts w:hint="eastAsia"/>
        </w:rPr>
        <w:t>патологией</w:t>
      </w:r>
      <w:r>
        <w:t xml:space="preserve"> </w:t>
      </w:r>
      <w:r>
        <w:rPr>
          <w:rFonts w:hint="eastAsia"/>
        </w:rPr>
        <w:t>дуги</w:t>
      </w:r>
      <w:r>
        <w:t xml:space="preserve"> </w:t>
      </w:r>
      <w:r>
        <w:rPr>
          <w:rFonts w:hint="eastAsia"/>
        </w:rPr>
        <w:t>аорты</w:t>
      </w:r>
    </w:p>
    <w:p w14:paraId="6E8DCFB6" w14:textId="77777777" w:rsidR="00F54A22" w:rsidRDefault="00F54A22" w:rsidP="00F54A22"/>
    <w:p w14:paraId="51667832" w14:textId="77777777" w:rsidR="00F54A22" w:rsidRDefault="00F54A22" w:rsidP="00F54A22">
      <w:r>
        <w:t xml:space="preserve">3.2.3.10. </w:t>
      </w:r>
      <w:r>
        <w:rPr>
          <w:rFonts w:hint="eastAsia"/>
        </w:rPr>
        <w:t>Новорожденные</w:t>
      </w:r>
      <w:r>
        <w:t xml:space="preserve"> </w:t>
      </w:r>
      <w:r>
        <w:rPr>
          <w:rFonts w:hint="eastAsia"/>
        </w:rPr>
        <w:t>дети</w:t>
      </w:r>
      <w:r>
        <w:t xml:space="preserve"> </w:t>
      </w:r>
      <w:r>
        <w:rPr>
          <w:rFonts w:hint="eastAsia"/>
        </w:rPr>
        <w:t>с</w:t>
      </w:r>
      <w:r>
        <w:t xml:space="preserve"> </w:t>
      </w:r>
      <w:r>
        <w:rPr>
          <w:rFonts w:hint="eastAsia"/>
        </w:rPr>
        <w:t>коарктацией</w:t>
      </w:r>
      <w:r>
        <w:t xml:space="preserve"> </w:t>
      </w:r>
      <w:r>
        <w:rPr>
          <w:rFonts w:hint="eastAsia"/>
        </w:rPr>
        <w:t>аорты</w:t>
      </w:r>
    </w:p>
    <w:p w14:paraId="631DF266" w14:textId="77777777" w:rsidR="00F54A22" w:rsidRDefault="00F54A22" w:rsidP="00F54A22"/>
    <w:p w14:paraId="0EE923E6" w14:textId="77777777" w:rsidR="00F54A22" w:rsidRDefault="00F54A22" w:rsidP="00F54A22">
      <w:r>
        <w:t xml:space="preserve">3.3. </w:t>
      </w:r>
      <w:r>
        <w:rPr>
          <w:rFonts w:hint="eastAsia"/>
        </w:rPr>
        <w:t>Отдаленные</w:t>
      </w:r>
      <w:r>
        <w:t xml:space="preserve"> </w:t>
      </w:r>
      <w:r>
        <w:rPr>
          <w:rFonts w:hint="eastAsia"/>
        </w:rPr>
        <w:t>результаты</w:t>
      </w:r>
      <w:r>
        <w:t xml:space="preserve"> </w:t>
      </w:r>
      <w:r>
        <w:rPr>
          <w:rFonts w:hint="eastAsia"/>
        </w:rPr>
        <w:t>у</w:t>
      </w:r>
      <w:r>
        <w:t xml:space="preserve"> </w:t>
      </w:r>
      <w:r>
        <w:rPr>
          <w:rFonts w:hint="eastAsia"/>
        </w:rPr>
        <w:t>детей</w:t>
      </w:r>
      <w:r>
        <w:t xml:space="preserve"> </w:t>
      </w:r>
      <w:r>
        <w:rPr>
          <w:rFonts w:hint="eastAsia"/>
        </w:rPr>
        <w:t>с</w:t>
      </w:r>
      <w:r>
        <w:t xml:space="preserve"> </w:t>
      </w:r>
      <w:r>
        <w:rPr>
          <w:rFonts w:hint="eastAsia"/>
        </w:rPr>
        <w:t>устраненной</w:t>
      </w:r>
      <w:r>
        <w:t xml:space="preserve"> </w:t>
      </w:r>
      <w:r>
        <w:rPr>
          <w:rFonts w:hint="eastAsia"/>
        </w:rPr>
        <w:t>на</w:t>
      </w:r>
      <w:r>
        <w:t xml:space="preserve"> </w:t>
      </w:r>
      <w:r>
        <w:rPr>
          <w:rFonts w:hint="eastAsia"/>
        </w:rPr>
        <w:t>первом</w:t>
      </w:r>
      <w:r>
        <w:t xml:space="preserve"> </w:t>
      </w:r>
      <w:r>
        <w:rPr>
          <w:rFonts w:hint="eastAsia"/>
        </w:rPr>
        <w:t>году</w:t>
      </w:r>
      <w:r>
        <w:t xml:space="preserve"> </w:t>
      </w:r>
      <w:r>
        <w:rPr>
          <w:rFonts w:hint="eastAsia"/>
        </w:rPr>
        <w:t>жизни</w:t>
      </w:r>
      <w:r>
        <w:t xml:space="preserve"> </w:t>
      </w:r>
      <w:r>
        <w:rPr>
          <w:rFonts w:hint="eastAsia"/>
        </w:rPr>
        <w:t>коарктацией</w:t>
      </w:r>
      <w:r>
        <w:t xml:space="preserve"> </w:t>
      </w:r>
      <w:r>
        <w:rPr>
          <w:rFonts w:hint="eastAsia"/>
        </w:rPr>
        <w:t>аорты</w:t>
      </w:r>
    </w:p>
    <w:p w14:paraId="2112F72A" w14:textId="77777777" w:rsidR="00F54A22" w:rsidRDefault="00F54A22" w:rsidP="00F54A22"/>
    <w:p w14:paraId="6FA0BA1B" w14:textId="77777777" w:rsidR="00F54A22" w:rsidRDefault="00F54A22" w:rsidP="00F54A22">
      <w:r>
        <w:t xml:space="preserve">3.3.1. </w:t>
      </w:r>
      <w:r>
        <w:rPr>
          <w:rFonts w:hint="eastAsia"/>
        </w:rPr>
        <w:t>Развитие</w:t>
      </w:r>
      <w:r>
        <w:t xml:space="preserve"> </w:t>
      </w:r>
      <w:r>
        <w:rPr>
          <w:rFonts w:hint="eastAsia"/>
        </w:rPr>
        <w:t>у</w:t>
      </w:r>
      <w:r>
        <w:t xml:space="preserve"> </w:t>
      </w:r>
      <w:r>
        <w:rPr>
          <w:rFonts w:hint="eastAsia"/>
        </w:rPr>
        <w:t>детей</w:t>
      </w:r>
      <w:r>
        <w:t xml:space="preserve"> </w:t>
      </w:r>
      <w:r>
        <w:rPr>
          <w:rFonts w:hint="eastAsia"/>
        </w:rPr>
        <w:t>в</w:t>
      </w:r>
      <w:r>
        <w:t xml:space="preserve"> </w:t>
      </w:r>
      <w:r>
        <w:rPr>
          <w:rFonts w:hint="eastAsia"/>
        </w:rPr>
        <w:t>катамнезе</w:t>
      </w:r>
      <w:r>
        <w:t xml:space="preserve"> </w:t>
      </w:r>
      <w:r>
        <w:rPr>
          <w:rFonts w:hint="eastAsia"/>
        </w:rPr>
        <w:t>рекоарктации</w:t>
      </w:r>
      <w:r>
        <w:t xml:space="preserve"> </w:t>
      </w:r>
      <w:r>
        <w:rPr>
          <w:rFonts w:hint="eastAsia"/>
        </w:rPr>
        <w:t>аорты</w:t>
      </w:r>
    </w:p>
    <w:p w14:paraId="04109253" w14:textId="77777777" w:rsidR="00F54A22" w:rsidRDefault="00F54A22" w:rsidP="00F54A22"/>
    <w:p w14:paraId="0ACA3F04" w14:textId="77777777" w:rsidR="00F54A22" w:rsidRDefault="00F54A22" w:rsidP="00F54A22">
      <w:r>
        <w:t xml:space="preserve">3.3.1.1. </w:t>
      </w:r>
      <w:r>
        <w:rPr>
          <w:rFonts w:hint="eastAsia"/>
        </w:rPr>
        <w:t>Факторы</w:t>
      </w:r>
      <w:r>
        <w:t xml:space="preserve"> </w:t>
      </w:r>
      <w:r>
        <w:rPr>
          <w:rFonts w:hint="eastAsia"/>
        </w:rPr>
        <w:t>риска</w:t>
      </w:r>
      <w:r>
        <w:t xml:space="preserve"> </w:t>
      </w:r>
      <w:r>
        <w:rPr>
          <w:rFonts w:hint="eastAsia"/>
        </w:rPr>
        <w:t>развития</w:t>
      </w:r>
      <w:r>
        <w:t xml:space="preserve"> </w:t>
      </w:r>
      <w:r>
        <w:rPr>
          <w:rFonts w:hint="eastAsia"/>
        </w:rPr>
        <w:t>рекоарктации</w:t>
      </w:r>
      <w:r>
        <w:t xml:space="preserve"> </w:t>
      </w:r>
      <w:r>
        <w:rPr>
          <w:rFonts w:hint="eastAsia"/>
        </w:rPr>
        <w:t>аорты</w:t>
      </w:r>
      <w:r>
        <w:t xml:space="preserve"> </w:t>
      </w:r>
      <w:r>
        <w:rPr>
          <w:rFonts w:hint="eastAsia"/>
        </w:rPr>
        <w:t>у</w:t>
      </w:r>
      <w:r>
        <w:t xml:space="preserve"> </w:t>
      </w:r>
      <w:r>
        <w:rPr>
          <w:rFonts w:hint="eastAsia"/>
        </w:rPr>
        <w:t>пациентов</w:t>
      </w:r>
      <w:r>
        <w:t xml:space="preserve"> </w:t>
      </w:r>
      <w:r>
        <w:rPr>
          <w:rFonts w:hint="eastAsia"/>
        </w:rPr>
        <w:t>после</w:t>
      </w:r>
      <w:r>
        <w:t xml:space="preserve"> </w:t>
      </w:r>
      <w:r>
        <w:rPr>
          <w:rFonts w:hint="eastAsia"/>
        </w:rPr>
        <w:t>хирургического</w:t>
      </w:r>
      <w:r>
        <w:t xml:space="preserve"> </w:t>
      </w:r>
      <w:r>
        <w:rPr>
          <w:rFonts w:hint="eastAsia"/>
        </w:rPr>
        <w:t>устранения</w:t>
      </w:r>
      <w:r>
        <w:t xml:space="preserve"> </w:t>
      </w:r>
      <w:r>
        <w:rPr>
          <w:rFonts w:hint="eastAsia"/>
        </w:rPr>
        <w:t>нативной</w:t>
      </w:r>
      <w:r>
        <w:t xml:space="preserve"> </w:t>
      </w:r>
      <w:r>
        <w:rPr>
          <w:rFonts w:hint="eastAsia"/>
        </w:rPr>
        <w:t>коарктации</w:t>
      </w:r>
      <w:r>
        <w:t xml:space="preserve"> </w:t>
      </w:r>
      <w:r>
        <w:rPr>
          <w:rFonts w:hint="eastAsia"/>
        </w:rPr>
        <w:t>аорты</w:t>
      </w:r>
    </w:p>
    <w:p w14:paraId="0BE02D29" w14:textId="77777777" w:rsidR="00F54A22" w:rsidRDefault="00F54A22" w:rsidP="00F54A22"/>
    <w:p w14:paraId="323133EB" w14:textId="77777777" w:rsidR="00F54A22" w:rsidRDefault="00F54A22" w:rsidP="00F54A22">
      <w:r>
        <w:t xml:space="preserve">3.3.1.2. </w:t>
      </w:r>
      <w:r>
        <w:rPr>
          <w:rFonts w:hint="eastAsia"/>
        </w:rPr>
        <w:t>Факторы</w:t>
      </w:r>
      <w:r>
        <w:t xml:space="preserve"> </w:t>
      </w:r>
      <w:r>
        <w:rPr>
          <w:rFonts w:hint="eastAsia"/>
        </w:rPr>
        <w:t>риска</w:t>
      </w:r>
      <w:r>
        <w:t xml:space="preserve"> </w:t>
      </w:r>
      <w:r>
        <w:rPr>
          <w:rFonts w:hint="eastAsia"/>
        </w:rPr>
        <w:t>развития</w:t>
      </w:r>
      <w:r>
        <w:t xml:space="preserve"> </w:t>
      </w:r>
      <w:r>
        <w:rPr>
          <w:rFonts w:hint="eastAsia"/>
        </w:rPr>
        <w:t>рекоарктации</w:t>
      </w:r>
      <w:r>
        <w:t xml:space="preserve"> </w:t>
      </w:r>
      <w:r>
        <w:rPr>
          <w:rFonts w:hint="eastAsia"/>
        </w:rPr>
        <w:t>аорты</w:t>
      </w:r>
      <w:r>
        <w:t xml:space="preserve"> </w:t>
      </w:r>
      <w:r>
        <w:rPr>
          <w:rFonts w:hint="eastAsia"/>
        </w:rPr>
        <w:t>у</w:t>
      </w:r>
      <w:r>
        <w:t xml:space="preserve"> </w:t>
      </w:r>
      <w:r>
        <w:rPr>
          <w:rFonts w:hint="eastAsia"/>
        </w:rPr>
        <w:t>пациентов</w:t>
      </w:r>
      <w:r>
        <w:t xml:space="preserve"> </w:t>
      </w:r>
      <w:r>
        <w:rPr>
          <w:rFonts w:hint="eastAsia"/>
        </w:rPr>
        <w:t>после</w:t>
      </w:r>
      <w:r>
        <w:t xml:space="preserve"> </w:t>
      </w:r>
      <w:r>
        <w:rPr>
          <w:rFonts w:hint="eastAsia"/>
        </w:rPr>
        <w:t>транслюминальной</w:t>
      </w:r>
      <w:r>
        <w:t xml:space="preserve"> </w:t>
      </w:r>
      <w:r>
        <w:rPr>
          <w:rFonts w:hint="eastAsia"/>
        </w:rPr>
        <w:t>баллонной</w:t>
      </w:r>
      <w:r>
        <w:t xml:space="preserve"> </w:t>
      </w:r>
      <w:r>
        <w:rPr>
          <w:rFonts w:hint="eastAsia"/>
        </w:rPr>
        <w:t>ангиопластики</w:t>
      </w:r>
      <w:r>
        <w:t xml:space="preserve"> </w:t>
      </w:r>
      <w:r>
        <w:rPr>
          <w:rFonts w:hint="eastAsia"/>
        </w:rPr>
        <w:t>нативной</w:t>
      </w:r>
      <w:r>
        <w:t xml:space="preserve"> 216 </w:t>
      </w:r>
      <w:r>
        <w:rPr>
          <w:rFonts w:hint="eastAsia"/>
        </w:rPr>
        <w:t>коарктации</w:t>
      </w:r>
      <w:r>
        <w:t xml:space="preserve"> </w:t>
      </w:r>
      <w:r>
        <w:rPr>
          <w:rFonts w:hint="eastAsia"/>
        </w:rPr>
        <w:t>аорты</w:t>
      </w:r>
    </w:p>
    <w:p w14:paraId="24A196CA" w14:textId="77777777" w:rsidR="00F54A22" w:rsidRDefault="00F54A22" w:rsidP="00F54A22"/>
    <w:p w14:paraId="662283BF" w14:textId="77777777" w:rsidR="00F54A22" w:rsidRDefault="00F54A22" w:rsidP="00F54A22">
      <w:r>
        <w:t xml:space="preserve">3.2.1.3. </w:t>
      </w:r>
      <w:r>
        <w:rPr>
          <w:rFonts w:hint="eastAsia"/>
        </w:rPr>
        <w:t>Устранение</w:t>
      </w:r>
      <w:r>
        <w:t xml:space="preserve"> </w:t>
      </w:r>
      <w:r>
        <w:rPr>
          <w:rFonts w:hint="eastAsia"/>
        </w:rPr>
        <w:t>рекоарктации</w:t>
      </w:r>
      <w:r>
        <w:t xml:space="preserve"> </w:t>
      </w:r>
      <w:r>
        <w:rPr>
          <w:rFonts w:hint="eastAsia"/>
        </w:rPr>
        <w:t>аорты</w:t>
      </w:r>
      <w:r>
        <w:t xml:space="preserve"> </w:t>
      </w:r>
      <w:r>
        <w:rPr>
          <w:rFonts w:hint="eastAsia"/>
        </w:rPr>
        <w:t>у</w:t>
      </w:r>
      <w:r>
        <w:t xml:space="preserve"> </w:t>
      </w:r>
      <w:r>
        <w:rPr>
          <w:rFonts w:hint="eastAsia"/>
        </w:rPr>
        <w:t>пациентов</w:t>
      </w:r>
      <w:r>
        <w:t xml:space="preserve">, </w:t>
      </w:r>
      <w:r>
        <w:rPr>
          <w:rFonts w:hint="eastAsia"/>
        </w:rPr>
        <w:t>первично</w:t>
      </w:r>
      <w:r>
        <w:t xml:space="preserve"> 2 ^ g </w:t>
      </w:r>
      <w:r>
        <w:rPr>
          <w:rFonts w:hint="eastAsia"/>
        </w:rPr>
        <w:t>оперированных</w:t>
      </w:r>
      <w:r>
        <w:t xml:space="preserve"> </w:t>
      </w:r>
      <w:r>
        <w:rPr>
          <w:rFonts w:hint="eastAsia"/>
        </w:rPr>
        <w:t>на</w:t>
      </w:r>
      <w:r>
        <w:t xml:space="preserve"> </w:t>
      </w:r>
      <w:r>
        <w:rPr>
          <w:rFonts w:hint="eastAsia"/>
        </w:rPr>
        <w:t>первом</w:t>
      </w:r>
      <w:r>
        <w:t xml:space="preserve"> </w:t>
      </w:r>
      <w:r>
        <w:rPr>
          <w:rFonts w:hint="eastAsia"/>
        </w:rPr>
        <w:t>году</w:t>
      </w:r>
      <w:r>
        <w:t xml:space="preserve"> </w:t>
      </w:r>
      <w:r>
        <w:rPr>
          <w:rFonts w:hint="eastAsia"/>
        </w:rPr>
        <w:t>жизни</w:t>
      </w:r>
    </w:p>
    <w:p w14:paraId="55251159" w14:textId="77777777" w:rsidR="00F54A22" w:rsidRDefault="00F54A22" w:rsidP="00F54A22"/>
    <w:p w14:paraId="0A1770CE" w14:textId="77777777" w:rsidR="00F54A22" w:rsidRDefault="00F54A22" w:rsidP="00F54A22">
      <w:r>
        <w:t xml:space="preserve">3.3.2. </w:t>
      </w:r>
      <w:r>
        <w:rPr>
          <w:rFonts w:hint="eastAsia"/>
        </w:rPr>
        <w:t>Операции</w:t>
      </w:r>
      <w:r>
        <w:t xml:space="preserve">, </w:t>
      </w:r>
      <w:r>
        <w:rPr>
          <w:rFonts w:hint="eastAsia"/>
        </w:rPr>
        <w:t>выполненные</w:t>
      </w:r>
      <w:r>
        <w:t xml:space="preserve"> </w:t>
      </w:r>
      <w:r>
        <w:rPr>
          <w:rFonts w:hint="eastAsia"/>
        </w:rPr>
        <w:t>пациентам</w:t>
      </w:r>
      <w:r>
        <w:t xml:space="preserve"> </w:t>
      </w:r>
      <w:r>
        <w:rPr>
          <w:rFonts w:hint="eastAsia"/>
        </w:rPr>
        <w:t>с</w:t>
      </w:r>
      <w:r>
        <w:t xml:space="preserve"> </w:t>
      </w:r>
      <w:r>
        <w:rPr>
          <w:rFonts w:hint="eastAsia"/>
        </w:rPr>
        <w:t>устраненной</w:t>
      </w:r>
      <w:r>
        <w:t xml:space="preserve"> </w:t>
      </w:r>
      <w:r>
        <w:rPr>
          <w:rFonts w:hint="eastAsia"/>
        </w:rPr>
        <w:t>на</w:t>
      </w:r>
      <w:r>
        <w:t xml:space="preserve"> </w:t>
      </w:r>
      <w:r>
        <w:rPr>
          <w:rFonts w:hint="eastAsia"/>
        </w:rPr>
        <w:t>первом</w:t>
      </w:r>
      <w:r>
        <w:t xml:space="preserve"> </w:t>
      </w:r>
      <w:r>
        <w:rPr>
          <w:rFonts w:hint="eastAsia"/>
        </w:rPr>
        <w:t>году</w:t>
      </w:r>
      <w:r>
        <w:t xml:space="preserve"> </w:t>
      </w:r>
      <w:r>
        <w:rPr>
          <w:rFonts w:hint="eastAsia"/>
        </w:rPr>
        <w:t>жизни</w:t>
      </w:r>
      <w:r>
        <w:t xml:space="preserve"> </w:t>
      </w:r>
      <w:r>
        <w:rPr>
          <w:rFonts w:hint="eastAsia"/>
        </w:rPr>
        <w:t>коарктацией</w:t>
      </w:r>
      <w:r>
        <w:t xml:space="preserve"> </w:t>
      </w:r>
      <w:r>
        <w:rPr>
          <w:rFonts w:hint="eastAsia"/>
        </w:rPr>
        <w:t>аорты</w:t>
      </w:r>
      <w:r>
        <w:t xml:space="preserve">, </w:t>
      </w:r>
      <w:r>
        <w:rPr>
          <w:rFonts w:hint="eastAsia"/>
        </w:rPr>
        <w:t>при</w:t>
      </w:r>
      <w:r>
        <w:t xml:space="preserve"> </w:t>
      </w:r>
      <w:r>
        <w:rPr>
          <w:rFonts w:hint="eastAsia"/>
        </w:rPr>
        <w:t>наблюдении</w:t>
      </w:r>
      <w:r>
        <w:t xml:space="preserve"> </w:t>
      </w:r>
      <w:r>
        <w:rPr>
          <w:rFonts w:hint="eastAsia"/>
        </w:rPr>
        <w:t>в</w:t>
      </w:r>
      <w:r>
        <w:t xml:space="preserve"> 221 </w:t>
      </w:r>
      <w:r>
        <w:rPr>
          <w:rFonts w:hint="eastAsia"/>
        </w:rPr>
        <w:t>катамнезе</w:t>
      </w:r>
      <w:r>
        <w:t xml:space="preserve"> (</w:t>
      </w:r>
      <w:r>
        <w:rPr>
          <w:rFonts w:hint="eastAsia"/>
        </w:rPr>
        <w:t>кроме</w:t>
      </w:r>
      <w:r>
        <w:t xml:space="preserve"> </w:t>
      </w:r>
      <w:r>
        <w:rPr>
          <w:rFonts w:hint="eastAsia"/>
        </w:rPr>
        <w:t>устранения</w:t>
      </w:r>
      <w:r>
        <w:t xml:space="preserve"> </w:t>
      </w:r>
      <w:r>
        <w:rPr>
          <w:rFonts w:hint="eastAsia"/>
        </w:rPr>
        <w:t>рекоарктации</w:t>
      </w:r>
      <w:r>
        <w:t xml:space="preserve"> </w:t>
      </w:r>
      <w:r>
        <w:rPr>
          <w:rFonts w:hint="eastAsia"/>
        </w:rPr>
        <w:t>аорты</w:t>
      </w:r>
      <w:r>
        <w:t>)</w:t>
      </w:r>
    </w:p>
    <w:p w14:paraId="404F50C6" w14:textId="77777777" w:rsidR="00F54A22" w:rsidRDefault="00F54A22" w:rsidP="00F54A22"/>
    <w:p w14:paraId="3DDA8FC6" w14:textId="77777777" w:rsidR="00F54A22" w:rsidRDefault="00F54A22" w:rsidP="00F54A22">
      <w:r>
        <w:t xml:space="preserve">3.3.2.1. </w:t>
      </w:r>
      <w:r>
        <w:rPr>
          <w:rFonts w:hint="eastAsia"/>
        </w:rPr>
        <w:t>Операции</w:t>
      </w:r>
      <w:r>
        <w:t xml:space="preserve"> </w:t>
      </w:r>
      <w:r>
        <w:rPr>
          <w:rFonts w:hint="eastAsia"/>
        </w:rPr>
        <w:t>на</w:t>
      </w:r>
      <w:r>
        <w:t xml:space="preserve"> </w:t>
      </w:r>
      <w:r>
        <w:rPr>
          <w:rFonts w:hint="eastAsia"/>
        </w:rPr>
        <w:t>выводном</w:t>
      </w:r>
      <w:r>
        <w:t xml:space="preserve"> </w:t>
      </w:r>
      <w:r>
        <w:rPr>
          <w:rFonts w:hint="eastAsia"/>
        </w:rPr>
        <w:t>отделе</w:t>
      </w:r>
      <w:r>
        <w:t xml:space="preserve"> </w:t>
      </w:r>
      <w:r>
        <w:rPr>
          <w:rFonts w:hint="eastAsia"/>
        </w:rPr>
        <w:t>левого</w:t>
      </w:r>
      <w:r>
        <w:t xml:space="preserve"> </w:t>
      </w:r>
      <w:r>
        <w:rPr>
          <w:rFonts w:hint="eastAsia"/>
        </w:rPr>
        <w:t>желудочка</w:t>
      </w:r>
    </w:p>
    <w:p w14:paraId="04CA8297" w14:textId="77777777" w:rsidR="00F54A22" w:rsidRDefault="00F54A22" w:rsidP="00F54A22"/>
    <w:p w14:paraId="68007E4B" w14:textId="77777777" w:rsidR="00F54A22" w:rsidRDefault="00F54A22" w:rsidP="00F54A22">
      <w:r>
        <w:t xml:space="preserve">3.3.2.2. </w:t>
      </w:r>
      <w:r>
        <w:rPr>
          <w:rFonts w:hint="eastAsia"/>
        </w:rPr>
        <w:t>Операции</w:t>
      </w:r>
      <w:r>
        <w:t xml:space="preserve"> </w:t>
      </w:r>
      <w:r>
        <w:rPr>
          <w:rFonts w:hint="eastAsia"/>
        </w:rPr>
        <w:t>на</w:t>
      </w:r>
      <w:r>
        <w:t xml:space="preserve"> </w:t>
      </w:r>
      <w:r>
        <w:rPr>
          <w:rFonts w:hint="eastAsia"/>
        </w:rPr>
        <w:t>митральном</w:t>
      </w:r>
      <w:r>
        <w:t xml:space="preserve"> </w:t>
      </w:r>
      <w:r>
        <w:rPr>
          <w:rFonts w:hint="eastAsia"/>
        </w:rPr>
        <w:t>клапане</w:t>
      </w:r>
    </w:p>
    <w:p w14:paraId="75FA0039" w14:textId="77777777" w:rsidR="00F54A22" w:rsidRDefault="00F54A22" w:rsidP="00F54A22"/>
    <w:p w14:paraId="12E78A03" w14:textId="77777777" w:rsidR="00F54A22" w:rsidRDefault="00F54A22" w:rsidP="00F54A22">
      <w:r>
        <w:t xml:space="preserve">3.3.2.3. </w:t>
      </w:r>
      <w:r>
        <w:rPr>
          <w:rFonts w:hint="eastAsia"/>
        </w:rPr>
        <w:t>Операции</w:t>
      </w:r>
      <w:r>
        <w:t xml:space="preserve"> </w:t>
      </w:r>
      <w:r>
        <w:rPr>
          <w:rFonts w:hint="eastAsia"/>
        </w:rPr>
        <w:t>на</w:t>
      </w:r>
      <w:r>
        <w:t xml:space="preserve"> </w:t>
      </w:r>
      <w:r>
        <w:rPr>
          <w:rFonts w:hint="eastAsia"/>
        </w:rPr>
        <w:t>аортальном</w:t>
      </w:r>
      <w:r>
        <w:t xml:space="preserve"> </w:t>
      </w:r>
      <w:r>
        <w:rPr>
          <w:rFonts w:hint="eastAsia"/>
        </w:rPr>
        <w:t>клапане</w:t>
      </w:r>
    </w:p>
    <w:p w14:paraId="57A65FF1" w14:textId="77777777" w:rsidR="00F54A22" w:rsidRDefault="00F54A22" w:rsidP="00F54A22"/>
    <w:p w14:paraId="24BB8C00" w14:textId="77777777" w:rsidR="00F54A22" w:rsidRDefault="00F54A22" w:rsidP="00F54A22">
      <w:r>
        <w:t xml:space="preserve">3.3.2.4. </w:t>
      </w:r>
      <w:r>
        <w:rPr>
          <w:rFonts w:hint="eastAsia"/>
        </w:rPr>
        <w:t>Операции</w:t>
      </w:r>
      <w:r>
        <w:t xml:space="preserve"> </w:t>
      </w:r>
      <w:r>
        <w:rPr>
          <w:rFonts w:hint="eastAsia"/>
        </w:rPr>
        <w:t>по</w:t>
      </w:r>
      <w:r>
        <w:t xml:space="preserve"> </w:t>
      </w:r>
      <w:r>
        <w:rPr>
          <w:rFonts w:hint="eastAsia"/>
        </w:rPr>
        <w:t>поводу</w:t>
      </w:r>
      <w:r>
        <w:t xml:space="preserve"> </w:t>
      </w:r>
      <w:r>
        <w:rPr>
          <w:rFonts w:hint="eastAsia"/>
        </w:rPr>
        <w:t>ВПС</w:t>
      </w:r>
    </w:p>
    <w:p w14:paraId="49F6A19C" w14:textId="77777777" w:rsidR="00F54A22" w:rsidRDefault="00F54A22" w:rsidP="00F54A22"/>
    <w:p w14:paraId="15A2ADB3" w14:textId="77777777" w:rsidR="00F54A22" w:rsidRDefault="00F54A22" w:rsidP="00F54A22">
      <w:r>
        <w:rPr>
          <w:rFonts w:hint="eastAsia"/>
        </w:rPr>
        <w:t>ГЛАВА</w:t>
      </w:r>
      <w:r>
        <w:t xml:space="preserve"> 4. </w:t>
      </w:r>
      <w:r>
        <w:rPr>
          <w:rFonts w:hint="eastAsia"/>
        </w:rPr>
        <w:t>РЕЗУЛЬТАТЫ</w:t>
      </w:r>
      <w:r>
        <w:t xml:space="preserve"> </w:t>
      </w:r>
      <w:r>
        <w:rPr>
          <w:rFonts w:hint="eastAsia"/>
        </w:rPr>
        <w:t>ЛЕЧЕНИЯ</w:t>
      </w:r>
      <w:r>
        <w:t xml:space="preserve"> </w:t>
      </w:r>
      <w:r>
        <w:rPr>
          <w:rFonts w:hint="eastAsia"/>
        </w:rPr>
        <w:t>КОМБИНИРОВАННОЙ</w:t>
      </w:r>
      <w:r>
        <w:t xml:space="preserve"> </w:t>
      </w:r>
      <w:r>
        <w:rPr>
          <w:rFonts w:hint="eastAsia"/>
        </w:rPr>
        <w:t>ОБСТРУКЦИИ</w:t>
      </w:r>
      <w:r>
        <w:t xml:space="preserve"> </w:t>
      </w:r>
      <w:r>
        <w:rPr>
          <w:rFonts w:hint="eastAsia"/>
        </w:rPr>
        <w:t>АОРТЫ</w:t>
      </w:r>
      <w:r>
        <w:t xml:space="preserve"> </w:t>
      </w:r>
      <w:r>
        <w:rPr>
          <w:rFonts w:hint="eastAsia"/>
        </w:rPr>
        <w:t>У</w:t>
      </w:r>
      <w:r>
        <w:t xml:space="preserve"> </w:t>
      </w:r>
      <w:r>
        <w:rPr>
          <w:rFonts w:hint="eastAsia"/>
        </w:rPr>
        <w:t>ДЕТЕЙ</w:t>
      </w:r>
      <w:r>
        <w:t xml:space="preserve"> </w:t>
      </w:r>
      <w:r>
        <w:rPr>
          <w:rFonts w:hint="eastAsia"/>
        </w:rPr>
        <w:t>ПЕРВОГО</w:t>
      </w:r>
      <w:r>
        <w:t xml:space="preserve"> </w:t>
      </w:r>
      <w:r>
        <w:rPr>
          <w:rFonts w:hint="eastAsia"/>
        </w:rPr>
        <w:t>ГОДА</w:t>
      </w:r>
      <w:r>
        <w:t xml:space="preserve"> </w:t>
      </w:r>
      <w:r>
        <w:rPr>
          <w:rFonts w:hint="eastAsia"/>
        </w:rPr>
        <w:t>ЖИЗНИ</w:t>
      </w:r>
    </w:p>
    <w:p w14:paraId="1CEE5F35" w14:textId="77777777" w:rsidR="00F54A22" w:rsidRDefault="00F54A22" w:rsidP="00F54A22"/>
    <w:p w14:paraId="7FC72A0D" w14:textId="77777777" w:rsidR="00F54A22" w:rsidRDefault="00F54A22" w:rsidP="00F54A22">
      <w:r>
        <w:t xml:space="preserve">4.1. </w:t>
      </w:r>
      <w:r>
        <w:rPr>
          <w:rFonts w:hint="eastAsia"/>
        </w:rPr>
        <w:t>Общая</w:t>
      </w:r>
      <w:r>
        <w:t xml:space="preserve"> </w:t>
      </w:r>
      <w:r>
        <w:rPr>
          <w:rFonts w:hint="eastAsia"/>
        </w:rPr>
        <w:t>характеристика</w:t>
      </w:r>
      <w:r>
        <w:t xml:space="preserve"> </w:t>
      </w:r>
      <w:r>
        <w:rPr>
          <w:rFonts w:hint="eastAsia"/>
        </w:rPr>
        <w:t>пациентов</w:t>
      </w:r>
      <w:r>
        <w:t xml:space="preserve"> </w:t>
      </w:r>
      <w:r>
        <w:rPr>
          <w:rFonts w:hint="eastAsia"/>
        </w:rPr>
        <w:t>с</w:t>
      </w:r>
      <w:r>
        <w:t xml:space="preserve"> </w:t>
      </w:r>
      <w:r>
        <w:rPr>
          <w:rFonts w:hint="eastAsia"/>
        </w:rPr>
        <w:t>комбинированной</w:t>
      </w:r>
      <w:r>
        <w:t xml:space="preserve"> ^27 </w:t>
      </w:r>
      <w:r>
        <w:rPr>
          <w:rFonts w:hint="eastAsia"/>
        </w:rPr>
        <w:t>обструкцией</w:t>
      </w:r>
      <w:r>
        <w:t xml:space="preserve"> </w:t>
      </w:r>
      <w:r>
        <w:rPr>
          <w:rFonts w:hint="eastAsia"/>
        </w:rPr>
        <w:t>аорты</w:t>
      </w:r>
    </w:p>
    <w:p w14:paraId="16A51E99" w14:textId="77777777" w:rsidR="00F54A22" w:rsidRDefault="00F54A22" w:rsidP="00F54A22"/>
    <w:p w14:paraId="5793A062" w14:textId="77777777" w:rsidR="00F54A22" w:rsidRDefault="00F54A22" w:rsidP="00F54A22">
      <w:r>
        <w:t xml:space="preserve">4.2. </w:t>
      </w:r>
      <w:r>
        <w:rPr>
          <w:rFonts w:hint="eastAsia"/>
        </w:rPr>
        <w:t>Непосредственные</w:t>
      </w:r>
      <w:r>
        <w:t xml:space="preserve"> </w:t>
      </w:r>
      <w:r>
        <w:rPr>
          <w:rFonts w:hint="eastAsia"/>
        </w:rPr>
        <w:t>результаты</w:t>
      </w:r>
      <w:r>
        <w:t xml:space="preserve"> </w:t>
      </w:r>
      <w:r>
        <w:rPr>
          <w:rFonts w:hint="eastAsia"/>
        </w:rPr>
        <w:t>лечения</w:t>
      </w:r>
      <w:r>
        <w:t xml:space="preserve"> </w:t>
      </w:r>
      <w:r>
        <w:rPr>
          <w:rFonts w:hint="eastAsia"/>
        </w:rPr>
        <w:t>пациентов</w:t>
      </w:r>
      <w:r>
        <w:t xml:space="preserve"> </w:t>
      </w:r>
      <w:r>
        <w:rPr>
          <w:rFonts w:hint="eastAsia"/>
        </w:rPr>
        <w:t>с</w:t>
      </w:r>
      <w:r>
        <w:t xml:space="preserve"> </w:t>
      </w:r>
      <w:r>
        <w:rPr>
          <w:rFonts w:hint="eastAsia"/>
        </w:rPr>
        <w:t>комбинированной</w:t>
      </w:r>
      <w:r>
        <w:t xml:space="preserve"> </w:t>
      </w:r>
      <w:r>
        <w:rPr>
          <w:rFonts w:hint="eastAsia"/>
        </w:rPr>
        <w:t>обструкцией</w:t>
      </w:r>
      <w:r>
        <w:t xml:space="preserve"> </w:t>
      </w:r>
      <w:r>
        <w:rPr>
          <w:rFonts w:hint="eastAsia"/>
        </w:rPr>
        <w:t>аорты</w:t>
      </w:r>
    </w:p>
    <w:p w14:paraId="557CB068" w14:textId="77777777" w:rsidR="00F54A22" w:rsidRDefault="00F54A22" w:rsidP="00F54A22"/>
    <w:p w14:paraId="2B8879B2" w14:textId="77777777" w:rsidR="00F54A22" w:rsidRDefault="00F54A22" w:rsidP="00F54A22">
      <w:r>
        <w:t xml:space="preserve">4.2.1. </w:t>
      </w:r>
      <w:r>
        <w:rPr>
          <w:rFonts w:hint="eastAsia"/>
        </w:rPr>
        <w:t>Факторы</w:t>
      </w:r>
      <w:r>
        <w:t xml:space="preserve"> </w:t>
      </w:r>
      <w:r>
        <w:rPr>
          <w:rFonts w:hint="eastAsia"/>
        </w:rPr>
        <w:t>риска</w:t>
      </w:r>
      <w:r>
        <w:t xml:space="preserve"> </w:t>
      </w:r>
      <w:r>
        <w:rPr>
          <w:rFonts w:hint="eastAsia"/>
        </w:rPr>
        <w:t>летального</w:t>
      </w:r>
      <w:r>
        <w:t xml:space="preserve"> </w:t>
      </w:r>
      <w:r>
        <w:rPr>
          <w:rFonts w:hint="eastAsia"/>
        </w:rPr>
        <w:t>исхода</w:t>
      </w:r>
      <w:r>
        <w:t xml:space="preserve"> </w:t>
      </w:r>
      <w:r>
        <w:rPr>
          <w:rFonts w:hint="eastAsia"/>
        </w:rPr>
        <w:t>при</w:t>
      </w:r>
      <w:r>
        <w:t xml:space="preserve"> ^42 </w:t>
      </w:r>
      <w:r>
        <w:rPr>
          <w:rFonts w:hint="eastAsia"/>
        </w:rPr>
        <w:t>комбинированной</w:t>
      </w:r>
      <w:r>
        <w:t xml:space="preserve"> </w:t>
      </w:r>
      <w:r>
        <w:rPr>
          <w:rFonts w:hint="eastAsia"/>
        </w:rPr>
        <w:t>обструкции</w:t>
      </w:r>
      <w:r>
        <w:t xml:space="preserve"> </w:t>
      </w:r>
      <w:r>
        <w:rPr>
          <w:rFonts w:hint="eastAsia"/>
        </w:rPr>
        <w:t>аорты</w:t>
      </w:r>
    </w:p>
    <w:p w14:paraId="2DB17B6E" w14:textId="77777777" w:rsidR="00F54A22" w:rsidRDefault="00F54A22" w:rsidP="00F54A22"/>
    <w:p w14:paraId="0CD8F5AB" w14:textId="77777777" w:rsidR="00F54A22" w:rsidRDefault="00F54A22" w:rsidP="00F54A22">
      <w:r>
        <w:t xml:space="preserve">4.2.1.1. </w:t>
      </w:r>
      <w:r>
        <w:rPr>
          <w:rFonts w:hint="eastAsia"/>
        </w:rPr>
        <w:t>Фактор</w:t>
      </w:r>
      <w:r>
        <w:t xml:space="preserve"> </w:t>
      </w:r>
      <w:r>
        <w:rPr>
          <w:rFonts w:hint="eastAsia"/>
        </w:rPr>
        <w:t>риска</w:t>
      </w:r>
      <w:r>
        <w:t xml:space="preserve"> 1: </w:t>
      </w:r>
      <w:r>
        <w:rPr>
          <w:rFonts w:hint="eastAsia"/>
        </w:rPr>
        <w:t>градиент</w:t>
      </w:r>
      <w:r>
        <w:t xml:space="preserve"> </w:t>
      </w:r>
      <w:r>
        <w:rPr>
          <w:rFonts w:hint="eastAsia"/>
        </w:rPr>
        <w:t>систолического</w:t>
      </w:r>
      <w:r>
        <w:t xml:space="preserve"> </w:t>
      </w:r>
      <w:r>
        <w:rPr>
          <w:rFonts w:hint="eastAsia"/>
        </w:rPr>
        <w:t>давления</w:t>
      </w:r>
      <w:r>
        <w:t xml:space="preserve"> </w:t>
      </w:r>
      <w:r>
        <w:rPr>
          <w:rFonts w:hint="eastAsia"/>
        </w:rPr>
        <w:t>на</w:t>
      </w:r>
      <w:r>
        <w:t xml:space="preserve"> 242 </w:t>
      </w:r>
      <w:r>
        <w:rPr>
          <w:rFonts w:hint="eastAsia"/>
        </w:rPr>
        <w:t>перешейке</w:t>
      </w:r>
      <w:r>
        <w:t xml:space="preserve"> </w:t>
      </w:r>
      <w:r>
        <w:rPr>
          <w:rFonts w:hint="eastAsia"/>
        </w:rPr>
        <w:t>аорты</w:t>
      </w:r>
      <w:r>
        <w:t xml:space="preserve"> </w:t>
      </w:r>
      <w:r>
        <w:rPr>
          <w:rFonts w:hint="eastAsia"/>
        </w:rPr>
        <w:t>ниже</w:t>
      </w:r>
      <w:r>
        <w:t xml:space="preserve"> 25 </w:t>
      </w:r>
      <w:r>
        <w:rPr>
          <w:rFonts w:hint="eastAsia"/>
        </w:rPr>
        <w:t>мм</w:t>
      </w:r>
      <w:r>
        <w:t xml:space="preserve"> </w:t>
      </w:r>
      <w:r>
        <w:rPr>
          <w:rFonts w:hint="eastAsia"/>
        </w:rPr>
        <w:t>рт</w:t>
      </w:r>
      <w:r>
        <w:t xml:space="preserve">. </w:t>
      </w:r>
      <w:r>
        <w:rPr>
          <w:rFonts w:hint="eastAsia"/>
        </w:rPr>
        <w:t>ст</w:t>
      </w:r>
    </w:p>
    <w:p w14:paraId="7A555844" w14:textId="77777777" w:rsidR="00F54A22" w:rsidRDefault="00F54A22" w:rsidP="00F54A22"/>
    <w:p w14:paraId="37281CEB" w14:textId="77777777" w:rsidR="00F54A22" w:rsidRDefault="00F54A22" w:rsidP="00F54A22">
      <w:r>
        <w:t xml:space="preserve">4.2.1.2. </w:t>
      </w:r>
      <w:r>
        <w:rPr>
          <w:rFonts w:hint="eastAsia"/>
        </w:rPr>
        <w:t>Фактор</w:t>
      </w:r>
      <w:r>
        <w:t xml:space="preserve"> </w:t>
      </w:r>
      <w:r>
        <w:rPr>
          <w:rFonts w:hint="eastAsia"/>
        </w:rPr>
        <w:t>риска</w:t>
      </w:r>
      <w:r>
        <w:t xml:space="preserve"> 2: </w:t>
      </w:r>
      <w:r>
        <w:rPr>
          <w:rFonts w:hint="eastAsia"/>
        </w:rPr>
        <w:t>критическое</w:t>
      </w:r>
      <w:r>
        <w:t xml:space="preserve"> </w:t>
      </w:r>
      <w:r>
        <w:rPr>
          <w:rFonts w:hint="eastAsia"/>
        </w:rPr>
        <w:t>состояние</w:t>
      </w:r>
      <w:r>
        <w:t xml:space="preserve"> </w:t>
      </w:r>
      <w:r>
        <w:rPr>
          <w:rFonts w:hint="eastAsia"/>
        </w:rPr>
        <w:t>ребенка</w:t>
      </w:r>
      <w:r>
        <w:t xml:space="preserve"> </w:t>
      </w:r>
      <w:r>
        <w:rPr>
          <w:rFonts w:hint="eastAsia"/>
        </w:rPr>
        <w:t>перед</w:t>
      </w:r>
      <w:r>
        <w:t xml:space="preserve"> 246 </w:t>
      </w:r>
      <w:r>
        <w:rPr>
          <w:rFonts w:hint="eastAsia"/>
        </w:rPr>
        <w:t>операцией</w:t>
      </w:r>
    </w:p>
    <w:p w14:paraId="18EA32B9" w14:textId="77777777" w:rsidR="00F54A22" w:rsidRDefault="00F54A22" w:rsidP="00F54A22"/>
    <w:p w14:paraId="6BA8A464" w14:textId="77777777" w:rsidR="00F54A22" w:rsidRDefault="00F54A22" w:rsidP="00F54A22">
      <w:r>
        <w:t xml:space="preserve">4.2.1.3. </w:t>
      </w:r>
      <w:r>
        <w:rPr>
          <w:rFonts w:hint="eastAsia"/>
        </w:rPr>
        <w:t>Фактор</w:t>
      </w:r>
      <w:r>
        <w:t xml:space="preserve"> </w:t>
      </w:r>
      <w:r>
        <w:rPr>
          <w:rFonts w:hint="eastAsia"/>
        </w:rPr>
        <w:t>риска</w:t>
      </w:r>
      <w:r>
        <w:t xml:space="preserve"> 3: Z-score </w:t>
      </w:r>
      <w:r>
        <w:rPr>
          <w:rFonts w:hint="eastAsia"/>
        </w:rPr>
        <w:t>дистальной</w:t>
      </w:r>
      <w:r>
        <w:t xml:space="preserve"> </w:t>
      </w:r>
      <w:r>
        <w:rPr>
          <w:rFonts w:hint="eastAsia"/>
        </w:rPr>
        <w:t>дуги</w:t>
      </w:r>
      <w:r>
        <w:t xml:space="preserve"> </w:t>
      </w:r>
      <w:r>
        <w:rPr>
          <w:rFonts w:hint="eastAsia"/>
        </w:rPr>
        <w:t>аорты</w:t>
      </w:r>
      <w:r>
        <w:t xml:space="preserve"> </w:t>
      </w:r>
      <w:r>
        <w:rPr>
          <w:rFonts w:hint="eastAsia"/>
        </w:rPr>
        <w:t>ниже</w:t>
      </w:r>
      <w:r>
        <w:t xml:space="preserve"> -0,8</w:t>
      </w:r>
    </w:p>
    <w:p w14:paraId="3FB79194" w14:textId="77777777" w:rsidR="00F54A22" w:rsidRDefault="00F54A22" w:rsidP="00F54A22"/>
    <w:p w14:paraId="0058C159" w14:textId="77777777" w:rsidR="00F54A22" w:rsidRDefault="00F54A22" w:rsidP="00F54A22">
      <w:r>
        <w:t xml:space="preserve">4.3. </w:t>
      </w:r>
      <w:r>
        <w:rPr>
          <w:rFonts w:hint="eastAsia"/>
        </w:rPr>
        <w:t>Отдалённые</w:t>
      </w:r>
      <w:r>
        <w:t xml:space="preserve"> </w:t>
      </w:r>
      <w:r>
        <w:rPr>
          <w:rFonts w:hint="eastAsia"/>
        </w:rPr>
        <w:t>результаты</w:t>
      </w:r>
      <w:r>
        <w:t xml:space="preserve"> </w:t>
      </w:r>
      <w:r>
        <w:rPr>
          <w:rFonts w:hint="eastAsia"/>
        </w:rPr>
        <w:t>лечения</w:t>
      </w:r>
      <w:r>
        <w:t xml:space="preserve"> </w:t>
      </w:r>
      <w:r>
        <w:rPr>
          <w:rFonts w:hint="eastAsia"/>
        </w:rPr>
        <w:t>у</w:t>
      </w:r>
      <w:r>
        <w:t xml:space="preserve"> </w:t>
      </w:r>
      <w:r>
        <w:rPr>
          <w:rFonts w:hint="eastAsia"/>
        </w:rPr>
        <w:t>пациентов</w:t>
      </w:r>
      <w:r>
        <w:t xml:space="preserve"> </w:t>
      </w:r>
      <w:r>
        <w:rPr>
          <w:rFonts w:hint="eastAsia"/>
        </w:rPr>
        <w:t>с</w:t>
      </w:r>
      <w:r>
        <w:t xml:space="preserve"> ^^ </w:t>
      </w:r>
      <w:r>
        <w:rPr>
          <w:rFonts w:hint="eastAsia"/>
        </w:rPr>
        <w:t>комбинированной</w:t>
      </w:r>
      <w:r>
        <w:t xml:space="preserve"> </w:t>
      </w:r>
      <w:r>
        <w:rPr>
          <w:rFonts w:hint="eastAsia"/>
        </w:rPr>
        <w:t>обструкцией</w:t>
      </w:r>
      <w:r>
        <w:t xml:space="preserve"> </w:t>
      </w:r>
      <w:r>
        <w:rPr>
          <w:rFonts w:hint="eastAsia"/>
        </w:rPr>
        <w:t>аорты</w:t>
      </w:r>
    </w:p>
    <w:p w14:paraId="67FE19FE" w14:textId="77777777" w:rsidR="00F54A22" w:rsidRDefault="00F54A22" w:rsidP="00F54A22"/>
    <w:p w14:paraId="1A381AFD" w14:textId="77777777" w:rsidR="00F54A22" w:rsidRDefault="00F54A22" w:rsidP="00F54A22">
      <w:r>
        <w:t xml:space="preserve">4.3.1. </w:t>
      </w:r>
      <w:r>
        <w:rPr>
          <w:rFonts w:hint="eastAsia"/>
        </w:rPr>
        <w:t>Развитие</w:t>
      </w:r>
      <w:r>
        <w:t xml:space="preserve"> </w:t>
      </w:r>
      <w:r>
        <w:rPr>
          <w:rFonts w:hint="eastAsia"/>
        </w:rPr>
        <w:t>рекоарктации</w:t>
      </w:r>
      <w:r>
        <w:t xml:space="preserve"> </w:t>
      </w:r>
      <w:r>
        <w:rPr>
          <w:rFonts w:hint="eastAsia"/>
        </w:rPr>
        <w:t>аорты</w:t>
      </w:r>
      <w:r>
        <w:t xml:space="preserve"> </w:t>
      </w:r>
      <w:r>
        <w:rPr>
          <w:rFonts w:hint="eastAsia"/>
        </w:rPr>
        <w:t>в</w:t>
      </w:r>
      <w:r>
        <w:t xml:space="preserve"> </w:t>
      </w:r>
      <w:r>
        <w:rPr>
          <w:rFonts w:hint="eastAsia"/>
        </w:rPr>
        <w:t>катамнезе</w:t>
      </w:r>
      <w:r>
        <w:t xml:space="preserve"> </w:t>
      </w:r>
      <w:r>
        <w:rPr>
          <w:rFonts w:hint="eastAsia"/>
        </w:rPr>
        <w:t>у</w:t>
      </w:r>
      <w:r>
        <w:t xml:space="preserve"> </w:t>
      </w:r>
      <w:r>
        <w:rPr>
          <w:rFonts w:hint="eastAsia"/>
        </w:rPr>
        <w:t>пациентов</w:t>
      </w:r>
      <w:r>
        <w:t xml:space="preserve"> ^^3 </w:t>
      </w:r>
      <w:r>
        <w:rPr>
          <w:rFonts w:hint="eastAsia"/>
        </w:rPr>
        <w:t>с</w:t>
      </w:r>
      <w:r>
        <w:t xml:space="preserve"> </w:t>
      </w:r>
      <w:r>
        <w:rPr>
          <w:rFonts w:hint="eastAsia"/>
        </w:rPr>
        <w:t>комбинированной</w:t>
      </w:r>
      <w:r>
        <w:t xml:space="preserve"> </w:t>
      </w:r>
      <w:r>
        <w:rPr>
          <w:rFonts w:hint="eastAsia"/>
        </w:rPr>
        <w:t>патологией</w:t>
      </w:r>
      <w:r>
        <w:t xml:space="preserve"> </w:t>
      </w:r>
      <w:r>
        <w:rPr>
          <w:rFonts w:hint="eastAsia"/>
        </w:rPr>
        <w:t>аорты</w:t>
      </w:r>
    </w:p>
    <w:p w14:paraId="75702B7B" w14:textId="77777777" w:rsidR="00F54A22" w:rsidRDefault="00F54A22" w:rsidP="00F54A22"/>
    <w:p w14:paraId="6B410A23" w14:textId="77777777" w:rsidR="00F54A22" w:rsidRDefault="00F54A22" w:rsidP="00F54A22">
      <w:r>
        <w:t xml:space="preserve">4.3.2. </w:t>
      </w:r>
      <w:r>
        <w:rPr>
          <w:rFonts w:hint="eastAsia"/>
        </w:rPr>
        <w:t>Развитие</w:t>
      </w:r>
      <w:r>
        <w:t xml:space="preserve"> </w:t>
      </w:r>
      <w:r>
        <w:rPr>
          <w:rFonts w:hint="eastAsia"/>
        </w:rPr>
        <w:t>рестеноза</w:t>
      </w:r>
      <w:r>
        <w:t xml:space="preserve"> </w:t>
      </w:r>
      <w:r>
        <w:rPr>
          <w:rFonts w:hint="eastAsia"/>
        </w:rPr>
        <w:t>аорты</w:t>
      </w:r>
      <w:r>
        <w:t xml:space="preserve"> </w:t>
      </w:r>
      <w:r>
        <w:rPr>
          <w:rFonts w:hint="eastAsia"/>
        </w:rPr>
        <w:t>в</w:t>
      </w:r>
      <w:r>
        <w:t xml:space="preserve"> </w:t>
      </w:r>
      <w:r>
        <w:rPr>
          <w:rFonts w:hint="eastAsia"/>
        </w:rPr>
        <w:t>катамнезе</w:t>
      </w:r>
      <w:r>
        <w:t xml:space="preserve"> </w:t>
      </w:r>
      <w:r>
        <w:rPr>
          <w:rFonts w:hint="eastAsia"/>
        </w:rPr>
        <w:t>у</w:t>
      </w:r>
      <w:r>
        <w:t xml:space="preserve"> </w:t>
      </w:r>
      <w:r>
        <w:rPr>
          <w:rFonts w:hint="eastAsia"/>
        </w:rPr>
        <w:t>детей</w:t>
      </w:r>
      <w:r>
        <w:t xml:space="preserve"> </w:t>
      </w:r>
      <w:r>
        <w:rPr>
          <w:rFonts w:hint="eastAsia"/>
        </w:rPr>
        <w:t>с</w:t>
      </w:r>
      <w:r>
        <w:t xml:space="preserve"> </w:t>
      </w:r>
      <w:r>
        <w:rPr>
          <w:rFonts w:hint="eastAsia"/>
        </w:rPr>
        <w:t>комбинированной</w:t>
      </w:r>
      <w:r>
        <w:t xml:space="preserve"> </w:t>
      </w:r>
      <w:r>
        <w:rPr>
          <w:rFonts w:hint="eastAsia"/>
        </w:rPr>
        <w:t>обструкцией</w:t>
      </w:r>
      <w:r>
        <w:t xml:space="preserve"> </w:t>
      </w:r>
      <w:r>
        <w:rPr>
          <w:rFonts w:hint="eastAsia"/>
        </w:rPr>
        <w:t>аорты</w:t>
      </w:r>
    </w:p>
    <w:p w14:paraId="392ED5AE" w14:textId="77777777" w:rsidR="00F54A22" w:rsidRDefault="00F54A22" w:rsidP="00F54A22"/>
    <w:p w14:paraId="54C83C84" w14:textId="77777777" w:rsidR="00F54A22" w:rsidRDefault="00F54A22" w:rsidP="00F54A22">
      <w:r>
        <w:t xml:space="preserve">4.4. </w:t>
      </w:r>
      <w:r>
        <w:rPr>
          <w:rFonts w:hint="eastAsia"/>
        </w:rPr>
        <w:t>Сравнение</w:t>
      </w:r>
      <w:r>
        <w:t xml:space="preserve"> </w:t>
      </w:r>
      <w:r>
        <w:rPr>
          <w:rFonts w:hint="eastAsia"/>
        </w:rPr>
        <w:t>результатов</w:t>
      </w:r>
      <w:r>
        <w:t xml:space="preserve"> </w:t>
      </w:r>
      <w:r>
        <w:rPr>
          <w:rFonts w:hint="eastAsia"/>
        </w:rPr>
        <w:t>лечения</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комбинированной</w:t>
      </w:r>
      <w:r>
        <w:t xml:space="preserve"> </w:t>
      </w:r>
      <w:r>
        <w:rPr>
          <w:rFonts w:hint="eastAsia"/>
        </w:rPr>
        <w:t>обструкцией</w:t>
      </w:r>
      <w:r>
        <w:t xml:space="preserve"> </w:t>
      </w:r>
      <w:r>
        <w:rPr>
          <w:rFonts w:hint="eastAsia"/>
        </w:rPr>
        <w:t>аорты</w:t>
      </w:r>
      <w:r>
        <w:t xml:space="preserve"> </w:t>
      </w:r>
      <w:r>
        <w:rPr>
          <w:rFonts w:hint="eastAsia"/>
        </w:rPr>
        <w:t>и</w:t>
      </w:r>
      <w:r>
        <w:t xml:space="preserve"> </w:t>
      </w:r>
      <w:r>
        <w:rPr>
          <w:rFonts w:hint="eastAsia"/>
        </w:rPr>
        <w:t>пациентов</w:t>
      </w:r>
      <w:r>
        <w:t xml:space="preserve"> </w:t>
      </w:r>
      <w:r>
        <w:rPr>
          <w:rFonts w:hint="eastAsia"/>
        </w:rPr>
        <w:t>с</w:t>
      </w:r>
      <w:r>
        <w:t xml:space="preserve"> </w:t>
      </w:r>
      <w:r>
        <w:rPr>
          <w:rFonts w:hint="eastAsia"/>
        </w:rPr>
        <w:t>коарктацией</w:t>
      </w:r>
      <w:r>
        <w:t xml:space="preserve"> </w:t>
      </w:r>
      <w:r>
        <w:rPr>
          <w:rFonts w:hint="eastAsia"/>
        </w:rPr>
        <w:t>аорты</w:t>
      </w:r>
      <w:r>
        <w:t xml:space="preserve"> </w:t>
      </w:r>
      <w:r>
        <w:rPr>
          <w:rFonts w:hint="eastAsia"/>
        </w:rPr>
        <w:t>в</w:t>
      </w:r>
      <w:r>
        <w:t xml:space="preserve"> </w:t>
      </w:r>
      <w:r>
        <w:rPr>
          <w:rFonts w:hint="eastAsia"/>
        </w:rPr>
        <w:t>сочетании</w:t>
      </w:r>
      <w:r>
        <w:t xml:space="preserve"> </w:t>
      </w:r>
      <w:r>
        <w:rPr>
          <w:rFonts w:hint="eastAsia"/>
        </w:rPr>
        <w:t>с</w:t>
      </w:r>
      <w:r>
        <w:t xml:space="preserve"> </w:t>
      </w:r>
      <w:r>
        <w:rPr>
          <w:rFonts w:hint="eastAsia"/>
        </w:rPr>
        <w:t>пограничными</w:t>
      </w:r>
      <w:r>
        <w:t xml:space="preserve"> </w:t>
      </w:r>
      <w:r>
        <w:rPr>
          <w:rFonts w:hint="eastAsia"/>
        </w:rPr>
        <w:t>размерами</w:t>
      </w:r>
      <w:r>
        <w:t xml:space="preserve"> </w:t>
      </w:r>
      <w:r>
        <w:rPr>
          <w:rFonts w:hint="eastAsia"/>
        </w:rPr>
        <w:t>левого</w:t>
      </w:r>
      <w:r>
        <w:t xml:space="preserve"> 259 </w:t>
      </w:r>
      <w:r>
        <w:rPr>
          <w:rFonts w:hint="eastAsia"/>
        </w:rPr>
        <w:t>сердца</w:t>
      </w:r>
    </w:p>
    <w:p w14:paraId="20C678A9" w14:textId="77777777" w:rsidR="00F54A22" w:rsidRDefault="00F54A22" w:rsidP="00F54A22"/>
    <w:p w14:paraId="790FA3AA" w14:textId="77777777" w:rsidR="00F54A22" w:rsidRDefault="00F54A22" w:rsidP="00F54A22">
      <w:r>
        <w:rPr>
          <w:rFonts w:hint="eastAsia"/>
        </w:rPr>
        <w:t>ГЛАВА</w:t>
      </w:r>
      <w:r>
        <w:t xml:space="preserve"> 5. </w:t>
      </w:r>
      <w:r>
        <w:rPr>
          <w:rFonts w:hint="eastAsia"/>
        </w:rPr>
        <w:t>РЕЗУЛЬТАТЫ</w:t>
      </w:r>
      <w:r>
        <w:t xml:space="preserve"> </w:t>
      </w:r>
      <w:r>
        <w:rPr>
          <w:rFonts w:hint="eastAsia"/>
        </w:rPr>
        <w:t>ЛЕЧЕНИЯ</w:t>
      </w:r>
      <w:r>
        <w:t xml:space="preserve"> </w:t>
      </w:r>
      <w:r>
        <w:rPr>
          <w:rFonts w:hint="eastAsia"/>
        </w:rPr>
        <w:t>КЛАПАННОГО</w:t>
      </w:r>
      <w:r>
        <w:t xml:space="preserve"> </w:t>
      </w:r>
      <w:r>
        <w:rPr>
          <w:rFonts w:hint="eastAsia"/>
        </w:rPr>
        <w:t>СТЕНОЗА</w:t>
      </w:r>
      <w:r>
        <w:t xml:space="preserve"> </w:t>
      </w:r>
      <w:r>
        <w:rPr>
          <w:rFonts w:hint="eastAsia"/>
        </w:rPr>
        <w:t>АОРТЫ</w:t>
      </w:r>
      <w:r>
        <w:t xml:space="preserve"> </w:t>
      </w:r>
      <w:r>
        <w:rPr>
          <w:rFonts w:hint="eastAsia"/>
        </w:rPr>
        <w:t>У</w:t>
      </w:r>
      <w:r>
        <w:t xml:space="preserve"> </w:t>
      </w:r>
      <w:r>
        <w:rPr>
          <w:rFonts w:hint="eastAsia"/>
        </w:rPr>
        <w:t>ДЕТЕЙ</w:t>
      </w:r>
      <w:r>
        <w:t xml:space="preserve"> </w:t>
      </w:r>
      <w:r>
        <w:rPr>
          <w:rFonts w:hint="eastAsia"/>
        </w:rPr>
        <w:t>ПЕРВОГО</w:t>
      </w:r>
      <w:r>
        <w:t xml:space="preserve"> </w:t>
      </w:r>
      <w:r>
        <w:rPr>
          <w:rFonts w:hint="eastAsia"/>
        </w:rPr>
        <w:t>ГОДА</w:t>
      </w:r>
      <w:r>
        <w:t xml:space="preserve"> </w:t>
      </w:r>
      <w:r>
        <w:rPr>
          <w:rFonts w:hint="eastAsia"/>
        </w:rPr>
        <w:t>ЖИЗНИ</w:t>
      </w:r>
    </w:p>
    <w:p w14:paraId="68069A68" w14:textId="77777777" w:rsidR="00F54A22" w:rsidRDefault="00F54A22" w:rsidP="00F54A22"/>
    <w:p w14:paraId="605E661D" w14:textId="77777777" w:rsidR="00F54A22" w:rsidRDefault="00F54A22" w:rsidP="00F54A22">
      <w:r>
        <w:t xml:space="preserve">5.1. </w:t>
      </w:r>
      <w:r>
        <w:rPr>
          <w:rFonts w:hint="eastAsia"/>
        </w:rPr>
        <w:t>Общая</w:t>
      </w:r>
      <w:r>
        <w:t xml:space="preserve"> </w:t>
      </w:r>
      <w:r>
        <w:rPr>
          <w:rFonts w:hint="eastAsia"/>
        </w:rPr>
        <w:t>характеристика</w:t>
      </w:r>
      <w:r>
        <w:t xml:space="preserve"> </w:t>
      </w:r>
      <w:r>
        <w:rPr>
          <w:rFonts w:hint="eastAsia"/>
        </w:rPr>
        <w:t>пациентов</w:t>
      </w:r>
      <w:r>
        <w:t xml:space="preserve"> </w:t>
      </w:r>
      <w:r>
        <w:rPr>
          <w:rFonts w:hint="eastAsia"/>
        </w:rPr>
        <w:t>с</w:t>
      </w:r>
      <w:r>
        <w:t xml:space="preserve"> </w:t>
      </w:r>
      <w:r>
        <w:rPr>
          <w:rFonts w:hint="eastAsia"/>
        </w:rPr>
        <w:t>клапанным</w:t>
      </w:r>
      <w:r>
        <w:t xml:space="preserve"> </w:t>
      </w:r>
      <w:r>
        <w:rPr>
          <w:rFonts w:hint="eastAsia"/>
        </w:rPr>
        <w:t>стенозом</w:t>
      </w:r>
      <w:r>
        <w:t xml:space="preserve"> ^^ </w:t>
      </w:r>
      <w:r>
        <w:rPr>
          <w:rFonts w:hint="eastAsia"/>
        </w:rPr>
        <w:t>аорты</w:t>
      </w:r>
    </w:p>
    <w:p w14:paraId="20805AAD" w14:textId="77777777" w:rsidR="00F54A22" w:rsidRDefault="00F54A22" w:rsidP="00F54A22"/>
    <w:p w14:paraId="77236727" w14:textId="77777777" w:rsidR="00F54A22" w:rsidRDefault="00F54A22" w:rsidP="00F54A22">
      <w:r>
        <w:t xml:space="preserve">5.2. </w:t>
      </w:r>
      <w:r>
        <w:rPr>
          <w:rFonts w:hint="eastAsia"/>
        </w:rPr>
        <w:t>Непосредственные</w:t>
      </w:r>
      <w:r>
        <w:t xml:space="preserve"> </w:t>
      </w:r>
      <w:r>
        <w:rPr>
          <w:rFonts w:hint="eastAsia"/>
        </w:rPr>
        <w:t>результаты</w:t>
      </w:r>
      <w:r>
        <w:t xml:space="preserve"> </w:t>
      </w:r>
      <w:r>
        <w:rPr>
          <w:rFonts w:hint="eastAsia"/>
        </w:rPr>
        <w:t>лечения</w:t>
      </w:r>
      <w:r>
        <w:t xml:space="preserve"> </w:t>
      </w:r>
      <w:r>
        <w:rPr>
          <w:rFonts w:hint="eastAsia"/>
        </w:rPr>
        <w:t>пациентов</w:t>
      </w:r>
      <w:r>
        <w:t xml:space="preserve"> </w:t>
      </w:r>
      <w:r>
        <w:rPr>
          <w:rFonts w:hint="eastAsia"/>
        </w:rPr>
        <w:t>с</w:t>
      </w:r>
      <w:r>
        <w:t xml:space="preserve"> ^^ </w:t>
      </w:r>
      <w:r>
        <w:rPr>
          <w:rFonts w:hint="eastAsia"/>
        </w:rPr>
        <w:t>клапанным</w:t>
      </w:r>
      <w:r>
        <w:t xml:space="preserve"> </w:t>
      </w:r>
      <w:r>
        <w:rPr>
          <w:rFonts w:hint="eastAsia"/>
        </w:rPr>
        <w:t>стенозом</w:t>
      </w:r>
      <w:r>
        <w:t xml:space="preserve"> </w:t>
      </w:r>
      <w:r>
        <w:rPr>
          <w:rFonts w:hint="eastAsia"/>
        </w:rPr>
        <w:t>аорты</w:t>
      </w:r>
    </w:p>
    <w:p w14:paraId="243927E0" w14:textId="77777777" w:rsidR="00F54A22" w:rsidRDefault="00F54A22" w:rsidP="00F54A22"/>
    <w:p w14:paraId="3FBB74A6" w14:textId="77777777" w:rsidR="00F54A22" w:rsidRDefault="00F54A22" w:rsidP="00F54A22">
      <w:r>
        <w:t xml:space="preserve">5.2.1. </w:t>
      </w:r>
      <w:r>
        <w:rPr>
          <w:rFonts w:hint="eastAsia"/>
        </w:rPr>
        <w:t>Анализ</w:t>
      </w:r>
      <w:r>
        <w:t xml:space="preserve"> </w:t>
      </w:r>
      <w:r>
        <w:rPr>
          <w:rFonts w:hint="eastAsia"/>
        </w:rPr>
        <w:t>влияния</w:t>
      </w:r>
      <w:r>
        <w:t xml:space="preserve"> </w:t>
      </w:r>
      <w:r>
        <w:rPr>
          <w:rFonts w:hint="eastAsia"/>
        </w:rPr>
        <w:t>количественных</w:t>
      </w:r>
      <w:r>
        <w:t xml:space="preserve"> </w:t>
      </w:r>
      <w:r>
        <w:rPr>
          <w:rFonts w:hint="eastAsia"/>
        </w:rPr>
        <w:t>факторов</w:t>
      </w:r>
      <w:r>
        <w:t xml:space="preserve"> </w:t>
      </w:r>
      <w:r>
        <w:rPr>
          <w:rFonts w:hint="eastAsia"/>
        </w:rPr>
        <w:t>на</w:t>
      </w:r>
      <w:r>
        <w:t xml:space="preserve"> </w:t>
      </w:r>
      <w:r>
        <w:rPr>
          <w:rFonts w:hint="eastAsia"/>
        </w:rPr>
        <w:t>исход</w:t>
      </w:r>
      <w:r>
        <w:t xml:space="preserve"> ^^ </w:t>
      </w:r>
      <w:r>
        <w:rPr>
          <w:rFonts w:hint="eastAsia"/>
        </w:rPr>
        <w:t>лечения</w:t>
      </w:r>
    </w:p>
    <w:p w14:paraId="1576C798" w14:textId="77777777" w:rsidR="00F54A22" w:rsidRDefault="00F54A22" w:rsidP="00F54A22"/>
    <w:p w14:paraId="08D3CA0B" w14:textId="77777777" w:rsidR="00F54A22" w:rsidRDefault="00F54A22" w:rsidP="00F54A22">
      <w:r>
        <w:t xml:space="preserve">5.2.2. </w:t>
      </w:r>
      <w:r>
        <w:rPr>
          <w:rFonts w:hint="eastAsia"/>
        </w:rPr>
        <w:t>Анализ</w:t>
      </w:r>
      <w:r>
        <w:t xml:space="preserve"> </w:t>
      </w:r>
      <w:r>
        <w:rPr>
          <w:rFonts w:hint="eastAsia"/>
        </w:rPr>
        <w:t>влияния</w:t>
      </w:r>
      <w:r>
        <w:t xml:space="preserve"> </w:t>
      </w:r>
      <w:r>
        <w:rPr>
          <w:rFonts w:hint="eastAsia"/>
        </w:rPr>
        <w:t>качественных</w:t>
      </w:r>
      <w:r>
        <w:t xml:space="preserve"> </w:t>
      </w:r>
      <w:r>
        <w:rPr>
          <w:rFonts w:hint="eastAsia"/>
        </w:rPr>
        <w:t>факторов</w:t>
      </w:r>
      <w:r>
        <w:t xml:space="preserve"> </w:t>
      </w:r>
      <w:r>
        <w:rPr>
          <w:rFonts w:hint="eastAsia"/>
        </w:rPr>
        <w:t>на</w:t>
      </w:r>
      <w:r>
        <w:t xml:space="preserve"> </w:t>
      </w:r>
      <w:r>
        <w:rPr>
          <w:rFonts w:hint="eastAsia"/>
        </w:rPr>
        <w:t>исход</w:t>
      </w:r>
      <w:r>
        <w:t xml:space="preserve"> ^</w:t>
      </w:r>
      <w:r>
        <w:rPr>
          <w:rFonts w:hint="eastAsia"/>
        </w:rPr>
        <w:t>д</w:t>
      </w:r>
      <w:r>
        <w:t xml:space="preserve"> </w:t>
      </w:r>
      <w:r>
        <w:rPr>
          <w:rFonts w:hint="eastAsia"/>
        </w:rPr>
        <w:t>лечения</w:t>
      </w:r>
    </w:p>
    <w:p w14:paraId="3FFAC7D6" w14:textId="77777777" w:rsidR="00F54A22" w:rsidRDefault="00F54A22" w:rsidP="00F54A22"/>
    <w:p w14:paraId="12D12D4B" w14:textId="77777777" w:rsidR="00F54A22" w:rsidRDefault="00F54A22" w:rsidP="00F54A22">
      <w:r>
        <w:t xml:space="preserve">5.2.3. </w:t>
      </w:r>
      <w:r>
        <w:rPr>
          <w:rFonts w:hint="eastAsia"/>
        </w:rPr>
        <w:t>Факторы</w:t>
      </w:r>
      <w:r>
        <w:t xml:space="preserve"> </w:t>
      </w:r>
      <w:r>
        <w:rPr>
          <w:rFonts w:hint="eastAsia"/>
        </w:rPr>
        <w:t>риска</w:t>
      </w:r>
      <w:r>
        <w:t xml:space="preserve"> </w:t>
      </w:r>
      <w:r>
        <w:rPr>
          <w:rFonts w:hint="eastAsia"/>
        </w:rPr>
        <w:t>летального</w:t>
      </w:r>
      <w:r>
        <w:t xml:space="preserve"> </w:t>
      </w:r>
      <w:r>
        <w:rPr>
          <w:rFonts w:hint="eastAsia"/>
        </w:rPr>
        <w:t>исхода</w:t>
      </w:r>
      <w:r>
        <w:t xml:space="preserve"> </w:t>
      </w:r>
      <w:r>
        <w:rPr>
          <w:rFonts w:hint="eastAsia"/>
        </w:rPr>
        <w:t>у</w:t>
      </w:r>
      <w:r>
        <w:t xml:space="preserve"> </w:t>
      </w:r>
      <w:r>
        <w:rPr>
          <w:rFonts w:hint="eastAsia"/>
        </w:rPr>
        <w:t>пациентов</w:t>
      </w:r>
    </w:p>
    <w:p w14:paraId="7DC353D5" w14:textId="77777777" w:rsidR="00F54A22" w:rsidRDefault="00F54A22" w:rsidP="00F54A22"/>
    <w:p w14:paraId="49741E6B" w14:textId="77777777" w:rsidR="00F54A22" w:rsidRDefault="00F54A22" w:rsidP="00F54A22">
      <w:r>
        <w:rPr>
          <w:rFonts w:hint="eastAsia"/>
        </w:rPr>
        <w:t>первого</w:t>
      </w:r>
      <w:r>
        <w:t xml:space="preserve"> </w:t>
      </w:r>
      <w:r>
        <w:rPr>
          <w:rFonts w:hint="eastAsia"/>
        </w:rPr>
        <w:t>года</w:t>
      </w:r>
      <w:r>
        <w:t xml:space="preserve"> </w:t>
      </w:r>
      <w:r>
        <w:rPr>
          <w:rFonts w:hint="eastAsia"/>
        </w:rPr>
        <w:t>жизни</w:t>
      </w:r>
      <w:r>
        <w:t xml:space="preserve"> </w:t>
      </w:r>
      <w:r>
        <w:rPr>
          <w:rFonts w:hint="eastAsia"/>
        </w:rPr>
        <w:t>с</w:t>
      </w:r>
      <w:r>
        <w:t xml:space="preserve"> </w:t>
      </w:r>
      <w:r>
        <w:rPr>
          <w:rFonts w:hint="eastAsia"/>
        </w:rPr>
        <w:t>клапанным</w:t>
      </w:r>
      <w:r>
        <w:t xml:space="preserve"> </w:t>
      </w:r>
      <w:r>
        <w:rPr>
          <w:rFonts w:hint="eastAsia"/>
        </w:rPr>
        <w:t>стенозом</w:t>
      </w:r>
      <w:r>
        <w:t xml:space="preserve"> </w:t>
      </w:r>
      <w:r>
        <w:rPr>
          <w:rFonts w:hint="eastAsia"/>
        </w:rPr>
        <w:t>аорты</w:t>
      </w:r>
      <w:r>
        <w:t xml:space="preserve"> </w:t>
      </w:r>
      <w:r>
        <w:rPr>
          <w:rFonts w:hint="eastAsia"/>
        </w:rPr>
        <w:t>после</w:t>
      </w:r>
      <w:r>
        <w:t xml:space="preserve"> 281 </w:t>
      </w:r>
      <w:r>
        <w:rPr>
          <w:rFonts w:hint="eastAsia"/>
        </w:rPr>
        <w:t>траслюминальной</w:t>
      </w:r>
      <w:r>
        <w:t xml:space="preserve"> </w:t>
      </w:r>
      <w:r>
        <w:rPr>
          <w:rFonts w:hint="eastAsia"/>
        </w:rPr>
        <w:t>баллонной</w:t>
      </w:r>
      <w:r>
        <w:t xml:space="preserve"> </w:t>
      </w:r>
      <w:r>
        <w:rPr>
          <w:rFonts w:hint="eastAsia"/>
        </w:rPr>
        <w:t>вальвулопластики</w:t>
      </w:r>
      <w:r>
        <w:t xml:space="preserve"> </w:t>
      </w:r>
      <w:r>
        <w:rPr>
          <w:rFonts w:hint="eastAsia"/>
        </w:rPr>
        <w:t>аорты</w:t>
      </w:r>
    </w:p>
    <w:p w14:paraId="06BFDB72" w14:textId="77777777" w:rsidR="00F54A22" w:rsidRDefault="00F54A22" w:rsidP="00F54A22"/>
    <w:p w14:paraId="09525F76" w14:textId="77777777" w:rsidR="00F54A22" w:rsidRDefault="00F54A22" w:rsidP="00F54A22">
      <w:r>
        <w:t xml:space="preserve">5.2.3.1. </w:t>
      </w:r>
      <w:r>
        <w:rPr>
          <w:rFonts w:hint="eastAsia"/>
        </w:rPr>
        <w:t>Фактор</w:t>
      </w:r>
      <w:r>
        <w:t xml:space="preserve"> </w:t>
      </w:r>
      <w:r>
        <w:rPr>
          <w:rFonts w:hint="eastAsia"/>
        </w:rPr>
        <w:t>риска</w:t>
      </w:r>
      <w:r>
        <w:t xml:space="preserve"> 1: </w:t>
      </w:r>
      <w:r>
        <w:rPr>
          <w:rFonts w:hint="eastAsia"/>
        </w:rPr>
        <w:t>критическое</w:t>
      </w:r>
      <w:r>
        <w:t xml:space="preserve"> </w:t>
      </w:r>
      <w:r>
        <w:rPr>
          <w:rFonts w:hint="eastAsia"/>
        </w:rPr>
        <w:t>состояние</w:t>
      </w:r>
      <w:r>
        <w:t xml:space="preserve"> </w:t>
      </w:r>
      <w:r>
        <w:rPr>
          <w:rFonts w:hint="eastAsia"/>
        </w:rPr>
        <w:t>на</w:t>
      </w:r>
      <w:r>
        <w:t xml:space="preserve"> </w:t>
      </w:r>
      <w:r>
        <w:rPr>
          <w:rFonts w:hint="eastAsia"/>
        </w:rPr>
        <w:t>дооперационном</w:t>
      </w:r>
      <w:r>
        <w:t xml:space="preserve"> </w:t>
      </w:r>
      <w:r>
        <w:rPr>
          <w:rFonts w:hint="eastAsia"/>
        </w:rPr>
        <w:t>этапе</w:t>
      </w:r>
    </w:p>
    <w:p w14:paraId="3824EA70" w14:textId="77777777" w:rsidR="00F54A22" w:rsidRDefault="00F54A22" w:rsidP="00F54A22"/>
    <w:p w14:paraId="7B42A9D8" w14:textId="77777777" w:rsidR="00F54A22" w:rsidRDefault="00F54A22" w:rsidP="00F54A22">
      <w:r>
        <w:t xml:space="preserve">5.2.3.2. </w:t>
      </w:r>
      <w:r>
        <w:rPr>
          <w:rFonts w:hint="eastAsia"/>
        </w:rPr>
        <w:t>Фактор</w:t>
      </w:r>
      <w:r>
        <w:t xml:space="preserve"> </w:t>
      </w:r>
      <w:r>
        <w:rPr>
          <w:rFonts w:hint="eastAsia"/>
        </w:rPr>
        <w:t>риска</w:t>
      </w:r>
      <w:r>
        <w:t xml:space="preserve"> 2: </w:t>
      </w:r>
      <w:r>
        <w:rPr>
          <w:rFonts w:hint="eastAsia"/>
        </w:rPr>
        <w:t>возраст</w:t>
      </w:r>
      <w:r>
        <w:t xml:space="preserve"> </w:t>
      </w:r>
      <w:r>
        <w:rPr>
          <w:rFonts w:hint="eastAsia"/>
        </w:rPr>
        <w:t>пациентов</w:t>
      </w:r>
      <w:r>
        <w:t xml:space="preserve"> </w:t>
      </w:r>
      <w:r>
        <w:rPr>
          <w:rFonts w:hint="eastAsia"/>
        </w:rPr>
        <w:t>до</w:t>
      </w:r>
      <w:r>
        <w:t xml:space="preserve"> 18 </w:t>
      </w:r>
      <w:r>
        <w:rPr>
          <w:rFonts w:hint="eastAsia"/>
        </w:rPr>
        <w:t>дней</w:t>
      </w:r>
      <w:r>
        <w:t xml:space="preserve"> </w:t>
      </w:r>
      <w:r>
        <w:rPr>
          <w:rFonts w:hint="eastAsia"/>
        </w:rPr>
        <w:t>жизни</w:t>
      </w:r>
    </w:p>
    <w:p w14:paraId="477AB788" w14:textId="77777777" w:rsidR="00F54A22" w:rsidRDefault="00F54A22" w:rsidP="00F54A22"/>
    <w:p w14:paraId="49DFC42F" w14:textId="77777777" w:rsidR="00F54A22" w:rsidRDefault="00F54A22" w:rsidP="00F54A22">
      <w:r>
        <w:t xml:space="preserve">5.2.3.3. </w:t>
      </w:r>
      <w:r>
        <w:rPr>
          <w:rFonts w:hint="eastAsia"/>
        </w:rPr>
        <w:t>Фактор</w:t>
      </w:r>
      <w:r>
        <w:t xml:space="preserve"> </w:t>
      </w:r>
      <w:r>
        <w:rPr>
          <w:rFonts w:hint="eastAsia"/>
        </w:rPr>
        <w:t>риска</w:t>
      </w:r>
      <w:r>
        <w:t xml:space="preserve"> 3: </w:t>
      </w:r>
      <w:r>
        <w:rPr>
          <w:rFonts w:hint="eastAsia"/>
        </w:rPr>
        <w:t>градиент</w:t>
      </w:r>
      <w:r>
        <w:t xml:space="preserve"> </w:t>
      </w:r>
      <w:r>
        <w:rPr>
          <w:rFonts w:hint="eastAsia"/>
        </w:rPr>
        <w:t>систолического</w:t>
      </w:r>
      <w:r>
        <w:t xml:space="preserve"> </w:t>
      </w:r>
      <w:r>
        <w:rPr>
          <w:rFonts w:hint="eastAsia"/>
        </w:rPr>
        <w:t>давления</w:t>
      </w:r>
    </w:p>
    <w:p w14:paraId="28760881" w14:textId="77777777" w:rsidR="00F54A22" w:rsidRDefault="00F54A22" w:rsidP="00F54A22"/>
    <w:p w14:paraId="53311700" w14:textId="77777777" w:rsidR="00F54A22" w:rsidRDefault="00F54A22" w:rsidP="00F54A22">
      <w:r>
        <w:rPr>
          <w:rFonts w:hint="eastAsia"/>
        </w:rPr>
        <w:t>на</w:t>
      </w:r>
      <w:r>
        <w:t xml:space="preserve"> </w:t>
      </w:r>
      <w:r>
        <w:rPr>
          <w:rFonts w:hint="eastAsia"/>
        </w:rPr>
        <w:t>аортальном</w:t>
      </w:r>
      <w:r>
        <w:t xml:space="preserve"> </w:t>
      </w:r>
      <w:r>
        <w:rPr>
          <w:rFonts w:hint="eastAsia"/>
        </w:rPr>
        <w:t>клапане</w:t>
      </w:r>
      <w:r>
        <w:t xml:space="preserve"> </w:t>
      </w:r>
      <w:r>
        <w:rPr>
          <w:rFonts w:hint="eastAsia"/>
        </w:rPr>
        <w:t>ниже</w:t>
      </w:r>
      <w:r>
        <w:t xml:space="preserve"> 51 </w:t>
      </w:r>
      <w:r>
        <w:rPr>
          <w:rFonts w:hint="eastAsia"/>
        </w:rPr>
        <w:t>мм</w:t>
      </w:r>
      <w:r>
        <w:t xml:space="preserve"> </w:t>
      </w:r>
      <w:r>
        <w:rPr>
          <w:rFonts w:hint="eastAsia"/>
        </w:rPr>
        <w:t>рт</w:t>
      </w:r>
      <w:r>
        <w:t xml:space="preserve">. </w:t>
      </w:r>
      <w:r>
        <w:rPr>
          <w:rFonts w:hint="eastAsia"/>
        </w:rPr>
        <w:t>ст</w:t>
      </w:r>
      <w:r>
        <w:t xml:space="preserve">. </w:t>
      </w:r>
      <w:r>
        <w:rPr>
          <w:rFonts w:hint="eastAsia"/>
        </w:rPr>
        <w:t>по</w:t>
      </w:r>
      <w:r>
        <w:t xml:space="preserve"> </w:t>
      </w:r>
      <w:r>
        <w:rPr>
          <w:rFonts w:hint="eastAsia"/>
        </w:rPr>
        <w:t>данным</w:t>
      </w:r>
      <w:r>
        <w:t xml:space="preserve"> 285 </w:t>
      </w:r>
      <w:r>
        <w:rPr>
          <w:rFonts w:hint="eastAsia"/>
        </w:rPr>
        <w:t>трансторакального</w:t>
      </w:r>
      <w:r>
        <w:t xml:space="preserve"> </w:t>
      </w:r>
      <w:r>
        <w:rPr>
          <w:rFonts w:hint="eastAsia"/>
        </w:rPr>
        <w:t>эхокардиографического</w:t>
      </w:r>
      <w:r>
        <w:t xml:space="preserve"> </w:t>
      </w:r>
      <w:r>
        <w:rPr>
          <w:rFonts w:hint="eastAsia"/>
        </w:rPr>
        <w:t>исследования</w:t>
      </w:r>
    </w:p>
    <w:p w14:paraId="1D4C488C" w14:textId="77777777" w:rsidR="00F54A22" w:rsidRDefault="00F54A22" w:rsidP="00F54A22"/>
    <w:p w14:paraId="1287EBC5" w14:textId="77777777" w:rsidR="00F54A22" w:rsidRDefault="00F54A22" w:rsidP="00F54A22">
      <w:r>
        <w:t xml:space="preserve">5.2.3.4. </w:t>
      </w:r>
      <w:r>
        <w:rPr>
          <w:rFonts w:hint="eastAsia"/>
        </w:rPr>
        <w:t>Фактор</w:t>
      </w:r>
      <w:r>
        <w:t xml:space="preserve"> </w:t>
      </w:r>
      <w:r>
        <w:rPr>
          <w:rFonts w:hint="eastAsia"/>
        </w:rPr>
        <w:t>риска</w:t>
      </w:r>
      <w:r>
        <w:t xml:space="preserve"> 4: </w:t>
      </w:r>
      <w:r>
        <w:rPr>
          <w:rFonts w:hint="eastAsia"/>
        </w:rPr>
        <w:t>открытие</w:t>
      </w:r>
      <w:r>
        <w:t xml:space="preserve"> </w:t>
      </w:r>
      <w:r>
        <w:rPr>
          <w:rFonts w:hint="eastAsia"/>
        </w:rPr>
        <w:t>аортального</w:t>
      </w:r>
      <w:r>
        <w:t xml:space="preserve"> </w:t>
      </w:r>
      <w:r>
        <w:rPr>
          <w:rFonts w:hint="eastAsia"/>
        </w:rPr>
        <w:t>клапана</w:t>
      </w:r>
      <w:r>
        <w:t xml:space="preserve"> </w:t>
      </w:r>
      <w:r>
        <w:rPr>
          <w:rFonts w:hint="eastAsia"/>
        </w:rPr>
        <w:t>не</w:t>
      </w:r>
      <w:r>
        <w:t xml:space="preserve"> </w:t>
      </w:r>
      <w:r>
        <w:rPr>
          <w:rFonts w:hint="eastAsia"/>
        </w:rPr>
        <w:t>Ос</w:t>
      </w:r>
      <w:r>
        <w:t>,</w:t>
      </w:r>
      <w:r>
        <w:rPr>
          <w:rFonts w:hint="eastAsia"/>
        </w:rPr>
        <w:t>о</w:t>
      </w:r>
    </w:p>
    <w:p w14:paraId="036C8DEE" w14:textId="77777777" w:rsidR="00F54A22" w:rsidRDefault="00F54A22" w:rsidP="00F54A22"/>
    <w:p w14:paraId="768DA120" w14:textId="77777777" w:rsidR="00F54A22" w:rsidRDefault="00F54A22" w:rsidP="00F54A22">
      <w:r>
        <w:t>288</w:t>
      </w:r>
    </w:p>
    <w:p w14:paraId="326B3546" w14:textId="77777777" w:rsidR="00F54A22" w:rsidRDefault="00F54A22" w:rsidP="00F54A22"/>
    <w:p w14:paraId="55E78097" w14:textId="77777777" w:rsidR="00F54A22" w:rsidRDefault="00F54A22" w:rsidP="00F54A22">
      <w:r>
        <w:rPr>
          <w:rFonts w:hint="eastAsia"/>
        </w:rPr>
        <w:t>более</w:t>
      </w:r>
      <w:r>
        <w:t xml:space="preserve"> </w:t>
      </w:r>
      <w:r>
        <w:rPr>
          <w:rFonts w:hint="eastAsia"/>
        </w:rPr>
        <w:t>чем</w:t>
      </w:r>
      <w:r>
        <w:t xml:space="preserve"> </w:t>
      </w:r>
      <w:r>
        <w:rPr>
          <w:rFonts w:hint="eastAsia"/>
        </w:rPr>
        <w:t>на</w:t>
      </w:r>
      <w:r>
        <w:t xml:space="preserve"> 3 </w:t>
      </w:r>
      <w:r>
        <w:rPr>
          <w:rFonts w:hint="eastAsia"/>
        </w:rPr>
        <w:t>мм</w:t>
      </w:r>
    </w:p>
    <w:p w14:paraId="2D3D099B" w14:textId="77777777" w:rsidR="00F54A22" w:rsidRDefault="00F54A22" w:rsidP="00F54A22"/>
    <w:p w14:paraId="19A6569A" w14:textId="77777777" w:rsidR="00F54A22" w:rsidRDefault="00F54A22" w:rsidP="00F54A22">
      <w:r>
        <w:t xml:space="preserve">5.2.3.5. </w:t>
      </w:r>
      <w:r>
        <w:rPr>
          <w:rFonts w:hint="eastAsia"/>
        </w:rPr>
        <w:t>Фактор</w:t>
      </w:r>
      <w:r>
        <w:t xml:space="preserve"> </w:t>
      </w:r>
      <w:r>
        <w:rPr>
          <w:rFonts w:hint="eastAsia"/>
        </w:rPr>
        <w:t>риска</w:t>
      </w:r>
      <w:r>
        <w:t xml:space="preserve"> 5: </w:t>
      </w:r>
      <w:r>
        <w:rPr>
          <w:rFonts w:hint="eastAsia"/>
        </w:rPr>
        <w:t>вес</w:t>
      </w:r>
      <w:r>
        <w:t xml:space="preserve"> </w:t>
      </w:r>
      <w:r>
        <w:rPr>
          <w:rFonts w:hint="eastAsia"/>
        </w:rPr>
        <w:t>ниже</w:t>
      </w:r>
      <w:r>
        <w:t xml:space="preserve"> 3,3 </w:t>
      </w:r>
      <w:r>
        <w:rPr>
          <w:rFonts w:hint="eastAsia"/>
        </w:rPr>
        <w:t>кг</w:t>
      </w:r>
    </w:p>
    <w:p w14:paraId="1D551CE0" w14:textId="77777777" w:rsidR="00F54A22" w:rsidRDefault="00F54A22" w:rsidP="00F54A22"/>
    <w:p w14:paraId="6541896D" w14:textId="77777777" w:rsidR="00F54A22" w:rsidRDefault="00F54A22" w:rsidP="00F54A22">
      <w:r>
        <w:t xml:space="preserve">5.2.3.6. </w:t>
      </w:r>
      <w:r>
        <w:rPr>
          <w:rFonts w:hint="eastAsia"/>
        </w:rPr>
        <w:t>Фактор</w:t>
      </w:r>
      <w:r>
        <w:t xml:space="preserve"> </w:t>
      </w:r>
      <w:r>
        <w:rPr>
          <w:rFonts w:hint="eastAsia"/>
        </w:rPr>
        <w:t>риска</w:t>
      </w:r>
      <w:r>
        <w:t xml:space="preserve"> 6 - 2^</w:t>
      </w:r>
      <w:r>
        <w:rPr>
          <w:rFonts w:hint="eastAsia"/>
        </w:rPr>
        <w:t>соге</w:t>
      </w:r>
      <w:r>
        <w:t xml:space="preserve"> </w:t>
      </w:r>
      <w:r>
        <w:rPr>
          <w:rFonts w:hint="eastAsia"/>
        </w:rPr>
        <w:t>фиброзного</w:t>
      </w:r>
      <w:r>
        <w:t xml:space="preserve"> </w:t>
      </w:r>
      <w:r>
        <w:rPr>
          <w:rFonts w:hint="eastAsia"/>
        </w:rPr>
        <w:t>кольца</w:t>
      </w:r>
      <w:r>
        <w:t xml:space="preserve"> </w:t>
      </w:r>
      <w:r>
        <w:rPr>
          <w:rFonts w:hint="eastAsia"/>
        </w:rPr>
        <w:t>клапана</w:t>
      </w:r>
      <w:r>
        <w:t xml:space="preserve"> 293 </w:t>
      </w:r>
      <w:r>
        <w:rPr>
          <w:rFonts w:hint="eastAsia"/>
        </w:rPr>
        <w:t>аорты</w:t>
      </w:r>
      <w:r>
        <w:t xml:space="preserve"> </w:t>
      </w:r>
      <w:r>
        <w:rPr>
          <w:rFonts w:hint="eastAsia"/>
        </w:rPr>
        <w:t>ниже</w:t>
      </w:r>
      <w:r>
        <w:t xml:space="preserve"> +0,3</w:t>
      </w:r>
    </w:p>
    <w:p w14:paraId="1E420273" w14:textId="77777777" w:rsidR="00F54A22" w:rsidRDefault="00F54A22" w:rsidP="00F54A22"/>
    <w:p w14:paraId="6564C62C" w14:textId="77777777" w:rsidR="00F54A22" w:rsidRDefault="00F54A22" w:rsidP="00F54A22">
      <w:r>
        <w:t xml:space="preserve">5.2.4. </w:t>
      </w:r>
      <w:r>
        <w:rPr>
          <w:rFonts w:hint="eastAsia"/>
        </w:rPr>
        <w:t>Пренатальная</w:t>
      </w:r>
      <w:r>
        <w:t xml:space="preserve"> </w:t>
      </w:r>
      <w:r>
        <w:rPr>
          <w:rFonts w:hint="eastAsia"/>
        </w:rPr>
        <w:t>диагностика</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клапанным</w:t>
      </w:r>
      <w:r>
        <w:t xml:space="preserve"> ^^ </w:t>
      </w:r>
      <w:r>
        <w:rPr>
          <w:rFonts w:hint="eastAsia"/>
        </w:rPr>
        <w:t>стенозом</w:t>
      </w:r>
      <w:r>
        <w:t xml:space="preserve"> </w:t>
      </w:r>
      <w:r>
        <w:rPr>
          <w:rFonts w:hint="eastAsia"/>
        </w:rPr>
        <w:t>аорты</w:t>
      </w:r>
    </w:p>
    <w:p w14:paraId="6613825D" w14:textId="77777777" w:rsidR="00F54A22" w:rsidRDefault="00F54A22" w:rsidP="00F54A22"/>
    <w:p w14:paraId="157D17B5" w14:textId="77777777" w:rsidR="00F54A22" w:rsidRDefault="00F54A22" w:rsidP="00F54A22">
      <w:r>
        <w:t xml:space="preserve">5.3. </w:t>
      </w:r>
      <w:r>
        <w:rPr>
          <w:rFonts w:hint="eastAsia"/>
        </w:rPr>
        <w:t>Отдалённые</w:t>
      </w:r>
      <w:r>
        <w:t xml:space="preserve"> </w:t>
      </w:r>
      <w:r>
        <w:rPr>
          <w:rFonts w:hint="eastAsia"/>
        </w:rPr>
        <w:t>результаты</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критическим</w:t>
      </w:r>
      <w:r>
        <w:t xml:space="preserve"> </w:t>
      </w:r>
      <w:r>
        <w:rPr>
          <w:rFonts w:hint="eastAsia"/>
        </w:rPr>
        <w:t>клапанным</w:t>
      </w:r>
      <w:r>
        <w:t xml:space="preserve"> </w:t>
      </w:r>
      <w:r>
        <w:rPr>
          <w:rFonts w:hint="eastAsia"/>
        </w:rPr>
        <w:t>стенозом</w:t>
      </w:r>
      <w:r>
        <w:t xml:space="preserve"> </w:t>
      </w:r>
      <w:r>
        <w:rPr>
          <w:rFonts w:hint="eastAsia"/>
        </w:rPr>
        <w:t>аорты</w:t>
      </w:r>
    </w:p>
    <w:p w14:paraId="7B034022" w14:textId="77777777" w:rsidR="00F54A22" w:rsidRDefault="00F54A22" w:rsidP="00F54A22"/>
    <w:p w14:paraId="46C06032" w14:textId="77777777" w:rsidR="00F54A22" w:rsidRDefault="00F54A22" w:rsidP="00F54A22">
      <w:r>
        <w:t xml:space="preserve">5.3.1. </w:t>
      </w:r>
      <w:r>
        <w:rPr>
          <w:rFonts w:hint="eastAsia"/>
        </w:rPr>
        <w:t>Рестеноз</w:t>
      </w:r>
      <w:r>
        <w:t xml:space="preserve"> </w:t>
      </w:r>
      <w:r>
        <w:rPr>
          <w:rFonts w:hint="eastAsia"/>
        </w:rPr>
        <w:t>аортального</w:t>
      </w:r>
      <w:r>
        <w:t xml:space="preserve"> </w:t>
      </w:r>
      <w:r>
        <w:rPr>
          <w:rFonts w:hint="eastAsia"/>
        </w:rPr>
        <w:t>клапана</w:t>
      </w:r>
      <w:r>
        <w:t xml:space="preserve"> </w:t>
      </w:r>
      <w:r>
        <w:rPr>
          <w:rFonts w:hint="eastAsia"/>
        </w:rPr>
        <w:t>в</w:t>
      </w:r>
      <w:r>
        <w:t xml:space="preserve"> </w:t>
      </w:r>
      <w:r>
        <w:rPr>
          <w:rFonts w:hint="eastAsia"/>
        </w:rPr>
        <w:t>катамнезе</w:t>
      </w:r>
      <w:r>
        <w:t xml:space="preserve"> </w:t>
      </w:r>
      <w:r>
        <w:rPr>
          <w:rFonts w:hint="eastAsia"/>
        </w:rPr>
        <w:t>у</w:t>
      </w:r>
    </w:p>
    <w:p w14:paraId="5D374424" w14:textId="77777777" w:rsidR="00F54A22" w:rsidRDefault="00F54A22" w:rsidP="00F54A22"/>
    <w:p w14:paraId="2C3DFB16" w14:textId="77777777" w:rsidR="00F54A22" w:rsidRDefault="00F54A22" w:rsidP="00F54A22">
      <w:r>
        <w:rPr>
          <w:rFonts w:hint="eastAsia"/>
        </w:rPr>
        <w:t>пациентов</w:t>
      </w:r>
      <w:r>
        <w:t xml:space="preserve"> </w:t>
      </w:r>
      <w:r>
        <w:rPr>
          <w:rFonts w:hint="eastAsia"/>
        </w:rPr>
        <w:t>после</w:t>
      </w:r>
      <w:r>
        <w:t xml:space="preserve"> </w:t>
      </w:r>
      <w:r>
        <w:rPr>
          <w:rFonts w:hint="eastAsia"/>
        </w:rPr>
        <w:t>траслюминальной</w:t>
      </w:r>
      <w:r>
        <w:t xml:space="preserve"> </w:t>
      </w:r>
      <w:r>
        <w:rPr>
          <w:rFonts w:hint="eastAsia"/>
        </w:rPr>
        <w:t>баллонной</w:t>
      </w:r>
    </w:p>
    <w:p w14:paraId="60D644F2" w14:textId="77777777" w:rsidR="00F54A22" w:rsidRDefault="00F54A22" w:rsidP="00F54A22"/>
    <w:p w14:paraId="171FDC78" w14:textId="77777777" w:rsidR="00F54A22" w:rsidRDefault="00F54A22" w:rsidP="00F54A22">
      <w:r>
        <w:rPr>
          <w:rFonts w:hint="eastAsia"/>
        </w:rPr>
        <w:t>вальвулопластики</w:t>
      </w:r>
      <w:r>
        <w:t xml:space="preserve"> </w:t>
      </w:r>
      <w:r>
        <w:rPr>
          <w:rFonts w:hint="eastAsia"/>
        </w:rPr>
        <w:t>аорты</w:t>
      </w:r>
      <w:r>
        <w:t xml:space="preserve"> </w:t>
      </w:r>
      <w:r>
        <w:rPr>
          <w:rFonts w:hint="eastAsia"/>
        </w:rPr>
        <w:t>на</w:t>
      </w:r>
      <w:r>
        <w:t xml:space="preserve"> </w:t>
      </w:r>
      <w:r>
        <w:rPr>
          <w:rFonts w:hint="eastAsia"/>
        </w:rPr>
        <w:t>первом</w:t>
      </w:r>
      <w:r>
        <w:t xml:space="preserve"> </w:t>
      </w:r>
      <w:r>
        <w:rPr>
          <w:rFonts w:hint="eastAsia"/>
        </w:rPr>
        <w:t>году</w:t>
      </w:r>
      <w:r>
        <w:t xml:space="preserve"> </w:t>
      </w:r>
      <w:r>
        <w:rPr>
          <w:rFonts w:hint="eastAsia"/>
        </w:rPr>
        <w:t>жизни</w:t>
      </w:r>
    </w:p>
    <w:p w14:paraId="3C59B84B" w14:textId="77777777" w:rsidR="00F54A22" w:rsidRDefault="00F54A22" w:rsidP="00F54A22"/>
    <w:p w14:paraId="58FFE0C6" w14:textId="77777777" w:rsidR="00F54A22" w:rsidRDefault="00F54A22" w:rsidP="00F54A22">
      <w:r>
        <w:t xml:space="preserve">5.3.1.1. </w:t>
      </w:r>
      <w:r>
        <w:rPr>
          <w:rFonts w:hint="eastAsia"/>
        </w:rPr>
        <w:t>Факторы</w:t>
      </w:r>
      <w:r>
        <w:t xml:space="preserve"> </w:t>
      </w:r>
      <w:r>
        <w:rPr>
          <w:rFonts w:hint="eastAsia"/>
        </w:rPr>
        <w:t>риска</w:t>
      </w:r>
      <w:r>
        <w:t xml:space="preserve"> </w:t>
      </w:r>
      <w:r>
        <w:rPr>
          <w:rFonts w:hint="eastAsia"/>
        </w:rPr>
        <w:t>рестеноза</w:t>
      </w:r>
      <w:r>
        <w:t xml:space="preserve"> </w:t>
      </w:r>
      <w:r>
        <w:rPr>
          <w:rFonts w:hint="eastAsia"/>
        </w:rPr>
        <w:t>клапана</w:t>
      </w:r>
      <w:r>
        <w:t xml:space="preserve"> </w:t>
      </w:r>
      <w:r>
        <w:rPr>
          <w:rFonts w:hint="eastAsia"/>
        </w:rPr>
        <w:t>аорты</w:t>
      </w:r>
      <w:r>
        <w:t xml:space="preserve"> </w:t>
      </w:r>
      <w:r>
        <w:rPr>
          <w:rFonts w:hint="eastAsia"/>
        </w:rPr>
        <w:t>после</w:t>
      </w:r>
      <w:r>
        <w:t xml:space="preserve"> </w:t>
      </w:r>
      <w:r>
        <w:rPr>
          <w:rFonts w:hint="eastAsia"/>
        </w:rPr>
        <w:t>транслюминальной</w:t>
      </w:r>
      <w:r>
        <w:t xml:space="preserve"> </w:t>
      </w:r>
      <w:r>
        <w:rPr>
          <w:rFonts w:hint="eastAsia"/>
        </w:rPr>
        <w:t>баллонной</w:t>
      </w:r>
      <w:r>
        <w:t xml:space="preserve"> </w:t>
      </w:r>
      <w:r>
        <w:rPr>
          <w:rFonts w:hint="eastAsia"/>
        </w:rPr>
        <w:t>вальвулопластики</w:t>
      </w:r>
      <w:r>
        <w:t xml:space="preserve"> </w:t>
      </w:r>
      <w:r>
        <w:rPr>
          <w:rFonts w:hint="eastAsia"/>
        </w:rPr>
        <w:t>у</w:t>
      </w:r>
      <w:r>
        <w:t xml:space="preserve"> </w:t>
      </w:r>
      <w:r>
        <w:rPr>
          <w:rFonts w:hint="eastAsia"/>
        </w:rPr>
        <w:t>пациентов</w:t>
      </w:r>
      <w:r>
        <w:t xml:space="preserve"> 306 </w:t>
      </w:r>
      <w:r>
        <w:rPr>
          <w:rFonts w:hint="eastAsia"/>
        </w:rPr>
        <w:t>первого</w:t>
      </w:r>
      <w:r>
        <w:t xml:space="preserve"> </w:t>
      </w:r>
      <w:r>
        <w:rPr>
          <w:rFonts w:hint="eastAsia"/>
        </w:rPr>
        <w:t>года</w:t>
      </w:r>
      <w:r>
        <w:t xml:space="preserve"> </w:t>
      </w:r>
      <w:r>
        <w:rPr>
          <w:rFonts w:hint="eastAsia"/>
        </w:rPr>
        <w:t>жизни</w:t>
      </w:r>
    </w:p>
    <w:p w14:paraId="6B5EE95D" w14:textId="77777777" w:rsidR="00F54A22" w:rsidRDefault="00F54A22" w:rsidP="00F54A22"/>
    <w:p w14:paraId="332B8208" w14:textId="77777777" w:rsidR="00F54A22" w:rsidRDefault="00F54A22" w:rsidP="00F54A22">
      <w:r>
        <w:t xml:space="preserve">5.3.1.2. </w:t>
      </w:r>
      <w:r>
        <w:rPr>
          <w:rFonts w:hint="eastAsia"/>
        </w:rPr>
        <w:t>Фактор</w:t>
      </w:r>
      <w:r>
        <w:t xml:space="preserve"> </w:t>
      </w:r>
      <w:r>
        <w:rPr>
          <w:rFonts w:hint="eastAsia"/>
        </w:rPr>
        <w:t>риска</w:t>
      </w:r>
      <w:r>
        <w:t xml:space="preserve"> 1: </w:t>
      </w:r>
      <w:r>
        <w:rPr>
          <w:rFonts w:hint="eastAsia"/>
        </w:rPr>
        <w:t>градиент</w:t>
      </w:r>
      <w:r>
        <w:t xml:space="preserve"> </w:t>
      </w:r>
      <w:r>
        <w:rPr>
          <w:rFonts w:hint="eastAsia"/>
        </w:rPr>
        <w:t>систолического</w:t>
      </w:r>
      <w:r>
        <w:t xml:space="preserve"> </w:t>
      </w:r>
      <w:r>
        <w:rPr>
          <w:rFonts w:hint="eastAsia"/>
        </w:rPr>
        <w:t>давления</w:t>
      </w:r>
      <w:r>
        <w:t xml:space="preserve"> </w:t>
      </w:r>
      <w:r>
        <w:rPr>
          <w:rFonts w:hint="eastAsia"/>
        </w:rPr>
        <w:t>на</w:t>
      </w:r>
      <w:r>
        <w:t xml:space="preserve"> </w:t>
      </w:r>
      <w:r>
        <w:rPr>
          <w:rFonts w:hint="eastAsia"/>
        </w:rPr>
        <w:t>клапане</w:t>
      </w:r>
      <w:r>
        <w:t xml:space="preserve"> </w:t>
      </w:r>
      <w:r>
        <w:rPr>
          <w:rFonts w:hint="eastAsia"/>
        </w:rPr>
        <w:t>аорты</w:t>
      </w:r>
      <w:r>
        <w:t xml:space="preserve"> </w:t>
      </w:r>
      <w:r>
        <w:rPr>
          <w:rFonts w:hint="eastAsia"/>
        </w:rPr>
        <w:t>более</w:t>
      </w:r>
      <w:r>
        <w:t xml:space="preserve"> 44 </w:t>
      </w:r>
      <w:r>
        <w:rPr>
          <w:rFonts w:hint="eastAsia"/>
        </w:rPr>
        <w:t>мм</w:t>
      </w:r>
      <w:r>
        <w:t xml:space="preserve"> </w:t>
      </w:r>
      <w:r>
        <w:rPr>
          <w:rFonts w:hint="eastAsia"/>
        </w:rPr>
        <w:t>рт</w:t>
      </w:r>
      <w:r>
        <w:t xml:space="preserve">. </w:t>
      </w:r>
      <w:r>
        <w:rPr>
          <w:rFonts w:hint="eastAsia"/>
        </w:rPr>
        <w:t>ст</w:t>
      </w:r>
      <w:r>
        <w:t xml:space="preserve">. </w:t>
      </w:r>
      <w:r>
        <w:rPr>
          <w:rFonts w:hint="eastAsia"/>
        </w:rPr>
        <w:t>на</w:t>
      </w:r>
      <w:r>
        <w:t xml:space="preserve"> </w:t>
      </w:r>
      <w:r>
        <w:rPr>
          <w:rFonts w:hint="eastAsia"/>
        </w:rPr>
        <w:t>момент</w:t>
      </w:r>
      <w:r>
        <w:t xml:space="preserve"> </w:t>
      </w:r>
      <w:r>
        <w:rPr>
          <w:rFonts w:hint="eastAsia"/>
        </w:rPr>
        <w:t>выписки</w:t>
      </w:r>
      <w:r>
        <w:t xml:space="preserve"> </w:t>
      </w:r>
      <w:r>
        <w:rPr>
          <w:rFonts w:hint="eastAsia"/>
        </w:rPr>
        <w:t>после</w:t>
      </w:r>
      <w:r>
        <w:t xml:space="preserve"> 306 </w:t>
      </w:r>
      <w:r>
        <w:rPr>
          <w:rFonts w:hint="eastAsia"/>
        </w:rPr>
        <w:t>первичной</w:t>
      </w:r>
      <w:r>
        <w:t xml:space="preserve"> </w:t>
      </w:r>
      <w:r>
        <w:rPr>
          <w:rFonts w:hint="eastAsia"/>
        </w:rPr>
        <w:t>транслюминальной</w:t>
      </w:r>
      <w:r>
        <w:t xml:space="preserve"> </w:t>
      </w:r>
      <w:r>
        <w:rPr>
          <w:rFonts w:hint="eastAsia"/>
        </w:rPr>
        <w:t>баллонной</w:t>
      </w:r>
      <w:r>
        <w:t xml:space="preserve"> </w:t>
      </w:r>
      <w:r>
        <w:rPr>
          <w:rFonts w:hint="eastAsia"/>
        </w:rPr>
        <w:t>вальвулопластики</w:t>
      </w:r>
    </w:p>
    <w:p w14:paraId="27284074" w14:textId="77777777" w:rsidR="00F54A22" w:rsidRDefault="00F54A22" w:rsidP="00F54A22"/>
    <w:p w14:paraId="4E3D69EC" w14:textId="77777777" w:rsidR="00F54A22" w:rsidRDefault="00F54A22" w:rsidP="00F54A22">
      <w:r>
        <w:t xml:space="preserve">5.3.1.3. </w:t>
      </w:r>
      <w:r>
        <w:rPr>
          <w:rFonts w:hint="eastAsia"/>
        </w:rPr>
        <w:t>Фактор</w:t>
      </w:r>
      <w:r>
        <w:t xml:space="preserve"> </w:t>
      </w:r>
      <w:r>
        <w:rPr>
          <w:rFonts w:hint="eastAsia"/>
        </w:rPr>
        <w:t>риска</w:t>
      </w:r>
      <w:r>
        <w:t xml:space="preserve"> 2: Z-score </w:t>
      </w:r>
      <w:r>
        <w:rPr>
          <w:rFonts w:hint="eastAsia"/>
        </w:rPr>
        <w:t>фиброзного</w:t>
      </w:r>
      <w:r>
        <w:t xml:space="preserve"> </w:t>
      </w:r>
      <w:r>
        <w:rPr>
          <w:rFonts w:hint="eastAsia"/>
        </w:rPr>
        <w:t>кольца</w:t>
      </w:r>
      <w:r>
        <w:t xml:space="preserve"> </w:t>
      </w:r>
      <w:r>
        <w:rPr>
          <w:rFonts w:hint="eastAsia"/>
        </w:rPr>
        <w:t>клапана</w:t>
      </w:r>
      <w:r>
        <w:t xml:space="preserve"> ^</w:t>
      </w:r>
      <w:r>
        <w:rPr>
          <w:rFonts w:hint="eastAsia"/>
        </w:rPr>
        <w:t>д</w:t>
      </w:r>
    </w:p>
    <w:p w14:paraId="25155D06" w14:textId="77777777" w:rsidR="00F54A22" w:rsidRDefault="00F54A22" w:rsidP="00F54A22"/>
    <w:p w14:paraId="3F9E844C" w14:textId="77777777" w:rsidR="00F54A22" w:rsidRDefault="00F54A22" w:rsidP="00F54A22">
      <w:r>
        <w:rPr>
          <w:rFonts w:hint="eastAsia"/>
        </w:rPr>
        <w:t>аорты</w:t>
      </w:r>
      <w:r>
        <w:t xml:space="preserve"> </w:t>
      </w:r>
      <w:r>
        <w:rPr>
          <w:rFonts w:hint="eastAsia"/>
        </w:rPr>
        <w:t>на</w:t>
      </w:r>
      <w:r>
        <w:t xml:space="preserve"> </w:t>
      </w:r>
      <w:r>
        <w:rPr>
          <w:rFonts w:hint="eastAsia"/>
        </w:rPr>
        <w:t>момент</w:t>
      </w:r>
      <w:r>
        <w:t xml:space="preserve"> </w:t>
      </w:r>
      <w:r>
        <w:rPr>
          <w:rFonts w:hint="eastAsia"/>
        </w:rPr>
        <w:t>первичной</w:t>
      </w:r>
      <w:r>
        <w:t xml:space="preserve"> </w:t>
      </w:r>
      <w:r>
        <w:rPr>
          <w:rFonts w:hint="eastAsia"/>
        </w:rPr>
        <w:t>коррекции</w:t>
      </w:r>
      <w:r>
        <w:t xml:space="preserve"> </w:t>
      </w:r>
      <w:r>
        <w:rPr>
          <w:rFonts w:hint="eastAsia"/>
        </w:rPr>
        <w:t>ниже</w:t>
      </w:r>
      <w:r>
        <w:t xml:space="preserve"> + 0,3</w:t>
      </w:r>
    </w:p>
    <w:p w14:paraId="3F463EA3" w14:textId="77777777" w:rsidR="00F54A22" w:rsidRDefault="00F54A22" w:rsidP="00F54A22"/>
    <w:p w14:paraId="04DDC3B1" w14:textId="77777777" w:rsidR="00F54A22" w:rsidRDefault="00F54A22" w:rsidP="00F54A22">
      <w:r>
        <w:rPr>
          <w:rFonts w:hint="eastAsia"/>
        </w:rPr>
        <w:t>ОБСУЖДЕНИЕ</w:t>
      </w:r>
      <w:r>
        <w:t xml:space="preserve"> </w:t>
      </w:r>
      <w:r>
        <w:rPr>
          <w:rFonts w:hint="eastAsia"/>
        </w:rPr>
        <w:t>ПОЛУЧЕННЫХ</w:t>
      </w:r>
      <w:r>
        <w:t xml:space="preserve"> </w:t>
      </w:r>
      <w:r>
        <w:rPr>
          <w:rFonts w:hint="eastAsia"/>
        </w:rPr>
        <w:t>РЕЗУЛЬТАТОВ</w:t>
      </w:r>
    </w:p>
    <w:p w14:paraId="4AA913EC" w14:textId="77777777" w:rsidR="00F54A22" w:rsidRDefault="00F54A22" w:rsidP="00F54A22"/>
    <w:p w14:paraId="536E2E88" w14:textId="77777777" w:rsidR="00F54A22" w:rsidRDefault="00F54A22" w:rsidP="00F54A22">
      <w:r>
        <w:rPr>
          <w:rFonts w:hint="eastAsia"/>
        </w:rPr>
        <w:t>ЗАКЛЮЧЕНИЕ</w:t>
      </w:r>
    </w:p>
    <w:p w14:paraId="44FC0387" w14:textId="77777777" w:rsidR="00F54A22" w:rsidRDefault="00F54A22" w:rsidP="00F54A22"/>
    <w:p w14:paraId="27523B30" w14:textId="13203002" w:rsidR="00F54A22" w:rsidRPr="00F54A22" w:rsidRDefault="00F54A22" w:rsidP="00F54A22">
      <w:r>
        <w:rPr>
          <w:rFonts w:hint="eastAsia"/>
        </w:rPr>
        <w:t>ВЫВОДЫ</w:t>
      </w:r>
    </w:p>
    <w:sectPr w:rsidR="00F54A22" w:rsidRPr="00F54A22"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E9559" w14:textId="77777777" w:rsidR="00663260" w:rsidRPr="008D1934" w:rsidRDefault="00663260">
      <w:pPr>
        <w:spacing w:after="0" w:line="240" w:lineRule="auto"/>
      </w:pPr>
      <w:r w:rsidRPr="008D1934">
        <w:separator/>
      </w:r>
    </w:p>
  </w:endnote>
  <w:endnote w:type="continuationSeparator" w:id="0">
    <w:p w14:paraId="37ECF9D5" w14:textId="77777777" w:rsidR="00663260" w:rsidRPr="008D1934" w:rsidRDefault="00663260">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5A04A" w14:textId="77777777" w:rsidR="00663260" w:rsidRPr="008D1934" w:rsidRDefault="00663260"/>
    <w:p w14:paraId="4D830CE6" w14:textId="77777777" w:rsidR="00663260" w:rsidRPr="008D1934" w:rsidRDefault="00663260"/>
    <w:p w14:paraId="3792C17A" w14:textId="77777777" w:rsidR="00663260" w:rsidRPr="008D1934" w:rsidRDefault="00663260"/>
    <w:p w14:paraId="14152AB5" w14:textId="77777777" w:rsidR="00663260" w:rsidRPr="008D1934" w:rsidRDefault="00663260"/>
    <w:p w14:paraId="0B141CE0" w14:textId="77777777" w:rsidR="00663260" w:rsidRPr="008D1934" w:rsidRDefault="00663260"/>
    <w:p w14:paraId="1DA47CEB" w14:textId="77777777" w:rsidR="00663260" w:rsidRPr="008D1934" w:rsidRDefault="00663260"/>
    <w:p w14:paraId="4A58F80C" w14:textId="77777777" w:rsidR="00663260" w:rsidRPr="008D1934" w:rsidRDefault="00663260">
      <w:pPr>
        <w:rPr>
          <w:sz w:val="2"/>
          <w:szCs w:val="2"/>
        </w:rPr>
      </w:pPr>
      <w:r>
        <w:rPr>
          <w:noProof/>
        </w:rPr>
        <mc:AlternateContent>
          <mc:Choice Requires="wps">
            <w:drawing>
              <wp:anchor distT="0" distB="0" distL="63500" distR="63500" simplePos="0" relativeHeight="251660288" behindDoc="1" locked="0" layoutInCell="1" allowOverlap="1" wp14:anchorId="5E875788" wp14:editId="0935E622">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53EA4326" w14:textId="77777777" w:rsidR="00663260" w:rsidRPr="008D1934" w:rsidRDefault="00663260">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875788"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3EA4326" w14:textId="77777777" w:rsidR="00663260" w:rsidRPr="008D1934" w:rsidRDefault="00663260">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5230B26F" w14:textId="77777777" w:rsidR="00663260" w:rsidRPr="008D1934" w:rsidRDefault="00663260"/>
    <w:p w14:paraId="313A3081" w14:textId="77777777" w:rsidR="00663260" w:rsidRPr="008D1934" w:rsidRDefault="00663260"/>
    <w:p w14:paraId="20639916" w14:textId="77777777" w:rsidR="00663260" w:rsidRPr="008D1934" w:rsidRDefault="00663260">
      <w:pPr>
        <w:rPr>
          <w:sz w:val="2"/>
          <w:szCs w:val="2"/>
        </w:rPr>
      </w:pPr>
      <w:r>
        <w:rPr>
          <w:noProof/>
        </w:rPr>
        <mc:AlternateContent>
          <mc:Choice Requires="wps">
            <w:drawing>
              <wp:anchor distT="0" distB="0" distL="63500" distR="63500" simplePos="0" relativeHeight="251659264" behindDoc="1" locked="0" layoutInCell="1" allowOverlap="1" wp14:anchorId="73CA6523" wp14:editId="3696F829">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086D5D23" w14:textId="77777777" w:rsidR="00663260" w:rsidRPr="008D1934" w:rsidRDefault="00663260">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CA6523"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86D5D23" w14:textId="77777777" w:rsidR="00663260" w:rsidRPr="008D1934" w:rsidRDefault="00663260">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27F49AC4" w14:textId="77777777" w:rsidR="00663260" w:rsidRPr="008D1934" w:rsidRDefault="00663260"/>
    <w:p w14:paraId="6DE20666" w14:textId="77777777" w:rsidR="00663260" w:rsidRPr="008D1934" w:rsidRDefault="00663260">
      <w:pPr>
        <w:rPr>
          <w:sz w:val="2"/>
          <w:szCs w:val="2"/>
        </w:rPr>
      </w:pPr>
    </w:p>
    <w:p w14:paraId="131C75E9" w14:textId="77777777" w:rsidR="00663260" w:rsidRPr="008D1934" w:rsidRDefault="00663260"/>
    <w:p w14:paraId="45E4330D" w14:textId="77777777" w:rsidR="00663260" w:rsidRPr="008D1934" w:rsidRDefault="00663260">
      <w:pPr>
        <w:spacing w:after="0" w:line="240" w:lineRule="auto"/>
      </w:pPr>
    </w:p>
  </w:footnote>
  <w:footnote w:type="continuationSeparator" w:id="0">
    <w:p w14:paraId="1B10CB3B" w14:textId="77777777" w:rsidR="00663260" w:rsidRPr="008D1934" w:rsidRDefault="00663260">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1A"/>
    <w:rsid w:val="0023173B"/>
    <w:rsid w:val="002317D9"/>
    <w:rsid w:val="002318EE"/>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260"/>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0F92"/>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DE9"/>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6A7"/>
    <w:rsid w:val="00BE473F"/>
    <w:rsid w:val="00BE4A50"/>
    <w:rsid w:val="00BE4B05"/>
    <w:rsid w:val="00BE4B6F"/>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1B0"/>
    <w:rsid w:val="00F142D4"/>
    <w:rsid w:val="00F142E4"/>
    <w:rsid w:val="00F14347"/>
    <w:rsid w:val="00F14410"/>
    <w:rsid w:val="00F1441A"/>
    <w:rsid w:val="00F1449D"/>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6</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7018</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572</cp:revision>
  <cp:lastPrinted>2024-05-12T14:21:00Z</cp:lastPrinted>
  <dcterms:created xsi:type="dcterms:W3CDTF">2024-05-12T14:37:00Z</dcterms:created>
  <dcterms:modified xsi:type="dcterms:W3CDTF">2024-05-16T18:36:00Z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