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707F00" w:rsidRDefault="00707F00" w:rsidP="00707F00">
      <w:r w:rsidRPr="005C2217">
        <w:rPr>
          <w:rFonts w:ascii="Times New Roman" w:eastAsia="Times New Roman" w:hAnsi="Times New Roman" w:cs="Times New Roman"/>
          <w:b/>
          <w:sz w:val="24"/>
          <w:szCs w:val="24"/>
          <w:lang w:eastAsia="ru-RU"/>
        </w:rPr>
        <w:t>Муращенко Олександр Геннадійович</w:t>
      </w:r>
      <w:r w:rsidRPr="005C2217">
        <w:rPr>
          <w:rFonts w:ascii="Times New Roman" w:eastAsia="Times New Roman" w:hAnsi="Times New Roman" w:cs="Times New Roman"/>
          <w:sz w:val="24"/>
          <w:szCs w:val="24"/>
          <w:lang w:eastAsia="ru-RU"/>
        </w:rPr>
        <w:t xml:space="preserve">, асистент кафедри обчислювальної техніки Вінницького національного технічного університету. Назва дисертації: </w:t>
      </w:r>
      <w:r w:rsidRPr="005C2217">
        <w:rPr>
          <w:rFonts w:ascii="Times New Roman" w:eastAsia="Times New Roman" w:hAnsi="Times New Roman" w:cs="Times New Roman"/>
          <w:spacing w:val="-4"/>
          <w:sz w:val="24"/>
          <w:szCs w:val="24"/>
          <w:lang w:eastAsia="ru-RU"/>
        </w:rPr>
        <w:t>«</w:t>
      </w:r>
      <w:r w:rsidRPr="005C2217">
        <w:rPr>
          <w:rFonts w:ascii="Times New Roman" w:eastAsia="Times New Roman" w:hAnsi="Times New Roman" w:cs="Times New Roman"/>
          <w:sz w:val="24"/>
          <w:szCs w:val="24"/>
          <w:shd w:val="clear" w:color="auto" w:fill="FFFFFF"/>
          <w:lang w:eastAsia="ru-RU"/>
        </w:rPr>
        <w:t>Метод та засоби генерування пилкоподібних сигналів підвищеної лінійності на базі ЦАП із низькоглітчевим кодуванням</w:t>
      </w:r>
      <w:r w:rsidRPr="005C2217">
        <w:rPr>
          <w:rFonts w:ascii="Times New Roman" w:eastAsia="Times New Roman" w:hAnsi="Times New Roman" w:cs="Times New Roman"/>
          <w:spacing w:val="-4"/>
          <w:sz w:val="24"/>
          <w:szCs w:val="24"/>
          <w:lang w:eastAsia="ru-RU"/>
        </w:rPr>
        <w:t xml:space="preserve">». </w:t>
      </w:r>
      <w:r w:rsidRPr="005C2217">
        <w:rPr>
          <w:rFonts w:ascii="Times New Roman" w:eastAsia="Times New Roman" w:hAnsi="Times New Roman" w:cs="Times New Roman"/>
          <w:sz w:val="24"/>
          <w:szCs w:val="24"/>
          <w:lang w:eastAsia="ru-RU"/>
        </w:rPr>
        <w:t xml:space="preserve">Шифр та назва спеціальності – </w:t>
      </w:r>
      <w:r w:rsidRPr="005C2217">
        <w:rPr>
          <w:rFonts w:ascii="Times New Roman" w:eastAsia="Times New Roman" w:hAnsi="Times New Roman" w:cs="Times New Roman"/>
          <w:spacing w:val="-7"/>
          <w:sz w:val="24"/>
          <w:szCs w:val="24"/>
          <w:lang w:eastAsia="ru-RU"/>
        </w:rPr>
        <w:t xml:space="preserve">05.13.05 – комп’ютерні системи та компоненти. Спецрада </w:t>
      </w:r>
      <w:r w:rsidRPr="005C2217">
        <w:rPr>
          <w:rFonts w:ascii="Times New Roman" w:eastAsia="Times New Roman" w:hAnsi="Times New Roman" w:cs="Times New Roman"/>
          <w:sz w:val="24"/>
          <w:szCs w:val="24"/>
          <w:lang w:eastAsia="ru-RU"/>
        </w:rPr>
        <w:t>Д 05.052.01</w:t>
      </w:r>
      <w:r w:rsidRPr="005C2217">
        <w:rPr>
          <w:rFonts w:ascii="Times New Roman" w:eastAsia="Times New Roman" w:hAnsi="Times New Roman" w:cs="Times New Roman"/>
          <w:spacing w:val="-4"/>
          <w:sz w:val="24"/>
          <w:szCs w:val="24"/>
          <w:lang w:eastAsia="ru-RU"/>
        </w:rPr>
        <w:t xml:space="preserve"> </w:t>
      </w:r>
      <w:r w:rsidRPr="005C2217">
        <w:rPr>
          <w:rFonts w:ascii="Times New Roman" w:eastAsia="Times New Roman" w:hAnsi="Times New Roman" w:cs="Times New Roman"/>
          <w:sz w:val="24"/>
          <w:szCs w:val="24"/>
          <w:lang w:eastAsia="ru-RU"/>
        </w:rPr>
        <w:t xml:space="preserve">Вінницького </w:t>
      </w:r>
      <w:r w:rsidRPr="005C2217">
        <w:rPr>
          <w:rFonts w:ascii="Times New Roman" w:eastAsia="Times New Roman" w:hAnsi="Times New Roman" w:cs="Times New Roman"/>
          <w:bCs/>
          <w:sz w:val="24"/>
          <w:szCs w:val="24"/>
          <w:lang w:eastAsia="ru-RU"/>
        </w:rPr>
        <w:t>національного</w:t>
      </w:r>
      <w:r w:rsidRPr="005C2217">
        <w:rPr>
          <w:rFonts w:ascii="Times New Roman" w:eastAsia="Times New Roman" w:hAnsi="Times New Roman" w:cs="Times New Roman"/>
          <w:sz w:val="24"/>
          <w:szCs w:val="24"/>
          <w:lang w:eastAsia="ru-RU"/>
        </w:rPr>
        <w:t xml:space="preserve"> технічного університету</w:t>
      </w:r>
    </w:p>
    <w:sectPr w:rsidR="00FC36B5" w:rsidRPr="00707F00"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B1A3A-739A-43EC-B849-0CA1E2CF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Pages>
  <Words>60</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102</cp:revision>
  <cp:lastPrinted>2009-02-06T05:36:00Z</cp:lastPrinted>
  <dcterms:created xsi:type="dcterms:W3CDTF">2020-06-18T19:03:00Z</dcterms:created>
  <dcterms:modified xsi:type="dcterms:W3CDTF">2020-06-22T15:04:00Z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