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98778A" w:rsidRDefault="0098778A" w:rsidP="0098778A">
      <w:r w:rsidRPr="00622541">
        <w:rPr>
          <w:rFonts w:ascii="Times New Roman" w:eastAsia="Times New Roman" w:hAnsi="Times New Roman" w:cs="Times New Roman"/>
          <w:b/>
          <w:sz w:val="24"/>
          <w:szCs w:val="24"/>
          <w:lang w:eastAsia="ru-RU"/>
        </w:rPr>
        <w:t xml:space="preserve">Борис Галина Зіновіївна, </w:t>
      </w:r>
      <w:r w:rsidRPr="00622541">
        <w:rPr>
          <w:rFonts w:ascii="Times New Roman" w:eastAsia="Times New Roman" w:hAnsi="Times New Roman" w:cs="Times New Roman"/>
          <w:sz w:val="24"/>
          <w:szCs w:val="24"/>
          <w:lang w:eastAsia="ru-RU"/>
        </w:rPr>
        <w:t>асистент кафедри терапевтичної стоматології, Львівський національний медичний університет ім. Данила Галицького МОЗ України. Назва дисертації: «Клініко-експериментальне обґрунтування профілактики і лікування захворювань слинних залоз у хворих з гепатобіліарною патологією».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FC36B5" w:rsidRPr="0098778A"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DEE6C-AAF5-4A8A-9A26-226747A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2020-06-22T18:27:00Z</dcterms:created>
  <dcterms:modified xsi:type="dcterms:W3CDTF">2020-06-22T22:26:00Z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