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549B" w14:textId="4C2A4D2B" w:rsidR="00653437" w:rsidRDefault="00AB1A65" w:rsidP="00AB1A65">
      <w:pPr>
        <w:rPr>
          <w:rFonts w:ascii="Times New Roman" w:eastAsia="Arial Unicode MS" w:hAnsi="Times New Roman" w:cs="Times New Roman"/>
          <w:b/>
          <w:bCs/>
          <w:color w:val="000000"/>
          <w:kern w:val="0"/>
          <w:sz w:val="28"/>
          <w:szCs w:val="28"/>
          <w:lang w:eastAsia="ru-RU" w:bidi="uk-UA"/>
        </w:rPr>
      </w:pPr>
      <w:r w:rsidRPr="00AB1A65">
        <w:rPr>
          <w:rFonts w:ascii="Times New Roman" w:eastAsia="Arial Unicode MS" w:hAnsi="Times New Roman" w:cs="Times New Roman" w:hint="eastAsia"/>
          <w:b/>
          <w:bCs/>
          <w:color w:val="000000"/>
          <w:kern w:val="0"/>
          <w:sz w:val="28"/>
          <w:szCs w:val="28"/>
          <w:lang w:eastAsia="ru-RU" w:bidi="uk-UA"/>
        </w:rPr>
        <w:t>Зиганурова</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Лилия</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Фаилевна</w:t>
      </w:r>
      <w:r>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Изучение</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моделей</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виртуальных</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времен</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в</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алгоритмах</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параллельного</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моделирования</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дискретных</w:t>
      </w:r>
      <w:r w:rsidRPr="00AB1A65">
        <w:rPr>
          <w:rFonts w:ascii="Times New Roman" w:eastAsia="Arial Unicode MS" w:hAnsi="Times New Roman" w:cs="Times New Roman"/>
          <w:b/>
          <w:bCs/>
          <w:color w:val="000000"/>
          <w:kern w:val="0"/>
          <w:sz w:val="28"/>
          <w:szCs w:val="28"/>
          <w:lang w:eastAsia="ru-RU" w:bidi="uk-UA"/>
        </w:rPr>
        <w:t xml:space="preserve"> </w:t>
      </w:r>
      <w:r w:rsidRPr="00AB1A65">
        <w:rPr>
          <w:rFonts w:ascii="Times New Roman" w:eastAsia="Arial Unicode MS" w:hAnsi="Times New Roman" w:cs="Times New Roman" w:hint="eastAsia"/>
          <w:b/>
          <w:bCs/>
          <w:color w:val="000000"/>
          <w:kern w:val="0"/>
          <w:sz w:val="28"/>
          <w:szCs w:val="28"/>
          <w:lang w:eastAsia="ru-RU" w:bidi="uk-UA"/>
        </w:rPr>
        <w:t>событий</w:t>
      </w:r>
    </w:p>
    <w:p w14:paraId="3AC93ECB" w14:textId="77777777" w:rsidR="00AB1A65" w:rsidRDefault="00AB1A65" w:rsidP="00AB1A65">
      <w:r>
        <w:rPr>
          <w:rFonts w:hint="eastAsia"/>
        </w:rPr>
        <w:t>ОГЛАВЛЕНИЕ</w:t>
      </w:r>
      <w:r>
        <w:t xml:space="preserve"> </w:t>
      </w:r>
      <w:r>
        <w:rPr>
          <w:rFonts w:hint="eastAsia"/>
        </w:rPr>
        <w:t>ДИССЕРТАЦИИ</w:t>
      </w:r>
    </w:p>
    <w:p w14:paraId="557AD793" w14:textId="77777777" w:rsidR="00AB1A65" w:rsidRDefault="00AB1A65" w:rsidP="00AB1A65">
      <w:r>
        <w:rPr>
          <w:rFonts w:hint="eastAsia"/>
        </w:rPr>
        <w:t>кандидат</w:t>
      </w:r>
      <w:r>
        <w:t xml:space="preserve"> </w:t>
      </w:r>
      <w:r>
        <w:rPr>
          <w:rFonts w:hint="eastAsia"/>
        </w:rPr>
        <w:t>наук</w:t>
      </w:r>
      <w:r>
        <w:t xml:space="preserve"> </w:t>
      </w:r>
      <w:r>
        <w:rPr>
          <w:rFonts w:hint="eastAsia"/>
        </w:rPr>
        <w:t>Зиганурова</w:t>
      </w:r>
      <w:r>
        <w:t xml:space="preserve"> </w:t>
      </w:r>
      <w:r>
        <w:rPr>
          <w:rFonts w:hint="eastAsia"/>
        </w:rPr>
        <w:t>Лилия</w:t>
      </w:r>
      <w:r>
        <w:t xml:space="preserve"> </w:t>
      </w:r>
      <w:r>
        <w:rPr>
          <w:rFonts w:hint="eastAsia"/>
        </w:rPr>
        <w:t>Фаилевна</w:t>
      </w:r>
    </w:p>
    <w:p w14:paraId="64ACF678" w14:textId="77777777" w:rsidR="00AB1A65" w:rsidRDefault="00AB1A65" w:rsidP="00AB1A65">
      <w:r>
        <w:rPr>
          <w:rFonts w:hint="eastAsia"/>
        </w:rPr>
        <w:t>Введение</w:t>
      </w:r>
    </w:p>
    <w:p w14:paraId="5A785227" w14:textId="77777777" w:rsidR="00AB1A65" w:rsidRDefault="00AB1A65" w:rsidP="00AB1A65"/>
    <w:p w14:paraId="54F485F9" w14:textId="77777777" w:rsidR="00AB1A65" w:rsidRDefault="00AB1A65" w:rsidP="00AB1A65">
      <w:r>
        <w:t xml:space="preserve">1 </w:t>
      </w:r>
      <w:r>
        <w:rPr>
          <w:rFonts w:hint="eastAsia"/>
        </w:rPr>
        <w:t>Параллельное</w:t>
      </w:r>
      <w:r>
        <w:t xml:space="preserve"> </w:t>
      </w:r>
      <w:r>
        <w:rPr>
          <w:rFonts w:hint="eastAsia"/>
        </w:rPr>
        <w:t>моделирование</w:t>
      </w:r>
      <w:r>
        <w:t xml:space="preserve"> </w:t>
      </w:r>
      <w:r>
        <w:rPr>
          <w:rFonts w:hint="eastAsia"/>
        </w:rPr>
        <w:t>дискретных</w:t>
      </w:r>
      <w:r>
        <w:t xml:space="preserve"> </w:t>
      </w:r>
      <w:r>
        <w:rPr>
          <w:rFonts w:hint="eastAsia"/>
        </w:rPr>
        <w:t>событий</w:t>
      </w:r>
    </w:p>
    <w:p w14:paraId="43C47933" w14:textId="77777777" w:rsidR="00AB1A65" w:rsidRDefault="00AB1A65" w:rsidP="00AB1A65"/>
    <w:p w14:paraId="636A67E7" w14:textId="77777777" w:rsidR="00AB1A65" w:rsidRDefault="00AB1A65" w:rsidP="00AB1A65">
      <w:r>
        <w:t xml:space="preserve">1.1 </w:t>
      </w:r>
      <w:r>
        <w:rPr>
          <w:rFonts w:hint="eastAsia"/>
        </w:rPr>
        <w:t>История</w:t>
      </w:r>
      <w:r>
        <w:t xml:space="preserve"> </w:t>
      </w:r>
      <w:r>
        <w:rPr>
          <w:rFonts w:hint="eastAsia"/>
        </w:rPr>
        <w:t>развития</w:t>
      </w:r>
      <w:r>
        <w:t xml:space="preserve"> </w:t>
      </w:r>
      <w:r>
        <w:rPr>
          <w:rFonts w:hint="eastAsia"/>
        </w:rPr>
        <w:t>параллельного</w:t>
      </w:r>
      <w:r>
        <w:t xml:space="preserve"> </w:t>
      </w:r>
      <w:r>
        <w:rPr>
          <w:rFonts w:hint="eastAsia"/>
        </w:rPr>
        <w:t>моделирования</w:t>
      </w:r>
      <w:r>
        <w:t xml:space="preserve"> </w:t>
      </w:r>
      <w:r>
        <w:rPr>
          <w:rFonts w:hint="eastAsia"/>
        </w:rPr>
        <w:t>дискретных</w:t>
      </w:r>
      <w:r>
        <w:t xml:space="preserve"> </w:t>
      </w:r>
      <w:r>
        <w:rPr>
          <w:rFonts w:hint="eastAsia"/>
        </w:rPr>
        <w:t>событий</w:t>
      </w:r>
    </w:p>
    <w:p w14:paraId="0420E29C" w14:textId="77777777" w:rsidR="00AB1A65" w:rsidRDefault="00AB1A65" w:rsidP="00AB1A65"/>
    <w:p w14:paraId="7CA23E67" w14:textId="77777777" w:rsidR="00AB1A65" w:rsidRDefault="00AB1A65" w:rsidP="00AB1A65">
      <w:r>
        <w:t xml:space="preserve">1.2 </w:t>
      </w:r>
      <w:r>
        <w:rPr>
          <w:rFonts w:hint="eastAsia"/>
        </w:rPr>
        <w:t>Основные</w:t>
      </w:r>
      <w:r>
        <w:t xml:space="preserve"> </w:t>
      </w:r>
      <w:r>
        <w:rPr>
          <w:rFonts w:hint="eastAsia"/>
        </w:rPr>
        <w:t>понятия</w:t>
      </w:r>
      <w:r>
        <w:t xml:space="preserve"> </w:t>
      </w:r>
      <w:r>
        <w:rPr>
          <w:rFonts w:hint="eastAsia"/>
        </w:rPr>
        <w:t>и</w:t>
      </w:r>
      <w:r>
        <w:t xml:space="preserve"> </w:t>
      </w:r>
      <w:r>
        <w:rPr>
          <w:rFonts w:hint="eastAsia"/>
        </w:rPr>
        <w:t>концепции</w:t>
      </w:r>
      <w:r>
        <w:t xml:space="preserve"> PDES</w:t>
      </w:r>
    </w:p>
    <w:p w14:paraId="7740FD69" w14:textId="77777777" w:rsidR="00AB1A65" w:rsidRDefault="00AB1A65" w:rsidP="00AB1A65"/>
    <w:p w14:paraId="13469910" w14:textId="77777777" w:rsidR="00AB1A65" w:rsidRDefault="00AB1A65" w:rsidP="00AB1A65">
      <w:r>
        <w:t xml:space="preserve">1.2.1 </w:t>
      </w:r>
      <w:r>
        <w:rPr>
          <w:rFonts w:hint="eastAsia"/>
        </w:rPr>
        <w:t>Понятие</w:t>
      </w:r>
      <w:r>
        <w:t xml:space="preserve"> </w:t>
      </w:r>
      <w:r>
        <w:rPr>
          <w:rFonts w:hint="eastAsia"/>
        </w:rPr>
        <w:t>времени</w:t>
      </w:r>
      <w:r>
        <w:t xml:space="preserve"> </w:t>
      </w:r>
      <w:r>
        <w:rPr>
          <w:rFonts w:hint="eastAsia"/>
        </w:rPr>
        <w:t>в</w:t>
      </w:r>
      <w:r>
        <w:t xml:space="preserve"> PDES</w:t>
      </w:r>
    </w:p>
    <w:p w14:paraId="166AAE4B" w14:textId="77777777" w:rsidR="00AB1A65" w:rsidRDefault="00AB1A65" w:rsidP="00AB1A65"/>
    <w:p w14:paraId="15AD1E8F" w14:textId="77777777" w:rsidR="00AB1A65" w:rsidRDefault="00AB1A65" w:rsidP="00AB1A65">
      <w:r>
        <w:t xml:space="preserve">1.2.2 </w:t>
      </w:r>
      <w:r>
        <w:rPr>
          <w:rFonts w:hint="eastAsia"/>
        </w:rPr>
        <w:t>Логические</w:t>
      </w:r>
      <w:r>
        <w:t xml:space="preserve"> </w:t>
      </w:r>
      <w:r>
        <w:rPr>
          <w:rFonts w:hint="eastAsia"/>
        </w:rPr>
        <w:t>процессы</w:t>
      </w:r>
      <w:r>
        <w:t xml:space="preserve"> </w:t>
      </w:r>
      <w:r>
        <w:rPr>
          <w:rFonts w:hint="eastAsia"/>
        </w:rPr>
        <w:t>и</w:t>
      </w:r>
      <w:r>
        <w:t xml:space="preserve"> </w:t>
      </w:r>
      <w:r>
        <w:rPr>
          <w:rFonts w:hint="eastAsia"/>
        </w:rPr>
        <w:t>их</w:t>
      </w:r>
      <w:r>
        <w:t xml:space="preserve"> </w:t>
      </w:r>
      <w:r>
        <w:rPr>
          <w:rFonts w:hint="eastAsia"/>
        </w:rPr>
        <w:t>взаимозависимость</w:t>
      </w:r>
    </w:p>
    <w:p w14:paraId="2D7A06FA" w14:textId="77777777" w:rsidR="00AB1A65" w:rsidRDefault="00AB1A65" w:rsidP="00AB1A65"/>
    <w:p w14:paraId="3D6A730C" w14:textId="77777777" w:rsidR="00AB1A65" w:rsidRDefault="00AB1A65" w:rsidP="00AB1A65">
      <w:r>
        <w:t xml:space="preserve">1.2.3 </w:t>
      </w:r>
      <w:r>
        <w:rPr>
          <w:rFonts w:hint="eastAsia"/>
        </w:rPr>
        <w:t>Логическое</w:t>
      </w:r>
      <w:r>
        <w:t xml:space="preserve"> </w:t>
      </w:r>
      <w:r>
        <w:rPr>
          <w:rFonts w:hint="eastAsia"/>
        </w:rPr>
        <w:t>время</w:t>
      </w:r>
      <w:r>
        <w:t xml:space="preserve"> </w:t>
      </w:r>
      <w:r>
        <w:rPr>
          <w:rFonts w:hint="eastAsia"/>
        </w:rPr>
        <w:t>по</w:t>
      </w:r>
      <w:r>
        <w:t xml:space="preserve"> </w:t>
      </w:r>
      <w:r>
        <w:rPr>
          <w:rFonts w:hint="eastAsia"/>
        </w:rPr>
        <w:t>Лэмпорту</w:t>
      </w:r>
    </w:p>
    <w:p w14:paraId="37CC5F1D" w14:textId="77777777" w:rsidR="00AB1A65" w:rsidRDefault="00AB1A65" w:rsidP="00AB1A65"/>
    <w:p w14:paraId="3669A783" w14:textId="77777777" w:rsidR="00AB1A65" w:rsidRDefault="00AB1A65" w:rsidP="00AB1A65">
      <w:r>
        <w:t xml:space="preserve">1.2.4 </w:t>
      </w:r>
      <w:r>
        <w:rPr>
          <w:rFonts w:hint="eastAsia"/>
        </w:rPr>
        <w:t>Виртуальное</w:t>
      </w:r>
      <w:r>
        <w:t xml:space="preserve"> </w:t>
      </w:r>
      <w:r>
        <w:rPr>
          <w:rFonts w:hint="eastAsia"/>
        </w:rPr>
        <w:t>время</w:t>
      </w:r>
      <w:r>
        <w:t xml:space="preserve"> </w:t>
      </w:r>
      <w:r>
        <w:rPr>
          <w:rFonts w:hint="eastAsia"/>
        </w:rPr>
        <w:t>по</w:t>
      </w:r>
      <w:r>
        <w:t xml:space="preserve"> </w:t>
      </w:r>
      <w:r>
        <w:rPr>
          <w:rFonts w:hint="eastAsia"/>
        </w:rPr>
        <w:t>Джефферсону</w:t>
      </w:r>
    </w:p>
    <w:p w14:paraId="0E4C2D7A" w14:textId="77777777" w:rsidR="00AB1A65" w:rsidRDefault="00AB1A65" w:rsidP="00AB1A65"/>
    <w:p w14:paraId="1B794F7B" w14:textId="77777777" w:rsidR="00AB1A65" w:rsidRDefault="00AB1A65" w:rsidP="00AB1A65">
      <w:r>
        <w:t xml:space="preserve">1.3 </w:t>
      </w:r>
      <w:r>
        <w:rPr>
          <w:rFonts w:hint="eastAsia"/>
        </w:rPr>
        <w:t>Классификация</w:t>
      </w:r>
      <w:r>
        <w:t xml:space="preserve"> </w:t>
      </w:r>
      <w:r>
        <w:rPr>
          <w:rFonts w:hint="eastAsia"/>
        </w:rPr>
        <w:t>алгоритмов</w:t>
      </w:r>
      <w:r>
        <w:t xml:space="preserve"> PDES</w:t>
      </w:r>
    </w:p>
    <w:p w14:paraId="17EAD0F7" w14:textId="77777777" w:rsidR="00AB1A65" w:rsidRDefault="00AB1A65" w:rsidP="00AB1A65"/>
    <w:p w14:paraId="265F5ECF" w14:textId="77777777" w:rsidR="00AB1A65" w:rsidRDefault="00AB1A65" w:rsidP="00AB1A65">
      <w:r>
        <w:t xml:space="preserve">1.3.1 </w:t>
      </w:r>
      <w:r>
        <w:rPr>
          <w:rFonts w:hint="eastAsia"/>
        </w:rPr>
        <w:t>Класс</w:t>
      </w:r>
      <w:r>
        <w:t xml:space="preserve"> </w:t>
      </w:r>
      <w:r>
        <w:rPr>
          <w:rFonts w:hint="eastAsia"/>
        </w:rPr>
        <w:t>консервативных</w:t>
      </w:r>
      <w:r>
        <w:t xml:space="preserve"> </w:t>
      </w:r>
      <w:r>
        <w:rPr>
          <w:rFonts w:hint="eastAsia"/>
        </w:rPr>
        <w:t>алгоритмов</w:t>
      </w:r>
    </w:p>
    <w:p w14:paraId="33C50530" w14:textId="77777777" w:rsidR="00AB1A65" w:rsidRDefault="00AB1A65" w:rsidP="00AB1A65"/>
    <w:p w14:paraId="2864E20C" w14:textId="77777777" w:rsidR="00AB1A65" w:rsidRDefault="00AB1A65" w:rsidP="00AB1A65">
      <w:r>
        <w:t xml:space="preserve">1.3.2 </w:t>
      </w:r>
      <w:r>
        <w:rPr>
          <w:rFonts w:hint="eastAsia"/>
        </w:rPr>
        <w:t>Класс</w:t>
      </w:r>
      <w:r>
        <w:t xml:space="preserve"> </w:t>
      </w:r>
      <w:r>
        <w:rPr>
          <w:rFonts w:hint="eastAsia"/>
        </w:rPr>
        <w:t>оптимистических</w:t>
      </w:r>
      <w:r>
        <w:t xml:space="preserve"> </w:t>
      </w:r>
      <w:r>
        <w:rPr>
          <w:rFonts w:hint="eastAsia"/>
        </w:rPr>
        <w:t>алгоритмов</w:t>
      </w:r>
    </w:p>
    <w:p w14:paraId="4140B782" w14:textId="77777777" w:rsidR="00AB1A65" w:rsidRDefault="00AB1A65" w:rsidP="00AB1A65"/>
    <w:p w14:paraId="6ACCC533" w14:textId="77777777" w:rsidR="00AB1A65" w:rsidRDefault="00AB1A65" w:rsidP="00AB1A65">
      <w:r>
        <w:t xml:space="preserve">1.3.3 </w:t>
      </w:r>
      <w:r>
        <w:rPr>
          <w:rFonts w:hint="eastAsia"/>
        </w:rPr>
        <w:t>Класс</w:t>
      </w:r>
      <w:r>
        <w:t xml:space="preserve"> </w:t>
      </w:r>
      <w:r>
        <w:rPr>
          <w:rFonts w:hint="eastAsia"/>
        </w:rPr>
        <w:t>алгоритмов</w:t>
      </w:r>
      <w:r>
        <w:t xml:space="preserve"> Freeze-and-Sheeft</w:t>
      </w:r>
    </w:p>
    <w:p w14:paraId="4CB62099" w14:textId="77777777" w:rsidR="00AB1A65" w:rsidRDefault="00AB1A65" w:rsidP="00AB1A65"/>
    <w:p w14:paraId="020D7D28" w14:textId="77777777" w:rsidR="00AB1A65" w:rsidRDefault="00AB1A65" w:rsidP="00AB1A65">
      <w:r>
        <w:t xml:space="preserve">1.4 </w:t>
      </w:r>
      <w:r>
        <w:rPr>
          <w:rFonts w:hint="eastAsia"/>
        </w:rPr>
        <w:t>Заключение</w:t>
      </w:r>
    </w:p>
    <w:p w14:paraId="5A870667" w14:textId="77777777" w:rsidR="00AB1A65" w:rsidRDefault="00AB1A65" w:rsidP="00AB1A65"/>
    <w:p w14:paraId="090D70F8" w14:textId="77777777" w:rsidR="00AB1A65" w:rsidRDefault="00AB1A65" w:rsidP="00AB1A65">
      <w:r>
        <w:t xml:space="preserve">2 </w:t>
      </w:r>
      <w:r>
        <w:rPr>
          <w:rFonts w:hint="eastAsia"/>
        </w:rPr>
        <w:t>Сети</w:t>
      </w:r>
      <w:r>
        <w:t xml:space="preserve"> </w:t>
      </w:r>
      <w:r>
        <w:rPr>
          <w:rFonts w:hint="eastAsia"/>
        </w:rPr>
        <w:t>малого</w:t>
      </w:r>
      <w:r>
        <w:t xml:space="preserve"> </w:t>
      </w:r>
      <w:r>
        <w:rPr>
          <w:rFonts w:hint="eastAsia"/>
        </w:rPr>
        <w:t>мира</w:t>
      </w:r>
    </w:p>
    <w:p w14:paraId="63B39283" w14:textId="77777777" w:rsidR="00AB1A65" w:rsidRDefault="00AB1A65" w:rsidP="00AB1A65"/>
    <w:p w14:paraId="7B08A32C" w14:textId="77777777" w:rsidR="00AB1A65" w:rsidRDefault="00AB1A65" w:rsidP="00AB1A65">
      <w:r>
        <w:t xml:space="preserve">2.1 </w:t>
      </w:r>
      <w:r>
        <w:rPr>
          <w:rFonts w:hint="eastAsia"/>
        </w:rPr>
        <w:t>Основные</w:t>
      </w:r>
      <w:r>
        <w:t xml:space="preserve"> </w:t>
      </w:r>
      <w:r>
        <w:rPr>
          <w:rFonts w:hint="eastAsia"/>
        </w:rPr>
        <w:t>определения</w:t>
      </w:r>
    </w:p>
    <w:p w14:paraId="1568CB4B" w14:textId="77777777" w:rsidR="00AB1A65" w:rsidRDefault="00AB1A65" w:rsidP="00AB1A65"/>
    <w:p w14:paraId="704BBCE8" w14:textId="77777777" w:rsidR="00AB1A65" w:rsidRDefault="00AB1A65" w:rsidP="00AB1A65">
      <w:r>
        <w:t xml:space="preserve">2.2 </w:t>
      </w:r>
      <w:r>
        <w:rPr>
          <w:rFonts w:hint="eastAsia"/>
        </w:rPr>
        <w:t>Описание</w:t>
      </w:r>
      <w:r>
        <w:t xml:space="preserve"> </w:t>
      </w:r>
      <w:r>
        <w:rPr>
          <w:rFonts w:hint="eastAsia"/>
        </w:rPr>
        <w:t>метрик</w:t>
      </w:r>
      <w:r>
        <w:t xml:space="preserve"> </w:t>
      </w:r>
      <w:r>
        <w:rPr>
          <w:rFonts w:hint="eastAsia"/>
        </w:rPr>
        <w:t>сетей</w:t>
      </w:r>
      <w:r>
        <w:t xml:space="preserve"> </w:t>
      </w:r>
      <w:r>
        <w:rPr>
          <w:rFonts w:hint="eastAsia"/>
        </w:rPr>
        <w:t>малого</w:t>
      </w:r>
      <w:r>
        <w:t xml:space="preserve"> </w:t>
      </w:r>
      <w:r>
        <w:rPr>
          <w:rFonts w:hint="eastAsia"/>
        </w:rPr>
        <w:t>мира</w:t>
      </w:r>
    </w:p>
    <w:p w14:paraId="249B071F" w14:textId="77777777" w:rsidR="00AB1A65" w:rsidRDefault="00AB1A65" w:rsidP="00AB1A65"/>
    <w:p w14:paraId="6A6CE708" w14:textId="77777777" w:rsidR="00AB1A65" w:rsidRDefault="00AB1A65" w:rsidP="00AB1A65">
      <w:r>
        <w:t xml:space="preserve">2.3 </w:t>
      </w:r>
      <w:r>
        <w:rPr>
          <w:rFonts w:hint="eastAsia"/>
        </w:rPr>
        <w:t>Сопоставление</w:t>
      </w:r>
      <w:r>
        <w:t xml:space="preserve"> </w:t>
      </w:r>
      <w:r>
        <w:rPr>
          <w:rFonts w:hint="eastAsia"/>
        </w:rPr>
        <w:t>исследуемых</w:t>
      </w:r>
      <w:r>
        <w:t xml:space="preserve"> </w:t>
      </w:r>
      <w:r>
        <w:rPr>
          <w:rFonts w:hint="eastAsia"/>
        </w:rPr>
        <w:t>сетей</w:t>
      </w:r>
      <w:r>
        <w:t xml:space="preserve"> PDES </w:t>
      </w:r>
      <w:r>
        <w:rPr>
          <w:rFonts w:hint="eastAsia"/>
        </w:rPr>
        <w:t>с</w:t>
      </w:r>
      <w:r>
        <w:t xml:space="preserve"> </w:t>
      </w:r>
      <w:r>
        <w:rPr>
          <w:rFonts w:hint="eastAsia"/>
        </w:rPr>
        <w:t>сетями</w:t>
      </w:r>
      <w:r>
        <w:t xml:space="preserve"> </w:t>
      </w:r>
      <w:r>
        <w:rPr>
          <w:rFonts w:hint="eastAsia"/>
        </w:rPr>
        <w:t>малого</w:t>
      </w:r>
      <w:r>
        <w:t xml:space="preserve"> </w:t>
      </w:r>
      <w:r>
        <w:rPr>
          <w:rFonts w:hint="eastAsia"/>
        </w:rPr>
        <w:t>мира</w:t>
      </w:r>
    </w:p>
    <w:p w14:paraId="6EE815A4" w14:textId="77777777" w:rsidR="00AB1A65" w:rsidRDefault="00AB1A65" w:rsidP="00AB1A65"/>
    <w:p w14:paraId="58931875" w14:textId="77777777" w:rsidR="00AB1A65" w:rsidRDefault="00AB1A65" w:rsidP="00AB1A65">
      <w:r>
        <w:t xml:space="preserve">2.4 </w:t>
      </w:r>
      <w:r>
        <w:rPr>
          <w:rFonts w:hint="eastAsia"/>
        </w:rPr>
        <w:t>Заключение</w:t>
      </w:r>
    </w:p>
    <w:p w14:paraId="1E1E1F4A" w14:textId="77777777" w:rsidR="00AB1A65" w:rsidRDefault="00AB1A65" w:rsidP="00AB1A65"/>
    <w:p w14:paraId="04A32B1C" w14:textId="77777777" w:rsidR="00AB1A65" w:rsidRDefault="00AB1A65" w:rsidP="00AB1A65">
      <w:r>
        <w:t xml:space="preserve">3 </w:t>
      </w:r>
      <w:r>
        <w:rPr>
          <w:rFonts w:hint="eastAsia"/>
        </w:rPr>
        <w:t>Модель</w:t>
      </w:r>
      <w:r>
        <w:t xml:space="preserve"> </w:t>
      </w:r>
      <w:r>
        <w:rPr>
          <w:rFonts w:hint="eastAsia"/>
        </w:rPr>
        <w:t>эволюции</w:t>
      </w:r>
      <w:r>
        <w:t xml:space="preserve"> </w:t>
      </w:r>
      <w:r>
        <w:rPr>
          <w:rFonts w:hint="eastAsia"/>
        </w:rPr>
        <w:t>локальных</w:t>
      </w:r>
      <w:r>
        <w:t xml:space="preserve"> </w:t>
      </w:r>
      <w:r>
        <w:rPr>
          <w:rFonts w:hint="eastAsia"/>
        </w:rPr>
        <w:t>времен</w:t>
      </w:r>
      <w:r>
        <w:t xml:space="preserve"> </w:t>
      </w:r>
      <w:r>
        <w:rPr>
          <w:rFonts w:hint="eastAsia"/>
        </w:rPr>
        <w:t>в</w:t>
      </w:r>
      <w:r>
        <w:t xml:space="preserve"> </w:t>
      </w:r>
      <w:r>
        <w:rPr>
          <w:rFonts w:hint="eastAsia"/>
        </w:rPr>
        <w:t>консервативном</w:t>
      </w:r>
      <w:r>
        <w:t xml:space="preserve"> </w:t>
      </w:r>
      <w:r>
        <w:rPr>
          <w:rFonts w:hint="eastAsia"/>
        </w:rPr>
        <w:t>алгоритме</w:t>
      </w:r>
      <w:r>
        <w:t xml:space="preserve"> PDES</w:t>
      </w:r>
    </w:p>
    <w:p w14:paraId="02B980C1" w14:textId="77777777" w:rsidR="00AB1A65" w:rsidRDefault="00AB1A65" w:rsidP="00AB1A65"/>
    <w:p w14:paraId="218D2CB4" w14:textId="77777777" w:rsidR="00AB1A65" w:rsidRDefault="00AB1A65" w:rsidP="00AB1A65">
      <w:r>
        <w:t xml:space="preserve">3.1 </w:t>
      </w:r>
      <w:r>
        <w:rPr>
          <w:rFonts w:hint="eastAsia"/>
        </w:rPr>
        <w:t>Описание</w:t>
      </w:r>
      <w:r>
        <w:t xml:space="preserve"> </w:t>
      </w:r>
      <w:r>
        <w:rPr>
          <w:rFonts w:hint="eastAsia"/>
        </w:rPr>
        <w:t>модели</w:t>
      </w:r>
    </w:p>
    <w:p w14:paraId="3FF8BEE6" w14:textId="77777777" w:rsidR="00AB1A65" w:rsidRDefault="00AB1A65" w:rsidP="00AB1A65"/>
    <w:p w14:paraId="44C04F4D" w14:textId="77777777" w:rsidR="00AB1A65" w:rsidRDefault="00AB1A65" w:rsidP="00AB1A65">
      <w:r>
        <w:t xml:space="preserve">3.2 </w:t>
      </w:r>
      <w:r>
        <w:rPr>
          <w:rFonts w:hint="eastAsia"/>
        </w:rPr>
        <w:t>Проведение</w:t>
      </w:r>
      <w:r>
        <w:t xml:space="preserve"> </w:t>
      </w:r>
      <w:r>
        <w:rPr>
          <w:rFonts w:hint="eastAsia"/>
        </w:rPr>
        <w:t>моделирования</w:t>
      </w:r>
    </w:p>
    <w:p w14:paraId="20AF1D55" w14:textId="77777777" w:rsidR="00AB1A65" w:rsidRDefault="00AB1A65" w:rsidP="00AB1A65"/>
    <w:p w14:paraId="79050FFB" w14:textId="77777777" w:rsidR="00AB1A65" w:rsidRDefault="00AB1A65" w:rsidP="00AB1A65">
      <w:r>
        <w:t xml:space="preserve">3.3 </w:t>
      </w:r>
      <w:r>
        <w:rPr>
          <w:rFonts w:hint="eastAsia"/>
        </w:rPr>
        <w:t>Результаты</w:t>
      </w:r>
      <w:r>
        <w:t xml:space="preserve"> </w:t>
      </w:r>
      <w:r>
        <w:rPr>
          <w:rFonts w:hint="eastAsia"/>
        </w:rPr>
        <w:t>моделирования</w:t>
      </w:r>
    </w:p>
    <w:p w14:paraId="524302AC" w14:textId="77777777" w:rsidR="00AB1A65" w:rsidRDefault="00AB1A65" w:rsidP="00AB1A65"/>
    <w:p w14:paraId="6FCA6F4D" w14:textId="77777777" w:rsidR="00AB1A65" w:rsidRDefault="00AB1A65" w:rsidP="00AB1A65">
      <w:r>
        <w:t xml:space="preserve">3.3.1 </w:t>
      </w:r>
      <w:r>
        <w:rPr>
          <w:rFonts w:hint="eastAsia"/>
        </w:rPr>
        <w:t>Регулярная</w:t>
      </w:r>
      <w:r>
        <w:t xml:space="preserve"> </w:t>
      </w:r>
      <w:r>
        <w:rPr>
          <w:rFonts w:hint="eastAsia"/>
        </w:rPr>
        <w:t>топология</w:t>
      </w:r>
    </w:p>
    <w:p w14:paraId="441CCF9D" w14:textId="77777777" w:rsidR="00AB1A65" w:rsidRDefault="00AB1A65" w:rsidP="00AB1A65"/>
    <w:p w14:paraId="20559094" w14:textId="77777777" w:rsidR="00AB1A65" w:rsidRDefault="00AB1A65" w:rsidP="00AB1A65">
      <w:r>
        <w:t xml:space="preserve">3.3.2 </w:t>
      </w:r>
      <w:r>
        <w:rPr>
          <w:rFonts w:hint="eastAsia"/>
        </w:rPr>
        <w:t>Топология</w:t>
      </w:r>
      <w:r>
        <w:t xml:space="preserve"> </w:t>
      </w:r>
      <w:r>
        <w:rPr>
          <w:rFonts w:hint="eastAsia"/>
        </w:rPr>
        <w:t>малого</w:t>
      </w:r>
      <w:r>
        <w:t xml:space="preserve"> </w:t>
      </w:r>
      <w:r>
        <w:rPr>
          <w:rFonts w:hint="eastAsia"/>
        </w:rPr>
        <w:t>мира</w:t>
      </w:r>
    </w:p>
    <w:p w14:paraId="0D984FBE" w14:textId="77777777" w:rsidR="00AB1A65" w:rsidRDefault="00AB1A65" w:rsidP="00AB1A65"/>
    <w:p w14:paraId="2737D490" w14:textId="77777777" w:rsidR="00AB1A65" w:rsidRDefault="00AB1A65" w:rsidP="00AB1A65">
      <w:r>
        <w:t xml:space="preserve">3.4 </w:t>
      </w:r>
      <w:r>
        <w:rPr>
          <w:rFonts w:hint="eastAsia"/>
        </w:rPr>
        <w:t>Заключение</w:t>
      </w:r>
    </w:p>
    <w:p w14:paraId="23E2560E" w14:textId="77777777" w:rsidR="00AB1A65" w:rsidRDefault="00AB1A65" w:rsidP="00AB1A65"/>
    <w:p w14:paraId="3D0C2456" w14:textId="77777777" w:rsidR="00AB1A65" w:rsidRDefault="00AB1A65" w:rsidP="00AB1A65">
      <w:r>
        <w:t xml:space="preserve">4 </w:t>
      </w:r>
      <w:r>
        <w:rPr>
          <w:rFonts w:hint="eastAsia"/>
        </w:rPr>
        <w:t>Модель</w:t>
      </w:r>
      <w:r>
        <w:t xml:space="preserve"> </w:t>
      </w:r>
      <w:r>
        <w:rPr>
          <w:rFonts w:hint="eastAsia"/>
        </w:rPr>
        <w:t>эволюции</w:t>
      </w:r>
      <w:r>
        <w:t xml:space="preserve"> </w:t>
      </w:r>
      <w:r>
        <w:rPr>
          <w:rFonts w:hint="eastAsia"/>
        </w:rPr>
        <w:t>локальных</w:t>
      </w:r>
      <w:r>
        <w:t xml:space="preserve"> </w:t>
      </w:r>
      <w:r>
        <w:rPr>
          <w:rFonts w:hint="eastAsia"/>
        </w:rPr>
        <w:t>времен</w:t>
      </w:r>
      <w:r>
        <w:t xml:space="preserve"> </w:t>
      </w:r>
      <w:r>
        <w:rPr>
          <w:rFonts w:hint="eastAsia"/>
        </w:rPr>
        <w:t>в</w:t>
      </w:r>
      <w:r>
        <w:t xml:space="preserve"> </w:t>
      </w:r>
      <w:r>
        <w:rPr>
          <w:rFonts w:hint="eastAsia"/>
        </w:rPr>
        <w:t>оптимистическом</w:t>
      </w:r>
      <w:r>
        <w:t xml:space="preserve"> </w:t>
      </w:r>
      <w:r>
        <w:rPr>
          <w:rFonts w:hint="eastAsia"/>
        </w:rPr>
        <w:t>алгоритме</w:t>
      </w:r>
      <w:r>
        <w:t xml:space="preserve"> PDES</w:t>
      </w:r>
    </w:p>
    <w:p w14:paraId="15DADB80" w14:textId="77777777" w:rsidR="00AB1A65" w:rsidRDefault="00AB1A65" w:rsidP="00AB1A65"/>
    <w:p w14:paraId="08237254" w14:textId="77777777" w:rsidR="00AB1A65" w:rsidRDefault="00AB1A65" w:rsidP="00AB1A65">
      <w:r>
        <w:t xml:space="preserve">4.1 </w:t>
      </w:r>
      <w:r>
        <w:rPr>
          <w:rFonts w:hint="eastAsia"/>
        </w:rPr>
        <w:t>Описание</w:t>
      </w:r>
      <w:r>
        <w:t xml:space="preserve"> </w:t>
      </w:r>
      <w:r>
        <w:rPr>
          <w:rFonts w:hint="eastAsia"/>
        </w:rPr>
        <w:t>модели</w:t>
      </w:r>
    </w:p>
    <w:p w14:paraId="52E5B62A" w14:textId="77777777" w:rsidR="00AB1A65" w:rsidRDefault="00AB1A65" w:rsidP="00AB1A65"/>
    <w:p w14:paraId="518A4532" w14:textId="77777777" w:rsidR="00AB1A65" w:rsidRDefault="00AB1A65" w:rsidP="00AB1A65">
      <w:r>
        <w:lastRenderedPageBreak/>
        <w:t xml:space="preserve">4.2 </w:t>
      </w:r>
      <w:r>
        <w:rPr>
          <w:rFonts w:hint="eastAsia"/>
        </w:rPr>
        <w:t>Проведение</w:t>
      </w:r>
      <w:r>
        <w:t xml:space="preserve"> </w:t>
      </w:r>
      <w:r>
        <w:rPr>
          <w:rFonts w:hint="eastAsia"/>
        </w:rPr>
        <w:t>моделирования</w:t>
      </w:r>
    </w:p>
    <w:p w14:paraId="408D6422" w14:textId="77777777" w:rsidR="00AB1A65" w:rsidRDefault="00AB1A65" w:rsidP="00AB1A65"/>
    <w:p w14:paraId="0B474572" w14:textId="77777777" w:rsidR="00AB1A65" w:rsidRDefault="00AB1A65" w:rsidP="00AB1A65">
      <w:r>
        <w:t xml:space="preserve">4.3 </w:t>
      </w:r>
      <w:r>
        <w:rPr>
          <w:rFonts w:hint="eastAsia"/>
        </w:rPr>
        <w:t>Результаты</w:t>
      </w:r>
      <w:r>
        <w:t xml:space="preserve"> </w:t>
      </w:r>
      <w:r>
        <w:rPr>
          <w:rFonts w:hint="eastAsia"/>
        </w:rPr>
        <w:t>численных</w:t>
      </w:r>
      <w:r>
        <w:t xml:space="preserve"> </w:t>
      </w:r>
      <w:r>
        <w:rPr>
          <w:rFonts w:hint="eastAsia"/>
        </w:rPr>
        <w:t>экспериментов</w:t>
      </w:r>
    </w:p>
    <w:p w14:paraId="483FD8C4" w14:textId="77777777" w:rsidR="00AB1A65" w:rsidRDefault="00AB1A65" w:rsidP="00AB1A65"/>
    <w:p w14:paraId="546BB370" w14:textId="77777777" w:rsidR="00AB1A65" w:rsidRDefault="00AB1A65" w:rsidP="00AB1A65">
      <w:r>
        <w:t xml:space="preserve">4.3.1 </w:t>
      </w:r>
      <w:r>
        <w:rPr>
          <w:rFonts w:hint="eastAsia"/>
        </w:rPr>
        <w:t>Регулярная</w:t>
      </w:r>
      <w:r>
        <w:t xml:space="preserve"> </w:t>
      </w:r>
      <w:r>
        <w:rPr>
          <w:rFonts w:hint="eastAsia"/>
        </w:rPr>
        <w:t>топология</w:t>
      </w:r>
    </w:p>
    <w:p w14:paraId="42CFC088" w14:textId="77777777" w:rsidR="00AB1A65" w:rsidRDefault="00AB1A65" w:rsidP="00AB1A65"/>
    <w:p w14:paraId="3719EA03" w14:textId="77777777" w:rsidR="00AB1A65" w:rsidRDefault="00AB1A65" w:rsidP="00AB1A65">
      <w:r>
        <w:t xml:space="preserve">4.3.2 </w:t>
      </w:r>
      <w:r>
        <w:rPr>
          <w:rFonts w:hint="eastAsia"/>
        </w:rPr>
        <w:t>Топлогия</w:t>
      </w:r>
      <w:r>
        <w:t xml:space="preserve"> </w:t>
      </w:r>
      <w:r>
        <w:rPr>
          <w:rFonts w:hint="eastAsia"/>
        </w:rPr>
        <w:t>малого</w:t>
      </w:r>
      <w:r>
        <w:t xml:space="preserve"> </w:t>
      </w:r>
      <w:r>
        <w:rPr>
          <w:rFonts w:hint="eastAsia"/>
        </w:rPr>
        <w:t>мира</w:t>
      </w:r>
    </w:p>
    <w:p w14:paraId="78334F4D" w14:textId="77777777" w:rsidR="00AB1A65" w:rsidRDefault="00AB1A65" w:rsidP="00AB1A65"/>
    <w:p w14:paraId="6376317C" w14:textId="77777777" w:rsidR="00AB1A65" w:rsidRDefault="00AB1A65" w:rsidP="00AB1A65">
      <w:r>
        <w:t xml:space="preserve">4.4 </w:t>
      </w:r>
      <w:r>
        <w:rPr>
          <w:rFonts w:hint="eastAsia"/>
        </w:rPr>
        <w:t>Заключение</w:t>
      </w:r>
    </w:p>
    <w:p w14:paraId="48554D45" w14:textId="77777777" w:rsidR="00AB1A65" w:rsidRDefault="00AB1A65" w:rsidP="00AB1A65"/>
    <w:p w14:paraId="0B822723" w14:textId="77777777" w:rsidR="00AB1A65" w:rsidRDefault="00AB1A65" w:rsidP="00AB1A65">
      <w:r>
        <w:t xml:space="preserve">5 </w:t>
      </w:r>
      <w:r>
        <w:rPr>
          <w:rFonts w:hint="eastAsia"/>
        </w:rPr>
        <w:t>Эволюция</w:t>
      </w:r>
      <w:r>
        <w:t xml:space="preserve"> </w:t>
      </w:r>
      <w:r>
        <w:rPr>
          <w:rFonts w:hint="eastAsia"/>
        </w:rPr>
        <w:t>профиля</w:t>
      </w:r>
      <w:r>
        <w:t xml:space="preserve"> </w:t>
      </w:r>
      <w:r>
        <w:rPr>
          <w:rFonts w:hint="eastAsia"/>
        </w:rPr>
        <w:t>виртуальных</w:t>
      </w:r>
      <w:r>
        <w:t xml:space="preserve"> </w:t>
      </w:r>
      <w:r>
        <w:rPr>
          <w:rFonts w:hint="eastAsia"/>
        </w:rPr>
        <w:t>времен</w:t>
      </w:r>
      <w:r>
        <w:t xml:space="preserve"> </w:t>
      </w:r>
      <w:r>
        <w:rPr>
          <w:rFonts w:hint="eastAsia"/>
        </w:rPr>
        <w:t>и</w:t>
      </w:r>
      <w:r>
        <w:t xml:space="preserve"> </w:t>
      </w:r>
      <w:r>
        <w:rPr>
          <w:rFonts w:hint="eastAsia"/>
        </w:rPr>
        <w:t>рост</w:t>
      </w:r>
      <w:r>
        <w:t xml:space="preserve"> </w:t>
      </w:r>
      <w:r>
        <w:rPr>
          <w:rFonts w:hint="eastAsia"/>
        </w:rPr>
        <w:t>поверхности</w:t>
      </w:r>
      <w:r>
        <w:t xml:space="preserve"> </w:t>
      </w:r>
      <w:r>
        <w:rPr>
          <w:rFonts w:hint="eastAsia"/>
        </w:rPr>
        <w:t>в</w:t>
      </w:r>
      <w:r>
        <w:t xml:space="preserve"> </w:t>
      </w:r>
      <w:r>
        <w:rPr>
          <w:rFonts w:hint="eastAsia"/>
        </w:rPr>
        <w:t>физике</w:t>
      </w:r>
    </w:p>
    <w:p w14:paraId="1B241FBE" w14:textId="77777777" w:rsidR="00AB1A65" w:rsidRDefault="00AB1A65" w:rsidP="00AB1A65"/>
    <w:p w14:paraId="53E26E13" w14:textId="77777777" w:rsidR="00AB1A65" w:rsidRDefault="00AB1A65" w:rsidP="00AB1A65">
      <w:r>
        <w:t xml:space="preserve">5.1 </w:t>
      </w:r>
      <w:r>
        <w:rPr>
          <w:rFonts w:hint="eastAsia"/>
        </w:rPr>
        <w:t>Связь</w:t>
      </w:r>
      <w:r>
        <w:t xml:space="preserve"> </w:t>
      </w:r>
      <w:r>
        <w:rPr>
          <w:rFonts w:hint="eastAsia"/>
        </w:rPr>
        <w:t>консервативного</w:t>
      </w:r>
      <w:r>
        <w:t xml:space="preserve"> </w:t>
      </w:r>
      <w:r>
        <w:rPr>
          <w:rFonts w:hint="eastAsia"/>
        </w:rPr>
        <w:t>алгоритма</w:t>
      </w:r>
      <w:r>
        <w:t xml:space="preserve"> PDES </w:t>
      </w:r>
      <w:r>
        <w:rPr>
          <w:rFonts w:hint="eastAsia"/>
        </w:rPr>
        <w:t>с</w:t>
      </w:r>
      <w:r>
        <w:t xml:space="preserve"> </w:t>
      </w:r>
      <w:r>
        <w:rPr>
          <w:rFonts w:hint="eastAsia"/>
        </w:rPr>
        <w:t>классом</w:t>
      </w:r>
      <w:r>
        <w:t xml:space="preserve"> </w:t>
      </w:r>
      <w:r>
        <w:rPr>
          <w:rFonts w:hint="eastAsia"/>
        </w:rPr>
        <w:t>универсальности</w:t>
      </w:r>
      <w:r>
        <w:t xml:space="preserve"> </w:t>
      </w:r>
      <w:r>
        <w:rPr>
          <w:rFonts w:hint="eastAsia"/>
        </w:rPr>
        <w:t>Кардара</w:t>
      </w:r>
      <w:r>
        <w:t>-</w:t>
      </w:r>
      <w:r>
        <w:rPr>
          <w:rFonts w:hint="eastAsia"/>
        </w:rPr>
        <w:t>Паризи</w:t>
      </w:r>
      <w:r>
        <w:t>-</w:t>
      </w:r>
      <w:r>
        <w:rPr>
          <w:rFonts w:hint="eastAsia"/>
        </w:rPr>
        <w:t>Жанга</w:t>
      </w:r>
    </w:p>
    <w:p w14:paraId="30A5B5A1" w14:textId="77777777" w:rsidR="00AB1A65" w:rsidRDefault="00AB1A65" w:rsidP="00AB1A65"/>
    <w:p w14:paraId="6035BC73" w14:textId="77777777" w:rsidR="00AB1A65" w:rsidRDefault="00AB1A65" w:rsidP="00AB1A65">
      <w:r>
        <w:t xml:space="preserve">5.2 </w:t>
      </w:r>
      <w:r>
        <w:rPr>
          <w:rFonts w:hint="eastAsia"/>
        </w:rPr>
        <w:t>Связь</w:t>
      </w:r>
      <w:r>
        <w:t xml:space="preserve"> </w:t>
      </w:r>
      <w:r>
        <w:rPr>
          <w:rFonts w:hint="eastAsia"/>
        </w:rPr>
        <w:t>оптимистического</w:t>
      </w:r>
      <w:r>
        <w:t xml:space="preserve"> </w:t>
      </w:r>
      <w:r>
        <w:rPr>
          <w:rFonts w:hint="eastAsia"/>
        </w:rPr>
        <w:t>алгоритма</w:t>
      </w:r>
      <w:r>
        <w:t xml:space="preserve"> PDES </w:t>
      </w:r>
      <w:r>
        <w:rPr>
          <w:rFonts w:hint="eastAsia"/>
        </w:rPr>
        <w:t>с</w:t>
      </w:r>
      <w:r>
        <w:t xml:space="preserve"> </w:t>
      </w:r>
      <w:r>
        <w:rPr>
          <w:rFonts w:hint="eastAsia"/>
        </w:rPr>
        <w:t>классом</w:t>
      </w:r>
      <w:r>
        <w:t xml:space="preserve"> </w:t>
      </w:r>
      <w:r>
        <w:rPr>
          <w:rFonts w:hint="eastAsia"/>
        </w:rPr>
        <w:t>универсальности</w:t>
      </w:r>
      <w:r>
        <w:t xml:space="preserve"> </w:t>
      </w:r>
      <w:r>
        <w:rPr>
          <w:rFonts w:hint="eastAsia"/>
        </w:rPr>
        <w:t>направленного</w:t>
      </w:r>
      <w:r>
        <w:t xml:space="preserve"> </w:t>
      </w:r>
      <w:r>
        <w:rPr>
          <w:rFonts w:hint="eastAsia"/>
        </w:rPr>
        <w:t>протекания</w:t>
      </w:r>
    </w:p>
    <w:p w14:paraId="088B7540" w14:textId="77777777" w:rsidR="00AB1A65" w:rsidRDefault="00AB1A65" w:rsidP="00AB1A65"/>
    <w:p w14:paraId="691DDA2F" w14:textId="77777777" w:rsidR="00AB1A65" w:rsidRDefault="00AB1A65" w:rsidP="00AB1A65">
      <w:r>
        <w:t xml:space="preserve">5.3 </w:t>
      </w:r>
      <w:r>
        <w:rPr>
          <w:rFonts w:hint="eastAsia"/>
        </w:rPr>
        <w:t>Заключение</w:t>
      </w:r>
    </w:p>
    <w:p w14:paraId="39483748" w14:textId="77777777" w:rsidR="00AB1A65" w:rsidRDefault="00AB1A65" w:rsidP="00AB1A65"/>
    <w:p w14:paraId="227DA8D0" w14:textId="77777777" w:rsidR="00AB1A65" w:rsidRDefault="00AB1A65" w:rsidP="00AB1A65">
      <w:r>
        <w:t xml:space="preserve">6 </w:t>
      </w:r>
      <w:r>
        <w:rPr>
          <w:rFonts w:hint="eastAsia"/>
        </w:rPr>
        <w:t>Система</w:t>
      </w:r>
      <w:r>
        <w:t xml:space="preserve"> </w:t>
      </w:r>
      <w:r>
        <w:rPr>
          <w:rFonts w:hint="eastAsia"/>
        </w:rPr>
        <w:t>параллельного</w:t>
      </w:r>
      <w:r>
        <w:t xml:space="preserve"> </w:t>
      </w:r>
      <w:r>
        <w:rPr>
          <w:rFonts w:hint="eastAsia"/>
        </w:rPr>
        <w:t>моделирования</w:t>
      </w:r>
      <w:r>
        <w:t xml:space="preserve"> </w:t>
      </w:r>
      <w:r>
        <w:rPr>
          <w:rFonts w:hint="eastAsia"/>
        </w:rPr>
        <w:t>дискретных</w:t>
      </w:r>
      <w:r>
        <w:t xml:space="preserve"> </w:t>
      </w:r>
      <w:r>
        <w:rPr>
          <w:rFonts w:hint="eastAsia"/>
        </w:rPr>
        <w:t>событий</w:t>
      </w:r>
      <w:r>
        <w:t xml:space="preserve"> ROSS</w:t>
      </w:r>
    </w:p>
    <w:p w14:paraId="49C1FD5E" w14:textId="77777777" w:rsidR="00AB1A65" w:rsidRDefault="00AB1A65" w:rsidP="00AB1A65"/>
    <w:p w14:paraId="3221D5C4" w14:textId="77777777" w:rsidR="00AB1A65" w:rsidRDefault="00AB1A65" w:rsidP="00AB1A65">
      <w:r>
        <w:t xml:space="preserve">6.1 </w:t>
      </w:r>
      <w:r>
        <w:rPr>
          <w:rFonts w:hint="eastAsia"/>
        </w:rPr>
        <w:t>Выбор</w:t>
      </w:r>
      <w:r>
        <w:t xml:space="preserve"> </w:t>
      </w:r>
      <w:r>
        <w:rPr>
          <w:rFonts w:hint="eastAsia"/>
        </w:rPr>
        <w:t>ПО</w:t>
      </w:r>
      <w:r>
        <w:t xml:space="preserve"> </w:t>
      </w:r>
      <w:r>
        <w:rPr>
          <w:rFonts w:hint="eastAsia"/>
        </w:rPr>
        <w:t>для</w:t>
      </w:r>
      <w:r>
        <w:t xml:space="preserve"> </w:t>
      </w:r>
      <w:r>
        <w:rPr>
          <w:rFonts w:hint="eastAsia"/>
        </w:rPr>
        <w:t>проведения</w:t>
      </w:r>
      <w:r>
        <w:t xml:space="preserve"> </w:t>
      </w:r>
      <w:r>
        <w:rPr>
          <w:rFonts w:hint="eastAsia"/>
        </w:rPr>
        <w:t>моделирования</w:t>
      </w:r>
      <w:r>
        <w:t xml:space="preserve"> </w:t>
      </w:r>
      <w:r>
        <w:rPr>
          <w:rFonts w:hint="eastAsia"/>
        </w:rPr>
        <w:t>методом</w:t>
      </w:r>
      <w:r>
        <w:t xml:space="preserve"> PDES</w:t>
      </w:r>
    </w:p>
    <w:p w14:paraId="57129924" w14:textId="77777777" w:rsidR="00AB1A65" w:rsidRDefault="00AB1A65" w:rsidP="00AB1A65"/>
    <w:p w14:paraId="7F89EB37" w14:textId="77777777" w:rsidR="00AB1A65" w:rsidRDefault="00AB1A65" w:rsidP="00AB1A65">
      <w:r>
        <w:t xml:space="preserve">6.2 </w:t>
      </w:r>
      <w:r>
        <w:rPr>
          <w:rFonts w:hint="eastAsia"/>
        </w:rPr>
        <w:t>Описание</w:t>
      </w:r>
      <w:r>
        <w:t xml:space="preserve"> </w:t>
      </w:r>
      <w:r>
        <w:rPr>
          <w:rFonts w:hint="eastAsia"/>
        </w:rPr>
        <w:t>системы</w:t>
      </w:r>
      <w:r>
        <w:t xml:space="preserve"> ROSS</w:t>
      </w:r>
    </w:p>
    <w:p w14:paraId="6911A7D2" w14:textId="77777777" w:rsidR="00AB1A65" w:rsidRDefault="00AB1A65" w:rsidP="00AB1A65"/>
    <w:p w14:paraId="65601374" w14:textId="77777777" w:rsidR="00AB1A65" w:rsidRDefault="00AB1A65" w:rsidP="00AB1A65">
      <w:r>
        <w:t xml:space="preserve">6.2.1 </w:t>
      </w:r>
      <w:r>
        <w:rPr>
          <w:rFonts w:hint="eastAsia"/>
        </w:rPr>
        <w:t>Структура</w:t>
      </w:r>
      <w:r>
        <w:t xml:space="preserve"> </w:t>
      </w:r>
      <w:r>
        <w:rPr>
          <w:rFonts w:hint="eastAsia"/>
        </w:rPr>
        <w:t>данных</w:t>
      </w:r>
    </w:p>
    <w:p w14:paraId="31D7461F" w14:textId="77777777" w:rsidR="00AB1A65" w:rsidRDefault="00AB1A65" w:rsidP="00AB1A65"/>
    <w:p w14:paraId="2AA9EC34" w14:textId="77777777" w:rsidR="00AB1A65" w:rsidRDefault="00AB1A65" w:rsidP="00AB1A65">
      <w:r>
        <w:t xml:space="preserve">6.2.2 </w:t>
      </w:r>
      <w:r>
        <w:rPr>
          <w:rFonts w:hint="eastAsia"/>
        </w:rPr>
        <w:t>Параметры</w:t>
      </w:r>
      <w:r>
        <w:t xml:space="preserve"> </w:t>
      </w:r>
      <w:r>
        <w:rPr>
          <w:rFonts w:hint="eastAsia"/>
        </w:rPr>
        <w:t>настройки</w:t>
      </w:r>
      <w:r>
        <w:t xml:space="preserve"> </w:t>
      </w:r>
      <w:r>
        <w:rPr>
          <w:rFonts w:hint="eastAsia"/>
        </w:rPr>
        <w:t>производительности</w:t>
      </w:r>
    </w:p>
    <w:p w14:paraId="53D751AB" w14:textId="77777777" w:rsidR="00AB1A65" w:rsidRDefault="00AB1A65" w:rsidP="00AB1A65"/>
    <w:p w14:paraId="0664F19B" w14:textId="77777777" w:rsidR="00AB1A65" w:rsidRDefault="00AB1A65" w:rsidP="00AB1A65">
      <w:r>
        <w:t xml:space="preserve">6.3 </w:t>
      </w:r>
      <w:r>
        <w:rPr>
          <w:rFonts w:hint="eastAsia"/>
        </w:rPr>
        <w:t>Сравнение</w:t>
      </w:r>
      <w:r>
        <w:t xml:space="preserve"> </w:t>
      </w:r>
      <w:r>
        <w:rPr>
          <w:rFonts w:hint="eastAsia"/>
        </w:rPr>
        <w:t>модели</w:t>
      </w:r>
      <w:r>
        <w:t xml:space="preserve"> PCS </w:t>
      </w:r>
      <w:r>
        <w:rPr>
          <w:rFonts w:hint="eastAsia"/>
        </w:rPr>
        <w:t>и</w:t>
      </w:r>
      <w:r>
        <w:t xml:space="preserve"> </w:t>
      </w:r>
      <w:r>
        <w:rPr>
          <w:rFonts w:hint="eastAsia"/>
        </w:rPr>
        <w:t>модели</w:t>
      </w:r>
      <w:r>
        <w:t xml:space="preserve"> </w:t>
      </w:r>
      <w:r>
        <w:rPr>
          <w:rFonts w:hint="eastAsia"/>
        </w:rPr>
        <w:t>роста</w:t>
      </w:r>
      <w:r>
        <w:t xml:space="preserve"> </w:t>
      </w:r>
      <w:r>
        <w:rPr>
          <w:rFonts w:hint="eastAsia"/>
        </w:rPr>
        <w:t>профиля</w:t>
      </w:r>
      <w:r>
        <w:t xml:space="preserve"> </w:t>
      </w:r>
      <w:r>
        <w:rPr>
          <w:rFonts w:hint="eastAsia"/>
        </w:rPr>
        <w:t>локальных</w:t>
      </w:r>
      <w:r>
        <w:t xml:space="preserve"> </w:t>
      </w:r>
      <w:r>
        <w:rPr>
          <w:rFonts w:hint="eastAsia"/>
        </w:rPr>
        <w:t>времен</w:t>
      </w:r>
      <w:r>
        <w:t xml:space="preserve"> </w:t>
      </w:r>
      <w:r>
        <w:rPr>
          <w:rFonts w:hint="eastAsia"/>
        </w:rPr>
        <w:t>в</w:t>
      </w:r>
      <w:r>
        <w:t xml:space="preserve"> </w:t>
      </w:r>
      <w:r>
        <w:rPr>
          <w:rFonts w:hint="eastAsia"/>
        </w:rPr>
        <w:t>оптимистическом</w:t>
      </w:r>
      <w:r>
        <w:t xml:space="preserve"> </w:t>
      </w:r>
      <w:r>
        <w:rPr>
          <w:rFonts w:hint="eastAsia"/>
        </w:rPr>
        <w:t>алгоритме</w:t>
      </w:r>
    </w:p>
    <w:p w14:paraId="69956AAC" w14:textId="77777777" w:rsidR="00AB1A65" w:rsidRDefault="00AB1A65" w:rsidP="00AB1A65"/>
    <w:p w14:paraId="242A3E80" w14:textId="77777777" w:rsidR="00AB1A65" w:rsidRDefault="00AB1A65" w:rsidP="00AB1A65">
      <w:r>
        <w:t xml:space="preserve">6.3.1 </w:t>
      </w:r>
      <w:r>
        <w:rPr>
          <w:rFonts w:hint="eastAsia"/>
        </w:rPr>
        <w:t>Описание</w:t>
      </w:r>
      <w:r>
        <w:t xml:space="preserve"> </w:t>
      </w:r>
      <w:r>
        <w:rPr>
          <w:rFonts w:hint="eastAsia"/>
        </w:rPr>
        <w:t>и</w:t>
      </w:r>
      <w:r>
        <w:t xml:space="preserve"> </w:t>
      </w:r>
      <w:r>
        <w:rPr>
          <w:rFonts w:hint="eastAsia"/>
        </w:rPr>
        <w:t>настройка</w:t>
      </w:r>
      <w:r>
        <w:t xml:space="preserve"> </w:t>
      </w:r>
      <w:r>
        <w:rPr>
          <w:rFonts w:hint="eastAsia"/>
        </w:rPr>
        <w:t>модели</w:t>
      </w:r>
      <w:r>
        <w:t xml:space="preserve"> PCS</w:t>
      </w:r>
    </w:p>
    <w:p w14:paraId="03AC6B34" w14:textId="77777777" w:rsidR="00AB1A65" w:rsidRDefault="00AB1A65" w:rsidP="00AB1A65"/>
    <w:p w14:paraId="08994DEF" w14:textId="77777777" w:rsidR="00AB1A65" w:rsidRDefault="00AB1A65" w:rsidP="00AB1A65">
      <w:r>
        <w:t xml:space="preserve">6.3.2 </w:t>
      </w:r>
      <w:r>
        <w:rPr>
          <w:rFonts w:hint="eastAsia"/>
        </w:rPr>
        <w:t>Соотношение</w:t>
      </w:r>
      <w:r>
        <w:t xml:space="preserve"> </w:t>
      </w:r>
      <w:r>
        <w:rPr>
          <w:rFonts w:hint="eastAsia"/>
        </w:rPr>
        <w:t>моделей</w:t>
      </w:r>
      <w:r>
        <w:t xml:space="preserve"> OSW </w:t>
      </w:r>
      <w:r>
        <w:rPr>
          <w:rFonts w:hint="eastAsia"/>
        </w:rPr>
        <w:t>и</w:t>
      </w:r>
      <w:r>
        <w:t xml:space="preserve"> PCS</w:t>
      </w:r>
    </w:p>
    <w:p w14:paraId="7C4F8B75" w14:textId="77777777" w:rsidR="00AB1A65" w:rsidRDefault="00AB1A65" w:rsidP="00AB1A65"/>
    <w:p w14:paraId="12A60C34" w14:textId="77777777" w:rsidR="00AB1A65" w:rsidRDefault="00AB1A65" w:rsidP="00AB1A65">
      <w:r>
        <w:t xml:space="preserve">6.3.3 </w:t>
      </w:r>
      <w:r>
        <w:rPr>
          <w:rFonts w:hint="eastAsia"/>
        </w:rPr>
        <w:t>Проведение</w:t>
      </w:r>
      <w:r>
        <w:t xml:space="preserve"> </w:t>
      </w:r>
      <w:r>
        <w:rPr>
          <w:rFonts w:hint="eastAsia"/>
        </w:rPr>
        <w:t>моделирования</w:t>
      </w:r>
    </w:p>
    <w:p w14:paraId="072EF4BF" w14:textId="77777777" w:rsidR="00AB1A65" w:rsidRDefault="00AB1A65" w:rsidP="00AB1A65"/>
    <w:p w14:paraId="2F6FEC4D" w14:textId="77777777" w:rsidR="00AB1A65" w:rsidRDefault="00AB1A65" w:rsidP="00AB1A65">
      <w:r>
        <w:t xml:space="preserve">6.3.4 </w:t>
      </w:r>
      <w:r>
        <w:rPr>
          <w:rFonts w:hint="eastAsia"/>
        </w:rPr>
        <w:t>Результаты</w:t>
      </w:r>
      <w:r>
        <w:t xml:space="preserve"> </w:t>
      </w:r>
      <w:r>
        <w:rPr>
          <w:rFonts w:hint="eastAsia"/>
        </w:rPr>
        <w:t>моделирования</w:t>
      </w:r>
    </w:p>
    <w:p w14:paraId="73C90030" w14:textId="77777777" w:rsidR="00AB1A65" w:rsidRDefault="00AB1A65" w:rsidP="00AB1A65"/>
    <w:p w14:paraId="011936D0" w14:textId="77777777" w:rsidR="00AB1A65" w:rsidRDefault="00AB1A65" w:rsidP="00AB1A65">
      <w:r>
        <w:t xml:space="preserve">6.4 </w:t>
      </w:r>
      <w:r>
        <w:rPr>
          <w:rFonts w:hint="eastAsia"/>
        </w:rPr>
        <w:t>Заключение</w:t>
      </w:r>
    </w:p>
    <w:p w14:paraId="3F588954" w14:textId="77777777" w:rsidR="00AB1A65" w:rsidRDefault="00AB1A65" w:rsidP="00AB1A65"/>
    <w:p w14:paraId="42992519" w14:textId="77777777" w:rsidR="00AB1A65" w:rsidRDefault="00AB1A65" w:rsidP="00AB1A65">
      <w:r>
        <w:rPr>
          <w:rFonts w:hint="eastAsia"/>
        </w:rPr>
        <w:t>Заключение</w:t>
      </w:r>
    </w:p>
    <w:p w14:paraId="0830FD43" w14:textId="77777777" w:rsidR="00AB1A65" w:rsidRDefault="00AB1A65" w:rsidP="00AB1A65"/>
    <w:p w14:paraId="5A70AA43" w14:textId="77777777" w:rsidR="00AB1A65" w:rsidRDefault="00AB1A65" w:rsidP="00AB1A65">
      <w:r>
        <w:rPr>
          <w:rFonts w:hint="eastAsia"/>
        </w:rPr>
        <w:t>Литература</w:t>
      </w:r>
    </w:p>
    <w:p w14:paraId="2F40ABA6" w14:textId="77777777" w:rsidR="00AB1A65" w:rsidRDefault="00AB1A65" w:rsidP="00AB1A65"/>
    <w:p w14:paraId="5F05DAF1" w14:textId="77777777" w:rsidR="00AB1A65" w:rsidRDefault="00AB1A65" w:rsidP="00AB1A65">
      <w:r>
        <w:rPr>
          <w:rFonts w:hint="eastAsia"/>
        </w:rPr>
        <w:t>Список</w:t>
      </w:r>
      <w:r>
        <w:t xml:space="preserve"> </w:t>
      </w:r>
      <w:r>
        <w:rPr>
          <w:rFonts w:hint="eastAsia"/>
        </w:rPr>
        <w:t>иллюстраций</w:t>
      </w:r>
    </w:p>
    <w:p w14:paraId="7EAD2F02" w14:textId="77777777" w:rsidR="00AB1A65" w:rsidRDefault="00AB1A65" w:rsidP="00AB1A65"/>
    <w:p w14:paraId="54F1494D" w14:textId="77777777" w:rsidR="00AB1A65" w:rsidRDefault="00AB1A65" w:rsidP="00AB1A65">
      <w:r>
        <w:rPr>
          <w:rFonts w:hint="eastAsia"/>
        </w:rPr>
        <w:t>Список</w:t>
      </w:r>
      <w:r>
        <w:t xml:space="preserve"> </w:t>
      </w:r>
      <w:r>
        <w:rPr>
          <w:rFonts w:hint="eastAsia"/>
        </w:rPr>
        <w:t>таблиц</w:t>
      </w:r>
    </w:p>
    <w:p w14:paraId="4795E644" w14:textId="77777777" w:rsidR="00AB1A65" w:rsidRDefault="00AB1A65" w:rsidP="00AB1A65"/>
    <w:p w14:paraId="5CAF89A1" w14:textId="77777777" w:rsidR="00AB1A65" w:rsidRDefault="00AB1A65" w:rsidP="00AB1A65">
      <w:r>
        <w:rPr>
          <w:rFonts w:hint="eastAsia"/>
        </w:rPr>
        <w:t>Список</w:t>
      </w:r>
      <w:r>
        <w:t xml:space="preserve"> </w:t>
      </w:r>
      <w:r>
        <w:rPr>
          <w:rFonts w:hint="eastAsia"/>
        </w:rPr>
        <w:t>используемых</w:t>
      </w:r>
      <w:r>
        <w:t xml:space="preserve"> </w:t>
      </w:r>
      <w:r>
        <w:rPr>
          <w:rFonts w:hint="eastAsia"/>
        </w:rPr>
        <w:t>сокращений</w:t>
      </w:r>
      <w:r>
        <w:t xml:space="preserve"> </w:t>
      </w:r>
      <w:r>
        <w:rPr>
          <w:rFonts w:hint="eastAsia"/>
        </w:rPr>
        <w:t>и</w:t>
      </w:r>
      <w:r>
        <w:t xml:space="preserve"> </w:t>
      </w:r>
      <w:r>
        <w:rPr>
          <w:rFonts w:hint="eastAsia"/>
        </w:rPr>
        <w:t>обозначений</w:t>
      </w:r>
    </w:p>
    <w:p w14:paraId="553FD7E7" w14:textId="77777777" w:rsidR="00AB1A65" w:rsidRDefault="00AB1A65" w:rsidP="00AB1A65"/>
    <w:p w14:paraId="4C0CB51D" w14:textId="0D4AA0C6" w:rsidR="00AB1A65" w:rsidRPr="00AB1A65" w:rsidRDefault="00AB1A65" w:rsidP="00AB1A65">
      <w:r>
        <w:rPr>
          <w:rFonts w:hint="eastAsia"/>
        </w:rPr>
        <w:t>Приложение</w:t>
      </w:r>
      <w:r>
        <w:t xml:space="preserve"> </w:t>
      </w:r>
      <w:r>
        <w:rPr>
          <w:rFonts w:hint="eastAsia"/>
        </w:rPr>
        <w:t>А</w:t>
      </w:r>
      <w:r>
        <w:t xml:space="preserve"> </w:t>
      </w:r>
      <w:r>
        <w:rPr>
          <w:rFonts w:hint="eastAsia"/>
        </w:rPr>
        <w:t>Параметры</w:t>
      </w:r>
      <w:r>
        <w:t xml:space="preserve"> </w:t>
      </w:r>
      <w:r>
        <w:rPr>
          <w:rFonts w:hint="eastAsia"/>
        </w:rPr>
        <w:t>моделирования</w:t>
      </w:r>
      <w:r>
        <w:t xml:space="preserve">, </w:t>
      </w:r>
      <w:r>
        <w:rPr>
          <w:rFonts w:hint="eastAsia"/>
        </w:rPr>
        <w:t>доступные</w:t>
      </w:r>
      <w:r>
        <w:t xml:space="preserve"> </w:t>
      </w:r>
      <w:r>
        <w:rPr>
          <w:rFonts w:hint="eastAsia"/>
        </w:rPr>
        <w:t>на</w:t>
      </w:r>
      <w:r>
        <w:t xml:space="preserve"> </w:t>
      </w:r>
      <w:r>
        <w:rPr>
          <w:rFonts w:hint="eastAsia"/>
        </w:rPr>
        <w:t>симуля</w:t>
      </w:r>
      <w:r>
        <w:t>-</w:t>
      </w:r>
      <w:r>
        <w:rPr>
          <w:rFonts w:hint="eastAsia"/>
        </w:rPr>
        <w:t>торе</w:t>
      </w:r>
      <w:r>
        <w:t xml:space="preserve"> ROSS</w:t>
      </w:r>
    </w:p>
    <w:sectPr w:rsidR="00AB1A65" w:rsidRPr="00AB1A65" w:rsidSect="0048175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A3D2" w14:textId="77777777" w:rsidR="00481753" w:rsidRDefault="00481753">
      <w:pPr>
        <w:spacing w:after="0" w:line="240" w:lineRule="auto"/>
      </w:pPr>
      <w:r>
        <w:separator/>
      </w:r>
    </w:p>
  </w:endnote>
  <w:endnote w:type="continuationSeparator" w:id="0">
    <w:p w14:paraId="14D86D98" w14:textId="77777777" w:rsidR="00481753" w:rsidRDefault="0048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AED3" w14:textId="77777777" w:rsidR="00481753" w:rsidRDefault="00481753"/>
    <w:p w14:paraId="22C9DD8C" w14:textId="77777777" w:rsidR="00481753" w:rsidRDefault="00481753"/>
    <w:p w14:paraId="3545184E" w14:textId="77777777" w:rsidR="00481753" w:rsidRDefault="00481753"/>
    <w:p w14:paraId="36C23703" w14:textId="77777777" w:rsidR="00481753" w:rsidRDefault="00481753"/>
    <w:p w14:paraId="53C53D4A" w14:textId="77777777" w:rsidR="00481753" w:rsidRDefault="00481753"/>
    <w:p w14:paraId="50CD197F" w14:textId="77777777" w:rsidR="00481753" w:rsidRDefault="00481753"/>
    <w:p w14:paraId="67580044" w14:textId="77777777" w:rsidR="00481753" w:rsidRDefault="0048175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7F5A6CA" wp14:editId="460C3F1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9AD8" w14:textId="77777777" w:rsidR="00481753" w:rsidRDefault="004817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F5A6C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249AD8" w14:textId="77777777" w:rsidR="00481753" w:rsidRDefault="004817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60F1675" w14:textId="77777777" w:rsidR="00481753" w:rsidRDefault="00481753"/>
    <w:p w14:paraId="7BDD539A" w14:textId="77777777" w:rsidR="00481753" w:rsidRDefault="00481753"/>
    <w:p w14:paraId="74DD37A0" w14:textId="77777777" w:rsidR="00481753" w:rsidRDefault="0048175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EDC450B" wp14:editId="435196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7887" w14:textId="77777777" w:rsidR="00481753" w:rsidRDefault="00481753"/>
                          <w:p w14:paraId="3D0EA191" w14:textId="77777777" w:rsidR="00481753" w:rsidRDefault="004817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C450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9A7887" w14:textId="77777777" w:rsidR="00481753" w:rsidRDefault="00481753"/>
                    <w:p w14:paraId="3D0EA191" w14:textId="77777777" w:rsidR="00481753" w:rsidRDefault="004817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ABD88E" w14:textId="77777777" w:rsidR="00481753" w:rsidRDefault="00481753"/>
    <w:p w14:paraId="0C9F9AED" w14:textId="77777777" w:rsidR="00481753" w:rsidRDefault="00481753">
      <w:pPr>
        <w:rPr>
          <w:sz w:val="2"/>
          <w:szCs w:val="2"/>
        </w:rPr>
      </w:pPr>
    </w:p>
    <w:p w14:paraId="620739AE" w14:textId="77777777" w:rsidR="00481753" w:rsidRDefault="00481753"/>
    <w:p w14:paraId="4A3CC245" w14:textId="77777777" w:rsidR="00481753" w:rsidRDefault="00481753">
      <w:pPr>
        <w:spacing w:after="0" w:line="240" w:lineRule="auto"/>
      </w:pPr>
    </w:p>
  </w:footnote>
  <w:footnote w:type="continuationSeparator" w:id="0">
    <w:p w14:paraId="79052DEE" w14:textId="77777777" w:rsidR="00481753" w:rsidRDefault="00481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53"/>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11337</TotalTime>
  <Pages>4</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1059</cp:revision>
  <cp:lastPrinted>2009-02-06T05:36:00Z</cp:lastPrinted>
  <dcterms:created xsi:type="dcterms:W3CDTF">2024-01-07T13:43:00Z</dcterms:created>
  <dcterms:modified xsi:type="dcterms:W3CDTF">2024-01-24T21:22:00Z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