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5" w:rsidRPr="00032CEF" w:rsidRDefault="00032CEF" w:rsidP="00032CEF">
      <w:r w:rsidRPr="00032CEF">
        <w:rPr>
          <w:rFonts w:ascii="Times New Roman" w:eastAsia="Arial Narrow" w:hAnsi="Times New Roman" w:cs="Times New Roman"/>
          <w:b/>
          <w:bCs/>
          <w:color w:val="000000"/>
          <w:kern w:val="0"/>
          <w:sz w:val="24"/>
          <w:lang w:val="uk-UA" w:eastAsia="uk-UA" w:bidi="uk-UA"/>
        </w:rPr>
        <w:t>Харчук Лілія Валеріївна</w:t>
      </w:r>
      <w:r w:rsidRPr="00032CEF">
        <w:rPr>
          <w:rFonts w:ascii="Times New Roman" w:eastAsia="Arial Narrow" w:hAnsi="Times New Roman" w:cs="Times New Roman"/>
          <w:color w:val="000000"/>
          <w:kern w:val="0"/>
          <w:sz w:val="24"/>
          <w:lang w:val="uk-UA" w:eastAsia="uk-UA" w:bidi="uk-UA"/>
        </w:rPr>
        <w:t>, викладач кафедри української мови Національного університету «Львівська політехніка»: «Формування та системна організація української електро</w:t>
      </w:r>
      <w:r w:rsidRPr="00032CEF">
        <w:rPr>
          <w:rFonts w:ascii="Times New Roman" w:eastAsia="Arial Narrow" w:hAnsi="Times New Roman" w:cs="Times New Roman"/>
          <w:color w:val="000000"/>
          <w:kern w:val="0"/>
          <w:sz w:val="24"/>
          <w:lang w:val="uk-UA" w:eastAsia="uk-UA" w:bidi="uk-UA"/>
        </w:rPr>
        <w:softHyphen/>
        <w:t>енергетичної терміносистеми» (</w:t>
      </w:r>
      <w:r w:rsidRPr="00032CEF">
        <w:rPr>
          <w:rFonts w:ascii="Times New Roman" w:eastAsia="Constantia" w:hAnsi="Times New Roman" w:cs="Times New Roman"/>
          <w:color w:val="000000"/>
          <w:spacing w:val="20"/>
          <w:w w:val="50"/>
          <w:kern w:val="0"/>
          <w:sz w:val="24"/>
          <w:lang w:val="uk-UA" w:eastAsia="uk-UA" w:bidi="uk-UA"/>
        </w:rPr>
        <w:t>10</w:t>
      </w:r>
      <w:r w:rsidRPr="00032CEF">
        <w:rPr>
          <w:rFonts w:ascii="Times New Roman" w:eastAsia="Arial Narrow" w:hAnsi="Times New Roman" w:cs="Times New Roman"/>
          <w:color w:val="000000"/>
          <w:kern w:val="0"/>
          <w:sz w:val="24"/>
          <w:lang w:val="uk-UA" w:eastAsia="uk-UA" w:bidi="uk-UA"/>
        </w:rPr>
        <w:t>.</w:t>
      </w:r>
      <w:r w:rsidRPr="00032CEF">
        <w:rPr>
          <w:rFonts w:ascii="Times New Roman" w:eastAsia="Constantia" w:hAnsi="Times New Roman" w:cs="Times New Roman"/>
          <w:color w:val="000000"/>
          <w:spacing w:val="20"/>
          <w:w w:val="50"/>
          <w:kern w:val="0"/>
          <w:sz w:val="24"/>
          <w:lang w:val="uk-UA" w:eastAsia="uk-UA" w:bidi="uk-UA"/>
        </w:rPr>
        <w:t>02.01</w:t>
      </w:r>
      <w:r w:rsidRPr="00032CEF">
        <w:rPr>
          <w:rFonts w:ascii="Times New Roman" w:eastAsia="Arial Narrow" w:hAnsi="Times New Roman" w:cs="Times New Roman"/>
          <w:color w:val="000000"/>
          <w:kern w:val="0"/>
          <w:sz w:val="24"/>
          <w:lang w:val="uk-UA" w:eastAsia="uk-UA" w:bidi="uk-UA"/>
        </w:rPr>
        <w:t xml:space="preserve"> - українська мова). Спецрада </w:t>
      </w:r>
      <w:r w:rsidRPr="00032CEF">
        <w:rPr>
          <w:rFonts w:ascii="Times New Roman" w:eastAsia="Arial Narrow" w:hAnsi="Times New Roman" w:cs="Times New Roman"/>
          <w:color w:val="000000"/>
          <w:kern w:val="0"/>
          <w:sz w:val="24"/>
          <w:lang w:eastAsia="ru-RU" w:bidi="ru-RU"/>
        </w:rPr>
        <w:t xml:space="preserve">К </w:t>
      </w:r>
      <w:r w:rsidRPr="00032CEF">
        <w:rPr>
          <w:rFonts w:ascii="Times New Roman" w:eastAsia="Arial Narrow" w:hAnsi="Times New Roman" w:cs="Times New Roman"/>
          <w:color w:val="000000"/>
          <w:kern w:val="0"/>
          <w:sz w:val="24"/>
          <w:lang w:val="uk-UA" w:eastAsia="uk-UA" w:bidi="uk-UA"/>
        </w:rPr>
        <w:t>35.051.23 у Львівському національному універ</w:t>
      </w:r>
      <w:r w:rsidRPr="00032CEF">
        <w:rPr>
          <w:rFonts w:ascii="Times New Roman" w:eastAsia="Arial Narrow" w:hAnsi="Times New Roman" w:cs="Times New Roman"/>
          <w:color w:val="000000"/>
          <w:kern w:val="0"/>
          <w:sz w:val="24"/>
          <w:lang w:val="uk-UA" w:eastAsia="uk-UA" w:bidi="uk-UA"/>
        </w:rPr>
        <w:softHyphen/>
        <w:t>ситеті імені Івана Франка</w:t>
      </w:r>
    </w:p>
    <w:sectPr w:rsidR="007771D5" w:rsidRPr="00032CEF"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AC" w:rsidRDefault="000C30AC">
      <w:pPr>
        <w:spacing w:after="0" w:line="240" w:lineRule="auto"/>
      </w:pPr>
      <w:r>
        <w:separator/>
      </w:r>
    </w:p>
  </w:endnote>
  <w:endnote w:type="continuationSeparator" w:id="0">
    <w:p w:rsidR="000C30AC" w:rsidRDefault="000C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6B235C">
    <w:pPr>
      <w:rPr>
        <w:sz w:val="2"/>
        <w:szCs w:val="2"/>
      </w:rPr>
    </w:pPr>
    <w:r w:rsidRPr="006B23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30AC" w:rsidRDefault="006B235C">
                <w:pPr>
                  <w:spacing w:line="240" w:lineRule="auto"/>
                </w:pPr>
                <w:fldSimple w:instr=" PAGE \* MERGEFORMAT ">
                  <w:r w:rsidR="000C30AC">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AC" w:rsidRDefault="000C30AC"/>
    <w:p w:rsidR="000C30AC" w:rsidRDefault="000C30AC"/>
    <w:p w:rsidR="000C30AC" w:rsidRDefault="000C30AC"/>
    <w:p w:rsidR="000C30AC" w:rsidRDefault="000C30AC"/>
    <w:p w:rsidR="000C30AC" w:rsidRDefault="000C30AC"/>
    <w:p w:rsidR="000C30AC" w:rsidRDefault="000C30AC"/>
    <w:p w:rsidR="000C30AC" w:rsidRDefault="006B235C">
      <w:pPr>
        <w:rPr>
          <w:sz w:val="2"/>
          <w:szCs w:val="2"/>
        </w:rPr>
      </w:pPr>
      <w:r w:rsidRPr="006B23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30AC" w:rsidRDefault="006B235C">
                  <w:pPr>
                    <w:spacing w:line="240" w:lineRule="auto"/>
                  </w:pPr>
                  <w:fldSimple w:instr=" PAGE \* MERGEFORMAT ">
                    <w:r w:rsidR="000C30AC" w:rsidRPr="00AA315B">
                      <w:rPr>
                        <w:rStyle w:val="afffff9"/>
                        <w:b w:val="0"/>
                        <w:bCs w:val="0"/>
                        <w:noProof/>
                      </w:rPr>
                      <w:t>14</w:t>
                    </w:r>
                  </w:fldSimple>
                </w:p>
              </w:txbxContent>
            </v:textbox>
            <w10:wrap anchorx="page" anchory="page"/>
          </v:shape>
        </w:pict>
      </w:r>
    </w:p>
    <w:p w:rsidR="000C30AC" w:rsidRDefault="000C30AC"/>
    <w:p w:rsidR="000C30AC" w:rsidRDefault="000C30AC"/>
    <w:p w:rsidR="000C30AC" w:rsidRDefault="006B235C">
      <w:pPr>
        <w:rPr>
          <w:sz w:val="2"/>
          <w:szCs w:val="2"/>
        </w:rPr>
      </w:pPr>
      <w:r w:rsidRPr="006B23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30AC" w:rsidRDefault="000C30AC"/>
              </w:txbxContent>
            </v:textbox>
            <w10:wrap anchorx="page" anchory="page"/>
          </v:shape>
        </w:pict>
      </w:r>
    </w:p>
    <w:p w:rsidR="000C30AC" w:rsidRDefault="000C30AC"/>
    <w:p w:rsidR="000C30AC" w:rsidRDefault="000C30AC">
      <w:pPr>
        <w:rPr>
          <w:sz w:val="2"/>
          <w:szCs w:val="2"/>
        </w:rPr>
      </w:pPr>
    </w:p>
    <w:p w:rsidR="000C30AC" w:rsidRDefault="000C30AC"/>
    <w:p w:rsidR="000C30AC" w:rsidRDefault="000C30AC">
      <w:pPr>
        <w:spacing w:after="0" w:line="240" w:lineRule="auto"/>
      </w:pPr>
    </w:p>
  </w:footnote>
  <w:footnote w:type="continuationSeparator" w:id="0">
    <w:p w:rsidR="000C30AC" w:rsidRDefault="000C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p w:rsidR="000C30AC" w:rsidRDefault="000C30A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C" w:rsidRDefault="000C30AC"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4E0743"/>
    <w:multiLevelType w:val="hybridMultilevel"/>
    <w:tmpl w:val="88D85ED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43C0FF4"/>
    <w:multiLevelType w:val="multilevel"/>
    <w:tmpl w:val="60B68E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1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1">
    <w:nsid w:val="0C0436F2"/>
    <w:multiLevelType w:val="singleLevel"/>
    <w:tmpl w:val="B582DCE8"/>
    <w:lvl w:ilvl="0">
      <w:start w:val="3"/>
      <w:numFmt w:val="bullet"/>
      <w:lvlText w:val="-"/>
      <w:lvlJc w:val="left"/>
      <w:pPr>
        <w:tabs>
          <w:tab w:val="num" w:pos="360"/>
        </w:tabs>
        <w:ind w:left="360" w:hanging="360"/>
      </w:pPr>
      <w:rPr>
        <w:rFonts w:hint="default"/>
      </w:rPr>
    </w:lvl>
  </w:abstractNum>
  <w:abstractNum w:abstractNumId="82">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5A814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8">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C21D1E"/>
    <w:multiLevelType w:val="hybridMultilevel"/>
    <w:tmpl w:val="899491E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0">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78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220B2D58"/>
    <w:multiLevelType w:val="singleLevel"/>
    <w:tmpl w:val="A116590C"/>
    <w:lvl w:ilvl="0">
      <w:start w:val="1"/>
      <w:numFmt w:val="decimal"/>
      <w:lvlText w:val="%1."/>
      <w:lvlJc w:val="left"/>
      <w:pPr>
        <w:tabs>
          <w:tab w:val="num" w:pos="644"/>
        </w:tabs>
        <w:ind w:left="644" w:hanging="360"/>
      </w:pPr>
      <w:rPr>
        <w:rFonts w:hint="default"/>
      </w:rPr>
    </w:lvl>
  </w:abstractNum>
  <w:abstractNum w:abstractNumId="93">
    <w:nsid w:val="22D86E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8F598E"/>
    <w:multiLevelType w:val="multilevel"/>
    <w:tmpl w:val="AF2CDA66"/>
    <w:lvl w:ilvl="0">
      <w:start w:val="1"/>
      <w:numFmt w:val="bullet"/>
      <w:lvlText w:val=""/>
      <w:lvlJc w:val="left"/>
      <w:pPr>
        <w:tabs>
          <w:tab w:val="num" w:pos="1428"/>
        </w:tabs>
        <w:ind w:left="1428"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nsid w:val="27936E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7">
    <w:nsid w:val="2A123065"/>
    <w:multiLevelType w:val="hybridMultilevel"/>
    <w:tmpl w:val="B4B2A29C"/>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8">
    <w:nsid w:val="33B84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3B6A03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0">
    <w:nsid w:val="3D407C5B"/>
    <w:multiLevelType w:val="multilevel"/>
    <w:tmpl w:val="0C4E6234"/>
    <w:lvl w:ilvl="0">
      <w:start w:val="4"/>
      <w:numFmt w:val="decimal"/>
      <w:lvlText w:val="41.051.%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505C3D"/>
    <w:multiLevelType w:val="singleLevel"/>
    <w:tmpl w:val="CA08434C"/>
    <w:lvl w:ilvl="0">
      <w:numFmt w:val="bullet"/>
      <w:lvlText w:val="-"/>
      <w:lvlJc w:val="left"/>
      <w:pPr>
        <w:tabs>
          <w:tab w:val="num" w:pos="360"/>
        </w:tabs>
        <w:ind w:left="360" w:hanging="360"/>
      </w:pPr>
      <w:rPr>
        <w:rFonts w:hint="default"/>
      </w:rPr>
    </w:lvl>
  </w:abstractNum>
  <w:abstractNum w:abstractNumId="103">
    <w:nsid w:val="44F47D22"/>
    <w:multiLevelType w:val="hybridMultilevel"/>
    <w:tmpl w:val="A01E28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4">
    <w:nsid w:val="44F5379D"/>
    <w:multiLevelType w:val="multilevel"/>
    <w:tmpl w:val="7D6276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49E35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nsid w:val="4A5E3352"/>
    <w:multiLevelType w:val="singleLevel"/>
    <w:tmpl w:val="B582DCE8"/>
    <w:lvl w:ilvl="0">
      <w:start w:val="3"/>
      <w:numFmt w:val="bullet"/>
      <w:lvlText w:val="-"/>
      <w:lvlJc w:val="left"/>
      <w:pPr>
        <w:tabs>
          <w:tab w:val="num" w:pos="360"/>
        </w:tabs>
        <w:ind w:left="360" w:hanging="360"/>
      </w:pPr>
      <w:rPr>
        <w:rFonts w:hint="default"/>
      </w:rPr>
    </w:lvl>
  </w:abstractNum>
  <w:abstractNum w:abstractNumId="107">
    <w:nsid w:val="4C7C6C10"/>
    <w:multiLevelType w:val="hybridMultilevel"/>
    <w:tmpl w:val="EBB049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DFD38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4E2E72B0"/>
    <w:multiLevelType w:val="multilevel"/>
    <w:tmpl w:val="1D2C887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4FF76E74"/>
    <w:multiLevelType w:val="singleLevel"/>
    <w:tmpl w:val="0419000F"/>
    <w:lvl w:ilvl="0">
      <w:start w:val="1"/>
      <w:numFmt w:val="decimal"/>
      <w:lvlText w:val="%1."/>
      <w:lvlJc w:val="left"/>
      <w:pPr>
        <w:tabs>
          <w:tab w:val="num" w:pos="360"/>
        </w:tabs>
        <w:ind w:left="360" w:hanging="360"/>
      </w:pPr>
    </w:lvl>
  </w:abstractNum>
  <w:abstractNum w:abstractNumId="111">
    <w:nsid w:val="56343F5E"/>
    <w:multiLevelType w:val="hybridMultilevel"/>
    <w:tmpl w:val="77BE52D4"/>
    <w:lvl w:ilvl="0" w:tplc="E63C39B8">
      <w:start w:val="3"/>
      <w:numFmt w:val="bullet"/>
      <w:lvlText w:val="-"/>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12">
    <w:nsid w:val="5D6244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FA2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6619119B"/>
    <w:multiLevelType w:val="hybridMultilevel"/>
    <w:tmpl w:val="43686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6">
    <w:nsid w:val="668D6F3E"/>
    <w:multiLevelType w:val="singleLevel"/>
    <w:tmpl w:val="B582DCE8"/>
    <w:lvl w:ilvl="0">
      <w:start w:val="3"/>
      <w:numFmt w:val="bullet"/>
      <w:lvlText w:val="-"/>
      <w:lvlJc w:val="left"/>
      <w:pPr>
        <w:tabs>
          <w:tab w:val="num" w:pos="360"/>
        </w:tabs>
        <w:ind w:left="360" w:hanging="360"/>
      </w:pPr>
      <w:rPr>
        <w:rFonts w:hint="default"/>
      </w:rPr>
    </w:lvl>
  </w:abstractNum>
  <w:abstractNum w:abstractNumId="117">
    <w:nsid w:val="68820E81"/>
    <w:multiLevelType w:val="singleLevel"/>
    <w:tmpl w:val="0419000F"/>
    <w:lvl w:ilvl="0">
      <w:start w:val="1"/>
      <w:numFmt w:val="decimal"/>
      <w:lvlText w:val="%1."/>
      <w:lvlJc w:val="left"/>
      <w:pPr>
        <w:tabs>
          <w:tab w:val="num" w:pos="360"/>
        </w:tabs>
        <w:ind w:left="360" w:hanging="360"/>
      </w:pPr>
    </w:lvl>
  </w:abstractNum>
  <w:abstractNum w:abstractNumId="118">
    <w:nsid w:val="6B4873E0"/>
    <w:multiLevelType w:val="singleLevel"/>
    <w:tmpl w:val="5AFCE968"/>
    <w:lvl w:ilvl="0">
      <w:numFmt w:val="bullet"/>
      <w:lvlText w:val="-"/>
      <w:lvlJc w:val="left"/>
      <w:pPr>
        <w:tabs>
          <w:tab w:val="num" w:pos="360"/>
        </w:tabs>
        <w:ind w:left="360" w:hanging="360"/>
      </w:pPr>
      <w:rPr>
        <w:rFonts w:hint="default"/>
      </w:rPr>
    </w:lvl>
  </w:abstractNum>
  <w:abstractNum w:abstractNumId="11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ED1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nsid w:val="75EF27AF"/>
    <w:multiLevelType w:val="multilevel"/>
    <w:tmpl w:val="595A3F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77177073"/>
    <w:multiLevelType w:val="multilevel"/>
    <w:tmpl w:val="90C8B5AE"/>
    <w:lvl w:ilvl="0">
      <w:start w:val="3"/>
      <w:numFmt w:val="decimal"/>
      <w:lvlText w:val=""/>
      <w:lvlJc w:val="left"/>
      <w:pPr>
        <w:tabs>
          <w:tab w:val="num" w:pos="360"/>
        </w:tabs>
        <w:ind w:left="360" w:hanging="360"/>
      </w:pPr>
      <w:rPr>
        <w:rFonts w:hint="default"/>
      </w:rPr>
    </w:lvl>
    <w:lvl w:ilvl="1">
      <w:start w:val="2"/>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23">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C0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nsid w:val="7B5C45BE"/>
    <w:multiLevelType w:val="hybridMultilevel"/>
    <w:tmpl w:val="9EC0D508"/>
    <w:lvl w:ilvl="0" w:tplc="0422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7B8F77C1"/>
    <w:multiLevelType w:val="singleLevel"/>
    <w:tmpl w:val="13F28A4C"/>
    <w:lvl w:ilvl="0">
      <w:start w:val="1"/>
      <w:numFmt w:val="decimal"/>
      <w:lvlText w:val="%1)"/>
      <w:lvlJc w:val="left"/>
      <w:pPr>
        <w:tabs>
          <w:tab w:val="num" w:pos="900"/>
        </w:tabs>
        <w:ind w:left="900" w:hanging="360"/>
      </w:pPr>
      <w:rPr>
        <w:rFonts w:hint="default"/>
      </w:rPr>
    </w:lvl>
  </w:abstractNum>
  <w:abstractNum w:abstractNumId="127">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201905"/>
    <w:multiLevelType w:val="singleLevel"/>
    <w:tmpl w:val="B582DCE8"/>
    <w:lvl w:ilvl="0">
      <w:numFmt w:val="bullet"/>
      <w:lvlText w:val="-"/>
      <w:lvlJc w:val="left"/>
      <w:pPr>
        <w:tabs>
          <w:tab w:val="num" w:pos="360"/>
        </w:tabs>
        <w:ind w:left="360" w:hanging="360"/>
      </w:pPr>
      <w:rPr>
        <w:rFonts w:hint="default"/>
      </w:rPr>
    </w:lvl>
  </w:abstractNum>
  <w:abstractNum w:abstractNumId="129">
    <w:nsid w:val="7C7615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0">
    <w:nsid w:val="7CE76BA3"/>
    <w:multiLevelType w:val="hybridMultilevel"/>
    <w:tmpl w:val="2F44B7E4"/>
    <w:lvl w:ilvl="0" w:tplc="C3D8B4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D8D6C07"/>
    <w:multiLevelType w:val="multilevel"/>
    <w:tmpl w:val="2EA25F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2">
    <w:nsid w:val="7DFC6DB3"/>
    <w:multiLevelType w:val="hybridMultilevel"/>
    <w:tmpl w:val="A894CFE6"/>
    <w:lvl w:ilvl="0" w:tplc="39442D1A">
      <w:start w:val="1"/>
      <w:numFmt w:val="decimal"/>
      <w:lvlText w:val="%1)"/>
      <w:lvlJc w:val="left"/>
      <w:pPr>
        <w:ind w:left="1429" w:hanging="360"/>
      </w:pPr>
      <w:rPr>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3">
    <w:nsid w:val="7FC200F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2"/>
  </w:num>
  <w:num w:numId="7">
    <w:abstractNumId w:val="118"/>
  </w:num>
  <w:num w:numId="8">
    <w:abstractNumId w:val="129"/>
  </w:num>
  <w:num w:numId="9">
    <w:abstractNumId w:val="117"/>
  </w:num>
  <w:num w:numId="10">
    <w:abstractNumId w:val="105"/>
  </w:num>
  <w:num w:numId="11">
    <w:abstractNumId w:val="93"/>
  </w:num>
  <w:num w:numId="12">
    <w:abstractNumId w:val="91"/>
  </w:num>
  <w:num w:numId="13">
    <w:abstractNumId w:val="98"/>
  </w:num>
  <w:num w:numId="14">
    <w:abstractNumId w:val="112"/>
  </w:num>
  <w:num w:numId="15">
    <w:abstractNumId w:val="108"/>
  </w:num>
  <w:num w:numId="16">
    <w:abstractNumId w:val="79"/>
  </w:num>
  <w:num w:numId="17">
    <w:abstractNumId w:val="96"/>
  </w:num>
  <w:num w:numId="18">
    <w:abstractNumId w:val="133"/>
  </w:num>
  <w:num w:numId="19">
    <w:abstractNumId w:val="99"/>
  </w:num>
  <w:num w:numId="20">
    <w:abstractNumId w:val="124"/>
  </w:num>
  <w:num w:numId="21">
    <w:abstractNumId w:val="114"/>
  </w:num>
  <w:num w:numId="22">
    <w:abstractNumId w:val="120"/>
  </w:num>
  <w:num w:numId="23">
    <w:abstractNumId w:val="102"/>
  </w:num>
  <w:num w:numId="24">
    <w:abstractNumId w:val="95"/>
  </w:num>
  <w:num w:numId="25">
    <w:abstractNumId w:val="110"/>
  </w:num>
  <w:num w:numId="26">
    <w:abstractNumId w:val="92"/>
  </w:num>
  <w:num w:numId="27">
    <w:abstractNumId w:val="87"/>
  </w:num>
  <w:num w:numId="28">
    <w:abstractNumId w:val="104"/>
  </w:num>
  <w:num w:numId="29">
    <w:abstractNumId w:val="116"/>
  </w:num>
  <w:num w:numId="30">
    <w:abstractNumId w:val="128"/>
  </w:num>
  <w:num w:numId="31">
    <w:abstractNumId w:val="81"/>
  </w:num>
  <w:num w:numId="32">
    <w:abstractNumId w:val="106"/>
  </w:num>
  <w:num w:numId="33">
    <w:abstractNumId w:val="131"/>
  </w:num>
  <w:num w:numId="34">
    <w:abstractNumId w:val="109"/>
  </w:num>
  <w:num w:numId="35">
    <w:abstractNumId w:val="121"/>
  </w:num>
  <w:num w:numId="36">
    <w:abstractNumId w:val="115"/>
  </w:num>
  <w:num w:numId="37">
    <w:abstractNumId w:val="126"/>
  </w:num>
  <w:num w:numId="38">
    <w:abstractNumId w:val="75"/>
  </w:num>
  <w:num w:numId="39">
    <w:abstractNumId w:val="89"/>
  </w:num>
  <w:num w:numId="40">
    <w:abstractNumId w:val="111"/>
  </w:num>
  <w:num w:numId="41">
    <w:abstractNumId w:val="132"/>
  </w:num>
  <w:num w:numId="42">
    <w:abstractNumId w:val="125"/>
  </w:num>
  <w:num w:numId="43">
    <w:abstractNumId w:val="103"/>
  </w:num>
  <w:num w:numId="44">
    <w:abstractNumId w:val="97"/>
  </w:num>
  <w:num w:numId="45">
    <w:abstractNumId w:val="73"/>
  </w:num>
  <w:num w:numId="46">
    <w:abstractNumId w:val="130"/>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CA"/>
    <w:rsid w:val="0015199E"/>
    <w:rsid w:val="001519B4"/>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82"/>
    <w:rsid w:val="00291B45"/>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4167"/>
    <w:rsid w:val="002E4241"/>
    <w:rsid w:val="002E4307"/>
    <w:rsid w:val="002E4451"/>
    <w:rsid w:val="002E4467"/>
    <w:rsid w:val="002E461B"/>
    <w:rsid w:val="002E473C"/>
    <w:rsid w:val="002E47FD"/>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C1"/>
    <w:rsid w:val="004A0D82"/>
    <w:rsid w:val="004A0DA4"/>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FCB"/>
    <w:rsid w:val="004A3056"/>
    <w:rsid w:val="004A30BA"/>
    <w:rsid w:val="004A3143"/>
    <w:rsid w:val="004A31A1"/>
    <w:rsid w:val="004A31C8"/>
    <w:rsid w:val="004A323B"/>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B64"/>
    <w:rsid w:val="00532B99"/>
    <w:rsid w:val="00532CDB"/>
    <w:rsid w:val="00532D9D"/>
    <w:rsid w:val="00532E4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B2"/>
    <w:rsid w:val="006D040E"/>
    <w:rsid w:val="006D04C3"/>
    <w:rsid w:val="006D07CF"/>
    <w:rsid w:val="006D086A"/>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714"/>
    <w:rsid w:val="00707756"/>
    <w:rsid w:val="007077C2"/>
    <w:rsid w:val="00707A7B"/>
    <w:rsid w:val="00707BF2"/>
    <w:rsid w:val="00707C1F"/>
    <w:rsid w:val="00707C2A"/>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836"/>
    <w:rsid w:val="00893994"/>
    <w:rsid w:val="008939C2"/>
    <w:rsid w:val="00893A67"/>
    <w:rsid w:val="00893E77"/>
    <w:rsid w:val="00893F8A"/>
    <w:rsid w:val="0089407D"/>
    <w:rsid w:val="00894128"/>
    <w:rsid w:val="008941A5"/>
    <w:rsid w:val="0089422C"/>
    <w:rsid w:val="00894332"/>
    <w:rsid w:val="00894416"/>
    <w:rsid w:val="0089441D"/>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381"/>
    <w:rsid w:val="008D23D3"/>
    <w:rsid w:val="008D2681"/>
    <w:rsid w:val="008D26A4"/>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49"/>
    <w:rsid w:val="008F130F"/>
    <w:rsid w:val="008F13C8"/>
    <w:rsid w:val="008F1506"/>
    <w:rsid w:val="008F151F"/>
    <w:rsid w:val="008F1540"/>
    <w:rsid w:val="008F1558"/>
    <w:rsid w:val="008F158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110"/>
    <w:rsid w:val="0091517A"/>
    <w:rsid w:val="009152FF"/>
    <w:rsid w:val="0091539A"/>
    <w:rsid w:val="0091548A"/>
    <w:rsid w:val="00915697"/>
    <w:rsid w:val="00915731"/>
    <w:rsid w:val="009157F7"/>
    <w:rsid w:val="0091587D"/>
    <w:rsid w:val="0091589F"/>
    <w:rsid w:val="009158CE"/>
    <w:rsid w:val="009158F2"/>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C1"/>
    <w:rsid w:val="009D3770"/>
    <w:rsid w:val="009D37F4"/>
    <w:rsid w:val="009D382F"/>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E10"/>
    <w:rsid w:val="009F3E4D"/>
    <w:rsid w:val="009F3EBA"/>
    <w:rsid w:val="009F3F07"/>
    <w:rsid w:val="009F3FA2"/>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F0D"/>
    <w:rsid w:val="00AE6FE2"/>
    <w:rsid w:val="00AE72AD"/>
    <w:rsid w:val="00AE72C1"/>
    <w:rsid w:val="00AE7486"/>
    <w:rsid w:val="00AE7513"/>
    <w:rsid w:val="00AE7A78"/>
    <w:rsid w:val="00AE7B01"/>
    <w:rsid w:val="00AE7E1D"/>
    <w:rsid w:val="00AF0330"/>
    <w:rsid w:val="00AF0625"/>
    <w:rsid w:val="00AF0681"/>
    <w:rsid w:val="00AF06AC"/>
    <w:rsid w:val="00AF0785"/>
    <w:rsid w:val="00AF0808"/>
    <w:rsid w:val="00AF0AA1"/>
    <w:rsid w:val="00AF0B0E"/>
    <w:rsid w:val="00AF0BB6"/>
    <w:rsid w:val="00AF0DF1"/>
    <w:rsid w:val="00AF0E57"/>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65C"/>
    <w:rsid w:val="00AF5686"/>
    <w:rsid w:val="00AF58BA"/>
    <w:rsid w:val="00AF592A"/>
    <w:rsid w:val="00AF5937"/>
    <w:rsid w:val="00AF5A0A"/>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B18"/>
    <w:rsid w:val="00B56E24"/>
    <w:rsid w:val="00B57008"/>
    <w:rsid w:val="00B57263"/>
    <w:rsid w:val="00B573C7"/>
    <w:rsid w:val="00B573E7"/>
    <w:rsid w:val="00B575EA"/>
    <w:rsid w:val="00B575F3"/>
    <w:rsid w:val="00B57605"/>
    <w:rsid w:val="00B5786C"/>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F03"/>
    <w:rsid w:val="00C36069"/>
    <w:rsid w:val="00C3606D"/>
    <w:rsid w:val="00C36235"/>
    <w:rsid w:val="00C36248"/>
    <w:rsid w:val="00C36425"/>
    <w:rsid w:val="00C36533"/>
    <w:rsid w:val="00C365D2"/>
    <w:rsid w:val="00C365DF"/>
    <w:rsid w:val="00C36603"/>
    <w:rsid w:val="00C366D9"/>
    <w:rsid w:val="00C367D7"/>
    <w:rsid w:val="00C36950"/>
    <w:rsid w:val="00C36A32"/>
    <w:rsid w:val="00C36CA7"/>
    <w:rsid w:val="00C36CC4"/>
    <w:rsid w:val="00C36CC9"/>
    <w:rsid w:val="00C36DFF"/>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D"/>
    <w:rsid w:val="00CC15FB"/>
    <w:rsid w:val="00CC1631"/>
    <w:rsid w:val="00CC16FA"/>
    <w:rsid w:val="00CC170C"/>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E0"/>
    <w:rsid w:val="00D10C8C"/>
    <w:rsid w:val="00D10EC4"/>
    <w:rsid w:val="00D112B2"/>
    <w:rsid w:val="00D112E1"/>
    <w:rsid w:val="00D114B8"/>
    <w:rsid w:val="00D11699"/>
    <w:rsid w:val="00D11784"/>
    <w:rsid w:val="00D117E9"/>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A48"/>
    <w:rsid w:val="00DF7AB4"/>
    <w:rsid w:val="00DF7B6C"/>
    <w:rsid w:val="00DF7C10"/>
    <w:rsid w:val="00DF7DBD"/>
    <w:rsid w:val="00DF7E73"/>
    <w:rsid w:val="00DF7EB0"/>
    <w:rsid w:val="00DF7F5C"/>
    <w:rsid w:val="00E005AA"/>
    <w:rsid w:val="00E005CF"/>
    <w:rsid w:val="00E00702"/>
    <w:rsid w:val="00E00775"/>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E12"/>
    <w:rsid w:val="00E10F34"/>
    <w:rsid w:val="00E10FA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510"/>
    <w:rsid w:val="00E14559"/>
    <w:rsid w:val="00E14674"/>
    <w:rsid w:val="00E146EB"/>
    <w:rsid w:val="00E1494E"/>
    <w:rsid w:val="00E14A96"/>
    <w:rsid w:val="00E14A9B"/>
    <w:rsid w:val="00E14ACD"/>
    <w:rsid w:val="00E14B16"/>
    <w:rsid w:val="00E14C98"/>
    <w:rsid w:val="00E14C9A"/>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75"/>
    <w:rsid w:val="00FA79A2"/>
    <w:rsid w:val="00FA7C15"/>
    <w:rsid w:val="00FA7CA7"/>
    <w:rsid w:val="00FA7CAA"/>
    <w:rsid w:val="00FA7EB8"/>
    <w:rsid w:val="00FA7F63"/>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F00"/>
    <w:rsid w:val="00FD6FFB"/>
    <w:rsid w:val="00FD7102"/>
    <w:rsid w:val="00FD716A"/>
    <w:rsid w:val="00FD731B"/>
    <w:rsid w:val="00FD73EE"/>
    <w:rsid w:val="00FD75FA"/>
    <w:rsid w:val="00FD768B"/>
    <w:rsid w:val="00FD76CC"/>
    <w:rsid w:val="00FD77E8"/>
    <w:rsid w:val="00FD79CB"/>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6A9E5-1AA5-4919-9E15-9790D370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45</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cp:revision>
  <cp:lastPrinted>2009-02-06T05:36:00Z</cp:lastPrinted>
  <dcterms:created xsi:type="dcterms:W3CDTF">2020-04-18T18:06:00Z</dcterms:created>
  <dcterms:modified xsi:type="dcterms:W3CDTF">2020-04-20T09:00:00Z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