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211D" w14:textId="77777777" w:rsidR="00DA60C6" w:rsidRDefault="00DA60C6" w:rsidP="00DA60C6">
      <w:r>
        <w:rPr>
          <w:rFonts w:hint="eastAsia"/>
        </w:rPr>
        <w:t>Теребій</w:t>
      </w:r>
      <w:r>
        <w:t xml:space="preserve"> </w:t>
      </w:r>
      <w:r>
        <w:rPr>
          <w:rFonts w:hint="eastAsia"/>
        </w:rPr>
        <w:t>Анатолій</w:t>
      </w:r>
      <w:r>
        <w:t xml:space="preserve"> </w:t>
      </w:r>
      <w:r>
        <w:rPr>
          <w:rFonts w:hint="eastAsia"/>
        </w:rPr>
        <w:t>Анатолійович</w:t>
      </w:r>
      <w:r>
        <w:t xml:space="preserve">, </w:t>
      </w:r>
      <w:r>
        <w:rPr>
          <w:rFonts w:hint="eastAsia"/>
        </w:rPr>
        <w:t>директор</w:t>
      </w:r>
      <w:r>
        <w:t xml:space="preserve"> </w:t>
      </w:r>
      <w:r>
        <w:rPr>
          <w:rFonts w:hint="eastAsia"/>
        </w:rPr>
        <w:t>з</w:t>
      </w:r>
      <w:r>
        <w:t xml:space="preserve"> </w:t>
      </w:r>
      <w:r>
        <w:rPr>
          <w:rFonts w:hint="eastAsia"/>
        </w:rPr>
        <w:t>економіки</w:t>
      </w:r>
      <w:r>
        <w:t xml:space="preserve"> </w:t>
      </w:r>
      <w:r>
        <w:rPr>
          <w:rFonts w:hint="eastAsia"/>
        </w:rPr>
        <w:t>та</w:t>
      </w:r>
      <w:r>
        <w:t xml:space="preserve"> </w:t>
      </w:r>
      <w:r>
        <w:rPr>
          <w:rFonts w:hint="eastAsia"/>
        </w:rPr>
        <w:t>фінансів</w:t>
      </w:r>
      <w:r>
        <w:t xml:space="preserve"> </w:t>
      </w:r>
      <w:r>
        <w:rPr>
          <w:rFonts w:hint="eastAsia"/>
        </w:rPr>
        <w:t>у</w:t>
      </w:r>
    </w:p>
    <w:p w14:paraId="687DFCF2" w14:textId="77777777" w:rsidR="00DA60C6" w:rsidRDefault="00DA60C6" w:rsidP="00DA60C6">
      <w:r>
        <w:rPr>
          <w:rFonts w:hint="eastAsia"/>
        </w:rPr>
        <w:t>виконавчій</w:t>
      </w:r>
      <w:r>
        <w:t xml:space="preserve"> </w:t>
      </w:r>
      <w:r>
        <w:rPr>
          <w:rFonts w:hint="eastAsia"/>
        </w:rPr>
        <w:t>дирекції</w:t>
      </w:r>
      <w:r>
        <w:t xml:space="preserve"> </w:t>
      </w:r>
      <w:r>
        <w:rPr>
          <w:rFonts w:hint="eastAsia"/>
        </w:rPr>
        <w:t>ТОВ</w:t>
      </w:r>
      <w:r>
        <w:t xml:space="preserve"> </w:t>
      </w:r>
      <w:r>
        <w:rPr>
          <w:rFonts w:hint="eastAsia"/>
        </w:rPr>
        <w:t>«</w:t>
      </w:r>
      <w:r>
        <w:rPr>
          <w:rFonts w:hint="eastAsia"/>
        </w:rPr>
        <w:t>М’ясна</w:t>
      </w:r>
      <w:r>
        <w:t xml:space="preserve"> </w:t>
      </w:r>
      <w:r>
        <w:rPr>
          <w:rFonts w:hint="eastAsia"/>
        </w:rPr>
        <w:t>фабрика</w:t>
      </w:r>
      <w:r>
        <w:t xml:space="preserve"> </w:t>
      </w:r>
      <w:r>
        <w:rPr>
          <w:rFonts w:hint="eastAsia"/>
        </w:rPr>
        <w:t>«</w:t>
      </w:r>
      <w:r>
        <w:rPr>
          <w:rFonts w:hint="eastAsia"/>
        </w:rPr>
        <w:t>Фаворит</w:t>
      </w:r>
      <w:r>
        <w:t xml:space="preserve"> </w:t>
      </w:r>
      <w:r>
        <w:rPr>
          <w:rFonts w:hint="eastAsia"/>
        </w:rPr>
        <w:t>плюс</w:t>
      </w:r>
      <w:r>
        <w:rPr>
          <w:rFonts w:hint="eastAsia"/>
        </w:rPr>
        <w:t>»</w:t>
      </w:r>
      <w:r>
        <w:t xml:space="preserve"> (</w:t>
      </w:r>
      <w:r>
        <w:rPr>
          <w:rFonts w:hint="eastAsia"/>
        </w:rPr>
        <w:t>м</w:t>
      </w:r>
      <w:r>
        <w:t xml:space="preserve">. </w:t>
      </w:r>
      <w:r>
        <w:rPr>
          <w:rFonts w:hint="eastAsia"/>
        </w:rPr>
        <w:t>Дніпро</w:t>
      </w:r>
      <w:r>
        <w:t xml:space="preserve">). </w:t>
      </w:r>
      <w:r>
        <w:rPr>
          <w:rFonts w:hint="eastAsia"/>
        </w:rPr>
        <w:t>Назва</w:t>
      </w:r>
    </w:p>
    <w:p w14:paraId="445DBE95" w14:textId="77777777" w:rsidR="00DA60C6" w:rsidRDefault="00DA60C6" w:rsidP="00DA60C6">
      <w:r>
        <w:rPr>
          <w:rFonts w:hint="eastAsia"/>
        </w:rPr>
        <w:t>дисертації</w:t>
      </w:r>
      <w:r>
        <w:t xml:space="preserve">: </w:t>
      </w:r>
      <w:r>
        <w:rPr>
          <w:rFonts w:hint="eastAsia"/>
        </w:rPr>
        <w:t>«</w:t>
      </w:r>
      <w:r>
        <w:rPr>
          <w:rFonts w:hint="eastAsia"/>
        </w:rPr>
        <w:t>Імплементація</w:t>
      </w:r>
      <w:r>
        <w:t xml:space="preserve"> </w:t>
      </w:r>
      <w:r>
        <w:rPr>
          <w:rFonts w:hint="eastAsia"/>
        </w:rPr>
        <w:t>міжнародних</w:t>
      </w:r>
      <w:r>
        <w:t xml:space="preserve"> </w:t>
      </w:r>
      <w:r>
        <w:rPr>
          <w:rFonts w:hint="eastAsia"/>
        </w:rPr>
        <w:t>стандартів</w:t>
      </w:r>
      <w:r>
        <w:t xml:space="preserve"> </w:t>
      </w:r>
      <w:r>
        <w:rPr>
          <w:rFonts w:hint="eastAsia"/>
        </w:rPr>
        <w:t>корпоративної</w:t>
      </w:r>
      <w:r>
        <w:t xml:space="preserve"> </w:t>
      </w:r>
      <w:r>
        <w:rPr>
          <w:rFonts w:hint="eastAsia"/>
        </w:rPr>
        <w:t>соціальної</w:t>
      </w:r>
    </w:p>
    <w:p w14:paraId="5B653ED5" w14:textId="77777777" w:rsidR="00DA60C6" w:rsidRDefault="00DA60C6" w:rsidP="00DA60C6">
      <w:r>
        <w:rPr>
          <w:rFonts w:hint="eastAsia"/>
        </w:rPr>
        <w:t>відповідальності</w:t>
      </w:r>
      <w:r>
        <w:t xml:space="preserve"> </w:t>
      </w:r>
      <w:r>
        <w:rPr>
          <w:rFonts w:hint="eastAsia"/>
        </w:rPr>
        <w:t>на</w:t>
      </w:r>
      <w:r>
        <w:t xml:space="preserve"> </w:t>
      </w:r>
      <w:r>
        <w:rPr>
          <w:rFonts w:hint="eastAsia"/>
        </w:rPr>
        <w:t>підприємствах</w:t>
      </w:r>
      <w:r>
        <w:rPr>
          <w:rFonts w:hint="eastAsia"/>
        </w:rPr>
        <w:t>»</w:t>
      </w:r>
      <w:r>
        <w:t xml:space="preserve">. </w:t>
      </w:r>
      <w:r>
        <w:rPr>
          <w:rFonts w:hint="eastAsia"/>
        </w:rPr>
        <w:t>Шифр</w:t>
      </w:r>
      <w:r>
        <w:t xml:space="preserve"> </w:t>
      </w:r>
      <w:r>
        <w:rPr>
          <w:rFonts w:hint="eastAsia"/>
        </w:rPr>
        <w:t>і</w:t>
      </w:r>
      <w:r>
        <w:t xml:space="preserve"> </w:t>
      </w:r>
      <w:r>
        <w:rPr>
          <w:rFonts w:hint="eastAsia"/>
        </w:rPr>
        <w:t>назва</w:t>
      </w:r>
      <w:r>
        <w:t xml:space="preserve"> </w:t>
      </w:r>
      <w:r>
        <w:rPr>
          <w:rFonts w:hint="eastAsia"/>
        </w:rPr>
        <w:t>спеціальності</w:t>
      </w:r>
      <w:r>
        <w:t>: 08.00.04</w:t>
      </w:r>
    </w:p>
    <w:p w14:paraId="56285003" w14:textId="77777777" w:rsidR="00DA60C6" w:rsidRDefault="00DA60C6" w:rsidP="00DA60C6">
      <w:r>
        <w:rPr>
          <w:rFonts w:hint="eastAsia"/>
        </w:rPr>
        <w:t>«</w:t>
      </w:r>
      <w:r>
        <w:rPr>
          <w:rFonts w:hint="eastAsia"/>
        </w:rPr>
        <w:t>Економіка</w:t>
      </w:r>
      <w:r>
        <w:t xml:space="preserve"> </w:t>
      </w:r>
      <w:r>
        <w:rPr>
          <w:rFonts w:hint="eastAsia"/>
        </w:rPr>
        <w:t>та</w:t>
      </w:r>
      <w:r>
        <w:t xml:space="preserve"> </w:t>
      </w:r>
      <w:r>
        <w:rPr>
          <w:rFonts w:hint="eastAsia"/>
        </w:rPr>
        <w:t>управління</w:t>
      </w:r>
      <w:r>
        <w:t xml:space="preserve"> </w:t>
      </w:r>
      <w:r>
        <w:rPr>
          <w:rFonts w:hint="eastAsia"/>
        </w:rPr>
        <w:t>підприємствами</w:t>
      </w:r>
      <w:r>
        <w:t xml:space="preserve"> (</w:t>
      </w:r>
      <w:r>
        <w:rPr>
          <w:rFonts w:hint="eastAsia"/>
        </w:rPr>
        <w:t>за</w:t>
      </w:r>
      <w:r>
        <w:t xml:space="preserve"> </w:t>
      </w:r>
      <w:r>
        <w:rPr>
          <w:rFonts w:hint="eastAsia"/>
        </w:rPr>
        <w:t>видами</w:t>
      </w:r>
      <w:r>
        <w:t xml:space="preserve"> </w:t>
      </w:r>
      <w:r>
        <w:rPr>
          <w:rFonts w:hint="eastAsia"/>
        </w:rPr>
        <w:t>економічної</w:t>
      </w:r>
      <w:r>
        <w:t xml:space="preserve"> </w:t>
      </w:r>
      <w:r>
        <w:rPr>
          <w:rFonts w:hint="eastAsia"/>
        </w:rPr>
        <w:t>діяльності</w:t>
      </w:r>
      <w:r>
        <w:t>)</w:t>
      </w:r>
      <w:r>
        <w:rPr>
          <w:rFonts w:hint="eastAsia"/>
        </w:rPr>
        <w:t>»</w:t>
      </w:r>
      <w:r>
        <w:t>.</w:t>
      </w:r>
    </w:p>
    <w:p w14:paraId="7B58743F" w14:textId="63926CBD" w:rsidR="002066A4" w:rsidRPr="00DA60C6" w:rsidRDefault="00DA60C6" w:rsidP="00DA60C6">
      <w:r>
        <w:rPr>
          <w:rFonts w:hint="eastAsia"/>
        </w:rPr>
        <w:t>Спецрада</w:t>
      </w:r>
      <w:r>
        <w:t xml:space="preserve"> </w:t>
      </w:r>
      <w:r>
        <w:rPr>
          <w:rFonts w:hint="eastAsia"/>
        </w:rPr>
        <w:t>Д</w:t>
      </w:r>
      <w:r>
        <w:t xml:space="preserve"> 17.127.01 </w:t>
      </w:r>
      <w:r>
        <w:rPr>
          <w:rFonts w:hint="eastAsia"/>
        </w:rPr>
        <w:t>Класичного</w:t>
      </w:r>
      <w:r>
        <w:t xml:space="preserve"> </w:t>
      </w:r>
      <w:r>
        <w:rPr>
          <w:rFonts w:hint="eastAsia"/>
        </w:rPr>
        <w:t>приватного</w:t>
      </w:r>
      <w:r>
        <w:t xml:space="preserve"> </w:t>
      </w:r>
      <w:r>
        <w:rPr>
          <w:rFonts w:hint="eastAsia"/>
        </w:rPr>
        <w:t>університету</w:t>
      </w:r>
    </w:p>
    <w:sectPr w:rsidR="002066A4" w:rsidRPr="00DA60C6" w:rsidSect="009E740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381F" w14:textId="77777777" w:rsidR="009E740E" w:rsidRDefault="009E740E">
      <w:pPr>
        <w:spacing w:after="0" w:line="240" w:lineRule="auto"/>
      </w:pPr>
      <w:r>
        <w:separator/>
      </w:r>
    </w:p>
  </w:endnote>
  <w:endnote w:type="continuationSeparator" w:id="0">
    <w:p w14:paraId="17A2AFCF" w14:textId="77777777" w:rsidR="009E740E" w:rsidRDefault="009E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2B86" w14:textId="77777777" w:rsidR="009E740E" w:rsidRDefault="009E740E"/>
    <w:p w14:paraId="615E73F7" w14:textId="77777777" w:rsidR="009E740E" w:rsidRDefault="009E740E"/>
    <w:p w14:paraId="7F93C516" w14:textId="77777777" w:rsidR="009E740E" w:rsidRDefault="009E740E"/>
    <w:p w14:paraId="62FCCE95" w14:textId="77777777" w:rsidR="009E740E" w:rsidRDefault="009E740E"/>
    <w:p w14:paraId="178E120F" w14:textId="77777777" w:rsidR="009E740E" w:rsidRDefault="009E740E"/>
    <w:p w14:paraId="40577A74" w14:textId="77777777" w:rsidR="009E740E" w:rsidRDefault="009E740E"/>
    <w:p w14:paraId="77018609" w14:textId="77777777" w:rsidR="009E740E" w:rsidRDefault="009E740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09F9095" wp14:editId="447A6FB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38CB7" w14:textId="77777777" w:rsidR="009E740E" w:rsidRDefault="009E74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9F909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FF38CB7" w14:textId="77777777" w:rsidR="009E740E" w:rsidRDefault="009E74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07FF591" w14:textId="77777777" w:rsidR="009E740E" w:rsidRDefault="009E740E"/>
    <w:p w14:paraId="17FC7D8A" w14:textId="77777777" w:rsidR="009E740E" w:rsidRDefault="009E740E"/>
    <w:p w14:paraId="4C68E402" w14:textId="77777777" w:rsidR="009E740E" w:rsidRDefault="009E740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81D3D57" wp14:editId="04C6F55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128AD" w14:textId="77777777" w:rsidR="009E740E" w:rsidRDefault="009E740E"/>
                          <w:p w14:paraId="59C23C8E" w14:textId="77777777" w:rsidR="009E740E" w:rsidRDefault="009E740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1D3D5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74128AD" w14:textId="77777777" w:rsidR="009E740E" w:rsidRDefault="009E740E"/>
                    <w:p w14:paraId="59C23C8E" w14:textId="77777777" w:rsidR="009E740E" w:rsidRDefault="009E740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F000880" w14:textId="77777777" w:rsidR="009E740E" w:rsidRDefault="009E740E"/>
    <w:p w14:paraId="6F53064A" w14:textId="77777777" w:rsidR="009E740E" w:rsidRDefault="009E740E">
      <w:pPr>
        <w:rPr>
          <w:sz w:val="2"/>
          <w:szCs w:val="2"/>
        </w:rPr>
      </w:pPr>
    </w:p>
    <w:p w14:paraId="5F254562" w14:textId="77777777" w:rsidR="009E740E" w:rsidRDefault="009E740E"/>
    <w:p w14:paraId="33E3AE39" w14:textId="77777777" w:rsidR="009E740E" w:rsidRDefault="009E740E">
      <w:pPr>
        <w:spacing w:after="0" w:line="240" w:lineRule="auto"/>
      </w:pPr>
    </w:p>
  </w:footnote>
  <w:footnote w:type="continuationSeparator" w:id="0">
    <w:p w14:paraId="60A4160E" w14:textId="77777777" w:rsidR="009E740E" w:rsidRDefault="009E7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0E"/>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36132</TotalTime>
  <Pages>1</Pages>
  <Words>62</Words>
  <Characters>359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4841</cp:revision>
  <cp:lastPrinted>2009-02-06T05:36:00Z</cp:lastPrinted>
  <dcterms:created xsi:type="dcterms:W3CDTF">2024-01-07T13:43:00Z</dcterms:created>
  <dcterms:modified xsi:type="dcterms:W3CDTF">2024-03-06T08:57:00Z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