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5DC3B" w14:textId="345598CE" w:rsidR="0089124B" w:rsidRDefault="00B55817" w:rsidP="00B55817">
      <w:r w:rsidRPr="00B55817">
        <w:rPr>
          <w:rFonts w:hint="eastAsia"/>
        </w:rPr>
        <w:t>Новый</w:t>
      </w:r>
      <w:r w:rsidRPr="00B55817">
        <w:t xml:space="preserve"> </w:t>
      </w:r>
      <w:r w:rsidRPr="00B55817">
        <w:rPr>
          <w:rFonts w:hint="eastAsia"/>
        </w:rPr>
        <w:t>вид</w:t>
      </w:r>
      <w:r w:rsidRPr="00B55817">
        <w:t xml:space="preserve"> </w:t>
      </w:r>
      <w:r w:rsidRPr="00B55817">
        <w:rPr>
          <w:rFonts w:hint="eastAsia"/>
        </w:rPr>
        <w:t>остеопластических</w:t>
      </w:r>
      <w:r w:rsidRPr="00B55817">
        <w:t xml:space="preserve"> </w:t>
      </w:r>
      <w:r w:rsidRPr="00B55817">
        <w:rPr>
          <w:rFonts w:hint="eastAsia"/>
        </w:rPr>
        <w:t>материалов</w:t>
      </w:r>
      <w:r w:rsidRPr="00B55817">
        <w:t xml:space="preserve"> </w:t>
      </w:r>
      <w:r w:rsidRPr="00B55817">
        <w:rPr>
          <w:rFonts w:hint="eastAsia"/>
        </w:rPr>
        <w:t>на</w:t>
      </w:r>
      <w:r w:rsidRPr="00B55817">
        <w:t xml:space="preserve"> </w:t>
      </w:r>
      <w:r w:rsidRPr="00B55817">
        <w:rPr>
          <w:rFonts w:hint="eastAsia"/>
        </w:rPr>
        <w:t>основе</w:t>
      </w:r>
      <w:r w:rsidRPr="00B55817">
        <w:t xml:space="preserve"> </w:t>
      </w:r>
      <w:r w:rsidRPr="00B55817">
        <w:rPr>
          <w:rFonts w:hint="eastAsia"/>
        </w:rPr>
        <w:t>октакальцийфосфата</w:t>
      </w:r>
      <w:r w:rsidRPr="00B55817">
        <w:t xml:space="preserve"> </w:t>
      </w:r>
      <w:r w:rsidRPr="00B55817">
        <w:rPr>
          <w:rFonts w:hint="eastAsia"/>
        </w:rPr>
        <w:t>и</w:t>
      </w:r>
      <w:r w:rsidRPr="00B55817">
        <w:t xml:space="preserve"> </w:t>
      </w:r>
      <w:r w:rsidRPr="00B55817">
        <w:rPr>
          <w:rFonts w:hint="eastAsia"/>
        </w:rPr>
        <w:t>биорезорбируемых</w:t>
      </w:r>
      <w:r w:rsidRPr="00B55817">
        <w:t xml:space="preserve"> </w:t>
      </w:r>
      <w:r w:rsidRPr="00B55817">
        <w:rPr>
          <w:rFonts w:hint="eastAsia"/>
        </w:rPr>
        <w:t>мембран</w:t>
      </w:r>
      <w:r w:rsidRPr="00B55817">
        <w:t xml:space="preserve"> </w:t>
      </w:r>
      <w:r w:rsidRPr="00B55817">
        <w:rPr>
          <w:rFonts w:hint="eastAsia"/>
        </w:rPr>
        <w:t>на</w:t>
      </w:r>
      <w:r w:rsidRPr="00B55817">
        <w:t xml:space="preserve"> </w:t>
      </w:r>
      <w:r w:rsidRPr="00B55817">
        <w:rPr>
          <w:rFonts w:hint="eastAsia"/>
        </w:rPr>
        <w:t>основе</w:t>
      </w:r>
      <w:r w:rsidRPr="00B55817">
        <w:t xml:space="preserve"> </w:t>
      </w:r>
      <w:r w:rsidRPr="00B55817">
        <w:rPr>
          <w:rFonts w:hint="eastAsia"/>
        </w:rPr>
        <w:t>альгината</w:t>
      </w:r>
      <w:r w:rsidRPr="00B55817">
        <w:t xml:space="preserve"> (</w:t>
      </w:r>
      <w:r w:rsidRPr="00B55817">
        <w:rPr>
          <w:rFonts w:hint="eastAsia"/>
        </w:rPr>
        <w:t>разработка</w:t>
      </w:r>
      <w:r w:rsidRPr="00B55817">
        <w:t xml:space="preserve">, </w:t>
      </w:r>
      <w:r w:rsidRPr="00B55817">
        <w:rPr>
          <w:rFonts w:hint="eastAsia"/>
        </w:rPr>
        <w:t>экспериментальное</w:t>
      </w:r>
      <w:r w:rsidRPr="00B55817">
        <w:t xml:space="preserve"> </w:t>
      </w:r>
      <w:r w:rsidRPr="00B55817">
        <w:rPr>
          <w:rFonts w:hint="eastAsia"/>
        </w:rPr>
        <w:t>обоснование</w:t>
      </w:r>
      <w:r w:rsidRPr="00B55817">
        <w:t xml:space="preserve">, </w:t>
      </w:r>
      <w:r w:rsidRPr="00B55817">
        <w:rPr>
          <w:rFonts w:hint="eastAsia"/>
        </w:rPr>
        <w:t>клиническое</w:t>
      </w:r>
      <w:r w:rsidRPr="00B55817">
        <w:t xml:space="preserve"> </w:t>
      </w:r>
      <w:r w:rsidRPr="00B55817">
        <w:rPr>
          <w:rFonts w:hint="eastAsia"/>
        </w:rPr>
        <w:t>внедрение</w:t>
      </w:r>
      <w:r w:rsidRPr="00B55817">
        <w:t>)</w:t>
      </w:r>
      <w:r>
        <w:t xml:space="preserve"> </w:t>
      </w:r>
      <w:r w:rsidRPr="00B55817">
        <w:rPr>
          <w:rFonts w:hint="eastAsia"/>
        </w:rPr>
        <w:t>Гурин</w:t>
      </w:r>
      <w:r w:rsidRPr="00B55817">
        <w:t xml:space="preserve"> </w:t>
      </w:r>
      <w:r w:rsidRPr="00B55817">
        <w:rPr>
          <w:rFonts w:hint="eastAsia"/>
        </w:rPr>
        <w:t>Алексей</w:t>
      </w:r>
      <w:r w:rsidRPr="00B55817">
        <w:t xml:space="preserve"> </w:t>
      </w:r>
      <w:r w:rsidRPr="00B55817">
        <w:rPr>
          <w:rFonts w:hint="eastAsia"/>
        </w:rPr>
        <w:t>Николаевич</w:t>
      </w:r>
    </w:p>
    <w:p w14:paraId="36DADBAB" w14:textId="77777777" w:rsidR="00B55817" w:rsidRDefault="00B55817" w:rsidP="00B55817">
      <w:r>
        <w:rPr>
          <w:rFonts w:hint="eastAsia"/>
        </w:rPr>
        <w:t>ОГЛАВЛЕНИЕ</w:t>
      </w:r>
      <w:r>
        <w:t xml:space="preserve"> </w:t>
      </w:r>
      <w:r>
        <w:rPr>
          <w:rFonts w:hint="eastAsia"/>
        </w:rPr>
        <w:t>ДИССЕРТАЦИИ</w:t>
      </w:r>
    </w:p>
    <w:p w14:paraId="052A036B" w14:textId="77777777" w:rsidR="00B55817" w:rsidRDefault="00B55817" w:rsidP="00B55817">
      <w:r>
        <w:rPr>
          <w:rFonts w:hint="eastAsia"/>
        </w:rPr>
        <w:t>доктор</w:t>
      </w:r>
      <w:r>
        <w:t xml:space="preserve"> </w:t>
      </w:r>
      <w:r>
        <w:rPr>
          <w:rFonts w:hint="eastAsia"/>
        </w:rPr>
        <w:t>наук</w:t>
      </w:r>
      <w:r>
        <w:t xml:space="preserve"> </w:t>
      </w:r>
      <w:r>
        <w:rPr>
          <w:rFonts w:hint="eastAsia"/>
        </w:rPr>
        <w:t>Гурин</w:t>
      </w:r>
      <w:r>
        <w:t xml:space="preserve"> </w:t>
      </w:r>
      <w:r>
        <w:rPr>
          <w:rFonts w:hint="eastAsia"/>
        </w:rPr>
        <w:t>Алексей</w:t>
      </w:r>
      <w:r>
        <w:t xml:space="preserve"> </w:t>
      </w:r>
      <w:r>
        <w:rPr>
          <w:rFonts w:hint="eastAsia"/>
        </w:rPr>
        <w:t>Николаевич</w:t>
      </w:r>
    </w:p>
    <w:p w14:paraId="37D1E09C" w14:textId="77777777" w:rsidR="00B55817" w:rsidRDefault="00B55817" w:rsidP="00B55817">
      <w:r>
        <w:rPr>
          <w:rFonts w:hint="eastAsia"/>
        </w:rPr>
        <w:t>ОГЛАВЛЕНИЕ</w:t>
      </w:r>
    </w:p>
    <w:p w14:paraId="09A2981E" w14:textId="77777777" w:rsidR="00B55817" w:rsidRDefault="00B55817" w:rsidP="00B55817"/>
    <w:p w14:paraId="3DB26967" w14:textId="77777777" w:rsidR="00B55817" w:rsidRDefault="00B55817" w:rsidP="00B55817">
      <w:r>
        <w:rPr>
          <w:rFonts w:hint="eastAsia"/>
        </w:rPr>
        <w:t>ВВЕДЕНИЕ</w:t>
      </w:r>
    </w:p>
    <w:p w14:paraId="0082583B" w14:textId="77777777" w:rsidR="00B55817" w:rsidRDefault="00B55817" w:rsidP="00B55817"/>
    <w:p w14:paraId="237F91AC" w14:textId="77777777" w:rsidR="00B55817" w:rsidRDefault="00B55817" w:rsidP="00B55817">
      <w:r>
        <w:rPr>
          <w:rFonts w:hint="eastAsia"/>
        </w:rPr>
        <w:t>ГЛАВА</w:t>
      </w:r>
      <w:r>
        <w:t xml:space="preserve"> 1. </w:t>
      </w:r>
      <w:r>
        <w:rPr>
          <w:rFonts w:hint="eastAsia"/>
        </w:rPr>
        <w:t>ОБЗОР</w:t>
      </w:r>
      <w:r>
        <w:t xml:space="preserve"> </w:t>
      </w:r>
      <w:r>
        <w:rPr>
          <w:rFonts w:hint="eastAsia"/>
        </w:rPr>
        <w:t>ЛИТЕРАТУРЫ</w:t>
      </w:r>
    </w:p>
    <w:p w14:paraId="70043CD6" w14:textId="77777777" w:rsidR="00B55817" w:rsidRDefault="00B55817" w:rsidP="00B55817"/>
    <w:p w14:paraId="6D9EE2C6" w14:textId="77777777" w:rsidR="00B55817" w:rsidRDefault="00B55817" w:rsidP="00B55817">
      <w:r>
        <w:t xml:space="preserve">1.1 </w:t>
      </w:r>
      <w:r>
        <w:rPr>
          <w:rFonts w:hint="eastAsia"/>
        </w:rPr>
        <w:t>Перспективные</w:t>
      </w:r>
      <w:r>
        <w:t xml:space="preserve"> </w:t>
      </w:r>
      <w:r>
        <w:rPr>
          <w:rFonts w:hint="eastAsia"/>
        </w:rPr>
        <w:t>направления</w:t>
      </w:r>
      <w:r>
        <w:t xml:space="preserve"> </w:t>
      </w:r>
      <w:r>
        <w:rPr>
          <w:rFonts w:hint="eastAsia"/>
        </w:rPr>
        <w:t>биоматериаловедения</w:t>
      </w:r>
    </w:p>
    <w:p w14:paraId="036EC649" w14:textId="77777777" w:rsidR="00B55817" w:rsidRDefault="00B55817" w:rsidP="00B55817"/>
    <w:p w14:paraId="4BB997D7" w14:textId="77777777" w:rsidR="00B55817" w:rsidRDefault="00B55817" w:rsidP="00B55817">
      <w:r>
        <w:t xml:space="preserve">1.2 </w:t>
      </w:r>
      <w:r>
        <w:rPr>
          <w:rFonts w:hint="eastAsia"/>
        </w:rPr>
        <w:t>Октакальцийфосфат</w:t>
      </w:r>
      <w:r>
        <w:t xml:space="preserve"> - </w:t>
      </w:r>
      <w:r>
        <w:rPr>
          <w:rFonts w:hint="eastAsia"/>
        </w:rPr>
        <w:t>прекурсор</w:t>
      </w:r>
      <w:r>
        <w:t xml:space="preserve"> </w:t>
      </w:r>
      <w:r>
        <w:rPr>
          <w:rFonts w:hint="eastAsia"/>
        </w:rPr>
        <w:t>биологической</w:t>
      </w:r>
      <w:r>
        <w:t xml:space="preserve"> </w:t>
      </w:r>
      <w:r>
        <w:rPr>
          <w:rFonts w:hint="eastAsia"/>
        </w:rPr>
        <w:t>минерализации</w:t>
      </w:r>
    </w:p>
    <w:p w14:paraId="2A02EB39" w14:textId="77777777" w:rsidR="00B55817" w:rsidRDefault="00B55817" w:rsidP="00B55817"/>
    <w:p w14:paraId="4D06B48F" w14:textId="77777777" w:rsidR="00B55817" w:rsidRDefault="00B55817" w:rsidP="00B55817">
      <w:r>
        <w:rPr>
          <w:rFonts w:hint="eastAsia"/>
        </w:rPr>
        <w:t>и</w:t>
      </w:r>
      <w:r>
        <w:t xml:space="preserve"> </w:t>
      </w:r>
      <w:r>
        <w:rPr>
          <w:rFonts w:hint="eastAsia"/>
        </w:rPr>
        <w:t>его</w:t>
      </w:r>
      <w:r>
        <w:t xml:space="preserve"> </w:t>
      </w:r>
      <w:r>
        <w:rPr>
          <w:rFonts w:hint="eastAsia"/>
        </w:rPr>
        <w:t>роль</w:t>
      </w:r>
      <w:r>
        <w:t xml:space="preserve"> </w:t>
      </w:r>
      <w:r>
        <w:rPr>
          <w:rFonts w:hint="eastAsia"/>
        </w:rPr>
        <w:t>в</w:t>
      </w:r>
      <w:r>
        <w:t xml:space="preserve"> </w:t>
      </w:r>
      <w:r>
        <w:rPr>
          <w:rFonts w:hint="eastAsia"/>
        </w:rPr>
        <w:t>структурной</w:t>
      </w:r>
      <w:r>
        <w:t xml:space="preserve"> </w:t>
      </w:r>
      <w:r>
        <w:rPr>
          <w:rFonts w:hint="eastAsia"/>
        </w:rPr>
        <w:t>организации</w:t>
      </w:r>
      <w:r>
        <w:t xml:space="preserve"> </w:t>
      </w:r>
      <w:r>
        <w:rPr>
          <w:rFonts w:hint="eastAsia"/>
        </w:rPr>
        <w:t>костной</w:t>
      </w:r>
      <w:r>
        <w:t xml:space="preserve"> </w:t>
      </w:r>
      <w:r>
        <w:rPr>
          <w:rFonts w:hint="eastAsia"/>
        </w:rPr>
        <w:t>ткани</w:t>
      </w:r>
    </w:p>
    <w:p w14:paraId="1549BD66" w14:textId="77777777" w:rsidR="00B55817" w:rsidRDefault="00B55817" w:rsidP="00B55817"/>
    <w:p w14:paraId="48F3B7AA" w14:textId="77777777" w:rsidR="00B55817" w:rsidRDefault="00B55817" w:rsidP="00B55817">
      <w:r>
        <w:t xml:space="preserve">1.2.1 </w:t>
      </w:r>
      <w:r>
        <w:rPr>
          <w:rFonts w:hint="eastAsia"/>
        </w:rPr>
        <w:t>Влияние</w:t>
      </w:r>
      <w:r>
        <w:t xml:space="preserve"> </w:t>
      </w:r>
      <w:r>
        <w:rPr>
          <w:rFonts w:hint="eastAsia"/>
        </w:rPr>
        <w:t>октакальцийфосфата</w:t>
      </w:r>
      <w:r>
        <w:t xml:space="preserve"> </w:t>
      </w:r>
      <w:r>
        <w:rPr>
          <w:rFonts w:hint="eastAsia"/>
        </w:rPr>
        <w:t>на</w:t>
      </w:r>
      <w:r>
        <w:t xml:space="preserve"> </w:t>
      </w:r>
      <w:r>
        <w:rPr>
          <w:rFonts w:hint="eastAsia"/>
        </w:rPr>
        <w:t>процесс</w:t>
      </w:r>
      <w:r>
        <w:t xml:space="preserve"> </w:t>
      </w:r>
      <w:r>
        <w:rPr>
          <w:rFonts w:hint="eastAsia"/>
        </w:rPr>
        <w:t>минерализации</w:t>
      </w:r>
    </w:p>
    <w:p w14:paraId="48D9C4C8" w14:textId="77777777" w:rsidR="00B55817" w:rsidRDefault="00B55817" w:rsidP="00B55817"/>
    <w:p w14:paraId="655F0632" w14:textId="77777777" w:rsidR="00B55817" w:rsidRDefault="00B55817" w:rsidP="00B55817">
      <w:r>
        <w:t xml:space="preserve">1.2.2 </w:t>
      </w:r>
      <w:r>
        <w:rPr>
          <w:rFonts w:hint="eastAsia"/>
        </w:rPr>
        <w:t>Восстановление</w:t>
      </w:r>
      <w:r>
        <w:t xml:space="preserve"> </w:t>
      </w:r>
      <w:r>
        <w:rPr>
          <w:rFonts w:hint="eastAsia"/>
        </w:rPr>
        <w:t>костной</w:t>
      </w:r>
      <w:r>
        <w:t xml:space="preserve"> </w:t>
      </w:r>
      <w:r>
        <w:rPr>
          <w:rFonts w:hint="eastAsia"/>
        </w:rPr>
        <w:t>ткани</w:t>
      </w:r>
      <w:r>
        <w:t xml:space="preserve"> </w:t>
      </w:r>
      <w:r>
        <w:rPr>
          <w:rFonts w:hint="eastAsia"/>
        </w:rPr>
        <w:t>при</w:t>
      </w:r>
      <w:r>
        <w:t xml:space="preserve"> </w:t>
      </w:r>
      <w:r>
        <w:rPr>
          <w:rFonts w:hint="eastAsia"/>
        </w:rPr>
        <w:t>использовании</w:t>
      </w:r>
      <w:r>
        <w:t xml:space="preserve"> </w:t>
      </w:r>
      <w:r>
        <w:rPr>
          <w:rFonts w:hint="eastAsia"/>
        </w:rPr>
        <w:t>октакальцийфосфата</w:t>
      </w:r>
    </w:p>
    <w:p w14:paraId="097D8854" w14:textId="77777777" w:rsidR="00B55817" w:rsidRDefault="00B55817" w:rsidP="00B55817"/>
    <w:p w14:paraId="2FE3C207" w14:textId="77777777" w:rsidR="00B55817" w:rsidRDefault="00B55817" w:rsidP="00B55817">
      <w:r>
        <w:t xml:space="preserve">1.3 </w:t>
      </w:r>
      <w:r>
        <w:rPr>
          <w:rFonts w:hint="eastAsia"/>
        </w:rPr>
        <w:t>Октакальцийфосфат</w:t>
      </w:r>
      <w:r>
        <w:t xml:space="preserve"> - </w:t>
      </w:r>
      <w:r>
        <w:rPr>
          <w:rFonts w:hint="eastAsia"/>
        </w:rPr>
        <w:t>катализатор</w:t>
      </w:r>
      <w:r>
        <w:t xml:space="preserve"> </w:t>
      </w:r>
      <w:r>
        <w:rPr>
          <w:rFonts w:hint="eastAsia"/>
        </w:rPr>
        <w:t>кристаллизации</w:t>
      </w:r>
      <w:r>
        <w:t xml:space="preserve"> </w:t>
      </w:r>
      <w:r>
        <w:rPr>
          <w:rFonts w:hint="eastAsia"/>
        </w:rPr>
        <w:t>гидроксиапатита</w:t>
      </w:r>
    </w:p>
    <w:p w14:paraId="4F975345" w14:textId="77777777" w:rsidR="00B55817" w:rsidRDefault="00B55817" w:rsidP="00B55817"/>
    <w:p w14:paraId="7B6257E7" w14:textId="77777777" w:rsidR="00B55817" w:rsidRDefault="00B55817" w:rsidP="00B55817">
      <w:r>
        <w:rPr>
          <w:rFonts w:hint="eastAsia"/>
        </w:rPr>
        <w:t>в</w:t>
      </w:r>
      <w:r>
        <w:t xml:space="preserve"> </w:t>
      </w:r>
      <w:r>
        <w:rPr>
          <w:rFonts w:hint="eastAsia"/>
        </w:rPr>
        <w:t>составе</w:t>
      </w:r>
      <w:r>
        <w:t xml:space="preserve"> </w:t>
      </w:r>
      <w:r>
        <w:rPr>
          <w:rFonts w:hint="eastAsia"/>
        </w:rPr>
        <w:t>костного</w:t>
      </w:r>
      <w:r>
        <w:t xml:space="preserve"> </w:t>
      </w:r>
      <w:r>
        <w:rPr>
          <w:rFonts w:hint="eastAsia"/>
        </w:rPr>
        <w:t>цемента</w:t>
      </w:r>
      <w:r>
        <w:t xml:space="preserve"> </w:t>
      </w:r>
      <w:r>
        <w:rPr>
          <w:rFonts w:hint="eastAsia"/>
        </w:rPr>
        <w:t>а</w:t>
      </w:r>
      <w:r>
        <w:t>-</w:t>
      </w:r>
      <w:r>
        <w:rPr>
          <w:rFonts w:hint="eastAsia"/>
        </w:rPr>
        <w:t>ТКФ</w:t>
      </w:r>
      <w:r>
        <w:t>/</w:t>
      </w:r>
      <w:r>
        <w:rPr>
          <w:rFonts w:hint="eastAsia"/>
        </w:rPr>
        <w:t>ОКФ</w:t>
      </w:r>
    </w:p>
    <w:p w14:paraId="06D330F5" w14:textId="77777777" w:rsidR="00B55817" w:rsidRDefault="00B55817" w:rsidP="00B55817"/>
    <w:p w14:paraId="6F09DA2D" w14:textId="77777777" w:rsidR="00B55817" w:rsidRDefault="00B55817" w:rsidP="00B55817">
      <w:r>
        <w:t xml:space="preserve">1.4 </w:t>
      </w:r>
      <w:r>
        <w:rPr>
          <w:rFonts w:hint="eastAsia"/>
        </w:rPr>
        <w:t>Изолирующие</w:t>
      </w:r>
      <w:r>
        <w:t xml:space="preserve"> </w:t>
      </w:r>
      <w:r>
        <w:rPr>
          <w:rFonts w:hint="eastAsia"/>
        </w:rPr>
        <w:t>мембраны</w:t>
      </w:r>
      <w:r>
        <w:t xml:space="preserve"> </w:t>
      </w:r>
      <w:r>
        <w:rPr>
          <w:rFonts w:hint="eastAsia"/>
        </w:rPr>
        <w:t>для</w:t>
      </w:r>
      <w:r>
        <w:t xml:space="preserve"> </w:t>
      </w:r>
      <w:r>
        <w:rPr>
          <w:rFonts w:hint="eastAsia"/>
        </w:rPr>
        <w:t>направленной</w:t>
      </w:r>
      <w:r>
        <w:t xml:space="preserve"> </w:t>
      </w:r>
      <w:r>
        <w:rPr>
          <w:rFonts w:hint="eastAsia"/>
        </w:rPr>
        <w:t>регенерации</w:t>
      </w:r>
      <w:r>
        <w:t xml:space="preserve"> </w:t>
      </w:r>
      <w:r>
        <w:rPr>
          <w:rFonts w:hint="eastAsia"/>
        </w:rPr>
        <w:t>тканей</w:t>
      </w:r>
    </w:p>
    <w:p w14:paraId="6803F2DF" w14:textId="77777777" w:rsidR="00B55817" w:rsidRDefault="00B55817" w:rsidP="00B55817"/>
    <w:p w14:paraId="7A893F08" w14:textId="77777777" w:rsidR="00B55817" w:rsidRDefault="00B55817" w:rsidP="00B55817">
      <w:r>
        <w:lastRenderedPageBreak/>
        <w:t xml:space="preserve">1.5 </w:t>
      </w:r>
      <w:r>
        <w:rPr>
          <w:rFonts w:hint="eastAsia"/>
        </w:rPr>
        <w:t>Профилактика</w:t>
      </w:r>
      <w:r>
        <w:t xml:space="preserve"> </w:t>
      </w:r>
      <w:r>
        <w:rPr>
          <w:rFonts w:hint="eastAsia"/>
        </w:rPr>
        <w:t>атрофии</w:t>
      </w:r>
      <w:r>
        <w:t xml:space="preserve"> </w:t>
      </w:r>
      <w:r>
        <w:rPr>
          <w:rFonts w:hint="eastAsia"/>
        </w:rPr>
        <w:t>альвеолярного</w:t>
      </w:r>
      <w:r>
        <w:t xml:space="preserve"> </w:t>
      </w:r>
      <w:r>
        <w:rPr>
          <w:rFonts w:hint="eastAsia"/>
        </w:rPr>
        <w:t>отростка</w:t>
      </w:r>
      <w:r>
        <w:t xml:space="preserve"> </w:t>
      </w:r>
      <w:r>
        <w:rPr>
          <w:rFonts w:hint="eastAsia"/>
        </w:rPr>
        <w:t>после</w:t>
      </w:r>
      <w:r>
        <w:t xml:space="preserve"> </w:t>
      </w:r>
      <w:r>
        <w:rPr>
          <w:rFonts w:hint="eastAsia"/>
        </w:rPr>
        <w:t>удаления</w:t>
      </w:r>
      <w:r>
        <w:t xml:space="preserve"> </w:t>
      </w:r>
      <w:r>
        <w:rPr>
          <w:rFonts w:hint="eastAsia"/>
        </w:rPr>
        <w:t>зуба</w:t>
      </w:r>
    </w:p>
    <w:p w14:paraId="7E4416EE" w14:textId="77777777" w:rsidR="00B55817" w:rsidRDefault="00B55817" w:rsidP="00B55817"/>
    <w:p w14:paraId="1530A093" w14:textId="77777777" w:rsidR="00B55817" w:rsidRDefault="00B55817" w:rsidP="00B55817">
      <w:r>
        <w:t xml:space="preserve">1.6 </w:t>
      </w:r>
      <w:r>
        <w:rPr>
          <w:rFonts w:hint="eastAsia"/>
        </w:rPr>
        <w:t>Применение</w:t>
      </w:r>
      <w:r>
        <w:t xml:space="preserve"> </w:t>
      </w:r>
      <w:r>
        <w:rPr>
          <w:rFonts w:hint="eastAsia"/>
        </w:rPr>
        <w:t>кальций</w:t>
      </w:r>
      <w:r>
        <w:t>-</w:t>
      </w:r>
      <w:r>
        <w:rPr>
          <w:rFonts w:hint="eastAsia"/>
        </w:rPr>
        <w:t>фосфатных</w:t>
      </w:r>
      <w:r>
        <w:t xml:space="preserve"> </w:t>
      </w:r>
      <w:r>
        <w:rPr>
          <w:rFonts w:hint="eastAsia"/>
        </w:rPr>
        <w:t>материалов</w:t>
      </w:r>
      <w:r>
        <w:t xml:space="preserve"> </w:t>
      </w:r>
      <w:r>
        <w:rPr>
          <w:rFonts w:hint="eastAsia"/>
        </w:rPr>
        <w:t>при</w:t>
      </w:r>
      <w:r>
        <w:t xml:space="preserve"> </w:t>
      </w:r>
      <w:r>
        <w:rPr>
          <w:rFonts w:hint="eastAsia"/>
        </w:rPr>
        <w:t>лечении</w:t>
      </w:r>
      <w:r>
        <w:t xml:space="preserve"> </w:t>
      </w:r>
      <w:r>
        <w:rPr>
          <w:rFonts w:hint="eastAsia"/>
        </w:rPr>
        <w:t>периапикальных</w:t>
      </w:r>
      <w:r>
        <w:t xml:space="preserve"> </w:t>
      </w:r>
      <w:r>
        <w:rPr>
          <w:rFonts w:hint="eastAsia"/>
        </w:rPr>
        <w:t>воспалительно</w:t>
      </w:r>
      <w:r>
        <w:t>-</w:t>
      </w:r>
      <w:r>
        <w:rPr>
          <w:rFonts w:hint="eastAsia"/>
        </w:rPr>
        <w:t>деструктивных</w:t>
      </w:r>
      <w:r>
        <w:t xml:space="preserve"> </w:t>
      </w:r>
      <w:r>
        <w:rPr>
          <w:rFonts w:hint="eastAsia"/>
        </w:rPr>
        <w:t>процессов</w:t>
      </w:r>
      <w:r>
        <w:t xml:space="preserve"> </w:t>
      </w:r>
      <w:r>
        <w:rPr>
          <w:rFonts w:hint="eastAsia"/>
        </w:rPr>
        <w:t>челюстных</w:t>
      </w:r>
      <w:r>
        <w:t xml:space="preserve"> </w:t>
      </w:r>
      <w:r>
        <w:rPr>
          <w:rFonts w:hint="eastAsia"/>
        </w:rPr>
        <w:t>костей</w:t>
      </w:r>
      <w:r>
        <w:t xml:space="preserve"> 62 </w:t>
      </w:r>
      <w:r>
        <w:rPr>
          <w:rFonts w:hint="eastAsia"/>
        </w:rPr>
        <w:t>ГЛАВА</w:t>
      </w:r>
      <w:r>
        <w:t xml:space="preserve"> 2. </w:t>
      </w:r>
      <w:r>
        <w:rPr>
          <w:rFonts w:hint="eastAsia"/>
        </w:rPr>
        <w:t>МАТЕРИАЛ</w:t>
      </w:r>
      <w:r>
        <w:t xml:space="preserve"> </w:t>
      </w:r>
      <w:r>
        <w:rPr>
          <w:rFonts w:hint="eastAsia"/>
        </w:rPr>
        <w:t>И</w:t>
      </w:r>
      <w:r>
        <w:t xml:space="preserve"> </w:t>
      </w:r>
      <w:r>
        <w:rPr>
          <w:rFonts w:hint="eastAsia"/>
        </w:rPr>
        <w:t>МЕТОДЫ</w:t>
      </w:r>
      <w:r>
        <w:t xml:space="preserve"> </w:t>
      </w:r>
      <w:r>
        <w:rPr>
          <w:rFonts w:hint="eastAsia"/>
        </w:rPr>
        <w:t>ИССЛЕДОВАНИЯ</w:t>
      </w:r>
    </w:p>
    <w:p w14:paraId="058CE17A" w14:textId="77777777" w:rsidR="00B55817" w:rsidRDefault="00B55817" w:rsidP="00B55817"/>
    <w:p w14:paraId="08B2B008" w14:textId="77777777" w:rsidR="00B55817" w:rsidRDefault="00B55817" w:rsidP="00B55817">
      <w:r>
        <w:t xml:space="preserve">2.1 </w:t>
      </w:r>
      <w:r>
        <w:rPr>
          <w:rFonts w:hint="eastAsia"/>
        </w:rPr>
        <w:t>Материал</w:t>
      </w:r>
      <w:r>
        <w:t xml:space="preserve"> </w:t>
      </w:r>
      <w:r>
        <w:rPr>
          <w:rFonts w:hint="eastAsia"/>
        </w:rPr>
        <w:t>экспериментального</w:t>
      </w:r>
      <w:r>
        <w:t xml:space="preserve"> </w:t>
      </w:r>
      <w:r>
        <w:rPr>
          <w:rFonts w:hint="eastAsia"/>
        </w:rPr>
        <w:t>исследования</w:t>
      </w:r>
    </w:p>
    <w:p w14:paraId="4A17EAE9" w14:textId="77777777" w:rsidR="00B55817" w:rsidRDefault="00B55817" w:rsidP="00B55817"/>
    <w:p w14:paraId="129BDBD7" w14:textId="77777777" w:rsidR="00B55817" w:rsidRDefault="00B55817" w:rsidP="00B55817">
      <w:r>
        <w:t xml:space="preserve">2.1.1 </w:t>
      </w:r>
      <w:r>
        <w:rPr>
          <w:rFonts w:hint="eastAsia"/>
        </w:rPr>
        <w:t>Экспериментальная</w:t>
      </w:r>
      <w:r>
        <w:t xml:space="preserve"> </w:t>
      </w:r>
      <w:r>
        <w:rPr>
          <w:rFonts w:hint="eastAsia"/>
        </w:rPr>
        <w:t>модель</w:t>
      </w:r>
      <w:r>
        <w:t xml:space="preserve"> - </w:t>
      </w:r>
      <w:r>
        <w:rPr>
          <w:rFonts w:hint="eastAsia"/>
        </w:rPr>
        <w:t>эпифиз</w:t>
      </w:r>
      <w:r>
        <w:t xml:space="preserve"> </w:t>
      </w:r>
      <w:r>
        <w:rPr>
          <w:rFonts w:hint="eastAsia"/>
        </w:rPr>
        <w:t>бедренной</w:t>
      </w:r>
      <w:r>
        <w:t xml:space="preserve"> </w:t>
      </w:r>
      <w:r>
        <w:rPr>
          <w:rFonts w:hint="eastAsia"/>
        </w:rPr>
        <w:t>кости</w:t>
      </w:r>
      <w:r>
        <w:t xml:space="preserve"> </w:t>
      </w:r>
      <w:r>
        <w:rPr>
          <w:rFonts w:hint="eastAsia"/>
        </w:rPr>
        <w:t>крыс</w:t>
      </w:r>
    </w:p>
    <w:p w14:paraId="004D8FDD" w14:textId="77777777" w:rsidR="00B55817" w:rsidRDefault="00B55817" w:rsidP="00B55817"/>
    <w:p w14:paraId="3A94D313" w14:textId="77777777" w:rsidR="00B55817" w:rsidRDefault="00B55817" w:rsidP="00B55817">
      <w:r>
        <w:t xml:space="preserve">2.1.2 </w:t>
      </w:r>
      <w:r>
        <w:rPr>
          <w:rFonts w:hint="eastAsia"/>
        </w:rPr>
        <w:t>Экспериментальная</w:t>
      </w:r>
      <w:r>
        <w:t xml:space="preserve"> </w:t>
      </w:r>
      <w:r>
        <w:rPr>
          <w:rFonts w:hint="eastAsia"/>
        </w:rPr>
        <w:t>модель</w:t>
      </w:r>
      <w:r>
        <w:t xml:space="preserve"> - </w:t>
      </w:r>
      <w:r>
        <w:rPr>
          <w:rFonts w:hint="eastAsia"/>
        </w:rPr>
        <w:t>критический</w:t>
      </w:r>
      <w:r>
        <w:t xml:space="preserve"> </w:t>
      </w:r>
      <w:r>
        <w:rPr>
          <w:rFonts w:hint="eastAsia"/>
        </w:rPr>
        <w:t>дефект</w:t>
      </w:r>
      <w:r>
        <w:t xml:space="preserve"> </w:t>
      </w:r>
      <w:r>
        <w:rPr>
          <w:rFonts w:hint="eastAsia"/>
        </w:rPr>
        <w:t>теменной</w:t>
      </w:r>
      <w:r>
        <w:t xml:space="preserve"> </w:t>
      </w:r>
      <w:r>
        <w:rPr>
          <w:rFonts w:hint="eastAsia"/>
        </w:rPr>
        <w:t>кости</w:t>
      </w:r>
      <w:r>
        <w:t xml:space="preserve"> </w:t>
      </w:r>
      <w:r>
        <w:rPr>
          <w:rFonts w:hint="eastAsia"/>
        </w:rPr>
        <w:t>крыс</w:t>
      </w:r>
    </w:p>
    <w:p w14:paraId="7A7245CF" w14:textId="77777777" w:rsidR="00B55817" w:rsidRDefault="00B55817" w:rsidP="00B55817"/>
    <w:p w14:paraId="0CED107C" w14:textId="77777777" w:rsidR="00B55817" w:rsidRDefault="00B55817" w:rsidP="00B55817">
      <w:r>
        <w:t xml:space="preserve">2.1.3 </w:t>
      </w:r>
      <w:r>
        <w:rPr>
          <w:rFonts w:hint="eastAsia"/>
        </w:rPr>
        <w:t>Биоматериал</w:t>
      </w:r>
      <w:r>
        <w:t xml:space="preserve"> </w:t>
      </w:r>
      <w:r>
        <w:rPr>
          <w:rFonts w:hint="eastAsia"/>
        </w:rPr>
        <w:t>на</w:t>
      </w:r>
      <w:r>
        <w:t xml:space="preserve"> </w:t>
      </w:r>
      <w:r>
        <w:rPr>
          <w:rFonts w:hint="eastAsia"/>
        </w:rPr>
        <w:t>основе</w:t>
      </w:r>
      <w:r>
        <w:t xml:space="preserve"> </w:t>
      </w:r>
      <w:r>
        <w:rPr>
          <w:rFonts w:hint="eastAsia"/>
        </w:rPr>
        <w:t>октакальцийфосфата</w:t>
      </w:r>
      <w:r>
        <w:t xml:space="preserve">, </w:t>
      </w:r>
      <w:r>
        <w:rPr>
          <w:rFonts w:hint="eastAsia"/>
        </w:rPr>
        <w:t>полученный</w:t>
      </w:r>
      <w:r>
        <w:t xml:space="preserve"> </w:t>
      </w:r>
      <w:r>
        <w:rPr>
          <w:rFonts w:hint="eastAsia"/>
        </w:rPr>
        <w:t>из</w:t>
      </w:r>
      <w:r>
        <w:t xml:space="preserve"> [3-</w:t>
      </w:r>
      <w:r>
        <w:rPr>
          <w:rFonts w:hint="eastAsia"/>
        </w:rPr>
        <w:t>трикальцийфосфата</w:t>
      </w:r>
      <w:r>
        <w:t xml:space="preserve"> (</w:t>
      </w:r>
      <w:r>
        <w:rPr>
          <w:rFonts w:hint="eastAsia"/>
        </w:rPr>
        <w:t>Октафор</w:t>
      </w:r>
      <w:r>
        <w:t xml:space="preserve">, </w:t>
      </w:r>
      <w:r>
        <w:rPr>
          <w:rFonts w:hint="eastAsia"/>
        </w:rPr>
        <w:t>ОКФт</w:t>
      </w:r>
      <w:r>
        <w:t>)</w:t>
      </w:r>
    </w:p>
    <w:p w14:paraId="7D9E294E" w14:textId="77777777" w:rsidR="00B55817" w:rsidRDefault="00B55817" w:rsidP="00B55817"/>
    <w:p w14:paraId="37A38162" w14:textId="77777777" w:rsidR="00B55817" w:rsidRDefault="00B55817" w:rsidP="00B55817">
      <w:r>
        <w:t xml:space="preserve">2.1.4 </w:t>
      </w:r>
      <w:r>
        <w:rPr>
          <w:rFonts w:hint="eastAsia"/>
        </w:rPr>
        <w:t>Биоматериал</w:t>
      </w:r>
      <w:r>
        <w:t xml:space="preserve"> </w:t>
      </w:r>
      <w:r>
        <w:rPr>
          <w:rFonts w:hint="eastAsia"/>
        </w:rPr>
        <w:t>на</w:t>
      </w:r>
      <w:r>
        <w:t xml:space="preserve"> </w:t>
      </w:r>
      <w:r>
        <w:rPr>
          <w:rFonts w:hint="eastAsia"/>
        </w:rPr>
        <w:t>основе</w:t>
      </w:r>
      <w:r>
        <w:t xml:space="preserve"> [3-</w:t>
      </w:r>
      <w:r>
        <w:rPr>
          <w:rFonts w:hint="eastAsia"/>
        </w:rPr>
        <w:t>трикальцийфосфата</w:t>
      </w:r>
      <w:r>
        <w:t xml:space="preserve"> (</w:t>
      </w:r>
      <w:r>
        <w:rPr>
          <w:rFonts w:hint="eastAsia"/>
        </w:rPr>
        <w:t>Трикафор</w:t>
      </w:r>
      <w:r>
        <w:t>, [3-</w:t>
      </w:r>
      <w:r>
        <w:rPr>
          <w:rFonts w:hint="eastAsia"/>
        </w:rPr>
        <w:t>ТКФ</w:t>
      </w:r>
      <w:r>
        <w:t>)</w:t>
      </w:r>
    </w:p>
    <w:p w14:paraId="16A763BF" w14:textId="77777777" w:rsidR="00B55817" w:rsidRDefault="00B55817" w:rsidP="00B55817"/>
    <w:p w14:paraId="2EAA5361" w14:textId="77777777" w:rsidR="00B55817" w:rsidRDefault="00B55817" w:rsidP="00B55817">
      <w:r>
        <w:t xml:space="preserve">2.1.5 </w:t>
      </w:r>
      <w:r>
        <w:rPr>
          <w:rFonts w:hint="eastAsia"/>
        </w:rPr>
        <w:t>Биоматериал</w:t>
      </w:r>
      <w:r>
        <w:t xml:space="preserve"> </w:t>
      </w:r>
      <w:r>
        <w:rPr>
          <w:rFonts w:hint="eastAsia"/>
        </w:rPr>
        <w:t>на</w:t>
      </w:r>
      <w:r>
        <w:t xml:space="preserve"> </w:t>
      </w:r>
      <w:r>
        <w:rPr>
          <w:rFonts w:hint="eastAsia"/>
        </w:rPr>
        <w:t>основе</w:t>
      </w:r>
      <w:r>
        <w:t xml:space="preserve"> </w:t>
      </w:r>
      <w:r>
        <w:rPr>
          <w:rFonts w:hint="eastAsia"/>
        </w:rPr>
        <w:t>животного</w:t>
      </w:r>
      <w:r>
        <w:t xml:space="preserve"> </w:t>
      </w:r>
      <w:r>
        <w:rPr>
          <w:rFonts w:hint="eastAsia"/>
        </w:rPr>
        <w:t>гидроксиапатита</w:t>
      </w:r>
      <w:r>
        <w:t xml:space="preserve"> </w:t>
      </w:r>
      <w:r>
        <w:rPr>
          <w:rFonts w:hint="eastAsia"/>
        </w:rPr>
        <w:t>в</w:t>
      </w:r>
      <w:r>
        <w:t xml:space="preserve"> </w:t>
      </w:r>
      <w:r>
        <w:rPr>
          <w:rFonts w:hint="eastAsia"/>
        </w:rPr>
        <w:t>коллагеновой</w:t>
      </w:r>
    </w:p>
    <w:p w14:paraId="574D8488" w14:textId="77777777" w:rsidR="00B55817" w:rsidRDefault="00B55817" w:rsidP="00B55817"/>
    <w:p w14:paraId="53E23C82" w14:textId="77777777" w:rsidR="00B55817" w:rsidRDefault="00B55817" w:rsidP="00B55817">
      <w:r>
        <w:rPr>
          <w:rFonts w:hint="eastAsia"/>
        </w:rPr>
        <w:t>матрице</w:t>
      </w:r>
      <w:r>
        <w:t xml:space="preserve"> (</w:t>
      </w:r>
      <w:r>
        <w:rPr>
          <w:rFonts w:hint="eastAsia"/>
        </w:rPr>
        <w:t>Био</w:t>
      </w:r>
      <w:r>
        <w:t>-</w:t>
      </w:r>
      <w:r>
        <w:rPr>
          <w:rFonts w:hint="eastAsia"/>
        </w:rPr>
        <w:t>осс</w:t>
      </w:r>
      <w:r>
        <w:t xml:space="preserve"> </w:t>
      </w:r>
      <w:r>
        <w:rPr>
          <w:rFonts w:hint="eastAsia"/>
        </w:rPr>
        <w:t>коллаген</w:t>
      </w:r>
      <w:r>
        <w:t>)</w:t>
      </w:r>
    </w:p>
    <w:p w14:paraId="29381EAB" w14:textId="77777777" w:rsidR="00B55817" w:rsidRDefault="00B55817" w:rsidP="00B55817"/>
    <w:p w14:paraId="68FD5EFC" w14:textId="77777777" w:rsidR="00B55817" w:rsidRDefault="00B55817" w:rsidP="00B55817">
      <w:r>
        <w:t xml:space="preserve">2.1.6 </w:t>
      </w:r>
      <w:r>
        <w:rPr>
          <w:rFonts w:hint="eastAsia"/>
        </w:rPr>
        <w:t>Биоматериал</w:t>
      </w:r>
      <w:r>
        <w:t xml:space="preserve"> </w:t>
      </w:r>
      <w:r>
        <w:rPr>
          <w:rFonts w:hint="eastAsia"/>
        </w:rPr>
        <w:t>на</w:t>
      </w:r>
      <w:r>
        <w:t xml:space="preserve"> </w:t>
      </w:r>
      <w:r>
        <w:rPr>
          <w:rFonts w:hint="eastAsia"/>
        </w:rPr>
        <w:t>основе</w:t>
      </w:r>
      <w:r>
        <w:t xml:space="preserve"> </w:t>
      </w:r>
      <w:r>
        <w:rPr>
          <w:rFonts w:hint="eastAsia"/>
        </w:rPr>
        <w:t>октакальцийфосфата</w:t>
      </w:r>
      <w:r>
        <w:t xml:space="preserve">, </w:t>
      </w:r>
      <w:r>
        <w:rPr>
          <w:rFonts w:hint="eastAsia"/>
        </w:rPr>
        <w:t>полученный</w:t>
      </w:r>
    </w:p>
    <w:p w14:paraId="5B31D3B8" w14:textId="77777777" w:rsidR="00B55817" w:rsidRDefault="00B55817" w:rsidP="00B55817"/>
    <w:p w14:paraId="21942272" w14:textId="77777777" w:rsidR="00B55817" w:rsidRDefault="00B55817" w:rsidP="00B55817">
      <w:r>
        <w:rPr>
          <w:rFonts w:hint="eastAsia"/>
        </w:rPr>
        <w:t>из</w:t>
      </w:r>
      <w:r>
        <w:t xml:space="preserve"> </w:t>
      </w:r>
      <w:r>
        <w:rPr>
          <w:rFonts w:hint="eastAsia"/>
        </w:rPr>
        <w:t>карбоната</w:t>
      </w:r>
      <w:r>
        <w:t xml:space="preserve"> </w:t>
      </w:r>
      <w:r>
        <w:rPr>
          <w:rFonts w:hint="eastAsia"/>
        </w:rPr>
        <w:t>кальция</w:t>
      </w:r>
      <w:r>
        <w:t xml:space="preserve"> (</w:t>
      </w:r>
      <w:r>
        <w:rPr>
          <w:rFonts w:hint="eastAsia"/>
        </w:rPr>
        <w:t>ОКФк</w:t>
      </w:r>
      <w:r>
        <w:t>)</w:t>
      </w:r>
    </w:p>
    <w:p w14:paraId="4AFA38C5" w14:textId="77777777" w:rsidR="00B55817" w:rsidRDefault="00B55817" w:rsidP="00B55817"/>
    <w:p w14:paraId="7C60B0BC" w14:textId="77777777" w:rsidR="00B55817" w:rsidRDefault="00B55817" w:rsidP="00B55817">
      <w:r>
        <w:t xml:space="preserve">2.1.7 </w:t>
      </w:r>
      <w:r>
        <w:rPr>
          <w:rFonts w:hint="eastAsia"/>
        </w:rPr>
        <w:t>Биорезорбируемая</w:t>
      </w:r>
      <w:r>
        <w:t xml:space="preserve"> </w:t>
      </w:r>
      <w:r>
        <w:rPr>
          <w:rFonts w:hint="eastAsia"/>
        </w:rPr>
        <w:t>мембрана</w:t>
      </w:r>
      <w:r>
        <w:t xml:space="preserve"> </w:t>
      </w:r>
      <w:r>
        <w:rPr>
          <w:rFonts w:hint="eastAsia"/>
        </w:rPr>
        <w:t>на</w:t>
      </w:r>
      <w:r>
        <w:t xml:space="preserve"> </w:t>
      </w:r>
      <w:r>
        <w:rPr>
          <w:rFonts w:hint="eastAsia"/>
        </w:rPr>
        <w:t>основе</w:t>
      </w:r>
      <w:r>
        <w:t xml:space="preserve"> </w:t>
      </w:r>
      <w:r>
        <w:rPr>
          <w:rFonts w:hint="eastAsia"/>
        </w:rPr>
        <w:t>животного</w:t>
      </w:r>
      <w:r>
        <w:t xml:space="preserve"> </w:t>
      </w:r>
      <w:r>
        <w:rPr>
          <w:rFonts w:hint="eastAsia"/>
        </w:rPr>
        <w:t>коллагена</w:t>
      </w:r>
      <w:r>
        <w:t xml:space="preserve"> (</w:t>
      </w:r>
      <w:r>
        <w:rPr>
          <w:rFonts w:hint="eastAsia"/>
        </w:rPr>
        <w:t>Биогайд</w:t>
      </w:r>
      <w:r>
        <w:t>)</w:t>
      </w:r>
    </w:p>
    <w:p w14:paraId="24690DF7" w14:textId="77777777" w:rsidR="00B55817" w:rsidRDefault="00B55817" w:rsidP="00B55817"/>
    <w:p w14:paraId="6D498555" w14:textId="77777777" w:rsidR="00B55817" w:rsidRDefault="00B55817" w:rsidP="00B55817">
      <w:r>
        <w:t xml:space="preserve">2.1.8 </w:t>
      </w:r>
      <w:r>
        <w:rPr>
          <w:rFonts w:hint="eastAsia"/>
        </w:rPr>
        <w:t>Биорезорбируемая</w:t>
      </w:r>
      <w:r>
        <w:t xml:space="preserve"> </w:t>
      </w:r>
      <w:r>
        <w:rPr>
          <w:rFonts w:hint="eastAsia"/>
        </w:rPr>
        <w:t>мембраны</w:t>
      </w:r>
      <w:r>
        <w:t xml:space="preserve"> </w:t>
      </w:r>
      <w:r>
        <w:rPr>
          <w:rFonts w:hint="eastAsia"/>
        </w:rPr>
        <w:t>на</w:t>
      </w:r>
      <w:r>
        <w:t xml:space="preserve"> </w:t>
      </w:r>
      <w:r>
        <w:rPr>
          <w:rFonts w:hint="eastAsia"/>
        </w:rPr>
        <w:t>основе</w:t>
      </w:r>
      <w:r>
        <w:t xml:space="preserve"> </w:t>
      </w:r>
      <w:r>
        <w:rPr>
          <w:rFonts w:hint="eastAsia"/>
        </w:rPr>
        <w:t>альгината</w:t>
      </w:r>
      <w:r>
        <w:t xml:space="preserve"> </w:t>
      </w:r>
      <w:r>
        <w:rPr>
          <w:rFonts w:hint="eastAsia"/>
        </w:rPr>
        <w:t>натрия</w:t>
      </w:r>
    </w:p>
    <w:p w14:paraId="388D0E75" w14:textId="77777777" w:rsidR="00B55817" w:rsidRDefault="00B55817" w:rsidP="00B55817"/>
    <w:p w14:paraId="16706CA8" w14:textId="77777777" w:rsidR="00B55817" w:rsidRDefault="00B55817" w:rsidP="00B55817">
      <w:r>
        <w:t xml:space="preserve">2.1.9 </w:t>
      </w:r>
      <w:r>
        <w:rPr>
          <w:rFonts w:hint="eastAsia"/>
        </w:rPr>
        <w:t>Кальций</w:t>
      </w:r>
      <w:r>
        <w:t>-</w:t>
      </w:r>
      <w:r>
        <w:rPr>
          <w:rFonts w:hint="eastAsia"/>
        </w:rPr>
        <w:t>фосфатный</w:t>
      </w:r>
      <w:r>
        <w:t xml:space="preserve"> </w:t>
      </w:r>
      <w:r>
        <w:rPr>
          <w:rFonts w:hint="eastAsia"/>
        </w:rPr>
        <w:t>цемент</w:t>
      </w:r>
      <w:r>
        <w:t xml:space="preserve"> </w:t>
      </w:r>
      <w:r>
        <w:rPr>
          <w:rFonts w:hint="eastAsia"/>
        </w:rPr>
        <w:t>на</w:t>
      </w:r>
      <w:r>
        <w:t xml:space="preserve"> </w:t>
      </w:r>
      <w:r>
        <w:rPr>
          <w:rFonts w:hint="eastAsia"/>
        </w:rPr>
        <w:t>основе</w:t>
      </w:r>
      <w:r>
        <w:t xml:space="preserve"> </w:t>
      </w:r>
      <w:r>
        <w:rPr>
          <w:rFonts w:hint="eastAsia"/>
        </w:rPr>
        <w:t>а</w:t>
      </w:r>
      <w:r>
        <w:t>-</w:t>
      </w:r>
      <w:r>
        <w:rPr>
          <w:rFonts w:hint="eastAsia"/>
        </w:rPr>
        <w:t>ТКФ</w:t>
      </w:r>
      <w:r>
        <w:t>/</w:t>
      </w:r>
      <w:r>
        <w:rPr>
          <w:rFonts w:hint="eastAsia"/>
        </w:rPr>
        <w:t>ОКФ</w:t>
      </w:r>
    </w:p>
    <w:p w14:paraId="72052DD0" w14:textId="77777777" w:rsidR="00B55817" w:rsidRDefault="00B55817" w:rsidP="00B55817"/>
    <w:p w14:paraId="4BBB7B06" w14:textId="77777777" w:rsidR="00B55817" w:rsidRDefault="00B55817" w:rsidP="00B55817">
      <w:r>
        <w:t xml:space="preserve">2.2 </w:t>
      </w:r>
      <w:r>
        <w:rPr>
          <w:rFonts w:hint="eastAsia"/>
        </w:rPr>
        <w:t>Методы</w:t>
      </w:r>
      <w:r>
        <w:t xml:space="preserve"> </w:t>
      </w:r>
      <w:r>
        <w:rPr>
          <w:rFonts w:hint="eastAsia"/>
        </w:rPr>
        <w:t>экспериментального</w:t>
      </w:r>
      <w:r>
        <w:t xml:space="preserve"> </w:t>
      </w:r>
      <w:r>
        <w:rPr>
          <w:rFonts w:hint="eastAsia"/>
        </w:rPr>
        <w:t>исследования</w:t>
      </w:r>
    </w:p>
    <w:p w14:paraId="726B75C2" w14:textId="77777777" w:rsidR="00B55817" w:rsidRDefault="00B55817" w:rsidP="00B55817"/>
    <w:p w14:paraId="1F9198DA" w14:textId="77777777" w:rsidR="00B55817" w:rsidRDefault="00B55817" w:rsidP="00B55817">
      <w:r>
        <w:t xml:space="preserve">2.2.1 </w:t>
      </w:r>
      <w:r>
        <w:rPr>
          <w:rFonts w:hint="eastAsia"/>
        </w:rPr>
        <w:t>Рентгенофазовый</w:t>
      </w:r>
      <w:r>
        <w:t xml:space="preserve"> </w:t>
      </w:r>
      <w:r>
        <w:rPr>
          <w:rFonts w:hint="eastAsia"/>
        </w:rPr>
        <w:t>анализ</w:t>
      </w:r>
    </w:p>
    <w:p w14:paraId="2FA1A2F6" w14:textId="77777777" w:rsidR="00B55817" w:rsidRDefault="00B55817" w:rsidP="00B55817"/>
    <w:p w14:paraId="66F580F2" w14:textId="77777777" w:rsidR="00B55817" w:rsidRDefault="00B55817" w:rsidP="00B55817">
      <w:r>
        <w:t xml:space="preserve">2.2.2 </w:t>
      </w:r>
      <w:r>
        <w:rPr>
          <w:rFonts w:hint="eastAsia"/>
        </w:rPr>
        <w:t>Сканирующая</w:t>
      </w:r>
      <w:r>
        <w:t xml:space="preserve"> </w:t>
      </w:r>
      <w:r>
        <w:rPr>
          <w:rFonts w:hint="eastAsia"/>
        </w:rPr>
        <w:t>электронная</w:t>
      </w:r>
      <w:r>
        <w:t xml:space="preserve"> </w:t>
      </w:r>
      <w:r>
        <w:rPr>
          <w:rFonts w:hint="eastAsia"/>
        </w:rPr>
        <w:t>микроскопия</w:t>
      </w:r>
      <w:r>
        <w:t xml:space="preserve">, </w:t>
      </w:r>
      <w:r>
        <w:rPr>
          <w:rFonts w:hint="eastAsia"/>
        </w:rPr>
        <w:t>подготовка</w:t>
      </w:r>
      <w:r>
        <w:t xml:space="preserve"> </w:t>
      </w:r>
      <w:r>
        <w:rPr>
          <w:rFonts w:hint="eastAsia"/>
        </w:rPr>
        <w:t>пористых</w:t>
      </w:r>
      <w:r>
        <w:t xml:space="preserve"> </w:t>
      </w:r>
      <w:r>
        <w:rPr>
          <w:rFonts w:hint="eastAsia"/>
        </w:rPr>
        <w:t>образцов</w:t>
      </w:r>
    </w:p>
    <w:p w14:paraId="7360ABFD" w14:textId="77777777" w:rsidR="00B55817" w:rsidRDefault="00B55817" w:rsidP="00B55817"/>
    <w:p w14:paraId="5EB2EE36" w14:textId="77777777" w:rsidR="00B55817" w:rsidRDefault="00B55817" w:rsidP="00B55817">
      <w:r>
        <w:t xml:space="preserve">2.2.3 </w:t>
      </w:r>
      <w:r>
        <w:rPr>
          <w:rFonts w:hint="eastAsia"/>
        </w:rPr>
        <w:t>Определение</w:t>
      </w:r>
      <w:r>
        <w:t xml:space="preserve"> </w:t>
      </w:r>
      <w:r>
        <w:rPr>
          <w:rFonts w:hint="eastAsia"/>
        </w:rPr>
        <w:t>прочности</w:t>
      </w:r>
      <w:r>
        <w:t xml:space="preserve"> </w:t>
      </w:r>
      <w:r>
        <w:rPr>
          <w:rFonts w:hint="eastAsia"/>
        </w:rPr>
        <w:t>цементных</w:t>
      </w:r>
      <w:r>
        <w:t xml:space="preserve"> </w:t>
      </w:r>
      <w:r>
        <w:rPr>
          <w:rFonts w:hint="eastAsia"/>
        </w:rPr>
        <w:t>образцов</w:t>
      </w:r>
    </w:p>
    <w:p w14:paraId="11697DA3" w14:textId="77777777" w:rsidR="00B55817" w:rsidRDefault="00B55817" w:rsidP="00B55817"/>
    <w:p w14:paraId="17059EE6" w14:textId="77777777" w:rsidR="00B55817" w:rsidRDefault="00B55817" w:rsidP="00B55817">
      <w:r>
        <w:t xml:space="preserve">2.2.4 </w:t>
      </w:r>
      <w:r>
        <w:rPr>
          <w:rFonts w:hint="eastAsia"/>
        </w:rPr>
        <w:t>Определение</w:t>
      </w:r>
      <w:r>
        <w:t xml:space="preserve"> </w:t>
      </w:r>
      <w:r>
        <w:rPr>
          <w:rFonts w:hint="eastAsia"/>
        </w:rPr>
        <w:t>растворимости</w:t>
      </w:r>
      <w:r>
        <w:t xml:space="preserve"> </w:t>
      </w:r>
      <w:r>
        <w:rPr>
          <w:rFonts w:hint="eastAsia"/>
        </w:rPr>
        <w:t>гранул</w:t>
      </w:r>
      <w:r>
        <w:t xml:space="preserve"> </w:t>
      </w:r>
      <w:r>
        <w:rPr>
          <w:rFonts w:hint="eastAsia"/>
        </w:rPr>
        <w:t>в</w:t>
      </w:r>
      <w:r>
        <w:t xml:space="preserve"> </w:t>
      </w:r>
      <w:r>
        <w:rPr>
          <w:rFonts w:hint="eastAsia"/>
        </w:rPr>
        <w:t>изотоническом</w:t>
      </w:r>
      <w:r>
        <w:t xml:space="preserve"> </w:t>
      </w:r>
      <w:r>
        <w:rPr>
          <w:rFonts w:hint="eastAsia"/>
        </w:rPr>
        <w:t>растворе</w:t>
      </w:r>
      <w:r>
        <w:t xml:space="preserve"> in vitro</w:t>
      </w:r>
    </w:p>
    <w:p w14:paraId="4DAD985F" w14:textId="77777777" w:rsidR="00B55817" w:rsidRDefault="00B55817" w:rsidP="00B55817"/>
    <w:p w14:paraId="17BB64E8" w14:textId="77777777" w:rsidR="00B55817" w:rsidRDefault="00B55817" w:rsidP="00B55817">
      <w:r>
        <w:t xml:space="preserve">2.2.5 </w:t>
      </w:r>
      <w:r>
        <w:rPr>
          <w:rFonts w:hint="eastAsia"/>
        </w:rPr>
        <w:t>Методика</w:t>
      </w:r>
      <w:r>
        <w:t xml:space="preserve"> </w:t>
      </w:r>
      <w:r>
        <w:rPr>
          <w:rFonts w:hint="eastAsia"/>
        </w:rPr>
        <w:t>определения</w:t>
      </w:r>
      <w:r>
        <w:t xml:space="preserve"> </w:t>
      </w:r>
      <w:r>
        <w:rPr>
          <w:rFonts w:hint="eastAsia"/>
        </w:rPr>
        <w:t>цитотоксичности</w:t>
      </w:r>
      <w:r>
        <w:t xml:space="preserve"> in vitro</w:t>
      </w:r>
    </w:p>
    <w:p w14:paraId="0B1ADD72" w14:textId="77777777" w:rsidR="00B55817" w:rsidRDefault="00B55817" w:rsidP="00B55817"/>
    <w:p w14:paraId="20AE04A1" w14:textId="77777777" w:rsidR="00B55817" w:rsidRDefault="00B55817" w:rsidP="00B55817">
      <w:r>
        <w:t xml:space="preserve">2.2.6 </w:t>
      </w:r>
      <w:r>
        <w:rPr>
          <w:rFonts w:hint="eastAsia"/>
        </w:rPr>
        <w:t>Критерии</w:t>
      </w:r>
      <w:r>
        <w:t xml:space="preserve"> </w:t>
      </w:r>
      <w:r>
        <w:rPr>
          <w:rFonts w:hint="eastAsia"/>
        </w:rPr>
        <w:t>включения</w:t>
      </w:r>
      <w:r>
        <w:t xml:space="preserve"> </w:t>
      </w:r>
      <w:r>
        <w:rPr>
          <w:rFonts w:hint="eastAsia"/>
        </w:rPr>
        <w:t>пациентов</w:t>
      </w:r>
      <w:r>
        <w:t xml:space="preserve"> </w:t>
      </w:r>
      <w:r>
        <w:rPr>
          <w:rFonts w:hint="eastAsia"/>
        </w:rPr>
        <w:t>в</w:t>
      </w:r>
      <w:r>
        <w:t xml:space="preserve"> </w:t>
      </w:r>
      <w:r>
        <w:rPr>
          <w:rFonts w:hint="eastAsia"/>
        </w:rPr>
        <w:t>исследование</w:t>
      </w:r>
    </w:p>
    <w:p w14:paraId="4EF46064" w14:textId="77777777" w:rsidR="00B55817" w:rsidRDefault="00B55817" w:rsidP="00B55817"/>
    <w:p w14:paraId="1022B63F" w14:textId="77777777" w:rsidR="00B55817" w:rsidRDefault="00B55817" w:rsidP="00B55817">
      <w:r>
        <w:t xml:space="preserve">2.2.7 </w:t>
      </w:r>
      <w:r>
        <w:rPr>
          <w:rFonts w:hint="eastAsia"/>
        </w:rPr>
        <w:t>Критерии</w:t>
      </w:r>
      <w:r>
        <w:t xml:space="preserve"> </w:t>
      </w:r>
      <w:r>
        <w:rPr>
          <w:rFonts w:hint="eastAsia"/>
        </w:rPr>
        <w:t>невключения</w:t>
      </w:r>
      <w:r>
        <w:t xml:space="preserve"> </w:t>
      </w:r>
      <w:r>
        <w:rPr>
          <w:rFonts w:hint="eastAsia"/>
        </w:rPr>
        <w:t>пациентов</w:t>
      </w:r>
      <w:r>
        <w:t xml:space="preserve"> </w:t>
      </w:r>
      <w:r>
        <w:rPr>
          <w:rFonts w:hint="eastAsia"/>
        </w:rPr>
        <w:t>в</w:t>
      </w:r>
      <w:r>
        <w:t xml:space="preserve"> </w:t>
      </w:r>
      <w:r>
        <w:rPr>
          <w:rFonts w:hint="eastAsia"/>
        </w:rPr>
        <w:t>исследование</w:t>
      </w:r>
    </w:p>
    <w:p w14:paraId="1EB6412A" w14:textId="77777777" w:rsidR="00B55817" w:rsidRDefault="00B55817" w:rsidP="00B55817"/>
    <w:p w14:paraId="50EEBD87" w14:textId="77777777" w:rsidR="00B55817" w:rsidRDefault="00B55817" w:rsidP="00B55817">
      <w:r>
        <w:t xml:space="preserve">2.2.8 </w:t>
      </w:r>
      <w:r>
        <w:rPr>
          <w:rFonts w:hint="eastAsia"/>
        </w:rPr>
        <w:t>Критерии</w:t>
      </w:r>
      <w:r>
        <w:t xml:space="preserve"> </w:t>
      </w:r>
      <w:r>
        <w:rPr>
          <w:rFonts w:hint="eastAsia"/>
        </w:rPr>
        <w:t>исключения</w:t>
      </w:r>
      <w:r>
        <w:t xml:space="preserve"> </w:t>
      </w:r>
      <w:r>
        <w:rPr>
          <w:rFonts w:hint="eastAsia"/>
        </w:rPr>
        <w:t>пациентов</w:t>
      </w:r>
      <w:r>
        <w:t xml:space="preserve"> </w:t>
      </w:r>
      <w:r>
        <w:rPr>
          <w:rFonts w:hint="eastAsia"/>
        </w:rPr>
        <w:t>из</w:t>
      </w:r>
      <w:r>
        <w:t xml:space="preserve"> </w:t>
      </w:r>
      <w:r>
        <w:rPr>
          <w:rFonts w:hint="eastAsia"/>
        </w:rPr>
        <w:t>исследования</w:t>
      </w:r>
    </w:p>
    <w:p w14:paraId="71E9B2A4" w14:textId="77777777" w:rsidR="00B55817" w:rsidRDefault="00B55817" w:rsidP="00B55817"/>
    <w:p w14:paraId="2D772C2C" w14:textId="77777777" w:rsidR="00B55817" w:rsidRDefault="00B55817" w:rsidP="00B55817">
      <w:r>
        <w:t xml:space="preserve">2.2.9 </w:t>
      </w:r>
      <w:r>
        <w:rPr>
          <w:rFonts w:hint="eastAsia"/>
        </w:rPr>
        <w:t>Метод</w:t>
      </w:r>
      <w:r>
        <w:t xml:space="preserve"> </w:t>
      </w:r>
      <w:r>
        <w:rPr>
          <w:rFonts w:hint="eastAsia"/>
        </w:rPr>
        <w:t>рандомизации</w:t>
      </w:r>
      <w:r>
        <w:t xml:space="preserve"> </w:t>
      </w:r>
      <w:r>
        <w:rPr>
          <w:rFonts w:hint="eastAsia"/>
        </w:rPr>
        <w:t>клинического</w:t>
      </w:r>
      <w:r>
        <w:t xml:space="preserve"> </w:t>
      </w:r>
      <w:r>
        <w:rPr>
          <w:rFonts w:hint="eastAsia"/>
        </w:rPr>
        <w:t>исследования</w:t>
      </w:r>
    </w:p>
    <w:p w14:paraId="4FE671B8" w14:textId="77777777" w:rsidR="00B55817" w:rsidRDefault="00B55817" w:rsidP="00B55817"/>
    <w:p w14:paraId="56A58299" w14:textId="77777777" w:rsidR="00B55817" w:rsidRDefault="00B55817" w:rsidP="00B55817">
      <w:r>
        <w:t xml:space="preserve">2.2.10 </w:t>
      </w:r>
      <w:r>
        <w:rPr>
          <w:rFonts w:hint="eastAsia"/>
        </w:rPr>
        <w:t>Метод</w:t>
      </w:r>
      <w:r>
        <w:t xml:space="preserve"> </w:t>
      </w:r>
      <w:r>
        <w:rPr>
          <w:rFonts w:hint="eastAsia"/>
        </w:rPr>
        <w:t>стоматологического</w:t>
      </w:r>
      <w:r>
        <w:t xml:space="preserve"> </w:t>
      </w:r>
      <w:r>
        <w:rPr>
          <w:rFonts w:hint="eastAsia"/>
        </w:rPr>
        <w:t>обследования</w:t>
      </w:r>
    </w:p>
    <w:p w14:paraId="269010DC" w14:textId="77777777" w:rsidR="00B55817" w:rsidRDefault="00B55817" w:rsidP="00B55817"/>
    <w:p w14:paraId="7FE38343" w14:textId="77777777" w:rsidR="00B55817" w:rsidRDefault="00B55817" w:rsidP="00B55817">
      <w:r>
        <w:t xml:space="preserve">2.2.11 </w:t>
      </w:r>
      <w:r>
        <w:rPr>
          <w:rFonts w:hint="eastAsia"/>
        </w:rPr>
        <w:t>Распределение</w:t>
      </w:r>
      <w:r>
        <w:t xml:space="preserve"> </w:t>
      </w:r>
      <w:r>
        <w:rPr>
          <w:rFonts w:hint="eastAsia"/>
        </w:rPr>
        <w:t>больных</w:t>
      </w:r>
      <w:r>
        <w:t xml:space="preserve"> </w:t>
      </w:r>
      <w:r>
        <w:rPr>
          <w:rFonts w:hint="eastAsia"/>
        </w:rPr>
        <w:t>на</w:t>
      </w:r>
      <w:r>
        <w:t xml:space="preserve"> </w:t>
      </w:r>
      <w:r>
        <w:rPr>
          <w:rFonts w:hint="eastAsia"/>
        </w:rPr>
        <w:t>группы</w:t>
      </w:r>
    </w:p>
    <w:p w14:paraId="562F9C25" w14:textId="77777777" w:rsidR="00B55817" w:rsidRDefault="00B55817" w:rsidP="00B55817"/>
    <w:p w14:paraId="7B862C8D" w14:textId="77777777" w:rsidR="00B55817" w:rsidRDefault="00B55817" w:rsidP="00B55817">
      <w:r>
        <w:t xml:space="preserve">2.2.12 </w:t>
      </w:r>
      <w:r>
        <w:rPr>
          <w:rFonts w:hint="eastAsia"/>
        </w:rPr>
        <w:t>Ожидаемая</w:t>
      </w:r>
      <w:r>
        <w:t xml:space="preserve"> </w:t>
      </w:r>
      <w:r>
        <w:rPr>
          <w:rFonts w:hint="eastAsia"/>
        </w:rPr>
        <w:t>продолжительность</w:t>
      </w:r>
      <w:r>
        <w:t xml:space="preserve"> </w:t>
      </w:r>
      <w:r>
        <w:rPr>
          <w:rFonts w:hint="eastAsia"/>
        </w:rPr>
        <w:t>участия</w:t>
      </w:r>
      <w:r>
        <w:t xml:space="preserve"> </w:t>
      </w:r>
      <w:r>
        <w:rPr>
          <w:rFonts w:hint="eastAsia"/>
        </w:rPr>
        <w:t>субъектов</w:t>
      </w:r>
      <w:r>
        <w:t xml:space="preserve"> </w:t>
      </w:r>
      <w:r>
        <w:rPr>
          <w:rFonts w:hint="eastAsia"/>
        </w:rPr>
        <w:t>в</w:t>
      </w:r>
      <w:r>
        <w:t xml:space="preserve"> </w:t>
      </w:r>
      <w:r>
        <w:rPr>
          <w:rFonts w:hint="eastAsia"/>
        </w:rPr>
        <w:t>исследовании</w:t>
      </w:r>
    </w:p>
    <w:p w14:paraId="656819C0" w14:textId="77777777" w:rsidR="00B55817" w:rsidRDefault="00B55817" w:rsidP="00B55817"/>
    <w:p w14:paraId="65B0D6C1" w14:textId="77777777" w:rsidR="00B55817" w:rsidRDefault="00B55817" w:rsidP="00B55817">
      <w:r>
        <w:t xml:space="preserve">2.2.13 </w:t>
      </w:r>
      <w:r>
        <w:rPr>
          <w:rFonts w:hint="eastAsia"/>
        </w:rPr>
        <w:t>Основные</w:t>
      </w:r>
      <w:r>
        <w:t xml:space="preserve"> </w:t>
      </w:r>
      <w:r>
        <w:rPr>
          <w:rFonts w:hint="eastAsia"/>
        </w:rPr>
        <w:t>параметры</w:t>
      </w:r>
      <w:r>
        <w:t xml:space="preserve"> </w:t>
      </w:r>
      <w:r>
        <w:rPr>
          <w:rFonts w:hint="eastAsia"/>
        </w:rPr>
        <w:t>оценки</w:t>
      </w:r>
      <w:r>
        <w:t xml:space="preserve"> </w:t>
      </w:r>
      <w:r>
        <w:rPr>
          <w:rFonts w:hint="eastAsia"/>
        </w:rPr>
        <w:t>для</w:t>
      </w:r>
      <w:r>
        <w:t xml:space="preserve"> </w:t>
      </w:r>
      <w:r>
        <w:rPr>
          <w:rFonts w:hint="eastAsia"/>
        </w:rPr>
        <w:t>статистической</w:t>
      </w:r>
      <w:r>
        <w:t xml:space="preserve"> </w:t>
      </w:r>
      <w:r>
        <w:rPr>
          <w:rFonts w:hint="eastAsia"/>
        </w:rPr>
        <w:t>обработки</w:t>
      </w:r>
    </w:p>
    <w:p w14:paraId="4C2B9B8E" w14:textId="77777777" w:rsidR="00B55817" w:rsidRDefault="00B55817" w:rsidP="00B55817"/>
    <w:p w14:paraId="3FFB7093" w14:textId="77777777" w:rsidR="00B55817" w:rsidRDefault="00B55817" w:rsidP="00B55817">
      <w:r>
        <w:t xml:space="preserve">2.2.14 </w:t>
      </w:r>
      <w:r>
        <w:rPr>
          <w:rFonts w:hint="eastAsia"/>
        </w:rPr>
        <w:t>Клинические</w:t>
      </w:r>
      <w:r>
        <w:t xml:space="preserve"> </w:t>
      </w:r>
      <w:r>
        <w:rPr>
          <w:rFonts w:hint="eastAsia"/>
        </w:rPr>
        <w:t>критерии</w:t>
      </w:r>
      <w:r>
        <w:t xml:space="preserve"> </w:t>
      </w:r>
      <w:r>
        <w:rPr>
          <w:rFonts w:hint="eastAsia"/>
        </w:rPr>
        <w:t>оценки</w:t>
      </w:r>
      <w:r>
        <w:t xml:space="preserve"> </w:t>
      </w:r>
      <w:r>
        <w:rPr>
          <w:rFonts w:hint="eastAsia"/>
        </w:rPr>
        <w:t>послеоперационного</w:t>
      </w:r>
      <w:r>
        <w:t xml:space="preserve"> </w:t>
      </w:r>
      <w:r>
        <w:rPr>
          <w:rFonts w:hint="eastAsia"/>
        </w:rPr>
        <w:t>состояния</w:t>
      </w:r>
      <w:r>
        <w:t xml:space="preserve"> </w:t>
      </w:r>
      <w:r>
        <w:rPr>
          <w:rFonts w:hint="eastAsia"/>
        </w:rPr>
        <w:t>пациентов</w:t>
      </w:r>
    </w:p>
    <w:p w14:paraId="2C1A9703" w14:textId="77777777" w:rsidR="00B55817" w:rsidRDefault="00B55817" w:rsidP="00B55817"/>
    <w:p w14:paraId="13201F3E" w14:textId="77777777" w:rsidR="00B55817" w:rsidRDefault="00B55817" w:rsidP="00B55817">
      <w:r>
        <w:t xml:space="preserve">2.2.15 </w:t>
      </w:r>
      <w:r>
        <w:rPr>
          <w:rFonts w:hint="eastAsia"/>
        </w:rPr>
        <w:t>Методика</w:t>
      </w:r>
      <w:r>
        <w:t xml:space="preserve"> </w:t>
      </w:r>
      <w:r>
        <w:rPr>
          <w:rFonts w:hint="eastAsia"/>
        </w:rPr>
        <w:t>хирургического</w:t>
      </w:r>
      <w:r>
        <w:t xml:space="preserve"> </w:t>
      </w:r>
      <w:r>
        <w:rPr>
          <w:rFonts w:hint="eastAsia"/>
        </w:rPr>
        <w:t>вмешательства</w:t>
      </w:r>
      <w:r>
        <w:t xml:space="preserve"> </w:t>
      </w:r>
      <w:r>
        <w:rPr>
          <w:rFonts w:hint="eastAsia"/>
        </w:rPr>
        <w:t>в</w:t>
      </w:r>
      <w:r>
        <w:t xml:space="preserve"> </w:t>
      </w:r>
      <w:r>
        <w:rPr>
          <w:rFonts w:hint="eastAsia"/>
        </w:rPr>
        <w:t>периапикальных</w:t>
      </w:r>
      <w:r>
        <w:t xml:space="preserve"> </w:t>
      </w:r>
      <w:r>
        <w:rPr>
          <w:rFonts w:hint="eastAsia"/>
        </w:rPr>
        <w:t>тканях</w:t>
      </w:r>
      <w:r>
        <w:t xml:space="preserve"> (</w:t>
      </w:r>
      <w:r>
        <w:rPr>
          <w:rFonts w:hint="eastAsia"/>
        </w:rPr>
        <w:t>зубосохраняющая</w:t>
      </w:r>
      <w:r>
        <w:t xml:space="preserve"> </w:t>
      </w:r>
      <w:r>
        <w:rPr>
          <w:rFonts w:hint="eastAsia"/>
        </w:rPr>
        <w:t>операция</w:t>
      </w:r>
      <w:r>
        <w:t>)</w:t>
      </w:r>
    </w:p>
    <w:p w14:paraId="525B3622" w14:textId="77777777" w:rsidR="00B55817" w:rsidRDefault="00B55817" w:rsidP="00B55817"/>
    <w:p w14:paraId="1038A16D" w14:textId="77777777" w:rsidR="00B55817" w:rsidRDefault="00B55817" w:rsidP="00B55817">
      <w:r>
        <w:t xml:space="preserve">2.2.16 </w:t>
      </w:r>
      <w:r>
        <w:rPr>
          <w:rFonts w:hint="eastAsia"/>
        </w:rPr>
        <w:t>Методика</w:t>
      </w:r>
      <w:r>
        <w:t xml:space="preserve"> </w:t>
      </w:r>
      <w:r>
        <w:rPr>
          <w:rFonts w:hint="eastAsia"/>
        </w:rPr>
        <w:t>удаления</w:t>
      </w:r>
      <w:r>
        <w:t xml:space="preserve"> </w:t>
      </w:r>
      <w:r>
        <w:rPr>
          <w:rFonts w:hint="eastAsia"/>
        </w:rPr>
        <w:t>зуба</w:t>
      </w:r>
      <w:r>
        <w:t xml:space="preserve"> </w:t>
      </w:r>
      <w:r>
        <w:rPr>
          <w:rFonts w:hint="eastAsia"/>
        </w:rPr>
        <w:t>и</w:t>
      </w:r>
      <w:r>
        <w:t xml:space="preserve"> </w:t>
      </w:r>
      <w:r>
        <w:rPr>
          <w:rFonts w:hint="eastAsia"/>
        </w:rPr>
        <w:t>аугментации</w:t>
      </w:r>
      <w:r>
        <w:t xml:space="preserve"> </w:t>
      </w:r>
      <w:r>
        <w:rPr>
          <w:rFonts w:hint="eastAsia"/>
        </w:rPr>
        <w:t>лунки</w:t>
      </w:r>
    </w:p>
    <w:p w14:paraId="67959BBA" w14:textId="77777777" w:rsidR="00B55817" w:rsidRDefault="00B55817" w:rsidP="00B55817"/>
    <w:p w14:paraId="71841332" w14:textId="77777777" w:rsidR="00B55817" w:rsidRDefault="00B55817" w:rsidP="00B55817">
      <w:r>
        <w:t xml:space="preserve">2.2.17 </w:t>
      </w:r>
      <w:r>
        <w:rPr>
          <w:rFonts w:hint="eastAsia"/>
        </w:rPr>
        <w:t>Рабочая</w:t>
      </w:r>
      <w:r>
        <w:t xml:space="preserve"> </w:t>
      </w:r>
      <w:r>
        <w:rPr>
          <w:rFonts w:hint="eastAsia"/>
        </w:rPr>
        <w:t>классификация</w:t>
      </w:r>
      <w:r>
        <w:t xml:space="preserve"> </w:t>
      </w:r>
      <w:r>
        <w:rPr>
          <w:rFonts w:hint="eastAsia"/>
        </w:rPr>
        <w:t>постэкстракционных</w:t>
      </w:r>
      <w:r>
        <w:t xml:space="preserve"> </w:t>
      </w:r>
      <w:r>
        <w:rPr>
          <w:rFonts w:hint="eastAsia"/>
        </w:rPr>
        <w:t>лунок</w:t>
      </w:r>
    </w:p>
    <w:p w14:paraId="72E16331" w14:textId="77777777" w:rsidR="00B55817" w:rsidRDefault="00B55817" w:rsidP="00B55817"/>
    <w:p w14:paraId="4BA73CB8" w14:textId="77777777" w:rsidR="00B55817" w:rsidRDefault="00B55817" w:rsidP="00B55817">
      <w:r>
        <w:t xml:space="preserve">2.2.18 </w:t>
      </w:r>
      <w:r>
        <w:rPr>
          <w:rFonts w:hint="eastAsia"/>
        </w:rPr>
        <w:t>Методика</w:t>
      </w:r>
      <w:r>
        <w:t xml:space="preserve"> </w:t>
      </w:r>
      <w:r>
        <w:rPr>
          <w:rFonts w:hint="eastAsia"/>
        </w:rPr>
        <w:t>установки</w:t>
      </w:r>
      <w:r>
        <w:t xml:space="preserve"> </w:t>
      </w:r>
      <w:r>
        <w:rPr>
          <w:rFonts w:hint="eastAsia"/>
        </w:rPr>
        <w:t>дентального</w:t>
      </w:r>
      <w:r>
        <w:t xml:space="preserve"> </w:t>
      </w:r>
      <w:r>
        <w:rPr>
          <w:rFonts w:hint="eastAsia"/>
        </w:rPr>
        <w:t>имплантата</w:t>
      </w:r>
      <w:r>
        <w:t xml:space="preserve"> </w:t>
      </w:r>
      <w:r>
        <w:rPr>
          <w:rFonts w:hint="eastAsia"/>
        </w:rPr>
        <w:t>и</w:t>
      </w:r>
      <w:r>
        <w:t xml:space="preserve"> </w:t>
      </w:r>
      <w:r>
        <w:rPr>
          <w:rFonts w:hint="eastAsia"/>
        </w:rPr>
        <w:t>взятия</w:t>
      </w:r>
      <w:r>
        <w:t xml:space="preserve"> </w:t>
      </w:r>
      <w:r>
        <w:rPr>
          <w:rFonts w:hint="eastAsia"/>
        </w:rPr>
        <w:t>столбчатой</w:t>
      </w:r>
      <w:r>
        <w:t xml:space="preserve"> </w:t>
      </w:r>
      <w:r>
        <w:rPr>
          <w:rFonts w:hint="eastAsia"/>
        </w:rPr>
        <w:t>биопсии</w:t>
      </w:r>
      <w:r>
        <w:t xml:space="preserve"> </w:t>
      </w:r>
      <w:r>
        <w:rPr>
          <w:rFonts w:hint="eastAsia"/>
        </w:rPr>
        <w:t>костного</w:t>
      </w:r>
      <w:r>
        <w:t xml:space="preserve"> </w:t>
      </w:r>
      <w:r>
        <w:rPr>
          <w:rFonts w:hint="eastAsia"/>
        </w:rPr>
        <w:t>регенерата</w:t>
      </w:r>
    </w:p>
    <w:p w14:paraId="69D14AAA" w14:textId="77777777" w:rsidR="00B55817" w:rsidRDefault="00B55817" w:rsidP="00B55817"/>
    <w:p w14:paraId="1D2A4436" w14:textId="77777777" w:rsidR="00B55817" w:rsidRDefault="00B55817" w:rsidP="00B55817">
      <w:r>
        <w:t xml:space="preserve">2.2.19 </w:t>
      </w:r>
      <w:r>
        <w:rPr>
          <w:rFonts w:hint="eastAsia"/>
        </w:rPr>
        <w:t>Методика</w:t>
      </w:r>
      <w:r>
        <w:t xml:space="preserve"> </w:t>
      </w:r>
      <w:r>
        <w:rPr>
          <w:rFonts w:hint="eastAsia"/>
        </w:rPr>
        <w:t>периотестметрии</w:t>
      </w:r>
    </w:p>
    <w:p w14:paraId="79878708" w14:textId="77777777" w:rsidR="00B55817" w:rsidRDefault="00B55817" w:rsidP="00B55817"/>
    <w:p w14:paraId="5F543FAE" w14:textId="77777777" w:rsidR="00B55817" w:rsidRDefault="00B55817" w:rsidP="00B55817">
      <w:r>
        <w:t xml:space="preserve">2.2.20 </w:t>
      </w:r>
      <w:r>
        <w:rPr>
          <w:rFonts w:hint="eastAsia"/>
        </w:rPr>
        <w:t>Измерение</w:t>
      </w:r>
      <w:r>
        <w:t xml:space="preserve"> </w:t>
      </w:r>
      <w:r>
        <w:rPr>
          <w:rFonts w:hint="eastAsia"/>
        </w:rPr>
        <w:t>ширины</w:t>
      </w:r>
      <w:r>
        <w:t xml:space="preserve"> </w:t>
      </w:r>
      <w:r>
        <w:rPr>
          <w:rFonts w:hint="eastAsia"/>
        </w:rPr>
        <w:t>альвеолы</w:t>
      </w:r>
      <w:r>
        <w:t xml:space="preserve"> </w:t>
      </w:r>
      <w:r>
        <w:rPr>
          <w:rFonts w:hint="eastAsia"/>
        </w:rPr>
        <w:t>и</w:t>
      </w:r>
      <w:r>
        <w:t xml:space="preserve"> </w:t>
      </w:r>
      <w:r>
        <w:rPr>
          <w:rFonts w:hint="eastAsia"/>
        </w:rPr>
        <w:t>толщины</w:t>
      </w:r>
      <w:r>
        <w:t xml:space="preserve"> </w:t>
      </w:r>
      <w:r>
        <w:rPr>
          <w:rFonts w:hint="eastAsia"/>
        </w:rPr>
        <w:t>десны</w:t>
      </w:r>
    </w:p>
    <w:p w14:paraId="3E1BE721" w14:textId="77777777" w:rsidR="00B55817" w:rsidRDefault="00B55817" w:rsidP="00B55817"/>
    <w:p w14:paraId="4F7EAC90" w14:textId="77777777" w:rsidR="00B55817" w:rsidRDefault="00B55817" w:rsidP="00B55817">
      <w:r>
        <w:t xml:space="preserve">2.2.21 </w:t>
      </w:r>
      <w:r>
        <w:rPr>
          <w:rFonts w:hint="eastAsia"/>
        </w:rPr>
        <w:t>Рентгенологическое</w:t>
      </w:r>
      <w:r>
        <w:t xml:space="preserve"> </w:t>
      </w:r>
      <w:r>
        <w:rPr>
          <w:rFonts w:hint="eastAsia"/>
        </w:rPr>
        <w:t>обследование</w:t>
      </w:r>
    </w:p>
    <w:p w14:paraId="49AEE668" w14:textId="77777777" w:rsidR="00B55817" w:rsidRDefault="00B55817" w:rsidP="00B55817"/>
    <w:p w14:paraId="55C9F24E" w14:textId="77777777" w:rsidR="00B55817" w:rsidRDefault="00B55817" w:rsidP="00B55817">
      <w:r>
        <w:t xml:space="preserve">2.2.22 </w:t>
      </w:r>
      <w:r>
        <w:rPr>
          <w:rFonts w:hint="eastAsia"/>
        </w:rPr>
        <w:t>Гистоморфометрическая</w:t>
      </w:r>
      <w:r>
        <w:t xml:space="preserve"> </w:t>
      </w:r>
      <w:r>
        <w:rPr>
          <w:rFonts w:hint="eastAsia"/>
        </w:rPr>
        <w:t>оценка</w:t>
      </w:r>
      <w:r>
        <w:t xml:space="preserve"> </w:t>
      </w:r>
      <w:r>
        <w:rPr>
          <w:rFonts w:hint="eastAsia"/>
        </w:rPr>
        <w:t>столбчатой</w:t>
      </w:r>
      <w:r>
        <w:t xml:space="preserve"> </w:t>
      </w:r>
      <w:r>
        <w:rPr>
          <w:rFonts w:hint="eastAsia"/>
        </w:rPr>
        <w:t>биопсии</w:t>
      </w:r>
      <w:r>
        <w:t xml:space="preserve"> 105 2.3 </w:t>
      </w:r>
      <w:r>
        <w:rPr>
          <w:rFonts w:hint="eastAsia"/>
        </w:rPr>
        <w:t>Статистическая</w:t>
      </w:r>
      <w:r>
        <w:t xml:space="preserve"> </w:t>
      </w:r>
      <w:r>
        <w:rPr>
          <w:rFonts w:hint="eastAsia"/>
        </w:rPr>
        <w:t>обработка</w:t>
      </w:r>
      <w:r>
        <w:t xml:space="preserve"> 106 </w:t>
      </w:r>
      <w:r>
        <w:rPr>
          <w:rFonts w:hint="eastAsia"/>
        </w:rPr>
        <w:t>ГЛАВА</w:t>
      </w:r>
      <w:r>
        <w:t xml:space="preserve"> 3. </w:t>
      </w:r>
      <w:r>
        <w:rPr>
          <w:rFonts w:hint="eastAsia"/>
        </w:rPr>
        <w:t>РЕЗУЛЬТАТЫ</w:t>
      </w:r>
      <w:r>
        <w:t xml:space="preserve"> </w:t>
      </w:r>
      <w:r>
        <w:rPr>
          <w:rFonts w:hint="eastAsia"/>
        </w:rPr>
        <w:t>СОБСТВЕННЫХ</w:t>
      </w:r>
      <w:r>
        <w:t xml:space="preserve"> </w:t>
      </w:r>
      <w:r>
        <w:rPr>
          <w:rFonts w:hint="eastAsia"/>
        </w:rPr>
        <w:t>ИССЛЕДОВАНИЙ</w:t>
      </w:r>
    </w:p>
    <w:p w14:paraId="3F6181F6" w14:textId="77777777" w:rsidR="00B55817" w:rsidRDefault="00B55817" w:rsidP="00B55817"/>
    <w:p w14:paraId="1AC39C3A" w14:textId="77777777" w:rsidR="00B55817" w:rsidRDefault="00B55817" w:rsidP="00B55817">
      <w:r>
        <w:rPr>
          <w:rFonts w:hint="eastAsia"/>
        </w:rPr>
        <w:t>ЭКСПЕРИМЕНТАЛЬНАЯ</w:t>
      </w:r>
      <w:r>
        <w:t xml:space="preserve"> </w:t>
      </w:r>
      <w:r>
        <w:rPr>
          <w:rFonts w:hint="eastAsia"/>
        </w:rPr>
        <w:t>ЧАСТЬ</w:t>
      </w:r>
    </w:p>
    <w:p w14:paraId="5D4D1916" w14:textId="77777777" w:rsidR="00B55817" w:rsidRDefault="00B55817" w:rsidP="00B55817"/>
    <w:p w14:paraId="71C84DC9" w14:textId="77777777" w:rsidR="00B55817" w:rsidRDefault="00B55817" w:rsidP="00B55817">
      <w:r>
        <w:t xml:space="preserve">3.1 </w:t>
      </w:r>
      <w:r>
        <w:rPr>
          <w:rFonts w:hint="eastAsia"/>
        </w:rPr>
        <w:t>Фазовый</w:t>
      </w:r>
      <w:r>
        <w:t xml:space="preserve"> </w:t>
      </w:r>
      <w:r>
        <w:rPr>
          <w:rFonts w:hint="eastAsia"/>
        </w:rPr>
        <w:t>анализ</w:t>
      </w:r>
      <w:r>
        <w:t xml:space="preserve"> </w:t>
      </w:r>
      <w:r>
        <w:rPr>
          <w:rFonts w:hint="eastAsia"/>
        </w:rPr>
        <w:t>октакальцийфосфата</w:t>
      </w:r>
      <w:r>
        <w:t xml:space="preserve">, </w:t>
      </w:r>
      <w:r>
        <w:rPr>
          <w:rFonts w:hint="eastAsia"/>
        </w:rPr>
        <w:t>в</w:t>
      </w:r>
      <w:r>
        <w:t>-</w:t>
      </w:r>
      <w:r>
        <w:rPr>
          <w:rFonts w:hint="eastAsia"/>
        </w:rPr>
        <w:t>трикальцийфосфата</w:t>
      </w:r>
      <w:r>
        <w:t>,</w:t>
      </w:r>
    </w:p>
    <w:p w14:paraId="2C5D0E55" w14:textId="77777777" w:rsidR="00B55817" w:rsidRDefault="00B55817" w:rsidP="00B55817"/>
    <w:p w14:paraId="08FBA587" w14:textId="77777777" w:rsidR="00B55817" w:rsidRDefault="00B55817" w:rsidP="00B55817">
      <w:r>
        <w:rPr>
          <w:rFonts w:hint="eastAsia"/>
        </w:rPr>
        <w:t>Био</w:t>
      </w:r>
      <w:r>
        <w:t>-</w:t>
      </w:r>
      <w:r>
        <w:rPr>
          <w:rFonts w:hint="eastAsia"/>
        </w:rPr>
        <w:t>осс</w:t>
      </w:r>
      <w:r>
        <w:t xml:space="preserve"> </w:t>
      </w:r>
      <w:r>
        <w:rPr>
          <w:rFonts w:hint="eastAsia"/>
        </w:rPr>
        <w:t>коллагена</w:t>
      </w:r>
    </w:p>
    <w:p w14:paraId="3909ECEE" w14:textId="77777777" w:rsidR="00B55817" w:rsidRDefault="00B55817" w:rsidP="00B55817"/>
    <w:p w14:paraId="4CD34BD7" w14:textId="77777777" w:rsidR="00B55817" w:rsidRDefault="00B55817" w:rsidP="00B55817">
      <w:r>
        <w:lastRenderedPageBreak/>
        <w:t xml:space="preserve">3.2 </w:t>
      </w:r>
      <w:r>
        <w:rPr>
          <w:rFonts w:hint="eastAsia"/>
        </w:rPr>
        <w:t>Результаты</w:t>
      </w:r>
      <w:r>
        <w:t xml:space="preserve"> </w:t>
      </w:r>
      <w:r>
        <w:rPr>
          <w:rFonts w:hint="eastAsia"/>
        </w:rPr>
        <w:t>сканирующей</w:t>
      </w:r>
      <w:r>
        <w:t xml:space="preserve"> </w:t>
      </w:r>
      <w:r>
        <w:rPr>
          <w:rFonts w:hint="eastAsia"/>
        </w:rPr>
        <w:t>электронной</w:t>
      </w:r>
      <w:r>
        <w:t xml:space="preserve"> </w:t>
      </w:r>
      <w:r>
        <w:rPr>
          <w:rFonts w:hint="eastAsia"/>
        </w:rPr>
        <w:t>микроскопии</w:t>
      </w:r>
      <w:r>
        <w:t xml:space="preserve"> </w:t>
      </w:r>
      <w:r>
        <w:rPr>
          <w:rFonts w:hint="eastAsia"/>
        </w:rPr>
        <w:t>октакальцийфосфата</w:t>
      </w:r>
      <w:r>
        <w:t>, [3-</w:t>
      </w:r>
      <w:r>
        <w:rPr>
          <w:rFonts w:hint="eastAsia"/>
        </w:rPr>
        <w:t>трикальцийфосфата</w:t>
      </w:r>
      <w:r>
        <w:t xml:space="preserve">, </w:t>
      </w:r>
      <w:r>
        <w:rPr>
          <w:rFonts w:hint="eastAsia"/>
        </w:rPr>
        <w:t>Био</w:t>
      </w:r>
      <w:r>
        <w:t>-</w:t>
      </w:r>
      <w:r>
        <w:rPr>
          <w:rFonts w:hint="eastAsia"/>
        </w:rPr>
        <w:t>осс</w:t>
      </w:r>
      <w:r>
        <w:t xml:space="preserve"> </w:t>
      </w:r>
      <w:r>
        <w:rPr>
          <w:rFonts w:hint="eastAsia"/>
        </w:rPr>
        <w:t>коллагена</w:t>
      </w:r>
    </w:p>
    <w:p w14:paraId="611147BA" w14:textId="77777777" w:rsidR="00B55817" w:rsidRDefault="00B55817" w:rsidP="00B55817"/>
    <w:p w14:paraId="6EF9957E" w14:textId="77777777" w:rsidR="00B55817" w:rsidRDefault="00B55817" w:rsidP="00B55817">
      <w:r>
        <w:t xml:space="preserve">3.3 </w:t>
      </w:r>
      <w:r>
        <w:rPr>
          <w:rFonts w:hint="eastAsia"/>
        </w:rPr>
        <w:t>Динамика</w:t>
      </w:r>
      <w:r>
        <w:t xml:space="preserve"> </w:t>
      </w:r>
      <w:r>
        <w:rPr>
          <w:rFonts w:hint="eastAsia"/>
        </w:rPr>
        <w:t>растворимости</w:t>
      </w:r>
      <w:r>
        <w:t xml:space="preserve"> </w:t>
      </w:r>
      <w:r>
        <w:rPr>
          <w:rFonts w:hint="eastAsia"/>
        </w:rPr>
        <w:t>в</w:t>
      </w:r>
      <w:r>
        <w:t xml:space="preserve"> SBF-</w:t>
      </w:r>
      <w:r>
        <w:rPr>
          <w:rFonts w:hint="eastAsia"/>
        </w:rPr>
        <w:t>жидкости</w:t>
      </w:r>
    </w:p>
    <w:p w14:paraId="77E8E454" w14:textId="77777777" w:rsidR="00B55817" w:rsidRDefault="00B55817" w:rsidP="00B55817"/>
    <w:p w14:paraId="3C8C5789" w14:textId="77777777" w:rsidR="00B55817" w:rsidRDefault="00B55817" w:rsidP="00B55817">
      <w:r>
        <w:t xml:space="preserve">3.4 </w:t>
      </w:r>
      <w:r>
        <w:rPr>
          <w:rFonts w:hint="eastAsia"/>
        </w:rPr>
        <w:t>Результаты</w:t>
      </w:r>
      <w:r>
        <w:t xml:space="preserve"> </w:t>
      </w:r>
      <w:r>
        <w:rPr>
          <w:rFonts w:hint="eastAsia"/>
        </w:rPr>
        <w:t>цитотоксичности</w:t>
      </w:r>
      <w:r>
        <w:t xml:space="preserve"> </w:t>
      </w:r>
      <w:r>
        <w:rPr>
          <w:rFonts w:hint="eastAsia"/>
        </w:rPr>
        <w:t>и</w:t>
      </w:r>
      <w:r>
        <w:t xml:space="preserve"> </w:t>
      </w:r>
      <w:r>
        <w:rPr>
          <w:rFonts w:hint="eastAsia"/>
        </w:rPr>
        <w:t>пролиферации</w:t>
      </w:r>
      <w:r>
        <w:t xml:space="preserve"> in vitro</w:t>
      </w:r>
    </w:p>
    <w:p w14:paraId="6F0707B2" w14:textId="77777777" w:rsidR="00B55817" w:rsidRDefault="00B55817" w:rsidP="00B55817"/>
    <w:p w14:paraId="7BBF2B33" w14:textId="77777777" w:rsidR="00B55817" w:rsidRDefault="00B55817" w:rsidP="00B55817">
      <w:r>
        <w:t xml:space="preserve">3.5 </w:t>
      </w:r>
      <w:r>
        <w:rPr>
          <w:rFonts w:hint="eastAsia"/>
        </w:rPr>
        <w:t>Гистоморфометрическая</w:t>
      </w:r>
      <w:r>
        <w:t xml:space="preserve"> </w:t>
      </w:r>
      <w:r>
        <w:rPr>
          <w:rFonts w:hint="eastAsia"/>
        </w:rPr>
        <w:t>оценка</w:t>
      </w:r>
      <w:r>
        <w:t xml:space="preserve"> </w:t>
      </w:r>
      <w:r>
        <w:rPr>
          <w:rFonts w:hint="eastAsia"/>
        </w:rPr>
        <w:t>остеопластических</w:t>
      </w:r>
      <w:r>
        <w:t xml:space="preserve"> </w:t>
      </w:r>
      <w:r>
        <w:rPr>
          <w:rFonts w:hint="eastAsia"/>
        </w:rPr>
        <w:t>свойств</w:t>
      </w:r>
      <w:r>
        <w:t xml:space="preserve"> </w:t>
      </w:r>
      <w:r>
        <w:rPr>
          <w:rFonts w:hint="eastAsia"/>
        </w:rPr>
        <w:t>исследуемых</w:t>
      </w:r>
      <w:r>
        <w:t xml:space="preserve"> </w:t>
      </w:r>
      <w:r>
        <w:rPr>
          <w:rFonts w:hint="eastAsia"/>
        </w:rPr>
        <w:t>материалов</w:t>
      </w:r>
      <w:r>
        <w:t xml:space="preserve"> </w:t>
      </w:r>
      <w:r>
        <w:rPr>
          <w:rFonts w:hint="eastAsia"/>
        </w:rPr>
        <w:t>при</w:t>
      </w:r>
      <w:r>
        <w:t xml:space="preserve"> </w:t>
      </w:r>
      <w:r>
        <w:rPr>
          <w:rFonts w:hint="eastAsia"/>
        </w:rPr>
        <w:t>имплантации</w:t>
      </w:r>
    </w:p>
    <w:p w14:paraId="6FE94753" w14:textId="77777777" w:rsidR="00B55817" w:rsidRDefault="00B55817" w:rsidP="00B55817"/>
    <w:p w14:paraId="63622879" w14:textId="77777777" w:rsidR="00B55817" w:rsidRDefault="00B55817" w:rsidP="00B55817">
      <w:r>
        <w:rPr>
          <w:rFonts w:hint="eastAsia"/>
        </w:rPr>
        <w:t>в</w:t>
      </w:r>
      <w:r>
        <w:t xml:space="preserve"> </w:t>
      </w:r>
      <w:r>
        <w:rPr>
          <w:rFonts w:hint="eastAsia"/>
        </w:rPr>
        <w:t>костные</w:t>
      </w:r>
      <w:r>
        <w:t xml:space="preserve"> </w:t>
      </w:r>
      <w:r>
        <w:rPr>
          <w:rFonts w:hint="eastAsia"/>
        </w:rPr>
        <w:t>дефекты</w:t>
      </w:r>
      <w:r>
        <w:t xml:space="preserve"> </w:t>
      </w:r>
      <w:r>
        <w:rPr>
          <w:rFonts w:hint="eastAsia"/>
        </w:rPr>
        <w:t>эпифиза</w:t>
      </w:r>
      <w:r>
        <w:t xml:space="preserve"> </w:t>
      </w:r>
      <w:r>
        <w:rPr>
          <w:rFonts w:hint="eastAsia"/>
        </w:rPr>
        <w:t>бедренной</w:t>
      </w:r>
      <w:r>
        <w:t xml:space="preserve"> </w:t>
      </w:r>
      <w:r>
        <w:rPr>
          <w:rFonts w:hint="eastAsia"/>
        </w:rPr>
        <w:t>кости</w:t>
      </w:r>
      <w:r>
        <w:t xml:space="preserve"> </w:t>
      </w:r>
      <w:r>
        <w:rPr>
          <w:rFonts w:hint="eastAsia"/>
        </w:rPr>
        <w:t>крыс</w:t>
      </w:r>
    </w:p>
    <w:p w14:paraId="47B78465" w14:textId="77777777" w:rsidR="00B55817" w:rsidRDefault="00B55817" w:rsidP="00B55817"/>
    <w:p w14:paraId="665EF9BF" w14:textId="77777777" w:rsidR="00B55817" w:rsidRDefault="00B55817" w:rsidP="00B55817">
      <w:r>
        <w:t xml:space="preserve">3.5.1 </w:t>
      </w:r>
      <w:r>
        <w:rPr>
          <w:rFonts w:hint="eastAsia"/>
        </w:rPr>
        <w:t>Заживление</w:t>
      </w:r>
      <w:r>
        <w:t xml:space="preserve"> </w:t>
      </w:r>
      <w:r>
        <w:rPr>
          <w:rFonts w:hint="eastAsia"/>
        </w:rPr>
        <w:t>костного</w:t>
      </w:r>
      <w:r>
        <w:t xml:space="preserve"> </w:t>
      </w:r>
      <w:r>
        <w:rPr>
          <w:rFonts w:hint="eastAsia"/>
        </w:rPr>
        <w:t>дефекта</w:t>
      </w:r>
      <w:r>
        <w:t xml:space="preserve"> </w:t>
      </w:r>
      <w:r>
        <w:rPr>
          <w:rFonts w:hint="eastAsia"/>
        </w:rPr>
        <w:t>эпифиза</w:t>
      </w:r>
      <w:r>
        <w:t xml:space="preserve"> </w:t>
      </w:r>
      <w:r>
        <w:rPr>
          <w:rFonts w:hint="eastAsia"/>
        </w:rPr>
        <w:t>бедренной</w:t>
      </w:r>
      <w:r>
        <w:t xml:space="preserve"> </w:t>
      </w:r>
      <w:r>
        <w:rPr>
          <w:rFonts w:hint="eastAsia"/>
        </w:rPr>
        <w:t>кости</w:t>
      </w:r>
      <w:r>
        <w:t xml:space="preserve"> </w:t>
      </w:r>
      <w:r>
        <w:rPr>
          <w:rFonts w:hint="eastAsia"/>
        </w:rPr>
        <w:t>крыс</w:t>
      </w:r>
      <w:r>
        <w:t xml:space="preserve"> </w:t>
      </w:r>
      <w:r>
        <w:rPr>
          <w:rFonts w:hint="eastAsia"/>
        </w:rPr>
        <w:t>под</w:t>
      </w:r>
      <w:r>
        <w:t xml:space="preserve"> </w:t>
      </w:r>
      <w:r>
        <w:rPr>
          <w:rFonts w:hint="eastAsia"/>
        </w:rPr>
        <w:t>кровяным</w:t>
      </w:r>
      <w:r>
        <w:t xml:space="preserve"> </w:t>
      </w:r>
      <w:r>
        <w:rPr>
          <w:rFonts w:hint="eastAsia"/>
        </w:rPr>
        <w:t>сгустком</w:t>
      </w:r>
      <w:r>
        <w:t xml:space="preserve"> </w:t>
      </w:r>
      <w:r>
        <w:rPr>
          <w:rFonts w:hint="eastAsia"/>
        </w:rPr>
        <w:t>Контрольная</w:t>
      </w:r>
      <w:r>
        <w:t xml:space="preserve"> </w:t>
      </w:r>
      <w:r>
        <w:rPr>
          <w:rFonts w:hint="eastAsia"/>
        </w:rPr>
        <w:t>группа</w:t>
      </w:r>
    </w:p>
    <w:p w14:paraId="649FF32B" w14:textId="77777777" w:rsidR="00B55817" w:rsidRDefault="00B55817" w:rsidP="00B55817"/>
    <w:p w14:paraId="6740B034" w14:textId="77777777" w:rsidR="00B55817" w:rsidRDefault="00B55817" w:rsidP="00B55817">
      <w:r>
        <w:t xml:space="preserve">3.5.2 </w:t>
      </w:r>
      <w:r>
        <w:rPr>
          <w:rFonts w:hint="eastAsia"/>
        </w:rPr>
        <w:t>Заживление</w:t>
      </w:r>
      <w:r>
        <w:t xml:space="preserve"> </w:t>
      </w:r>
      <w:r>
        <w:rPr>
          <w:rFonts w:hint="eastAsia"/>
        </w:rPr>
        <w:t>костного</w:t>
      </w:r>
      <w:r>
        <w:t xml:space="preserve"> </w:t>
      </w:r>
      <w:r>
        <w:rPr>
          <w:rFonts w:hint="eastAsia"/>
        </w:rPr>
        <w:t>дефекта</w:t>
      </w:r>
      <w:r>
        <w:t xml:space="preserve"> </w:t>
      </w:r>
      <w:r>
        <w:rPr>
          <w:rFonts w:hint="eastAsia"/>
        </w:rPr>
        <w:t>эпифиза</w:t>
      </w:r>
      <w:r>
        <w:t xml:space="preserve"> </w:t>
      </w:r>
      <w:r>
        <w:rPr>
          <w:rFonts w:hint="eastAsia"/>
        </w:rPr>
        <w:t>бедренной</w:t>
      </w:r>
      <w:r>
        <w:t xml:space="preserve"> </w:t>
      </w:r>
      <w:r>
        <w:rPr>
          <w:rFonts w:hint="eastAsia"/>
        </w:rPr>
        <w:t>кости</w:t>
      </w:r>
      <w:r>
        <w:t xml:space="preserve"> </w:t>
      </w:r>
      <w:r>
        <w:rPr>
          <w:rFonts w:hint="eastAsia"/>
        </w:rPr>
        <w:t>крыс</w:t>
      </w:r>
      <w:r>
        <w:t xml:space="preserve"> </w:t>
      </w:r>
      <w:r>
        <w:rPr>
          <w:rFonts w:hint="eastAsia"/>
        </w:rPr>
        <w:t>при</w:t>
      </w:r>
      <w:r>
        <w:t xml:space="preserve"> </w:t>
      </w:r>
      <w:r>
        <w:rPr>
          <w:rFonts w:hint="eastAsia"/>
        </w:rPr>
        <w:t>имплантации</w:t>
      </w:r>
      <w:r>
        <w:t xml:space="preserve"> </w:t>
      </w:r>
      <w:r>
        <w:rPr>
          <w:rFonts w:hint="eastAsia"/>
        </w:rPr>
        <w:t>октакальцийфосфата</w:t>
      </w:r>
      <w:r>
        <w:t xml:space="preserve"> </w:t>
      </w:r>
      <w:r>
        <w:rPr>
          <w:rFonts w:hint="eastAsia"/>
        </w:rPr>
        <w:t>из</w:t>
      </w:r>
      <w:r>
        <w:t xml:space="preserve"> </w:t>
      </w:r>
      <w:r>
        <w:rPr>
          <w:rFonts w:hint="eastAsia"/>
        </w:rPr>
        <w:t>карбоната</w:t>
      </w:r>
      <w:r>
        <w:t xml:space="preserve"> </w:t>
      </w:r>
      <w:r>
        <w:rPr>
          <w:rFonts w:hint="eastAsia"/>
        </w:rPr>
        <w:t>кальция</w:t>
      </w:r>
      <w:r>
        <w:t xml:space="preserve"> (</w:t>
      </w:r>
      <w:r>
        <w:rPr>
          <w:rFonts w:hint="eastAsia"/>
        </w:rPr>
        <w:t>ОКФк</w:t>
      </w:r>
      <w:r>
        <w:t xml:space="preserve">) </w:t>
      </w:r>
      <w:r>
        <w:rPr>
          <w:rFonts w:hint="eastAsia"/>
        </w:rPr>
        <w:t>Группа</w:t>
      </w:r>
      <w:r>
        <w:t xml:space="preserve"> </w:t>
      </w:r>
      <w:r>
        <w:rPr>
          <w:rFonts w:hint="eastAsia"/>
        </w:rPr>
        <w:t>ОКФк</w:t>
      </w:r>
    </w:p>
    <w:p w14:paraId="37B4B733" w14:textId="77777777" w:rsidR="00B55817" w:rsidRDefault="00B55817" w:rsidP="00B55817"/>
    <w:p w14:paraId="2AE4E01E" w14:textId="77777777" w:rsidR="00B55817" w:rsidRDefault="00B55817" w:rsidP="00B55817">
      <w:r>
        <w:t xml:space="preserve">3.5.3 </w:t>
      </w:r>
      <w:r>
        <w:rPr>
          <w:rFonts w:hint="eastAsia"/>
        </w:rPr>
        <w:t>Заживление</w:t>
      </w:r>
      <w:r>
        <w:t xml:space="preserve"> </w:t>
      </w:r>
      <w:r>
        <w:rPr>
          <w:rFonts w:hint="eastAsia"/>
        </w:rPr>
        <w:t>костного</w:t>
      </w:r>
      <w:r>
        <w:t xml:space="preserve"> </w:t>
      </w:r>
      <w:r>
        <w:rPr>
          <w:rFonts w:hint="eastAsia"/>
        </w:rPr>
        <w:t>дефекта</w:t>
      </w:r>
      <w:r>
        <w:t xml:space="preserve"> </w:t>
      </w:r>
      <w:r>
        <w:rPr>
          <w:rFonts w:hint="eastAsia"/>
        </w:rPr>
        <w:t>эпифиза</w:t>
      </w:r>
      <w:r>
        <w:t xml:space="preserve"> </w:t>
      </w:r>
      <w:r>
        <w:rPr>
          <w:rFonts w:hint="eastAsia"/>
        </w:rPr>
        <w:t>бедренной</w:t>
      </w:r>
      <w:r>
        <w:t xml:space="preserve"> </w:t>
      </w:r>
      <w:r>
        <w:rPr>
          <w:rFonts w:hint="eastAsia"/>
        </w:rPr>
        <w:t>кости</w:t>
      </w:r>
      <w:r>
        <w:t xml:space="preserve"> </w:t>
      </w:r>
      <w:r>
        <w:rPr>
          <w:rFonts w:hint="eastAsia"/>
        </w:rPr>
        <w:t>крыс</w:t>
      </w:r>
      <w:r>
        <w:t xml:space="preserve"> </w:t>
      </w:r>
      <w:r>
        <w:rPr>
          <w:rFonts w:hint="eastAsia"/>
        </w:rPr>
        <w:t>при</w:t>
      </w:r>
      <w:r>
        <w:t xml:space="preserve"> </w:t>
      </w:r>
      <w:r>
        <w:rPr>
          <w:rFonts w:hint="eastAsia"/>
        </w:rPr>
        <w:t>имплантации</w:t>
      </w:r>
      <w:r>
        <w:t xml:space="preserve"> </w:t>
      </w:r>
      <w:r>
        <w:rPr>
          <w:rFonts w:hint="eastAsia"/>
        </w:rPr>
        <w:t>октакальцийфосфата</w:t>
      </w:r>
      <w:r>
        <w:t xml:space="preserve"> </w:t>
      </w:r>
      <w:r>
        <w:rPr>
          <w:rFonts w:hint="eastAsia"/>
        </w:rPr>
        <w:t>из</w:t>
      </w:r>
      <w:r>
        <w:t xml:space="preserve"> [3-</w:t>
      </w:r>
      <w:r>
        <w:rPr>
          <w:rFonts w:hint="eastAsia"/>
        </w:rPr>
        <w:t>трикальцийфосфата</w:t>
      </w:r>
      <w:r>
        <w:t xml:space="preserve"> (</w:t>
      </w:r>
      <w:r>
        <w:rPr>
          <w:rFonts w:hint="eastAsia"/>
        </w:rPr>
        <w:t>ОКФт</w:t>
      </w:r>
      <w:r>
        <w:t xml:space="preserve">) </w:t>
      </w:r>
      <w:r>
        <w:rPr>
          <w:rFonts w:hint="eastAsia"/>
        </w:rPr>
        <w:t>Группа</w:t>
      </w:r>
      <w:r>
        <w:t xml:space="preserve"> </w:t>
      </w:r>
      <w:r>
        <w:rPr>
          <w:rFonts w:hint="eastAsia"/>
        </w:rPr>
        <w:t>ОКФт</w:t>
      </w:r>
    </w:p>
    <w:p w14:paraId="2976A868" w14:textId="77777777" w:rsidR="00B55817" w:rsidRDefault="00B55817" w:rsidP="00B55817"/>
    <w:p w14:paraId="48275886" w14:textId="77777777" w:rsidR="00B55817" w:rsidRDefault="00B55817" w:rsidP="00B55817">
      <w:r>
        <w:t xml:space="preserve">3.5.4 </w:t>
      </w:r>
      <w:r>
        <w:rPr>
          <w:rFonts w:hint="eastAsia"/>
        </w:rPr>
        <w:t>Заживление</w:t>
      </w:r>
      <w:r>
        <w:t xml:space="preserve"> </w:t>
      </w:r>
      <w:r>
        <w:rPr>
          <w:rFonts w:hint="eastAsia"/>
        </w:rPr>
        <w:t>костного</w:t>
      </w:r>
      <w:r>
        <w:t xml:space="preserve"> </w:t>
      </w:r>
      <w:r>
        <w:rPr>
          <w:rFonts w:hint="eastAsia"/>
        </w:rPr>
        <w:t>дефекта</w:t>
      </w:r>
      <w:r>
        <w:t xml:space="preserve"> </w:t>
      </w:r>
      <w:r>
        <w:rPr>
          <w:rFonts w:hint="eastAsia"/>
        </w:rPr>
        <w:t>эпифиза</w:t>
      </w:r>
      <w:r>
        <w:t xml:space="preserve"> </w:t>
      </w:r>
      <w:r>
        <w:rPr>
          <w:rFonts w:hint="eastAsia"/>
        </w:rPr>
        <w:t>бедренной</w:t>
      </w:r>
      <w:r>
        <w:t xml:space="preserve"> </w:t>
      </w:r>
      <w:r>
        <w:rPr>
          <w:rFonts w:hint="eastAsia"/>
        </w:rPr>
        <w:t>кости</w:t>
      </w:r>
      <w:r>
        <w:t xml:space="preserve"> </w:t>
      </w:r>
      <w:r>
        <w:rPr>
          <w:rFonts w:hint="eastAsia"/>
        </w:rPr>
        <w:t>крыс</w:t>
      </w:r>
    </w:p>
    <w:p w14:paraId="287BF61B" w14:textId="77777777" w:rsidR="00B55817" w:rsidRDefault="00B55817" w:rsidP="00B55817"/>
    <w:p w14:paraId="369D3317" w14:textId="77777777" w:rsidR="00B55817" w:rsidRDefault="00B55817" w:rsidP="00B55817">
      <w:r>
        <w:rPr>
          <w:rFonts w:hint="eastAsia"/>
        </w:rPr>
        <w:t>при</w:t>
      </w:r>
      <w:r>
        <w:t xml:space="preserve"> </w:t>
      </w:r>
      <w:r>
        <w:rPr>
          <w:rFonts w:hint="eastAsia"/>
        </w:rPr>
        <w:t>имплантации</w:t>
      </w:r>
      <w:r>
        <w:t xml:space="preserve"> </w:t>
      </w:r>
      <w:r>
        <w:rPr>
          <w:rFonts w:hint="eastAsia"/>
        </w:rPr>
        <w:t>в</w:t>
      </w:r>
      <w:r>
        <w:t>-</w:t>
      </w:r>
      <w:r>
        <w:rPr>
          <w:rFonts w:hint="eastAsia"/>
        </w:rPr>
        <w:t>трикальцийфосфата</w:t>
      </w:r>
      <w:r>
        <w:t xml:space="preserve"> (</w:t>
      </w:r>
      <w:r>
        <w:rPr>
          <w:rFonts w:hint="eastAsia"/>
        </w:rPr>
        <w:t>ТКФ</w:t>
      </w:r>
      <w:r>
        <w:t xml:space="preserve">) </w:t>
      </w:r>
      <w:r>
        <w:rPr>
          <w:rFonts w:hint="eastAsia"/>
        </w:rPr>
        <w:t>Группа</w:t>
      </w:r>
      <w:r>
        <w:t xml:space="preserve"> </w:t>
      </w:r>
      <w:r>
        <w:rPr>
          <w:rFonts w:hint="eastAsia"/>
        </w:rPr>
        <w:t>в</w:t>
      </w:r>
      <w:r>
        <w:t>-</w:t>
      </w:r>
      <w:r>
        <w:rPr>
          <w:rFonts w:hint="eastAsia"/>
        </w:rPr>
        <w:t>ТКФ</w:t>
      </w:r>
    </w:p>
    <w:p w14:paraId="47BDC58F" w14:textId="77777777" w:rsidR="00B55817" w:rsidRDefault="00B55817" w:rsidP="00B55817"/>
    <w:p w14:paraId="5650CE5F" w14:textId="77777777" w:rsidR="00B55817" w:rsidRDefault="00B55817" w:rsidP="00B55817">
      <w:r>
        <w:t xml:space="preserve">3.5.5 </w:t>
      </w:r>
      <w:r>
        <w:rPr>
          <w:rFonts w:hint="eastAsia"/>
        </w:rPr>
        <w:t>Заживление</w:t>
      </w:r>
      <w:r>
        <w:t xml:space="preserve"> </w:t>
      </w:r>
      <w:r>
        <w:rPr>
          <w:rFonts w:hint="eastAsia"/>
        </w:rPr>
        <w:t>костного</w:t>
      </w:r>
      <w:r>
        <w:t xml:space="preserve"> </w:t>
      </w:r>
      <w:r>
        <w:rPr>
          <w:rFonts w:hint="eastAsia"/>
        </w:rPr>
        <w:t>дефекта</w:t>
      </w:r>
      <w:r>
        <w:t xml:space="preserve"> </w:t>
      </w:r>
      <w:r>
        <w:rPr>
          <w:rFonts w:hint="eastAsia"/>
        </w:rPr>
        <w:t>эпифиза</w:t>
      </w:r>
      <w:r>
        <w:t xml:space="preserve"> </w:t>
      </w:r>
      <w:r>
        <w:rPr>
          <w:rFonts w:hint="eastAsia"/>
        </w:rPr>
        <w:t>бедренной</w:t>
      </w:r>
      <w:r>
        <w:t xml:space="preserve"> </w:t>
      </w:r>
      <w:r>
        <w:rPr>
          <w:rFonts w:hint="eastAsia"/>
        </w:rPr>
        <w:t>кости</w:t>
      </w:r>
      <w:r>
        <w:t xml:space="preserve"> </w:t>
      </w:r>
      <w:r>
        <w:rPr>
          <w:rFonts w:hint="eastAsia"/>
        </w:rPr>
        <w:t>крыс</w:t>
      </w:r>
      <w:r>
        <w:t xml:space="preserve"> </w:t>
      </w:r>
      <w:r>
        <w:rPr>
          <w:rFonts w:hint="eastAsia"/>
        </w:rPr>
        <w:t>при</w:t>
      </w:r>
      <w:r>
        <w:t xml:space="preserve"> </w:t>
      </w:r>
      <w:r>
        <w:rPr>
          <w:rFonts w:hint="eastAsia"/>
        </w:rPr>
        <w:t>имплантации</w:t>
      </w:r>
      <w:r>
        <w:t xml:space="preserve"> </w:t>
      </w:r>
      <w:r>
        <w:rPr>
          <w:rFonts w:hint="eastAsia"/>
        </w:rPr>
        <w:t>гибридного</w:t>
      </w:r>
      <w:r>
        <w:t xml:space="preserve"> </w:t>
      </w:r>
      <w:r>
        <w:rPr>
          <w:rFonts w:hint="eastAsia"/>
        </w:rPr>
        <w:t>композита</w:t>
      </w:r>
      <w:r>
        <w:t xml:space="preserve"> </w:t>
      </w:r>
      <w:r>
        <w:rPr>
          <w:rFonts w:hint="eastAsia"/>
        </w:rPr>
        <w:t>Био</w:t>
      </w:r>
      <w:r>
        <w:t>-</w:t>
      </w:r>
      <w:r>
        <w:rPr>
          <w:rFonts w:hint="eastAsia"/>
        </w:rPr>
        <w:t>осс</w:t>
      </w:r>
      <w:r>
        <w:t xml:space="preserve"> </w:t>
      </w:r>
      <w:r>
        <w:rPr>
          <w:rFonts w:hint="eastAsia"/>
        </w:rPr>
        <w:t>коллаген</w:t>
      </w:r>
      <w:r>
        <w:t xml:space="preserve"> (</w:t>
      </w:r>
      <w:r>
        <w:rPr>
          <w:rFonts w:hint="eastAsia"/>
        </w:rPr>
        <w:t>БОК</w:t>
      </w:r>
      <w:r>
        <w:t xml:space="preserve">) </w:t>
      </w:r>
      <w:r>
        <w:rPr>
          <w:rFonts w:hint="eastAsia"/>
        </w:rPr>
        <w:t>Группа</w:t>
      </w:r>
      <w:r>
        <w:t xml:space="preserve"> </w:t>
      </w:r>
      <w:r>
        <w:rPr>
          <w:rFonts w:hint="eastAsia"/>
        </w:rPr>
        <w:t>БОК</w:t>
      </w:r>
    </w:p>
    <w:p w14:paraId="750A0107" w14:textId="77777777" w:rsidR="00B55817" w:rsidRDefault="00B55817" w:rsidP="00B55817"/>
    <w:p w14:paraId="1BD666AD" w14:textId="77777777" w:rsidR="00B55817" w:rsidRDefault="00B55817" w:rsidP="00B55817">
      <w:r>
        <w:t xml:space="preserve">3.6 </w:t>
      </w:r>
      <w:r>
        <w:rPr>
          <w:rFonts w:hint="eastAsia"/>
        </w:rPr>
        <w:t>Гистоморфометрическая</w:t>
      </w:r>
      <w:r>
        <w:t xml:space="preserve"> </w:t>
      </w:r>
      <w:r>
        <w:rPr>
          <w:rFonts w:hint="eastAsia"/>
        </w:rPr>
        <w:t>оценка</w:t>
      </w:r>
      <w:r>
        <w:t xml:space="preserve"> </w:t>
      </w:r>
      <w:r>
        <w:rPr>
          <w:rFonts w:hint="eastAsia"/>
        </w:rPr>
        <w:t>изолирующих</w:t>
      </w:r>
      <w:r>
        <w:t xml:space="preserve"> </w:t>
      </w:r>
      <w:r>
        <w:rPr>
          <w:rFonts w:hint="eastAsia"/>
        </w:rPr>
        <w:t>свойств</w:t>
      </w:r>
      <w:r>
        <w:t xml:space="preserve"> </w:t>
      </w:r>
      <w:r>
        <w:rPr>
          <w:rFonts w:hint="eastAsia"/>
        </w:rPr>
        <w:t>исследуемых</w:t>
      </w:r>
      <w:r>
        <w:t xml:space="preserve"> </w:t>
      </w:r>
      <w:r>
        <w:rPr>
          <w:rFonts w:hint="eastAsia"/>
        </w:rPr>
        <w:t>биорезорбируемых</w:t>
      </w:r>
      <w:r>
        <w:t xml:space="preserve"> </w:t>
      </w:r>
      <w:r>
        <w:rPr>
          <w:rFonts w:hint="eastAsia"/>
        </w:rPr>
        <w:t>мембран</w:t>
      </w:r>
      <w:r>
        <w:t xml:space="preserve"> </w:t>
      </w:r>
      <w:r>
        <w:rPr>
          <w:rFonts w:hint="eastAsia"/>
        </w:rPr>
        <w:t>при</w:t>
      </w:r>
      <w:r>
        <w:t xml:space="preserve"> </w:t>
      </w:r>
      <w:r>
        <w:rPr>
          <w:rFonts w:hint="eastAsia"/>
        </w:rPr>
        <w:t>за</w:t>
      </w:r>
      <w:r>
        <w:rPr>
          <w:rFonts w:hint="eastAsia"/>
        </w:rPr>
        <w:lastRenderedPageBreak/>
        <w:t>живлении</w:t>
      </w:r>
      <w:r>
        <w:t xml:space="preserve"> </w:t>
      </w:r>
      <w:r>
        <w:rPr>
          <w:rFonts w:hint="eastAsia"/>
        </w:rPr>
        <w:t>критических</w:t>
      </w:r>
      <w:r>
        <w:t xml:space="preserve"> </w:t>
      </w:r>
      <w:r>
        <w:rPr>
          <w:rFonts w:hint="eastAsia"/>
        </w:rPr>
        <w:t>костных</w:t>
      </w:r>
      <w:r>
        <w:t xml:space="preserve"> </w:t>
      </w:r>
      <w:r>
        <w:rPr>
          <w:rFonts w:hint="eastAsia"/>
        </w:rPr>
        <w:t>дефектов</w:t>
      </w:r>
      <w:r>
        <w:t xml:space="preserve"> </w:t>
      </w:r>
      <w:r>
        <w:rPr>
          <w:rFonts w:hint="eastAsia"/>
        </w:rPr>
        <w:t>теменной</w:t>
      </w:r>
      <w:r>
        <w:t xml:space="preserve"> </w:t>
      </w:r>
      <w:r>
        <w:rPr>
          <w:rFonts w:hint="eastAsia"/>
        </w:rPr>
        <w:t>кости</w:t>
      </w:r>
      <w:r>
        <w:t xml:space="preserve"> </w:t>
      </w:r>
      <w:r>
        <w:rPr>
          <w:rFonts w:hint="eastAsia"/>
        </w:rPr>
        <w:t>крыс</w:t>
      </w:r>
    </w:p>
    <w:p w14:paraId="0B2DBB84" w14:textId="77777777" w:rsidR="00B55817" w:rsidRDefault="00B55817" w:rsidP="00B55817"/>
    <w:p w14:paraId="747F610F" w14:textId="77777777" w:rsidR="00B55817" w:rsidRDefault="00B55817" w:rsidP="00B55817">
      <w:r>
        <w:t xml:space="preserve">3.6.1 </w:t>
      </w:r>
      <w:r>
        <w:rPr>
          <w:rFonts w:hint="eastAsia"/>
        </w:rPr>
        <w:t>Заживление</w:t>
      </w:r>
      <w:r>
        <w:t xml:space="preserve"> </w:t>
      </w:r>
      <w:r>
        <w:rPr>
          <w:rFonts w:hint="eastAsia"/>
        </w:rPr>
        <w:t>критического</w:t>
      </w:r>
      <w:r>
        <w:t xml:space="preserve"> </w:t>
      </w:r>
      <w:r>
        <w:rPr>
          <w:rFonts w:hint="eastAsia"/>
        </w:rPr>
        <w:t>костного</w:t>
      </w:r>
      <w:r>
        <w:t xml:space="preserve"> </w:t>
      </w:r>
      <w:r>
        <w:rPr>
          <w:rFonts w:hint="eastAsia"/>
        </w:rPr>
        <w:t>дефекта</w:t>
      </w:r>
      <w:r>
        <w:t xml:space="preserve"> </w:t>
      </w:r>
      <w:r>
        <w:rPr>
          <w:rFonts w:hint="eastAsia"/>
        </w:rPr>
        <w:t>теменной</w:t>
      </w:r>
      <w:r>
        <w:t xml:space="preserve"> </w:t>
      </w:r>
      <w:r>
        <w:rPr>
          <w:rFonts w:hint="eastAsia"/>
        </w:rPr>
        <w:t>кости</w:t>
      </w:r>
      <w:r>
        <w:t xml:space="preserve"> </w:t>
      </w:r>
      <w:r>
        <w:rPr>
          <w:rFonts w:hint="eastAsia"/>
        </w:rPr>
        <w:t>крыс</w:t>
      </w:r>
      <w:r>
        <w:t xml:space="preserve"> </w:t>
      </w:r>
      <w:r>
        <w:rPr>
          <w:rFonts w:hint="eastAsia"/>
        </w:rPr>
        <w:t>под</w:t>
      </w:r>
      <w:r>
        <w:t xml:space="preserve"> </w:t>
      </w:r>
      <w:r>
        <w:rPr>
          <w:rFonts w:hint="eastAsia"/>
        </w:rPr>
        <w:t>кровяным</w:t>
      </w:r>
    </w:p>
    <w:p w14:paraId="55BB7FCC" w14:textId="77777777" w:rsidR="00B55817" w:rsidRDefault="00B55817" w:rsidP="00B55817"/>
    <w:p w14:paraId="15229EFC" w14:textId="77777777" w:rsidR="00B55817" w:rsidRDefault="00B55817" w:rsidP="00B55817">
      <w:r>
        <w:rPr>
          <w:rFonts w:hint="eastAsia"/>
        </w:rPr>
        <w:t>сгустком</w:t>
      </w:r>
      <w:r>
        <w:t xml:space="preserve"> </w:t>
      </w:r>
      <w:r>
        <w:rPr>
          <w:rFonts w:hint="eastAsia"/>
        </w:rPr>
        <w:t>Контрольная</w:t>
      </w:r>
      <w:r>
        <w:t xml:space="preserve"> </w:t>
      </w:r>
      <w:r>
        <w:rPr>
          <w:rFonts w:hint="eastAsia"/>
        </w:rPr>
        <w:t>группа</w:t>
      </w:r>
    </w:p>
    <w:p w14:paraId="6C39F645" w14:textId="77777777" w:rsidR="00B55817" w:rsidRDefault="00B55817" w:rsidP="00B55817"/>
    <w:p w14:paraId="06A9B546" w14:textId="77777777" w:rsidR="00B55817" w:rsidRDefault="00B55817" w:rsidP="00B55817">
      <w:r>
        <w:t xml:space="preserve">3.6.2 </w:t>
      </w:r>
      <w:r>
        <w:rPr>
          <w:rFonts w:hint="eastAsia"/>
        </w:rPr>
        <w:t>Заживление</w:t>
      </w:r>
      <w:r>
        <w:t xml:space="preserve"> </w:t>
      </w:r>
      <w:r>
        <w:rPr>
          <w:rFonts w:hint="eastAsia"/>
        </w:rPr>
        <w:t>критического</w:t>
      </w:r>
      <w:r>
        <w:t xml:space="preserve"> </w:t>
      </w:r>
      <w:r>
        <w:rPr>
          <w:rFonts w:hint="eastAsia"/>
        </w:rPr>
        <w:t>костного</w:t>
      </w:r>
      <w:r>
        <w:t xml:space="preserve"> </w:t>
      </w:r>
      <w:r>
        <w:rPr>
          <w:rFonts w:hint="eastAsia"/>
        </w:rPr>
        <w:t>дефекта</w:t>
      </w:r>
      <w:r>
        <w:t xml:space="preserve"> </w:t>
      </w:r>
      <w:r>
        <w:rPr>
          <w:rFonts w:hint="eastAsia"/>
        </w:rPr>
        <w:t>теменной</w:t>
      </w:r>
      <w:r>
        <w:t xml:space="preserve"> </w:t>
      </w:r>
      <w:r>
        <w:rPr>
          <w:rFonts w:hint="eastAsia"/>
        </w:rPr>
        <w:t>кости</w:t>
      </w:r>
      <w:r>
        <w:t xml:space="preserve"> </w:t>
      </w:r>
      <w:r>
        <w:rPr>
          <w:rFonts w:hint="eastAsia"/>
        </w:rPr>
        <w:t>крыс</w:t>
      </w:r>
      <w:r>
        <w:t xml:space="preserve"> </w:t>
      </w:r>
      <w:r>
        <w:rPr>
          <w:rFonts w:hint="eastAsia"/>
        </w:rPr>
        <w:t>при</w:t>
      </w:r>
      <w:r>
        <w:t xml:space="preserve"> </w:t>
      </w:r>
      <w:r>
        <w:rPr>
          <w:rFonts w:hint="eastAsia"/>
        </w:rPr>
        <w:t>имплантации</w:t>
      </w:r>
    </w:p>
    <w:p w14:paraId="379BE9D0" w14:textId="77777777" w:rsidR="00B55817" w:rsidRDefault="00B55817" w:rsidP="00B55817"/>
    <w:p w14:paraId="7365B0EB" w14:textId="77777777" w:rsidR="00B55817" w:rsidRDefault="00B55817" w:rsidP="00B55817">
      <w:r>
        <w:rPr>
          <w:rFonts w:hint="eastAsia"/>
        </w:rPr>
        <w:t>биорезорбируемой</w:t>
      </w:r>
      <w:r>
        <w:t xml:space="preserve"> </w:t>
      </w:r>
      <w:r>
        <w:rPr>
          <w:rFonts w:hint="eastAsia"/>
        </w:rPr>
        <w:t>мембраны</w:t>
      </w:r>
      <w:r>
        <w:t xml:space="preserve"> </w:t>
      </w:r>
      <w:r>
        <w:rPr>
          <w:rFonts w:hint="eastAsia"/>
        </w:rPr>
        <w:t>на</w:t>
      </w:r>
      <w:r>
        <w:t xml:space="preserve"> </w:t>
      </w:r>
      <w:r>
        <w:rPr>
          <w:rFonts w:hint="eastAsia"/>
        </w:rPr>
        <w:t>основе</w:t>
      </w:r>
      <w:r>
        <w:t xml:space="preserve"> </w:t>
      </w:r>
      <w:r>
        <w:rPr>
          <w:rFonts w:hint="eastAsia"/>
        </w:rPr>
        <w:t>альгината</w:t>
      </w:r>
      <w:r>
        <w:t xml:space="preserve">. </w:t>
      </w:r>
      <w:r>
        <w:rPr>
          <w:rFonts w:hint="eastAsia"/>
        </w:rPr>
        <w:t>Группа</w:t>
      </w:r>
      <w:r>
        <w:t xml:space="preserve"> </w:t>
      </w:r>
      <w:r>
        <w:rPr>
          <w:rFonts w:hint="eastAsia"/>
        </w:rPr>
        <w:t>АМ</w:t>
      </w:r>
    </w:p>
    <w:p w14:paraId="1F4117D7" w14:textId="77777777" w:rsidR="00B55817" w:rsidRDefault="00B55817" w:rsidP="00B55817"/>
    <w:p w14:paraId="1F3C5F4F" w14:textId="77777777" w:rsidR="00B55817" w:rsidRDefault="00B55817" w:rsidP="00B55817">
      <w:r>
        <w:t xml:space="preserve">3.6.3 </w:t>
      </w:r>
      <w:r>
        <w:rPr>
          <w:rFonts w:hint="eastAsia"/>
        </w:rPr>
        <w:t>Заживление</w:t>
      </w:r>
      <w:r>
        <w:t xml:space="preserve"> </w:t>
      </w:r>
      <w:r>
        <w:rPr>
          <w:rFonts w:hint="eastAsia"/>
        </w:rPr>
        <w:t>критического</w:t>
      </w:r>
      <w:r>
        <w:t xml:space="preserve"> </w:t>
      </w:r>
      <w:r>
        <w:rPr>
          <w:rFonts w:hint="eastAsia"/>
        </w:rPr>
        <w:t>костного</w:t>
      </w:r>
      <w:r>
        <w:t xml:space="preserve"> </w:t>
      </w:r>
      <w:r>
        <w:rPr>
          <w:rFonts w:hint="eastAsia"/>
        </w:rPr>
        <w:t>дефекта</w:t>
      </w:r>
      <w:r>
        <w:t xml:space="preserve"> </w:t>
      </w:r>
      <w:r>
        <w:rPr>
          <w:rFonts w:hint="eastAsia"/>
        </w:rPr>
        <w:t>теменной</w:t>
      </w:r>
      <w:r>
        <w:t xml:space="preserve"> </w:t>
      </w:r>
      <w:r>
        <w:rPr>
          <w:rFonts w:hint="eastAsia"/>
        </w:rPr>
        <w:t>кости</w:t>
      </w:r>
      <w:r>
        <w:t xml:space="preserve"> </w:t>
      </w:r>
      <w:r>
        <w:rPr>
          <w:rFonts w:hint="eastAsia"/>
        </w:rPr>
        <w:t>крыс</w:t>
      </w:r>
      <w:r>
        <w:t xml:space="preserve"> </w:t>
      </w:r>
      <w:r>
        <w:rPr>
          <w:rFonts w:hint="eastAsia"/>
        </w:rPr>
        <w:t>при</w:t>
      </w:r>
      <w:r>
        <w:t xml:space="preserve"> </w:t>
      </w:r>
      <w:r>
        <w:rPr>
          <w:rFonts w:hint="eastAsia"/>
        </w:rPr>
        <w:t>имплантации</w:t>
      </w:r>
      <w:r>
        <w:t xml:space="preserve"> </w:t>
      </w:r>
      <w:r>
        <w:rPr>
          <w:rFonts w:hint="eastAsia"/>
        </w:rPr>
        <w:t>гранул</w:t>
      </w:r>
      <w:r>
        <w:t xml:space="preserve"> </w:t>
      </w:r>
      <w:r>
        <w:rPr>
          <w:rFonts w:hint="eastAsia"/>
        </w:rPr>
        <w:t>октакальцийфосфата</w:t>
      </w:r>
      <w:r>
        <w:t xml:space="preserve"> </w:t>
      </w:r>
      <w:r>
        <w:rPr>
          <w:rFonts w:hint="eastAsia"/>
        </w:rPr>
        <w:t>из</w:t>
      </w:r>
      <w:r>
        <w:t xml:space="preserve"> </w:t>
      </w:r>
      <w:r>
        <w:rPr>
          <w:rFonts w:hint="eastAsia"/>
        </w:rPr>
        <w:t>кальцита</w:t>
      </w:r>
      <w:r>
        <w:t xml:space="preserve">, </w:t>
      </w:r>
      <w:r>
        <w:rPr>
          <w:rFonts w:hint="eastAsia"/>
        </w:rPr>
        <w:t>изолированных</w:t>
      </w:r>
      <w:r>
        <w:t xml:space="preserve"> </w:t>
      </w:r>
      <w:r>
        <w:rPr>
          <w:rFonts w:hint="eastAsia"/>
        </w:rPr>
        <w:t>биорезорбируемой</w:t>
      </w:r>
      <w:r>
        <w:t xml:space="preserve"> </w:t>
      </w:r>
      <w:r>
        <w:rPr>
          <w:rFonts w:hint="eastAsia"/>
        </w:rPr>
        <w:t>мембраной</w:t>
      </w:r>
      <w:r>
        <w:t xml:space="preserve"> </w:t>
      </w:r>
      <w:r>
        <w:rPr>
          <w:rFonts w:hint="eastAsia"/>
        </w:rPr>
        <w:t>на</w:t>
      </w:r>
      <w:r>
        <w:t xml:space="preserve"> </w:t>
      </w:r>
      <w:r>
        <w:rPr>
          <w:rFonts w:hint="eastAsia"/>
        </w:rPr>
        <w:t>основе</w:t>
      </w:r>
      <w:r>
        <w:t xml:space="preserve"> </w:t>
      </w:r>
      <w:r>
        <w:rPr>
          <w:rFonts w:hint="eastAsia"/>
        </w:rPr>
        <w:t>альгината</w:t>
      </w:r>
      <w:r>
        <w:t xml:space="preserve"> </w:t>
      </w:r>
      <w:r>
        <w:rPr>
          <w:rFonts w:hint="eastAsia"/>
        </w:rPr>
        <w:t>Группа</w:t>
      </w:r>
      <w:r>
        <w:t xml:space="preserve"> </w:t>
      </w:r>
      <w:r>
        <w:rPr>
          <w:rFonts w:hint="eastAsia"/>
        </w:rPr>
        <w:t>ОКФк</w:t>
      </w:r>
      <w:r>
        <w:t>/</w:t>
      </w:r>
      <w:r>
        <w:rPr>
          <w:rFonts w:hint="eastAsia"/>
        </w:rPr>
        <w:t>АМ</w:t>
      </w:r>
    </w:p>
    <w:p w14:paraId="6A21291F" w14:textId="77777777" w:rsidR="00B55817" w:rsidRDefault="00B55817" w:rsidP="00B55817"/>
    <w:p w14:paraId="153378C9" w14:textId="77777777" w:rsidR="00B55817" w:rsidRDefault="00B55817" w:rsidP="00B55817">
      <w:r>
        <w:t xml:space="preserve">3.6.4 </w:t>
      </w:r>
      <w:r>
        <w:rPr>
          <w:rFonts w:hint="eastAsia"/>
        </w:rPr>
        <w:t>Заживление</w:t>
      </w:r>
      <w:r>
        <w:t xml:space="preserve"> </w:t>
      </w:r>
      <w:r>
        <w:rPr>
          <w:rFonts w:hint="eastAsia"/>
        </w:rPr>
        <w:t>критического</w:t>
      </w:r>
      <w:r>
        <w:t xml:space="preserve"> </w:t>
      </w:r>
      <w:r>
        <w:rPr>
          <w:rFonts w:hint="eastAsia"/>
        </w:rPr>
        <w:t>костного</w:t>
      </w:r>
      <w:r>
        <w:t xml:space="preserve"> </w:t>
      </w:r>
      <w:r>
        <w:rPr>
          <w:rFonts w:hint="eastAsia"/>
        </w:rPr>
        <w:t>дефекта</w:t>
      </w:r>
      <w:r>
        <w:t xml:space="preserve"> </w:t>
      </w:r>
      <w:r>
        <w:rPr>
          <w:rFonts w:hint="eastAsia"/>
        </w:rPr>
        <w:t>теменной</w:t>
      </w:r>
      <w:r>
        <w:t xml:space="preserve"> </w:t>
      </w:r>
      <w:r>
        <w:rPr>
          <w:rFonts w:hint="eastAsia"/>
        </w:rPr>
        <w:t>кости</w:t>
      </w:r>
      <w:r>
        <w:t xml:space="preserve"> </w:t>
      </w:r>
      <w:r>
        <w:rPr>
          <w:rFonts w:hint="eastAsia"/>
        </w:rPr>
        <w:t>крыс</w:t>
      </w:r>
      <w:r>
        <w:t xml:space="preserve"> </w:t>
      </w:r>
      <w:r>
        <w:rPr>
          <w:rFonts w:hint="eastAsia"/>
        </w:rPr>
        <w:t>при</w:t>
      </w:r>
      <w:r>
        <w:t xml:space="preserve"> </w:t>
      </w:r>
      <w:r>
        <w:rPr>
          <w:rFonts w:hint="eastAsia"/>
        </w:rPr>
        <w:t>имплантации</w:t>
      </w:r>
      <w:r>
        <w:t xml:space="preserve"> </w:t>
      </w:r>
      <w:r>
        <w:rPr>
          <w:rFonts w:hint="eastAsia"/>
        </w:rPr>
        <w:t>гранул</w:t>
      </w:r>
      <w:r>
        <w:t xml:space="preserve"> </w:t>
      </w:r>
      <w:r>
        <w:rPr>
          <w:rFonts w:hint="eastAsia"/>
        </w:rPr>
        <w:t>октакальцийфосфата</w:t>
      </w:r>
      <w:r>
        <w:t xml:space="preserve"> </w:t>
      </w:r>
      <w:r>
        <w:rPr>
          <w:rFonts w:hint="eastAsia"/>
        </w:rPr>
        <w:t>из</w:t>
      </w:r>
      <w:r>
        <w:t xml:space="preserve"> </w:t>
      </w:r>
      <w:r>
        <w:rPr>
          <w:rFonts w:hint="eastAsia"/>
        </w:rPr>
        <w:t>трикальцийфосфата</w:t>
      </w:r>
      <w:r>
        <w:t xml:space="preserve">, </w:t>
      </w:r>
      <w:r>
        <w:rPr>
          <w:rFonts w:hint="eastAsia"/>
        </w:rPr>
        <w:t>изолированных</w:t>
      </w:r>
      <w:r>
        <w:t xml:space="preserve"> </w:t>
      </w:r>
      <w:r>
        <w:rPr>
          <w:rFonts w:hint="eastAsia"/>
        </w:rPr>
        <w:t>биорезорбируемой</w:t>
      </w:r>
      <w:r>
        <w:t xml:space="preserve"> </w:t>
      </w:r>
      <w:r>
        <w:rPr>
          <w:rFonts w:hint="eastAsia"/>
        </w:rPr>
        <w:t>мембраной</w:t>
      </w:r>
      <w:r>
        <w:t xml:space="preserve"> </w:t>
      </w:r>
      <w:r>
        <w:rPr>
          <w:rFonts w:hint="eastAsia"/>
        </w:rPr>
        <w:t>на</w:t>
      </w:r>
      <w:r>
        <w:t xml:space="preserve"> </w:t>
      </w:r>
      <w:r>
        <w:rPr>
          <w:rFonts w:hint="eastAsia"/>
        </w:rPr>
        <w:t>основе</w:t>
      </w:r>
      <w:r>
        <w:t xml:space="preserve"> </w:t>
      </w:r>
      <w:r>
        <w:rPr>
          <w:rFonts w:hint="eastAsia"/>
        </w:rPr>
        <w:t>альгината</w:t>
      </w:r>
      <w:r>
        <w:t xml:space="preserve"> </w:t>
      </w:r>
      <w:r>
        <w:rPr>
          <w:rFonts w:hint="eastAsia"/>
        </w:rPr>
        <w:t>Группа</w:t>
      </w:r>
      <w:r>
        <w:t xml:space="preserve"> </w:t>
      </w:r>
      <w:r>
        <w:rPr>
          <w:rFonts w:hint="eastAsia"/>
        </w:rPr>
        <w:t>ОКФт</w:t>
      </w:r>
      <w:r>
        <w:t>/</w:t>
      </w:r>
      <w:r>
        <w:rPr>
          <w:rFonts w:hint="eastAsia"/>
        </w:rPr>
        <w:t>АМ</w:t>
      </w:r>
    </w:p>
    <w:p w14:paraId="72AD676C" w14:textId="77777777" w:rsidR="00B55817" w:rsidRDefault="00B55817" w:rsidP="00B55817"/>
    <w:p w14:paraId="0165811D" w14:textId="77777777" w:rsidR="00B55817" w:rsidRDefault="00B55817" w:rsidP="00B55817">
      <w:r>
        <w:t xml:space="preserve">3.6.5 </w:t>
      </w:r>
      <w:r>
        <w:rPr>
          <w:rFonts w:hint="eastAsia"/>
        </w:rPr>
        <w:t>Заживление</w:t>
      </w:r>
      <w:r>
        <w:t xml:space="preserve"> </w:t>
      </w:r>
      <w:r>
        <w:rPr>
          <w:rFonts w:hint="eastAsia"/>
        </w:rPr>
        <w:t>критического</w:t>
      </w:r>
      <w:r>
        <w:t xml:space="preserve"> </w:t>
      </w:r>
      <w:r>
        <w:rPr>
          <w:rFonts w:hint="eastAsia"/>
        </w:rPr>
        <w:t>костного</w:t>
      </w:r>
      <w:r>
        <w:t xml:space="preserve"> </w:t>
      </w:r>
      <w:r>
        <w:rPr>
          <w:rFonts w:hint="eastAsia"/>
        </w:rPr>
        <w:t>дефекта</w:t>
      </w:r>
      <w:r>
        <w:t xml:space="preserve"> </w:t>
      </w:r>
      <w:r>
        <w:rPr>
          <w:rFonts w:hint="eastAsia"/>
        </w:rPr>
        <w:t>теменной</w:t>
      </w:r>
      <w:r>
        <w:t xml:space="preserve"> </w:t>
      </w:r>
      <w:r>
        <w:rPr>
          <w:rFonts w:hint="eastAsia"/>
        </w:rPr>
        <w:t>кости</w:t>
      </w:r>
      <w:r>
        <w:t xml:space="preserve"> </w:t>
      </w:r>
      <w:r>
        <w:rPr>
          <w:rFonts w:hint="eastAsia"/>
        </w:rPr>
        <w:t>крыс</w:t>
      </w:r>
      <w:r>
        <w:t xml:space="preserve"> </w:t>
      </w:r>
      <w:r>
        <w:rPr>
          <w:rFonts w:hint="eastAsia"/>
        </w:rPr>
        <w:t>при</w:t>
      </w:r>
      <w:r>
        <w:t xml:space="preserve"> </w:t>
      </w:r>
      <w:r>
        <w:rPr>
          <w:rFonts w:hint="eastAsia"/>
        </w:rPr>
        <w:t>имплантации</w:t>
      </w:r>
      <w:r>
        <w:t xml:space="preserve"> </w:t>
      </w:r>
      <w:r>
        <w:rPr>
          <w:rFonts w:hint="eastAsia"/>
        </w:rPr>
        <w:t>гранул</w:t>
      </w:r>
      <w:r>
        <w:t xml:space="preserve"> </w:t>
      </w:r>
      <w:r>
        <w:rPr>
          <w:rFonts w:hint="eastAsia"/>
        </w:rPr>
        <w:t>трикальцийфосфата</w:t>
      </w:r>
      <w:r>
        <w:t xml:space="preserve"> </w:t>
      </w:r>
      <w:r>
        <w:rPr>
          <w:rFonts w:hint="eastAsia"/>
        </w:rPr>
        <w:t>из</w:t>
      </w:r>
      <w:r>
        <w:t xml:space="preserve"> </w:t>
      </w:r>
      <w:r>
        <w:rPr>
          <w:rFonts w:hint="eastAsia"/>
        </w:rPr>
        <w:t>трикальцийфосфата</w:t>
      </w:r>
      <w:r>
        <w:t xml:space="preserve">, </w:t>
      </w:r>
      <w:r>
        <w:rPr>
          <w:rFonts w:hint="eastAsia"/>
        </w:rPr>
        <w:t>изолированных</w:t>
      </w:r>
      <w:r>
        <w:t xml:space="preserve"> </w:t>
      </w:r>
      <w:r>
        <w:rPr>
          <w:rFonts w:hint="eastAsia"/>
        </w:rPr>
        <w:t>биорезорбируемой</w:t>
      </w:r>
      <w:r>
        <w:t xml:space="preserve"> </w:t>
      </w:r>
      <w:r>
        <w:rPr>
          <w:rFonts w:hint="eastAsia"/>
        </w:rPr>
        <w:t>мембраной</w:t>
      </w:r>
      <w:r>
        <w:t xml:space="preserve"> </w:t>
      </w:r>
      <w:r>
        <w:rPr>
          <w:rFonts w:hint="eastAsia"/>
        </w:rPr>
        <w:t>на</w:t>
      </w:r>
      <w:r>
        <w:t xml:space="preserve"> </w:t>
      </w:r>
      <w:r>
        <w:rPr>
          <w:rFonts w:hint="eastAsia"/>
        </w:rPr>
        <w:t>основе</w:t>
      </w:r>
      <w:r>
        <w:t xml:space="preserve"> </w:t>
      </w:r>
      <w:r>
        <w:rPr>
          <w:rFonts w:hint="eastAsia"/>
        </w:rPr>
        <w:t>альгината</w:t>
      </w:r>
      <w:r>
        <w:t xml:space="preserve"> </w:t>
      </w:r>
      <w:r>
        <w:rPr>
          <w:rFonts w:hint="eastAsia"/>
        </w:rPr>
        <w:t>Группа</w:t>
      </w:r>
      <w:r>
        <w:t xml:space="preserve"> </w:t>
      </w:r>
      <w:r>
        <w:rPr>
          <w:rFonts w:hint="eastAsia"/>
        </w:rPr>
        <w:t>в</w:t>
      </w:r>
      <w:r>
        <w:t>-</w:t>
      </w:r>
      <w:r>
        <w:rPr>
          <w:rFonts w:hint="eastAsia"/>
        </w:rPr>
        <w:t>ТКФ</w:t>
      </w:r>
      <w:r>
        <w:t>/</w:t>
      </w:r>
      <w:r>
        <w:rPr>
          <w:rFonts w:hint="eastAsia"/>
        </w:rPr>
        <w:t>АМ</w:t>
      </w:r>
    </w:p>
    <w:p w14:paraId="2E16F826" w14:textId="77777777" w:rsidR="00B55817" w:rsidRDefault="00B55817" w:rsidP="00B55817"/>
    <w:p w14:paraId="423A8FA4" w14:textId="77777777" w:rsidR="00B55817" w:rsidRDefault="00B55817" w:rsidP="00B55817">
      <w:r>
        <w:t xml:space="preserve">3.6.6 </w:t>
      </w:r>
      <w:r>
        <w:rPr>
          <w:rFonts w:hint="eastAsia"/>
        </w:rPr>
        <w:t>Заживление</w:t>
      </w:r>
      <w:r>
        <w:t xml:space="preserve"> </w:t>
      </w:r>
      <w:r>
        <w:rPr>
          <w:rFonts w:hint="eastAsia"/>
        </w:rPr>
        <w:t>критического</w:t>
      </w:r>
      <w:r>
        <w:t xml:space="preserve"> </w:t>
      </w:r>
      <w:r>
        <w:rPr>
          <w:rFonts w:hint="eastAsia"/>
        </w:rPr>
        <w:t>костного</w:t>
      </w:r>
      <w:r>
        <w:t xml:space="preserve"> </w:t>
      </w:r>
      <w:r>
        <w:rPr>
          <w:rFonts w:hint="eastAsia"/>
        </w:rPr>
        <w:t>дефекта</w:t>
      </w:r>
      <w:r>
        <w:t xml:space="preserve"> </w:t>
      </w:r>
      <w:r>
        <w:rPr>
          <w:rFonts w:hint="eastAsia"/>
        </w:rPr>
        <w:t>теменной</w:t>
      </w:r>
      <w:r>
        <w:t xml:space="preserve"> </w:t>
      </w:r>
      <w:r>
        <w:rPr>
          <w:rFonts w:hint="eastAsia"/>
        </w:rPr>
        <w:t>кости</w:t>
      </w:r>
      <w:r>
        <w:t xml:space="preserve"> </w:t>
      </w:r>
      <w:r>
        <w:rPr>
          <w:rFonts w:hint="eastAsia"/>
        </w:rPr>
        <w:t>крыс</w:t>
      </w:r>
      <w:r>
        <w:t xml:space="preserve"> </w:t>
      </w:r>
      <w:r>
        <w:rPr>
          <w:rFonts w:hint="eastAsia"/>
        </w:rPr>
        <w:t>при</w:t>
      </w:r>
      <w:r>
        <w:t xml:space="preserve"> </w:t>
      </w:r>
      <w:r>
        <w:rPr>
          <w:rFonts w:hint="eastAsia"/>
        </w:rPr>
        <w:t>имплантации</w:t>
      </w:r>
      <w:r>
        <w:t xml:space="preserve"> </w:t>
      </w:r>
      <w:r>
        <w:rPr>
          <w:rFonts w:hint="eastAsia"/>
        </w:rPr>
        <w:t>гранул</w:t>
      </w:r>
      <w:r>
        <w:t xml:space="preserve"> </w:t>
      </w:r>
      <w:r>
        <w:rPr>
          <w:rFonts w:hint="eastAsia"/>
        </w:rPr>
        <w:t>октакальцийфосфата</w:t>
      </w:r>
      <w:r>
        <w:t xml:space="preserve"> </w:t>
      </w:r>
      <w:r>
        <w:rPr>
          <w:rFonts w:hint="eastAsia"/>
        </w:rPr>
        <w:t>из</w:t>
      </w:r>
      <w:r>
        <w:t xml:space="preserve"> </w:t>
      </w:r>
      <w:r>
        <w:rPr>
          <w:rFonts w:hint="eastAsia"/>
        </w:rPr>
        <w:t>кальцита</w:t>
      </w:r>
      <w:r>
        <w:t xml:space="preserve">, </w:t>
      </w:r>
      <w:r>
        <w:rPr>
          <w:rFonts w:hint="eastAsia"/>
        </w:rPr>
        <w:t>изолированных</w:t>
      </w:r>
      <w:r>
        <w:t xml:space="preserve"> </w:t>
      </w:r>
      <w:r>
        <w:rPr>
          <w:rFonts w:hint="eastAsia"/>
        </w:rPr>
        <w:t>биорезорбируемой</w:t>
      </w:r>
      <w:r>
        <w:t xml:space="preserve"> </w:t>
      </w:r>
      <w:r>
        <w:rPr>
          <w:rFonts w:hint="eastAsia"/>
        </w:rPr>
        <w:t>мембраной</w:t>
      </w:r>
      <w:r>
        <w:t xml:space="preserve"> </w:t>
      </w:r>
      <w:r>
        <w:rPr>
          <w:rFonts w:hint="eastAsia"/>
        </w:rPr>
        <w:t>на</w:t>
      </w:r>
      <w:r>
        <w:t xml:space="preserve"> </w:t>
      </w:r>
      <w:r>
        <w:rPr>
          <w:rFonts w:hint="eastAsia"/>
        </w:rPr>
        <w:t>основе</w:t>
      </w:r>
      <w:r>
        <w:t xml:space="preserve"> </w:t>
      </w:r>
      <w:r>
        <w:rPr>
          <w:rFonts w:hint="eastAsia"/>
        </w:rPr>
        <w:t>коллагена</w:t>
      </w:r>
      <w:r>
        <w:t xml:space="preserve"> </w:t>
      </w:r>
      <w:r>
        <w:rPr>
          <w:rFonts w:hint="eastAsia"/>
        </w:rPr>
        <w:t>Биогайд</w:t>
      </w:r>
      <w:r>
        <w:t xml:space="preserve"> </w:t>
      </w:r>
      <w:r>
        <w:rPr>
          <w:rFonts w:hint="eastAsia"/>
        </w:rPr>
        <w:t>Группа</w:t>
      </w:r>
      <w:r>
        <w:t xml:space="preserve"> </w:t>
      </w:r>
      <w:r>
        <w:rPr>
          <w:rFonts w:hint="eastAsia"/>
        </w:rPr>
        <w:t>ОКФт</w:t>
      </w:r>
      <w:r>
        <w:t>/</w:t>
      </w:r>
      <w:r>
        <w:rPr>
          <w:rFonts w:hint="eastAsia"/>
        </w:rPr>
        <w:t>БГ</w:t>
      </w:r>
    </w:p>
    <w:p w14:paraId="5BA550A5" w14:textId="77777777" w:rsidR="00B55817" w:rsidRDefault="00B55817" w:rsidP="00B55817"/>
    <w:p w14:paraId="7013A5CD" w14:textId="77777777" w:rsidR="00B55817" w:rsidRDefault="00B55817" w:rsidP="00B55817">
      <w:r>
        <w:t xml:space="preserve">3.7 </w:t>
      </w:r>
      <w:r>
        <w:rPr>
          <w:rFonts w:hint="eastAsia"/>
        </w:rPr>
        <w:t>Результаты</w:t>
      </w:r>
      <w:r>
        <w:t xml:space="preserve"> </w:t>
      </w:r>
      <w:r>
        <w:rPr>
          <w:rFonts w:hint="eastAsia"/>
        </w:rPr>
        <w:t>оптимизации</w:t>
      </w:r>
      <w:r>
        <w:t xml:space="preserve"> </w:t>
      </w:r>
      <w:r>
        <w:rPr>
          <w:rFonts w:hint="eastAsia"/>
        </w:rPr>
        <w:t>выбора</w:t>
      </w:r>
      <w:r>
        <w:t xml:space="preserve"> </w:t>
      </w:r>
      <w:r>
        <w:rPr>
          <w:rFonts w:hint="eastAsia"/>
        </w:rPr>
        <w:t>состава</w:t>
      </w:r>
      <w:r>
        <w:t xml:space="preserve"> </w:t>
      </w:r>
      <w:r>
        <w:rPr>
          <w:rFonts w:hint="eastAsia"/>
        </w:rPr>
        <w:t>костного</w:t>
      </w:r>
      <w:r>
        <w:t xml:space="preserve"> </w:t>
      </w:r>
      <w:r>
        <w:rPr>
          <w:rFonts w:hint="eastAsia"/>
        </w:rPr>
        <w:t>цемента</w:t>
      </w:r>
      <w:r>
        <w:t xml:space="preserve"> </w:t>
      </w:r>
      <w:r>
        <w:rPr>
          <w:rFonts w:hint="eastAsia"/>
        </w:rPr>
        <w:t>в</w:t>
      </w:r>
      <w:r>
        <w:t xml:space="preserve"> </w:t>
      </w:r>
      <w:r>
        <w:rPr>
          <w:rFonts w:hint="eastAsia"/>
        </w:rPr>
        <w:t>реакционно</w:t>
      </w:r>
      <w:r>
        <w:t>-</w:t>
      </w:r>
      <w:r>
        <w:rPr>
          <w:rFonts w:hint="eastAsia"/>
        </w:rPr>
        <w:t>твердеющей</w:t>
      </w:r>
      <w:r>
        <w:t xml:space="preserve"> </w:t>
      </w:r>
      <w:r>
        <w:rPr>
          <w:rFonts w:hint="eastAsia"/>
        </w:rPr>
        <w:t>системе</w:t>
      </w:r>
      <w:r>
        <w:t xml:space="preserve"> </w:t>
      </w:r>
      <w:r>
        <w:rPr>
          <w:rFonts w:hint="eastAsia"/>
        </w:rPr>
        <w:t>а</w:t>
      </w:r>
      <w:r>
        <w:t>-</w:t>
      </w:r>
      <w:r>
        <w:rPr>
          <w:rFonts w:hint="eastAsia"/>
        </w:rPr>
        <w:t>ТКФ</w:t>
      </w:r>
      <w:r>
        <w:t>/</w:t>
      </w:r>
      <w:r>
        <w:rPr>
          <w:rFonts w:hint="eastAsia"/>
        </w:rPr>
        <w:t>ОКФ</w:t>
      </w:r>
    </w:p>
    <w:p w14:paraId="3CCC9DD6" w14:textId="77777777" w:rsidR="00B55817" w:rsidRDefault="00B55817" w:rsidP="00B55817"/>
    <w:p w14:paraId="10CFF808" w14:textId="77777777" w:rsidR="00B55817" w:rsidRDefault="00B55817" w:rsidP="00B55817">
      <w:r>
        <w:lastRenderedPageBreak/>
        <w:t xml:space="preserve">3.7.1 </w:t>
      </w:r>
      <w:r>
        <w:rPr>
          <w:rFonts w:hint="eastAsia"/>
        </w:rPr>
        <w:t>Кинетика</w:t>
      </w:r>
      <w:r>
        <w:t xml:space="preserve"> </w:t>
      </w:r>
      <w:r>
        <w:rPr>
          <w:rFonts w:hint="eastAsia"/>
        </w:rPr>
        <w:t>растворения</w:t>
      </w:r>
      <w:r>
        <w:t xml:space="preserve"> </w:t>
      </w:r>
      <w:r>
        <w:rPr>
          <w:rFonts w:hint="eastAsia"/>
        </w:rPr>
        <w:t>костного</w:t>
      </w:r>
      <w:r>
        <w:t xml:space="preserve"> </w:t>
      </w:r>
      <w:r>
        <w:rPr>
          <w:rFonts w:hint="eastAsia"/>
        </w:rPr>
        <w:t>цемента</w:t>
      </w:r>
      <w:r>
        <w:t xml:space="preserve"> </w:t>
      </w:r>
      <w:r>
        <w:rPr>
          <w:rFonts w:hint="eastAsia"/>
        </w:rPr>
        <w:t>в</w:t>
      </w:r>
      <w:r>
        <w:t xml:space="preserve"> </w:t>
      </w:r>
      <w:r>
        <w:rPr>
          <w:rFonts w:hint="eastAsia"/>
        </w:rPr>
        <w:t>реакционно</w:t>
      </w:r>
      <w:r>
        <w:t>-</w:t>
      </w:r>
      <w:r>
        <w:rPr>
          <w:rFonts w:hint="eastAsia"/>
        </w:rPr>
        <w:t>твердеющей</w:t>
      </w:r>
    </w:p>
    <w:p w14:paraId="156B03DB" w14:textId="77777777" w:rsidR="00B55817" w:rsidRDefault="00B55817" w:rsidP="00B55817"/>
    <w:p w14:paraId="457F9DD5" w14:textId="77777777" w:rsidR="00B55817" w:rsidRDefault="00B55817" w:rsidP="00B55817">
      <w:r>
        <w:rPr>
          <w:rFonts w:hint="eastAsia"/>
        </w:rPr>
        <w:t>системе</w:t>
      </w:r>
      <w:r>
        <w:t xml:space="preserve"> </w:t>
      </w:r>
      <w:r>
        <w:rPr>
          <w:rFonts w:hint="eastAsia"/>
        </w:rPr>
        <w:t>а</w:t>
      </w:r>
      <w:r>
        <w:t>-</w:t>
      </w:r>
      <w:r>
        <w:rPr>
          <w:rFonts w:hint="eastAsia"/>
        </w:rPr>
        <w:t>ТКФ</w:t>
      </w:r>
      <w:r>
        <w:t>/</w:t>
      </w:r>
      <w:r>
        <w:rPr>
          <w:rFonts w:hint="eastAsia"/>
        </w:rPr>
        <w:t>ОКФ</w:t>
      </w:r>
      <w:r>
        <w:t xml:space="preserve"> </w:t>
      </w:r>
      <w:r>
        <w:rPr>
          <w:rFonts w:hint="eastAsia"/>
        </w:rPr>
        <w:t>в</w:t>
      </w:r>
      <w:r>
        <w:t xml:space="preserve"> </w:t>
      </w:r>
      <w:r>
        <w:rPr>
          <w:rFonts w:hint="eastAsia"/>
        </w:rPr>
        <w:t>изотоническом</w:t>
      </w:r>
      <w:r>
        <w:t xml:space="preserve"> </w:t>
      </w:r>
      <w:r>
        <w:rPr>
          <w:rFonts w:hint="eastAsia"/>
        </w:rPr>
        <w:t>растворе</w:t>
      </w:r>
    </w:p>
    <w:p w14:paraId="4BD6D3D6" w14:textId="77777777" w:rsidR="00B55817" w:rsidRDefault="00B55817" w:rsidP="00B55817"/>
    <w:p w14:paraId="0B89A252" w14:textId="77777777" w:rsidR="00B55817" w:rsidRDefault="00B55817" w:rsidP="00B55817">
      <w:r>
        <w:t xml:space="preserve">3.7.2 </w:t>
      </w:r>
      <w:r>
        <w:rPr>
          <w:rFonts w:hint="eastAsia"/>
        </w:rPr>
        <w:t>Влияние</w:t>
      </w:r>
      <w:r>
        <w:t xml:space="preserve"> </w:t>
      </w:r>
      <w:r>
        <w:rPr>
          <w:rFonts w:hint="eastAsia"/>
        </w:rPr>
        <w:t>порообразующих</w:t>
      </w:r>
      <w:r>
        <w:t xml:space="preserve"> </w:t>
      </w:r>
      <w:r>
        <w:rPr>
          <w:rFonts w:hint="eastAsia"/>
        </w:rPr>
        <w:t>добавок</w:t>
      </w:r>
      <w:r>
        <w:t xml:space="preserve"> </w:t>
      </w:r>
      <w:r>
        <w:rPr>
          <w:rFonts w:hint="eastAsia"/>
        </w:rPr>
        <w:t>на</w:t>
      </w:r>
      <w:r>
        <w:t xml:space="preserve"> </w:t>
      </w:r>
      <w:r>
        <w:rPr>
          <w:rFonts w:hint="eastAsia"/>
        </w:rPr>
        <w:t>структуру</w:t>
      </w:r>
      <w:r>
        <w:t xml:space="preserve"> </w:t>
      </w:r>
      <w:r>
        <w:rPr>
          <w:rFonts w:hint="eastAsia"/>
        </w:rPr>
        <w:t>и</w:t>
      </w:r>
      <w:r>
        <w:t xml:space="preserve"> </w:t>
      </w:r>
      <w:r>
        <w:rPr>
          <w:rFonts w:hint="eastAsia"/>
        </w:rPr>
        <w:t>механические</w:t>
      </w:r>
    </w:p>
    <w:p w14:paraId="3A24D4A5" w14:textId="77777777" w:rsidR="00B55817" w:rsidRDefault="00B55817" w:rsidP="00B55817"/>
    <w:p w14:paraId="31FE81E7" w14:textId="77777777" w:rsidR="00B55817" w:rsidRDefault="00B55817" w:rsidP="00B55817">
      <w:r>
        <w:rPr>
          <w:rFonts w:hint="eastAsia"/>
        </w:rPr>
        <w:t>свойства</w:t>
      </w:r>
      <w:r>
        <w:t xml:space="preserve"> </w:t>
      </w:r>
      <w:r>
        <w:rPr>
          <w:rFonts w:hint="eastAsia"/>
        </w:rPr>
        <w:t>цемента</w:t>
      </w:r>
      <w:r>
        <w:t xml:space="preserve"> </w:t>
      </w:r>
      <w:r>
        <w:rPr>
          <w:rFonts w:hint="eastAsia"/>
        </w:rPr>
        <w:t>а</w:t>
      </w:r>
      <w:r>
        <w:t>-</w:t>
      </w:r>
      <w:r>
        <w:rPr>
          <w:rFonts w:hint="eastAsia"/>
        </w:rPr>
        <w:t>ТКФ</w:t>
      </w:r>
      <w:r>
        <w:t>/</w:t>
      </w:r>
      <w:r>
        <w:rPr>
          <w:rFonts w:hint="eastAsia"/>
        </w:rPr>
        <w:t>ОКФ</w:t>
      </w:r>
    </w:p>
    <w:p w14:paraId="0BCA4B18" w14:textId="77777777" w:rsidR="00B55817" w:rsidRDefault="00B55817" w:rsidP="00B55817"/>
    <w:p w14:paraId="6AAF98D4" w14:textId="77777777" w:rsidR="00B55817" w:rsidRDefault="00B55817" w:rsidP="00B55817">
      <w:r>
        <w:t xml:space="preserve">3.7.3 </w:t>
      </w:r>
      <w:r>
        <w:rPr>
          <w:rFonts w:hint="eastAsia"/>
        </w:rPr>
        <w:t>Результаты</w:t>
      </w:r>
      <w:r>
        <w:t xml:space="preserve"> </w:t>
      </w:r>
      <w:r>
        <w:rPr>
          <w:rFonts w:hint="eastAsia"/>
        </w:rPr>
        <w:t>оценки</w:t>
      </w:r>
      <w:r>
        <w:t xml:space="preserve"> </w:t>
      </w:r>
      <w:r>
        <w:rPr>
          <w:rFonts w:hint="eastAsia"/>
        </w:rPr>
        <w:t>токсичности</w:t>
      </w:r>
      <w:r>
        <w:t xml:space="preserve"> </w:t>
      </w:r>
      <w:r>
        <w:rPr>
          <w:rFonts w:hint="eastAsia"/>
        </w:rPr>
        <w:t>цемента</w:t>
      </w:r>
      <w:r>
        <w:t xml:space="preserve"> </w:t>
      </w:r>
      <w:r>
        <w:rPr>
          <w:rFonts w:hint="eastAsia"/>
        </w:rPr>
        <w:t>в</w:t>
      </w:r>
      <w:r>
        <w:t xml:space="preserve"> </w:t>
      </w:r>
      <w:r>
        <w:rPr>
          <w:rFonts w:hint="eastAsia"/>
        </w:rPr>
        <w:t>системе</w:t>
      </w:r>
      <w:r>
        <w:t xml:space="preserve"> </w:t>
      </w:r>
      <w:r>
        <w:rPr>
          <w:rFonts w:hint="eastAsia"/>
        </w:rPr>
        <w:t>а</w:t>
      </w:r>
      <w:r>
        <w:t>-</w:t>
      </w:r>
      <w:r>
        <w:rPr>
          <w:rFonts w:hint="eastAsia"/>
        </w:rPr>
        <w:t>ТКФ</w:t>
      </w:r>
      <w:r>
        <w:t>/</w:t>
      </w:r>
      <w:r>
        <w:rPr>
          <w:rFonts w:hint="eastAsia"/>
        </w:rPr>
        <w:t>ОКФ</w:t>
      </w:r>
      <w:r>
        <w:t xml:space="preserve"> </w:t>
      </w:r>
      <w:r>
        <w:rPr>
          <w:rFonts w:hint="eastAsia"/>
        </w:rPr>
        <w:t>на</w:t>
      </w:r>
      <w:r>
        <w:t xml:space="preserve"> </w:t>
      </w:r>
      <w:r>
        <w:rPr>
          <w:rFonts w:hint="eastAsia"/>
        </w:rPr>
        <w:t>жизнеспособность</w:t>
      </w:r>
      <w:r>
        <w:t xml:space="preserve"> </w:t>
      </w:r>
      <w:r>
        <w:rPr>
          <w:rFonts w:hint="eastAsia"/>
        </w:rPr>
        <w:t>культуры</w:t>
      </w:r>
      <w:r>
        <w:t xml:space="preserve"> </w:t>
      </w:r>
      <w:r>
        <w:rPr>
          <w:rFonts w:hint="eastAsia"/>
        </w:rPr>
        <w:t>клеток</w:t>
      </w:r>
      <w:r>
        <w:t xml:space="preserve"> </w:t>
      </w:r>
      <w:r>
        <w:rPr>
          <w:rFonts w:hint="eastAsia"/>
        </w:rPr>
        <w:t>фибробластов</w:t>
      </w:r>
      <w:r>
        <w:t xml:space="preserve"> </w:t>
      </w:r>
      <w:r>
        <w:rPr>
          <w:rFonts w:hint="eastAsia"/>
        </w:rPr>
        <w:t>человека</w:t>
      </w:r>
    </w:p>
    <w:p w14:paraId="6D86F74C" w14:textId="77777777" w:rsidR="00B55817" w:rsidRDefault="00B55817" w:rsidP="00B55817"/>
    <w:p w14:paraId="6DCA093B" w14:textId="77777777" w:rsidR="00B55817" w:rsidRDefault="00B55817" w:rsidP="00B55817">
      <w:r>
        <w:t xml:space="preserve">3.7.4 </w:t>
      </w:r>
      <w:r>
        <w:rPr>
          <w:rFonts w:hint="eastAsia"/>
        </w:rPr>
        <w:t>Динамика</w:t>
      </w:r>
      <w:r>
        <w:t xml:space="preserve"> </w:t>
      </w:r>
      <w:r>
        <w:rPr>
          <w:rFonts w:hint="eastAsia"/>
        </w:rPr>
        <w:t>заживления</w:t>
      </w:r>
      <w:r>
        <w:t xml:space="preserve"> </w:t>
      </w:r>
      <w:r>
        <w:rPr>
          <w:rFonts w:hint="eastAsia"/>
        </w:rPr>
        <w:t>костных</w:t>
      </w:r>
      <w:r>
        <w:t xml:space="preserve"> </w:t>
      </w:r>
      <w:r>
        <w:rPr>
          <w:rFonts w:hint="eastAsia"/>
        </w:rPr>
        <w:t>дефектов</w:t>
      </w:r>
      <w:r>
        <w:t xml:space="preserve"> </w:t>
      </w:r>
      <w:r>
        <w:rPr>
          <w:rFonts w:hint="eastAsia"/>
        </w:rPr>
        <w:t>эпифиза</w:t>
      </w:r>
      <w:r>
        <w:t xml:space="preserve"> </w:t>
      </w:r>
      <w:r>
        <w:rPr>
          <w:rFonts w:hint="eastAsia"/>
        </w:rPr>
        <w:t>бедренной</w:t>
      </w:r>
    </w:p>
    <w:p w14:paraId="7AD1088D" w14:textId="77777777" w:rsidR="00B55817" w:rsidRDefault="00B55817" w:rsidP="00B55817"/>
    <w:p w14:paraId="40420D9F" w14:textId="77777777" w:rsidR="00B55817" w:rsidRDefault="00B55817" w:rsidP="00B55817">
      <w:r>
        <w:rPr>
          <w:rFonts w:hint="eastAsia"/>
        </w:rPr>
        <w:t>кости</w:t>
      </w:r>
      <w:r>
        <w:t xml:space="preserve"> </w:t>
      </w:r>
      <w:r>
        <w:rPr>
          <w:rFonts w:hint="eastAsia"/>
        </w:rPr>
        <w:t>крыс</w:t>
      </w:r>
      <w:r>
        <w:t xml:space="preserve"> </w:t>
      </w:r>
      <w:r>
        <w:rPr>
          <w:rFonts w:hint="eastAsia"/>
        </w:rPr>
        <w:t>при</w:t>
      </w:r>
      <w:r>
        <w:t xml:space="preserve"> </w:t>
      </w:r>
      <w:r>
        <w:rPr>
          <w:rFonts w:hint="eastAsia"/>
        </w:rPr>
        <w:t>имплантации</w:t>
      </w:r>
      <w:r>
        <w:t xml:space="preserve"> </w:t>
      </w:r>
      <w:r>
        <w:rPr>
          <w:rFonts w:hint="eastAsia"/>
        </w:rPr>
        <w:t>костного</w:t>
      </w:r>
      <w:r>
        <w:t xml:space="preserve"> </w:t>
      </w:r>
      <w:r>
        <w:rPr>
          <w:rFonts w:hint="eastAsia"/>
        </w:rPr>
        <w:t>цемента</w:t>
      </w:r>
      <w:r>
        <w:t xml:space="preserve"> </w:t>
      </w:r>
      <w:r>
        <w:rPr>
          <w:rFonts w:hint="eastAsia"/>
        </w:rPr>
        <w:t>в</w:t>
      </w:r>
      <w:r>
        <w:t xml:space="preserve"> </w:t>
      </w:r>
      <w:r>
        <w:rPr>
          <w:rFonts w:hint="eastAsia"/>
        </w:rPr>
        <w:t>системе</w:t>
      </w:r>
      <w:r>
        <w:t xml:space="preserve"> </w:t>
      </w:r>
      <w:r>
        <w:rPr>
          <w:rFonts w:hint="eastAsia"/>
        </w:rPr>
        <w:t>а</w:t>
      </w:r>
      <w:r>
        <w:t>-</w:t>
      </w:r>
      <w:r>
        <w:rPr>
          <w:rFonts w:hint="eastAsia"/>
        </w:rPr>
        <w:t>ТКФ</w:t>
      </w:r>
      <w:r>
        <w:t>/</w:t>
      </w:r>
      <w:r>
        <w:rPr>
          <w:rFonts w:hint="eastAsia"/>
        </w:rPr>
        <w:t>ОКФ</w:t>
      </w:r>
    </w:p>
    <w:p w14:paraId="4111651A" w14:textId="77777777" w:rsidR="00B55817" w:rsidRDefault="00B55817" w:rsidP="00B55817"/>
    <w:p w14:paraId="53607634" w14:textId="77777777" w:rsidR="00B55817" w:rsidRDefault="00B55817" w:rsidP="00B55817">
      <w:r>
        <w:rPr>
          <w:rFonts w:hint="eastAsia"/>
        </w:rPr>
        <w:t>КЛИНИЧЕСКАЯ</w:t>
      </w:r>
      <w:r>
        <w:t xml:space="preserve"> </w:t>
      </w:r>
      <w:r>
        <w:rPr>
          <w:rFonts w:hint="eastAsia"/>
        </w:rPr>
        <w:t>ЧАСТЬ</w:t>
      </w:r>
    </w:p>
    <w:p w14:paraId="36A387FA" w14:textId="77777777" w:rsidR="00B55817" w:rsidRDefault="00B55817" w:rsidP="00B55817"/>
    <w:p w14:paraId="3AA4488E" w14:textId="77777777" w:rsidR="00B55817" w:rsidRDefault="00B55817" w:rsidP="00B55817">
      <w:r>
        <w:t xml:space="preserve">3.8 </w:t>
      </w:r>
      <w:r>
        <w:rPr>
          <w:rFonts w:hint="eastAsia"/>
        </w:rPr>
        <w:t>Характеристика</w:t>
      </w:r>
      <w:r>
        <w:t xml:space="preserve"> </w:t>
      </w:r>
      <w:r>
        <w:rPr>
          <w:rFonts w:hint="eastAsia"/>
        </w:rPr>
        <w:t>пациентов</w:t>
      </w:r>
      <w:r>
        <w:t xml:space="preserve">, </w:t>
      </w:r>
      <w:r>
        <w:rPr>
          <w:rFonts w:hint="eastAsia"/>
        </w:rPr>
        <w:t>включенных</w:t>
      </w:r>
      <w:r>
        <w:t xml:space="preserve"> </w:t>
      </w:r>
      <w:r>
        <w:rPr>
          <w:rFonts w:hint="eastAsia"/>
        </w:rPr>
        <w:t>в</w:t>
      </w:r>
      <w:r>
        <w:t xml:space="preserve"> </w:t>
      </w:r>
      <w:r>
        <w:rPr>
          <w:rFonts w:hint="eastAsia"/>
        </w:rPr>
        <w:t>исследование</w:t>
      </w:r>
    </w:p>
    <w:p w14:paraId="4B80350B" w14:textId="77777777" w:rsidR="00B55817" w:rsidRDefault="00B55817" w:rsidP="00B55817"/>
    <w:p w14:paraId="107FCF73" w14:textId="77777777" w:rsidR="00B55817" w:rsidRDefault="00B55817" w:rsidP="00B55817">
      <w:r>
        <w:t xml:space="preserve">3.9 </w:t>
      </w:r>
      <w:r>
        <w:rPr>
          <w:rFonts w:hint="eastAsia"/>
        </w:rPr>
        <w:t>Результаты</w:t>
      </w:r>
      <w:r>
        <w:t xml:space="preserve"> </w:t>
      </w:r>
      <w:r>
        <w:rPr>
          <w:rFonts w:hint="eastAsia"/>
        </w:rPr>
        <w:t>клинических</w:t>
      </w:r>
      <w:r>
        <w:t xml:space="preserve"> </w:t>
      </w:r>
      <w:r>
        <w:rPr>
          <w:rFonts w:hint="eastAsia"/>
        </w:rPr>
        <w:t>исследований</w:t>
      </w:r>
      <w:r>
        <w:t xml:space="preserve"> </w:t>
      </w:r>
      <w:r>
        <w:rPr>
          <w:rFonts w:hint="eastAsia"/>
        </w:rPr>
        <w:t>при</w:t>
      </w:r>
      <w:r>
        <w:t xml:space="preserve"> </w:t>
      </w:r>
      <w:r>
        <w:rPr>
          <w:rFonts w:hint="eastAsia"/>
        </w:rPr>
        <w:t>проведении</w:t>
      </w:r>
    </w:p>
    <w:p w14:paraId="12462A33" w14:textId="77777777" w:rsidR="00B55817" w:rsidRDefault="00B55817" w:rsidP="00B55817"/>
    <w:p w14:paraId="28CD9B94" w14:textId="77777777" w:rsidR="00B55817" w:rsidRDefault="00B55817" w:rsidP="00B55817">
      <w:r>
        <w:rPr>
          <w:rFonts w:hint="eastAsia"/>
        </w:rPr>
        <w:t>зубосохраняющих</w:t>
      </w:r>
      <w:r>
        <w:t xml:space="preserve"> </w:t>
      </w:r>
      <w:r>
        <w:rPr>
          <w:rFonts w:hint="eastAsia"/>
        </w:rPr>
        <w:t>операций</w:t>
      </w:r>
    </w:p>
    <w:p w14:paraId="72D64751" w14:textId="77777777" w:rsidR="00B55817" w:rsidRDefault="00B55817" w:rsidP="00B55817"/>
    <w:p w14:paraId="217AE45D" w14:textId="77777777" w:rsidR="00B55817" w:rsidRDefault="00B55817" w:rsidP="00B55817">
      <w:r>
        <w:t xml:space="preserve">3.9.1 </w:t>
      </w:r>
      <w:r>
        <w:rPr>
          <w:rFonts w:hint="eastAsia"/>
        </w:rPr>
        <w:t>Характеристика</w:t>
      </w:r>
      <w:r>
        <w:t xml:space="preserve"> </w:t>
      </w:r>
      <w:r>
        <w:rPr>
          <w:rFonts w:hint="eastAsia"/>
        </w:rPr>
        <w:t>выраженности</w:t>
      </w:r>
      <w:r>
        <w:t xml:space="preserve"> </w:t>
      </w:r>
      <w:r>
        <w:rPr>
          <w:rFonts w:hint="eastAsia"/>
        </w:rPr>
        <w:t>постоперационного</w:t>
      </w:r>
      <w:r>
        <w:t xml:space="preserve"> </w:t>
      </w:r>
      <w:r>
        <w:rPr>
          <w:rFonts w:hint="eastAsia"/>
        </w:rPr>
        <w:t>коллатерального</w:t>
      </w:r>
      <w:r>
        <w:t xml:space="preserve"> </w:t>
      </w:r>
      <w:r>
        <w:rPr>
          <w:rFonts w:hint="eastAsia"/>
        </w:rPr>
        <w:t>отека</w:t>
      </w:r>
      <w:r>
        <w:t xml:space="preserve"> (</w:t>
      </w:r>
      <w:r>
        <w:rPr>
          <w:rFonts w:hint="eastAsia"/>
        </w:rPr>
        <w:t>ЗСО</w:t>
      </w:r>
      <w:r>
        <w:t>)</w:t>
      </w:r>
    </w:p>
    <w:p w14:paraId="02979A08" w14:textId="77777777" w:rsidR="00B55817" w:rsidRDefault="00B55817" w:rsidP="00B55817"/>
    <w:p w14:paraId="0CFCDB02" w14:textId="77777777" w:rsidR="00B55817" w:rsidRDefault="00B55817" w:rsidP="00B55817">
      <w:r>
        <w:t xml:space="preserve">3.9.2 </w:t>
      </w:r>
      <w:r>
        <w:rPr>
          <w:rFonts w:hint="eastAsia"/>
        </w:rPr>
        <w:t>Характеристика</w:t>
      </w:r>
      <w:r>
        <w:t xml:space="preserve"> </w:t>
      </w:r>
      <w:r>
        <w:rPr>
          <w:rFonts w:hint="eastAsia"/>
        </w:rPr>
        <w:t>выраженности</w:t>
      </w:r>
      <w:r>
        <w:t xml:space="preserve"> </w:t>
      </w:r>
      <w:r>
        <w:rPr>
          <w:rFonts w:hint="eastAsia"/>
        </w:rPr>
        <w:t>послеоперационного</w:t>
      </w:r>
    </w:p>
    <w:p w14:paraId="5B6A94BF" w14:textId="77777777" w:rsidR="00B55817" w:rsidRDefault="00B55817" w:rsidP="00B55817"/>
    <w:p w14:paraId="22D95CFD" w14:textId="77777777" w:rsidR="00B55817" w:rsidRDefault="00B55817" w:rsidP="00B55817">
      <w:r>
        <w:rPr>
          <w:rFonts w:hint="eastAsia"/>
        </w:rPr>
        <w:lastRenderedPageBreak/>
        <w:t>болевого</w:t>
      </w:r>
      <w:r>
        <w:t xml:space="preserve"> </w:t>
      </w:r>
      <w:r>
        <w:rPr>
          <w:rFonts w:hint="eastAsia"/>
        </w:rPr>
        <w:t>синдрома</w:t>
      </w:r>
      <w:r>
        <w:t xml:space="preserve"> (</w:t>
      </w:r>
      <w:r>
        <w:rPr>
          <w:rFonts w:hint="eastAsia"/>
        </w:rPr>
        <w:t>ЗСО</w:t>
      </w:r>
      <w:r>
        <w:t>)</w:t>
      </w:r>
    </w:p>
    <w:p w14:paraId="07D118E6" w14:textId="77777777" w:rsidR="00B55817" w:rsidRDefault="00B55817" w:rsidP="00B55817"/>
    <w:p w14:paraId="7BB4F1DD" w14:textId="77777777" w:rsidR="00B55817" w:rsidRDefault="00B55817" w:rsidP="00B55817">
      <w:r>
        <w:t xml:space="preserve">3.9.3 </w:t>
      </w:r>
      <w:r>
        <w:rPr>
          <w:rFonts w:hint="eastAsia"/>
        </w:rPr>
        <w:t>Характеристика</w:t>
      </w:r>
      <w:r>
        <w:t xml:space="preserve"> </w:t>
      </w:r>
      <w:r>
        <w:rPr>
          <w:rFonts w:hint="eastAsia"/>
        </w:rPr>
        <w:t>выраженности</w:t>
      </w:r>
      <w:r>
        <w:t xml:space="preserve"> </w:t>
      </w:r>
      <w:r>
        <w:rPr>
          <w:rFonts w:hint="eastAsia"/>
        </w:rPr>
        <w:t>гиперемии</w:t>
      </w:r>
      <w:r>
        <w:t xml:space="preserve"> </w:t>
      </w:r>
      <w:r>
        <w:rPr>
          <w:rFonts w:hint="eastAsia"/>
        </w:rPr>
        <w:t>слизистой</w:t>
      </w:r>
    </w:p>
    <w:p w14:paraId="67AFA1F8" w14:textId="77777777" w:rsidR="00B55817" w:rsidRDefault="00B55817" w:rsidP="00B55817"/>
    <w:p w14:paraId="57E59C81" w14:textId="77777777" w:rsidR="00B55817" w:rsidRDefault="00B55817" w:rsidP="00B55817">
      <w:r>
        <w:rPr>
          <w:rFonts w:hint="eastAsia"/>
        </w:rPr>
        <w:t>оболочки</w:t>
      </w:r>
      <w:r>
        <w:t xml:space="preserve"> </w:t>
      </w:r>
      <w:r>
        <w:rPr>
          <w:rFonts w:hint="eastAsia"/>
        </w:rPr>
        <w:t>в</w:t>
      </w:r>
      <w:r>
        <w:t xml:space="preserve"> </w:t>
      </w:r>
      <w:r>
        <w:rPr>
          <w:rFonts w:hint="eastAsia"/>
        </w:rPr>
        <w:t>области</w:t>
      </w:r>
      <w:r>
        <w:t xml:space="preserve"> </w:t>
      </w:r>
      <w:r>
        <w:rPr>
          <w:rFonts w:hint="eastAsia"/>
        </w:rPr>
        <w:t>вмешательства</w:t>
      </w:r>
      <w:r>
        <w:t xml:space="preserve"> </w:t>
      </w:r>
      <w:r>
        <w:rPr>
          <w:rFonts w:hint="eastAsia"/>
        </w:rPr>
        <w:t>в</w:t>
      </w:r>
      <w:r>
        <w:t xml:space="preserve"> </w:t>
      </w:r>
      <w:r>
        <w:rPr>
          <w:rFonts w:hint="eastAsia"/>
        </w:rPr>
        <w:t>послеоперационном</w:t>
      </w:r>
      <w:r>
        <w:t xml:space="preserve"> </w:t>
      </w:r>
      <w:r>
        <w:rPr>
          <w:rFonts w:hint="eastAsia"/>
        </w:rPr>
        <w:t>периоде</w:t>
      </w:r>
      <w:r>
        <w:t xml:space="preserve"> (</w:t>
      </w:r>
      <w:r>
        <w:rPr>
          <w:rFonts w:hint="eastAsia"/>
        </w:rPr>
        <w:t>ЗСО</w:t>
      </w:r>
      <w:r>
        <w:t>)</w:t>
      </w:r>
    </w:p>
    <w:p w14:paraId="1EB1F2E8" w14:textId="77777777" w:rsidR="00B55817" w:rsidRDefault="00B55817" w:rsidP="00B55817"/>
    <w:p w14:paraId="2BC0734B" w14:textId="77777777" w:rsidR="00B55817" w:rsidRDefault="00B55817" w:rsidP="00B55817">
      <w:r>
        <w:t xml:space="preserve">3.10 </w:t>
      </w:r>
      <w:r>
        <w:rPr>
          <w:rFonts w:hint="eastAsia"/>
        </w:rPr>
        <w:t>Результаты</w:t>
      </w:r>
      <w:r>
        <w:t xml:space="preserve"> </w:t>
      </w:r>
      <w:r>
        <w:rPr>
          <w:rFonts w:hint="eastAsia"/>
        </w:rPr>
        <w:t>клинических</w:t>
      </w:r>
      <w:r>
        <w:t xml:space="preserve"> </w:t>
      </w:r>
      <w:r>
        <w:rPr>
          <w:rFonts w:hint="eastAsia"/>
        </w:rPr>
        <w:t>исследований</w:t>
      </w:r>
      <w:r>
        <w:t xml:space="preserve"> </w:t>
      </w:r>
      <w:r>
        <w:rPr>
          <w:rFonts w:hint="eastAsia"/>
        </w:rPr>
        <w:t>при</w:t>
      </w:r>
      <w:r>
        <w:t xml:space="preserve"> </w:t>
      </w:r>
      <w:r>
        <w:rPr>
          <w:rFonts w:hint="eastAsia"/>
        </w:rPr>
        <w:t>проведении</w:t>
      </w:r>
    </w:p>
    <w:p w14:paraId="1113C2E4" w14:textId="77777777" w:rsidR="00B55817" w:rsidRDefault="00B55817" w:rsidP="00B55817"/>
    <w:p w14:paraId="3E28529C" w14:textId="77777777" w:rsidR="00B55817" w:rsidRDefault="00B55817" w:rsidP="00B55817">
      <w:r>
        <w:rPr>
          <w:rFonts w:hint="eastAsia"/>
        </w:rPr>
        <w:t>удаления</w:t>
      </w:r>
      <w:r>
        <w:t xml:space="preserve"> </w:t>
      </w:r>
      <w:r>
        <w:rPr>
          <w:rFonts w:hint="eastAsia"/>
        </w:rPr>
        <w:t>зуба</w:t>
      </w:r>
      <w:r>
        <w:t xml:space="preserve"> </w:t>
      </w:r>
      <w:r>
        <w:rPr>
          <w:rFonts w:hint="eastAsia"/>
        </w:rPr>
        <w:t>с</w:t>
      </w:r>
      <w:r>
        <w:t xml:space="preserve"> </w:t>
      </w:r>
      <w:r>
        <w:rPr>
          <w:rFonts w:hint="eastAsia"/>
        </w:rPr>
        <w:t>аугментацией</w:t>
      </w:r>
      <w:r>
        <w:t xml:space="preserve"> </w:t>
      </w:r>
      <w:r>
        <w:rPr>
          <w:rFonts w:hint="eastAsia"/>
        </w:rPr>
        <w:t>лунки</w:t>
      </w:r>
    </w:p>
    <w:p w14:paraId="2BF603D7" w14:textId="77777777" w:rsidR="00B55817" w:rsidRDefault="00B55817" w:rsidP="00B55817"/>
    <w:p w14:paraId="17FE086E" w14:textId="77777777" w:rsidR="00B55817" w:rsidRDefault="00B55817" w:rsidP="00B55817">
      <w:r>
        <w:t xml:space="preserve">3.10.1 </w:t>
      </w:r>
      <w:r>
        <w:rPr>
          <w:rFonts w:hint="eastAsia"/>
        </w:rPr>
        <w:t>Характеристика</w:t>
      </w:r>
      <w:r>
        <w:t xml:space="preserve"> </w:t>
      </w:r>
      <w:r>
        <w:rPr>
          <w:rFonts w:hint="eastAsia"/>
        </w:rPr>
        <w:t>выраженности</w:t>
      </w:r>
      <w:r>
        <w:t xml:space="preserve"> </w:t>
      </w:r>
      <w:r>
        <w:rPr>
          <w:rFonts w:hint="eastAsia"/>
        </w:rPr>
        <w:t>коллатерального</w:t>
      </w:r>
      <w:r>
        <w:t xml:space="preserve"> </w:t>
      </w:r>
      <w:r>
        <w:rPr>
          <w:rFonts w:hint="eastAsia"/>
        </w:rPr>
        <w:t>отека</w:t>
      </w:r>
      <w:r>
        <w:t xml:space="preserve"> (</w:t>
      </w:r>
      <w:r>
        <w:rPr>
          <w:rFonts w:hint="eastAsia"/>
        </w:rPr>
        <w:t>УЗАЛ</w:t>
      </w:r>
      <w:r>
        <w:t>)</w:t>
      </w:r>
    </w:p>
    <w:p w14:paraId="079615B8" w14:textId="77777777" w:rsidR="00B55817" w:rsidRDefault="00B55817" w:rsidP="00B55817"/>
    <w:p w14:paraId="23CBD856" w14:textId="77777777" w:rsidR="00B55817" w:rsidRDefault="00B55817" w:rsidP="00B55817">
      <w:r>
        <w:t xml:space="preserve">3.10.2 </w:t>
      </w:r>
      <w:r>
        <w:rPr>
          <w:rFonts w:hint="eastAsia"/>
        </w:rPr>
        <w:t>Характеристика</w:t>
      </w:r>
      <w:r>
        <w:t xml:space="preserve"> </w:t>
      </w:r>
      <w:r>
        <w:rPr>
          <w:rFonts w:hint="eastAsia"/>
        </w:rPr>
        <w:t>выраженности</w:t>
      </w:r>
      <w:r>
        <w:t xml:space="preserve"> </w:t>
      </w:r>
      <w:r>
        <w:rPr>
          <w:rFonts w:hint="eastAsia"/>
        </w:rPr>
        <w:t>послеоперационного</w:t>
      </w:r>
    </w:p>
    <w:p w14:paraId="5E372053" w14:textId="77777777" w:rsidR="00B55817" w:rsidRDefault="00B55817" w:rsidP="00B55817"/>
    <w:p w14:paraId="03DFFC21" w14:textId="77777777" w:rsidR="00B55817" w:rsidRDefault="00B55817" w:rsidP="00B55817">
      <w:r>
        <w:rPr>
          <w:rFonts w:hint="eastAsia"/>
        </w:rPr>
        <w:t>болевого</w:t>
      </w:r>
      <w:r>
        <w:t xml:space="preserve"> </w:t>
      </w:r>
      <w:r>
        <w:rPr>
          <w:rFonts w:hint="eastAsia"/>
        </w:rPr>
        <w:t>синдрома</w:t>
      </w:r>
      <w:r>
        <w:t xml:space="preserve"> (</w:t>
      </w:r>
      <w:r>
        <w:rPr>
          <w:rFonts w:hint="eastAsia"/>
        </w:rPr>
        <w:t>УЗАЛ</w:t>
      </w:r>
      <w:r>
        <w:t>)</w:t>
      </w:r>
    </w:p>
    <w:p w14:paraId="42D827A6" w14:textId="77777777" w:rsidR="00B55817" w:rsidRDefault="00B55817" w:rsidP="00B55817"/>
    <w:p w14:paraId="7975E4D7" w14:textId="77777777" w:rsidR="00B55817" w:rsidRDefault="00B55817" w:rsidP="00B55817">
      <w:r>
        <w:t xml:space="preserve">3.10.3 </w:t>
      </w:r>
      <w:r>
        <w:rPr>
          <w:rFonts w:hint="eastAsia"/>
        </w:rPr>
        <w:t>Характеристика</w:t>
      </w:r>
      <w:r>
        <w:t xml:space="preserve"> </w:t>
      </w:r>
      <w:r>
        <w:rPr>
          <w:rFonts w:hint="eastAsia"/>
        </w:rPr>
        <w:t>выраженности</w:t>
      </w:r>
      <w:r>
        <w:t xml:space="preserve"> </w:t>
      </w:r>
      <w:r>
        <w:rPr>
          <w:rFonts w:hint="eastAsia"/>
        </w:rPr>
        <w:t>гиперемии</w:t>
      </w:r>
      <w:r>
        <w:t xml:space="preserve"> </w:t>
      </w:r>
      <w:r>
        <w:rPr>
          <w:rFonts w:hint="eastAsia"/>
        </w:rPr>
        <w:t>слизистой</w:t>
      </w:r>
      <w:r>
        <w:t xml:space="preserve"> </w:t>
      </w:r>
      <w:r>
        <w:rPr>
          <w:rFonts w:hint="eastAsia"/>
        </w:rPr>
        <w:t>оболочки</w:t>
      </w:r>
    </w:p>
    <w:p w14:paraId="3AD90EA2" w14:textId="77777777" w:rsidR="00B55817" w:rsidRDefault="00B55817" w:rsidP="00B55817"/>
    <w:p w14:paraId="34132083" w14:textId="77777777" w:rsidR="00B55817" w:rsidRDefault="00B55817" w:rsidP="00B55817">
      <w:r>
        <w:rPr>
          <w:rFonts w:hint="eastAsia"/>
        </w:rPr>
        <w:t>в</w:t>
      </w:r>
      <w:r>
        <w:t xml:space="preserve"> </w:t>
      </w:r>
      <w:r>
        <w:rPr>
          <w:rFonts w:hint="eastAsia"/>
        </w:rPr>
        <w:t>области</w:t>
      </w:r>
      <w:r>
        <w:t xml:space="preserve"> </w:t>
      </w:r>
      <w:r>
        <w:rPr>
          <w:rFonts w:hint="eastAsia"/>
        </w:rPr>
        <w:t>вмешательства</w:t>
      </w:r>
      <w:r>
        <w:t xml:space="preserve"> </w:t>
      </w:r>
      <w:r>
        <w:rPr>
          <w:rFonts w:hint="eastAsia"/>
        </w:rPr>
        <w:t>в</w:t>
      </w:r>
      <w:r>
        <w:t xml:space="preserve"> </w:t>
      </w:r>
      <w:r>
        <w:rPr>
          <w:rFonts w:hint="eastAsia"/>
        </w:rPr>
        <w:t>послеоперационном</w:t>
      </w:r>
      <w:r>
        <w:t xml:space="preserve"> </w:t>
      </w:r>
      <w:r>
        <w:rPr>
          <w:rFonts w:hint="eastAsia"/>
        </w:rPr>
        <w:t>периоде</w:t>
      </w:r>
      <w:r>
        <w:t xml:space="preserve"> (</w:t>
      </w:r>
      <w:r>
        <w:rPr>
          <w:rFonts w:hint="eastAsia"/>
        </w:rPr>
        <w:t>УЗАЛ</w:t>
      </w:r>
      <w:r>
        <w:t>)</w:t>
      </w:r>
    </w:p>
    <w:p w14:paraId="5CD31C40" w14:textId="77777777" w:rsidR="00B55817" w:rsidRDefault="00B55817" w:rsidP="00B55817"/>
    <w:p w14:paraId="29EFBB36" w14:textId="77777777" w:rsidR="00B55817" w:rsidRDefault="00B55817" w:rsidP="00B55817">
      <w:r>
        <w:t xml:space="preserve">3.11 </w:t>
      </w:r>
      <w:r>
        <w:rPr>
          <w:rFonts w:hint="eastAsia"/>
        </w:rPr>
        <w:t>Результаты</w:t>
      </w:r>
      <w:r>
        <w:t xml:space="preserve"> </w:t>
      </w:r>
      <w:r>
        <w:rPr>
          <w:rFonts w:hint="eastAsia"/>
        </w:rPr>
        <w:t>лучевых</w:t>
      </w:r>
      <w:r>
        <w:t xml:space="preserve"> </w:t>
      </w:r>
      <w:r>
        <w:rPr>
          <w:rFonts w:hint="eastAsia"/>
        </w:rPr>
        <w:t>методов</w:t>
      </w:r>
      <w:r>
        <w:t xml:space="preserve"> </w:t>
      </w:r>
      <w:r>
        <w:rPr>
          <w:rFonts w:hint="eastAsia"/>
        </w:rPr>
        <w:t>исследования</w:t>
      </w:r>
      <w:r>
        <w:t xml:space="preserve"> </w:t>
      </w:r>
      <w:r>
        <w:rPr>
          <w:rFonts w:hint="eastAsia"/>
        </w:rPr>
        <w:t>при</w:t>
      </w:r>
      <w:r>
        <w:t xml:space="preserve"> </w:t>
      </w:r>
      <w:r>
        <w:rPr>
          <w:rFonts w:hint="eastAsia"/>
        </w:rPr>
        <w:t>лечении</w:t>
      </w:r>
    </w:p>
    <w:p w14:paraId="6CEDD909" w14:textId="77777777" w:rsidR="00B55817" w:rsidRDefault="00B55817" w:rsidP="00B55817"/>
    <w:p w14:paraId="7BAC26FA" w14:textId="77777777" w:rsidR="00B55817" w:rsidRDefault="00B55817" w:rsidP="00B55817">
      <w:r>
        <w:rPr>
          <w:rFonts w:hint="eastAsia"/>
        </w:rPr>
        <w:t>периапикальных</w:t>
      </w:r>
      <w:r>
        <w:t xml:space="preserve"> </w:t>
      </w:r>
      <w:r>
        <w:rPr>
          <w:rFonts w:hint="eastAsia"/>
        </w:rPr>
        <w:t>деструктивных</w:t>
      </w:r>
      <w:r>
        <w:t xml:space="preserve"> </w:t>
      </w:r>
      <w:r>
        <w:rPr>
          <w:rFonts w:hint="eastAsia"/>
        </w:rPr>
        <w:t>процессов</w:t>
      </w:r>
      <w:r>
        <w:t xml:space="preserve"> </w:t>
      </w:r>
      <w:r>
        <w:rPr>
          <w:rFonts w:hint="eastAsia"/>
        </w:rPr>
        <w:t>челюстных</w:t>
      </w:r>
      <w:r>
        <w:t xml:space="preserve"> </w:t>
      </w:r>
      <w:r>
        <w:rPr>
          <w:rFonts w:hint="eastAsia"/>
        </w:rPr>
        <w:t>костей</w:t>
      </w:r>
    </w:p>
    <w:p w14:paraId="166036A4" w14:textId="77777777" w:rsidR="00B55817" w:rsidRDefault="00B55817" w:rsidP="00B55817"/>
    <w:p w14:paraId="041CE1C3" w14:textId="77777777" w:rsidR="00B55817" w:rsidRDefault="00B55817" w:rsidP="00B55817">
      <w:r>
        <w:t xml:space="preserve">3.12 </w:t>
      </w:r>
      <w:r>
        <w:rPr>
          <w:rFonts w:hint="eastAsia"/>
        </w:rPr>
        <w:t>Результаты</w:t>
      </w:r>
      <w:r>
        <w:t xml:space="preserve"> </w:t>
      </w:r>
      <w:r>
        <w:rPr>
          <w:rFonts w:hint="eastAsia"/>
        </w:rPr>
        <w:t>измерения</w:t>
      </w:r>
      <w:r>
        <w:t xml:space="preserve"> </w:t>
      </w:r>
      <w:r>
        <w:rPr>
          <w:rFonts w:hint="eastAsia"/>
        </w:rPr>
        <w:t>ширины</w:t>
      </w:r>
      <w:r>
        <w:t xml:space="preserve"> </w:t>
      </w:r>
      <w:r>
        <w:rPr>
          <w:rFonts w:hint="eastAsia"/>
        </w:rPr>
        <w:t>альвеолы</w:t>
      </w:r>
      <w:r>
        <w:t xml:space="preserve"> </w:t>
      </w:r>
      <w:r>
        <w:rPr>
          <w:rFonts w:hint="eastAsia"/>
        </w:rPr>
        <w:t>и</w:t>
      </w:r>
      <w:r>
        <w:t xml:space="preserve"> </w:t>
      </w:r>
      <w:r>
        <w:rPr>
          <w:rFonts w:hint="eastAsia"/>
        </w:rPr>
        <w:t>толщины</w:t>
      </w:r>
      <w:r>
        <w:t xml:space="preserve"> </w:t>
      </w:r>
      <w:r>
        <w:rPr>
          <w:rFonts w:hint="eastAsia"/>
        </w:rPr>
        <w:t>десны</w:t>
      </w:r>
      <w:r>
        <w:t xml:space="preserve"> </w:t>
      </w:r>
      <w:r>
        <w:rPr>
          <w:rFonts w:hint="eastAsia"/>
        </w:rPr>
        <w:t>в</w:t>
      </w:r>
    </w:p>
    <w:p w14:paraId="630DA172" w14:textId="77777777" w:rsidR="00B55817" w:rsidRDefault="00B55817" w:rsidP="00B55817"/>
    <w:p w14:paraId="1CF787AE" w14:textId="77777777" w:rsidR="00B55817" w:rsidRDefault="00B55817" w:rsidP="00B55817">
      <w:r>
        <w:rPr>
          <w:rFonts w:hint="eastAsia"/>
        </w:rPr>
        <w:t>месте</w:t>
      </w:r>
      <w:r>
        <w:t xml:space="preserve"> </w:t>
      </w:r>
      <w:r>
        <w:rPr>
          <w:rFonts w:hint="eastAsia"/>
        </w:rPr>
        <w:t>удаления</w:t>
      </w:r>
      <w:r>
        <w:t xml:space="preserve"> </w:t>
      </w:r>
      <w:r>
        <w:rPr>
          <w:rFonts w:hint="eastAsia"/>
        </w:rPr>
        <w:t>зуба</w:t>
      </w:r>
      <w:r>
        <w:t xml:space="preserve"> </w:t>
      </w:r>
      <w:r>
        <w:rPr>
          <w:rFonts w:hint="eastAsia"/>
        </w:rPr>
        <w:t>и</w:t>
      </w:r>
      <w:r>
        <w:t xml:space="preserve"> </w:t>
      </w:r>
      <w:r>
        <w:rPr>
          <w:rFonts w:hint="eastAsia"/>
        </w:rPr>
        <w:t>аугментации</w:t>
      </w:r>
      <w:r>
        <w:t xml:space="preserve"> </w:t>
      </w:r>
      <w:r>
        <w:rPr>
          <w:rFonts w:hint="eastAsia"/>
        </w:rPr>
        <w:t>лунки</w:t>
      </w:r>
    </w:p>
    <w:p w14:paraId="5F1CDBF3" w14:textId="77777777" w:rsidR="00B55817" w:rsidRDefault="00B55817" w:rsidP="00B55817"/>
    <w:p w14:paraId="712EECE4" w14:textId="77777777" w:rsidR="00B55817" w:rsidRDefault="00B55817" w:rsidP="00B55817">
      <w:r>
        <w:t xml:space="preserve">3.12.1 </w:t>
      </w:r>
      <w:r>
        <w:rPr>
          <w:rFonts w:hint="eastAsia"/>
        </w:rPr>
        <w:t>Измерение</w:t>
      </w:r>
      <w:r>
        <w:t xml:space="preserve"> </w:t>
      </w:r>
      <w:r>
        <w:rPr>
          <w:rFonts w:hint="eastAsia"/>
        </w:rPr>
        <w:t>ширины</w:t>
      </w:r>
      <w:r>
        <w:t xml:space="preserve"> </w:t>
      </w:r>
      <w:r>
        <w:rPr>
          <w:rFonts w:hint="eastAsia"/>
        </w:rPr>
        <w:t>депозита</w:t>
      </w:r>
      <w:r>
        <w:t xml:space="preserve"> </w:t>
      </w:r>
      <w:r>
        <w:rPr>
          <w:rFonts w:hint="eastAsia"/>
        </w:rPr>
        <w:t>остеопластического</w:t>
      </w:r>
      <w:r>
        <w:t xml:space="preserve"> </w:t>
      </w:r>
      <w:r>
        <w:rPr>
          <w:rFonts w:hint="eastAsia"/>
        </w:rPr>
        <w:t>материала</w:t>
      </w:r>
      <w:r>
        <w:t xml:space="preserve"> </w:t>
      </w:r>
      <w:r>
        <w:rPr>
          <w:rFonts w:hint="eastAsia"/>
        </w:rPr>
        <w:t>на</w:t>
      </w:r>
      <w:r>
        <w:t xml:space="preserve"> </w:t>
      </w:r>
      <w:r>
        <w:rPr>
          <w:rFonts w:hint="eastAsia"/>
        </w:rPr>
        <w:t>момент</w:t>
      </w:r>
      <w:r>
        <w:t xml:space="preserve"> </w:t>
      </w:r>
      <w:r>
        <w:rPr>
          <w:rFonts w:hint="eastAsia"/>
        </w:rPr>
        <w:t>удаления</w:t>
      </w:r>
      <w:r>
        <w:t xml:space="preserve"> </w:t>
      </w:r>
      <w:r>
        <w:rPr>
          <w:rFonts w:hint="eastAsia"/>
        </w:rPr>
        <w:t>зуба</w:t>
      </w:r>
      <w:r>
        <w:t xml:space="preserve"> </w:t>
      </w:r>
      <w:r>
        <w:rPr>
          <w:rFonts w:hint="eastAsia"/>
        </w:rPr>
        <w:t>фШ</w:t>
      </w:r>
      <w:r>
        <w:t>2)</w:t>
      </w:r>
    </w:p>
    <w:p w14:paraId="3042CB15" w14:textId="77777777" w:rsidR="00B55817" w:rsidRDefault="00B55817" w:rsidP="00B55817"/>
    <w:p w14:paraId="0D75BFF8" w14:textId="77777777" w:rsidR="00B55817" w:rsidRDefault="00B55817" w:rsidP="00B55817">
      <w:r>
        <w:t xml:space="preserve">3.12.2 </w:t>
      </w:r>
      <w:r>
        <w:rPr>
          <w:rFonts w:hint="eastAsia"/>
        </w:rPr>
        <w:t>Измерение</w:t>
      </w:r>
      <w:r>
        <w:t xml:space="preserve"> </w:t>
      </w:r>
      <w:r>
        <w:rPr>
          <w:rFonts w:hint="eastAsia"/>
        </w:rPr>
        <w:t>толщины</w:t>
      </w:r>
      <w:r>
        <w:t xml:space="preserve"> </w:t>
      </w:r>
      <w:r>
        <w:rPr>
          <w:rFonts w:hint="eastAsia"/>
        </w:rPr>
        <w:t>десны</w:t>
      </w:r>
      <w:r>
        <w:t xml:space="preserve"> </w:t>
      </w:r>
      <w:r>
        <w:rPr>
          <w:rFonts w:hint="eastAsia"/>
        </w:rPr>
        <w:t>по</w:t>
      </w:r>
      <w:r>
        <w:t xml:space="preserve"> </w:t>
      </w:r>
      <w:r>
        <w:rPr>
          <w:rFonts w:hint="eastAsia"/>
        </w:rPr>
        <w:t>горизонтали</w:t>
      </w:r>
      <w:r>
        <w:t xml:space="preserve"> </w:t>
      </w:r>
      <w:r>
        <w:rPr>
          <w:rFonts w:hint="eastAsia"/>
        </w:rPr>
        <w:t>на</w:t>
      </w:r>
      <w:r>
        <w:t xml:space="preserve"> </w:t>
      </w:r>
      <w:r>
        <w:rPr>
          <w:rFonts w:hint="eastAsia"/>
        </w:rPr>
        <w:t>момент</w:t>
      </w:r>
    </w:p>
    <w:p w14:paraId="795250AD" w14:textId="77777777" w:rsidR="00B55817" w:rsidRDefault="00B55817" w:rsidP="00B55817"/>
    <w:p w14:paraId="65EDF6E7" w14:textId="77777777" w:rsidR="00B55817" w:rsidRDefault="00B55817" w:rsidP="00B55817">
      <w:r>
        <w:rPr>
          <w:rFonts w:hint="eastAsia"/>
        </w:rPr>
        <w:t>удаления</w:t>
      </w:r>
      <w:r>
        <w:t xml:space="preserve"> </w:t>
      </w:r>
      <w:r>
        <w:rPr>
          <w:rFonts w:hint="eastAsia"/>
        </w:rPr>
        <w:t>зуба</w:t>
      </w:r>
      <w:r>
        <w:t xml:space="preserve"> (B2B3)</w:t>
      </w:r>
    </w:p>
    <w:p w14:paraId="7525F812" w14:textId="77777777" w:rsidR="00B55817" w:rsidRDefault="00B55817" w:rsidP="00B55817"/>
    <w:p w14:paraId="4CAAC9EB" w14:textId="77777777" w:rsidR="00B55817" w:rsidRDefault="00B55817" w:rsidP="00B55817">
      <w:r>
        <w:t xml:space="preserve">3.12.3 </w:t>
      </w:r>
      <w:r>
        <w:rPr>
          <w:rFonts w:hint="eastAsia"/>
        </w:rPr>
        <w:t>Измерение</w:t>
      </w:r>
      <w:r>
        <w:t xml:space="preserve"> </w:t>
      </w:r>
      <w:r>
        <w:rPr>
          <w:rFonts w:hint="eastAsia"/>
        </w:rPr>
        <w:t>толщины</w:t>
      </w:r>
      <w:r>
        <w:t xml:space="preserve"> </w:t>
      </w:r>
      <w:r>
        <w:rPr>
          <w:rFonts w:hint="eastAsia"/>
        </w:rPr>
        <w:t>десны</w:t>
      </w:r>
      <w:r>
        <w:t xml:space="preserve"> </w:t>
      </w:r>
      <w:r>
        <w:rPr>
          <w:rFonts w:hint="eastAsia"/>
        </w:rPr>
        <w:t>по</w:t>
      </w:r>
      <w:r>
        <w:t xml:space="preserve"> </w:t>
      </w:r>
      <w:r>
        <w:rPr>
          <w:rFonts w:hint="eastAsia"/>
        </w:rPr>
        <w:t>вертикаль</w:t>
      </w:r>
      <w:r>
        <w:t xml:space="preserve"> </w:t>
      </w:r>
      <w:r>
        <w:rPr>
          <w:rFonts w:hint="eastAsia"/>
        </w:rPr>
        <w:t>на</w:t>
      </w:r>
      <w:r>
        <w:t xml:space="preserve"> </w:t>
      </w:r>
      <w:r>
        <w:rPr>
          <w:rFonts w:hint="eastAsia"/>
        </w:rPr>
        <w:t>момент</w:t>
      </w:r>
    </w:p>
    <w:p w14:paraId="4F110E1E" w14:textId="77777777" w:rsidR="00B55817" w:rsidRDefault="00B55817" w:rsidP="00B55817"/>
    <w:p w14:paraId="5C577541" w14:textId="77777777" w:rsidR="00B55817" w:rsidRDefault="00B55817" w:rsidP="00B55817">
      <w:r>
        <w:rPr>
          <w:rFonts w:hint="eastAsia"/>
        </w:rPr>
        <w:t>удаления</w:t>
      </w:r>
      <w:r>
        <w:t xml:space="preserve"> </w:t>
      </w:r>
      <w:r>
        <w:rPr>
          <w:rFonts w:hint="eastAsia"/>
        </w:rPr>
        <w:t>зуба</w:t>
      </w:r>
      <w:r>
        <w:t xml:space="preserve"> ^</w:t>
      </w:r>
      <w:r>
        <w:rPr>
          <w:rFonts w:hint="eastAsia"/>
        </w:rPr>
        <w:t>№</w:t>
      </w:r>
      <w:r>
        <w:t>1)</w:t>
      </w:r>
    </w:p>
    <w:p w14:paraId="223A2F15" w14:textId="77777777" w:rsidR="00B55817" w:rsidRDefault="00B55817" w:rsidP="00B55817"/>
    <w:p w14:paraId="2D2D04C2" w14:textId="77777777" w:rsidR="00B55817" w:rsidRDefault="00B55817" w:rsidP="00B55817">
      <w:r>
        <w:t xml:space="preserve">3.12.4 </w:t>
      </w:r>
      <w:r>
        <w:rPr>
          <w:rFonts w:hint="eastAsia"/>
        </w:rPr>
        <w:t>Измерение</w:t>
      </w:r>
      <w:r>
        <w:t xml:space="preserve"> </w:t>
      </w:r>
      <w:r>
        <w:rPr>
          <w:rFonts w:hint="eastAsia"/>
        </w:rPr>
        <w:t>ширины</w:t>
      </w:r>
      <w:r>
        <w:t xml:space="preserve"> </w:t>
      </w:r>
      <w:r>
        <w:rPr>
          <w:rFonts w:hint="eastAsia"/>
        </w:rPr>
        <w:t>депозита</w:t>
      </w:r>
      <w:r>
        <w:t xml:space="preserve"> </w:t>
      </w:r>
      <w:r>
        <w:rPr>
          <w:rFonts w:hint="eastAsia"/>
        </w:rPr>
        <w:t>остеопластического</w:t>
      </w:r>
      <w:r>
        <w:t xml:space="preserve"> </w:t>
      </w:r>
      <w:r>
        <w:rPr>
          <w:rFonts w:hint="eastAsia"/>
        </w:rPr>
        <w:t>материала</w:t>
      </w:r>
    </w:p>
    <w:p w14:paraId="331C4EEF" w14:textId="77777777" w:rsidR="00B55817" w:rsidRDefault="00B55817" w:rsidP="00B55817"/>
    <w:p w14:paraId="600CF319" w14:textId="77777777" w:rsidR="00B55817" w:rsidRDefault="00B55817" w:rsidP="00B55817">
      <w:r>
        <w:rPr>
          <w:rFonts w:hint="eastAsia"/>
        </w:rPr>
        <w:t>через</w:t>
      </w:r>
      <w:r>
        <w:t xml:space="preserve"> 4 </w:t>
      </w:r>
      <w:r>
        <w:rPr>
          <w:rFonts w:hint="eastAsia"/>
        </w:rPr>
        <w:t>мес</w:t>
      </w:r>
      <w:r>
        <w:t xml:space="preserve">. </w:t>
      </w:r>
      <w:r>
        <w:rPr>
          <w:rFonts w:hint="eastAsia"/>
        </w:rPr>
        <w:t>после</w:t>
      </w:r>
      <w:r>
        <w:t xml:space="preserve"> </w:t>
      </w:r>
      <w:r>
        <w:rPr>
          <w:rFonts w:hint="eastAsia"/>
        </w:rPr>
        <w:t>аугментации</w:t>
      </w:r>
      <w:r>
        <w:t xml:space="preserve"> </w:t>
      </w:r>
      <w:r>
        <w:rPr>
          <w:rFonts w:hint="eastAsia"/>
        </w:rPr>
        <w:t>фШ</w:t>
      </w:r>
      <w:r>
        <w:t>4)</w:t>
      </w:r>
    </w:p>
    <w:p w14:paraId="6BD702D6" w14:textId="77777777" w:rsidR="00B55817" w:rsidRDefault="00B55817" w:rsidP="00B55817"/>
    <w:p w14:paraId="3294B624" w14:textId="77777777" w:rsidR="00B55817" w:rsidRDefault="00B55817" w:rsidP="00B55817">
      <w:r>
        <w:t xml:space="preserve">3.12.5 </w:t>
      </w:r>
      <w:r>
        <w:rPr>
          <w:rFonts w:hint="eastAsia"/>
        </w:rPr>
        <w:t>Сравнение</w:t>
      </w:r>
      <w:r>
        <w:t xml:space="preserve"> </w:t>
      </w:r>
      <w:r>
        <w:rPr>
          <w:rFonts w:hint="eastAsia"/>
        </w:rPr>
        <w:t>размера</w:t>
      </w:r>
      <w:r>
        <w:t xml:space="preserve"> </w:t>
      </w:r>
      <w:r>
        <w:rPr>
          <w:rFonts w:hint="eastAsia"/>
        </w:rPr>
        <w:t>лунки</w:t>
      </w:r>
      <w:r>
        <w:t xml:space="preserve"> </w:t>
      </w:r>
      <w:r>
        <w:rPr>
          <w:rFonts w:hint="eastAsia"/>
        </w:rPr>
        <w:t>на</w:t>
      </w:r>
      <w:r>
        <w:t xml:space="preserve"> </w:t>
      </w:r>
      <w:r>
        <w:rPr>
          <w:rFonts w:hint="eastAsia"/>
        </w:rPr>
        <w:t>этапе</w:t>
      </w:r>
      <w:r>
        <w:t xml:space="preserve"> </w:t>
      </w:r>
      <w:r>
        <w:rPr>
          <w:rFonts w:hint="eastAsia"/>
        </w:rPr>
        <w:t>удаления</w:t>
      </w:r>
      <w:r>
        <w:t xml:space="preserve"> </w:t>
      </w:r>
      <w:r>
        <w:rPr>
          <w:rFonts w:hint="eastAsia"/>
        </w:rPr>
        <w:t>зуба</w:t>
      </w:r>
      <w:r>
        <w:t xml:space="preserve"> </w:t>
      </w:r>
      <w:r>
        <w:rPr>
          <w:rFonts w:hint="eastAsia"/>
        </w:rPr>
        <w:t>фШ</w:t>
      </w:r>
      <w:r>
        <w:t xml:space="preserve">2) </w:t>
      </w:r>
      <w:r>
        <w:rPr>
          <w:rFonts w:hint="eastAsia"/>
        </w:rPr>
        <w:t>и</w:t>
      </w:r>
    </w:p>
    <w:p w14:paraId="0E1C5A39" w14:textId="77777777" w:rsidR="00B55817" w:rsidRDefault="00B55817" w:rsidP="00B55817"/>
    <w:p w14:paraId="70BDF9B2" w14:textId="77777777" w:rsidR="00B55817" w:rsidRDefault="00B55817" w:rsidP="00B55817">
      <w:r>
        <w:rPr>
          <w:rFonts w:hint="eastAsia"/>
        </w:rPr>
        <w:t>через</w:t>
      </w:r>
      <w:r>
        <w:t xml:space="preserve"> 4 </w:t>
      </w:r>
      <w:r>
        <w:rPr>
          <w:rFonts w:hint="eastAsia"/>
        </w:rPr>
        <w:t>мес</w:t>
      </w:r>
      <w:r>
        <w:t xml:space="preserve">. </w:t>
      </w:r>
      <w:r>
        <w:rPr>
          <w:rFonts w:hint="eastAsia"/>
        </w:rPr>
        <w:t>фШ</w:t>
      </w:r>
      <w:r>
        <w:t>4)</w:t>
      </w:r>
    </w:p>
    <w:p w14:paraId="43211C52" w14:textId="77777777" w:rsidR="00B55817" w:rsidRDefault="00B55817" w:rsidP="00B55817"/>
    <w:p w14:paraId="68485CF7" w14:textId="77777777" w:rsidR="00B55817" w:rsidRDefault="00B55817" w:rsidP="00B55817">
      <w:r>
        <w:t xml:space="preserve">3.12.6 </w:t>
      </w:r>
      <w:r>
        <w:rPr>
          <w:rFonts w:hint="eastAsia"/>
        </w:rPr>
        <w:t>Измерение</w:t>
      </w:r>
      <w:r>
        <w:t xml:space="preserve"> </w:t>
      </w:r>
      <w:r>
        <w:rPr>
          <w:rFonts w:hint="eastAsia"/>
        </w:rPr>
        <w:t>толщины</w:t>
      </w:r>
      <w:r>
        <w:t xml:space="preserve"> </w:t>
      </w:r>
      <w:r>
        <w:rPr>
          <w:rFonts w:hint="eastAsia"/>
        </w:rPr>
        <w:t>десны</w:t>
      </w:r>
      <w:r>
        <w:t xml:space="preserve"> </w:t>
      </w:r>
      <w:r>
        <w:rPr>
          <w:rFonts w:hint="eastAsia"/>
        </w:rPr>
        <w:t>по</w:t>
      </w:r>
      <w:r>
        <w:t xml:space="preserve"> </w:t>
      </w:r>
      <w:r>
        <w:rPr>
          <w:rFonts w:hint="eastAsia"/>
        </w:rPr>
        <w:t>горизонтали</w:t>
      </w:r>
      <w:r>
        <w:t xml:space="preserve"> </w:t>
      </w:r>
      <w:r>
        <w:rPr>
          <w:rFonts w:hint="eastAsia"/>
        </w:rPr>
        <w:t>через</w:t>
      </w:r>
      <w:r>
        <w:t xml:space="preserve"> 4 </w:t>
      </w:r>
      <w:r>
        <w:rPr>
          <w:rFonts w:hint="eastAsia"/>
        </w:rPr>
        <w:t>мес</w:t>
      </w:r>
      <w:r>
        <w:t>.</w:t>
      </w:r>
    </w:p>
    <w:p w14:paraId="3B234E24" w14:textId="77777777" w:rsidR="00B55817" w:rsidRDefault="00B55817" w:rsidP="00B55817"/>
    <w:p w14:paraId="54798FD2" w14:textId="77777777" w:rsidR="00B55817" w:rsidRDefault="00B55817" w:rsidP="00B55817">
      <w:r>
        <w:rPr>
          <w:rFonts w:hint="eastAsia"/>
        </w:rPr>
        <w:t>после</w:t>
      </w:r>
      <w:r>
        <w:t xml:space="preserve"> </w:t>
      </w:r>
      <w:r>
        <w:rPr>
          <w:rFonts w:hint="eastAsia"/>
        </w:rPr>
        <w:t>удаления</w:t>
      </w:r>
      <w:r>
        <w:t xml:space="preserve"> </w:t>
      </w:r>
      <w:r>
        <w:rPr>
          <w:rFonts w:hint="eastAsia"/>
        </w:rPr>
        <w:t>зуба</w:t>
      </w:r>
      <w:r>
        <w:t xml:space="preserve"> (B4B5)</w:t>
      </w:r>
    </w:p>
    <w:p w14:paraId="568F55D6" w14:textId="77777777" w:rsidR="00B55817" w:rsidRDefault="00B55817" w:rsidP="00B55817"/>
    <w:p w14:paraId="53DCD7D2" w14:textId="77777777" w:rsidR="00B55817" w:rsidRDefault="00B55817" w:rsidP="00B55817">
      <w:r>
        <w:t xml:space="preserve">3.12.7 </w:t>
      </w:r>
      <w:r>
        <w:rPr>
          <w:rFonts w:hint="eastAsia"/>
        </w:rPr>
        <w:t>Измерение</w:t>
      </w:r>
      <w:r>
        <w:t xml:space="preserve"> </w:t>
      </w:r>
      <w:r>
        <w:rPr>
          <w:rFonts w:hint="eastAsia"/>
        </w:rPr>
        <w:t>толщины</w:t>
      </w:r>
      <w:r>
        <w:t xml:space="preserve"> </w:t>
      </w:r>
      <w:r>
        <w:rPr>
          <w:rFonts w:hint="eastAsia"/>
        </w:rPr>
        <w:t>десны</w:t>
      </w:r>
      <w:r>
        <w:t xml:space="preserve"> </w:t>
      </w:r>
      <w:r>
        <w:rPr>
          <w:rFonts w:hint="eastAsia"/>
        </w:rPr>
        <w:t>по</w:t>
      </w:r>
      <w:r>
        <w:t xml:space="preserve"> </w:t>
      </w:r>
      <w:r>
        <w:rPr>
          <w:rFonts w:hint="eastAsia"/>
        </w:rPr>
        <w:t>вертикали</w:t>
      </w:r>
      <w:r>
        <w:t xml:space="preserve"> </w:t>
      </w:r>
      <w:r>
        <w:rPr>
          <w:rFonts w:hint="eastAsia"/>
        </w:rPr>
        <w:t>через</w:t>
      </w:r>
      <w:r>
        <w:t xml:space="preserve"> 4 </w:t>
      </w:r>
      <w:r>
        <w:rPr>
          <w:rFonts w:hint="eastAsia"/>
        </w:rPr>
        <w:t>мес</w:t>
      </w:r>
      <w:r>
        <w:t>.</w:t>
      </w:r>
    </w:p>
    <w:p w14:paraId="5A506E67" w14:textId="77777777" w:rsidR="00B55817" w:rsidRDefault="00B55817" w:rsidP="00B55817"/>
    <w:p w14:paraId="5AA83A76" w14:textId="77777777" w:rsidR="00B55817" w:rsidRDefault="00B55817" w:rsidP="00B55817">
      <w:r>
        <w:rPr>
          <w:rFonts w:hint="eastAsia"/>
        </w:rPr>
        <w:t>после</w:t>
      </w:r>
      <w:r>
        <w:t xml:space="preserve"> </w:t>
      </w:r>
      <w:r>
        <w:rPr>
          <w:rFonts w:hint="eastAsia"/>
        </w:rPr>
        <w:t>удаления</w:t>
      </w:r>
      <w:r>
        <w:t xml:space="preserve"> </w:t>
      </w:r>
      <w:r>
        <w:rPr>
          <w:rFonts w:hint="eastAsia"/>
        </w:rPr>
        <w:t>зуба</w:t>
      </w:r>
      <w:r>
        <w:t xml:space="preserve"> (E2F2)</w:t>
      </w:r>
    </w:p>
    <w:p w14:paraId="02D7A0EE" w14:textId="77777777" w:rsidR="00B55817" w:rsidRDefault="00B55817" w:rsidP="00B55817"/>
    <w:p w14:paraId="254578B2" w14:textId="77777777" w:rsidR="00B55817" w:rsidRDefault="00B55817" w:rsidP="00B55817">
      <w:r>
        <w:t xml:space="preserve">3.12.8 </w:t>
      </w:r>
      <w:r>
        <w:rPr>
          <w:rFonts w:hint="eastAsia"/>
        </w:rPr>
        <w:t>Измерение</w:t>
      </w:r>
      <w:r>
        <w:t xml:space="preserve"> </w:t>
      </w:r>
      <w:r>
        <w:rPr>
          <w:rFonts w:hint="eastAsia"/>
        </w:rPr>
        <w:t>убыли</w:t>
      </w:r>
      <w:r>
        <w:t xml:space="preserve"> </w:t>
      </w:r>
      <w:r>
        <w:rPr>
          <w:rFonts w:hint="eastAsia"/>
        </w:rPr>
        <w:t>тканей</w:t>
      </w:r>
      <w:r>
        <w:t xml:space="preserve"> </w:t>
      </w:r>
      <w:r>
        <w:rPr>
          <w:rFonts w:hint="eastAsia"/>
        </w:rPr>
        <w:t>после</w:t>
      </w:r>
      <w:r>
        <w:t xml:space="preserve"> </w:t>
      </w:r>
      <w:r>
        <w:rPr>
          <w:rFonts w:hint="eastAsia"/>
        </w:rPr>
        <w:t>аугментации</w:t>
      </w:r>
      <w:r>
        <w:t xml:space="preserve"> </w:t>
      </w:r>
      <w:r>
        <w:rPr>
          <w:rFonts w:hint="eastAsia"/>
        </w:rPr>
        <w:t>лунки</w:t>
      </w:r>
    </w:p>
    <w:p w14:paraId="7533FAE9" w14:textId="77777777" w:rsidR="00B55817" w:rsidRDefault="00B55817" w:rsidP="00B55817"/>
    <w:p w14:paraId="662DC0F7" w14:textId="77777777" w:rsidR="00B55817" w:rsidRDefault="00B55817" w:rsidP="00B55817">
      <w:r>
        <w:t xml:space="preserve">3.13 </w:t>
      </w:r>
      <w:r>
        <w:rPr>
          <w:rFonts w:hint="eastAsia"/>
        </w:rPr>
        <w:t>Результаты</w:t>
      </w:r>
      <w:r>
        <w:t xml:space="preserve"> </w:t>
      </w:r>
      <w:r>
        <w:rPr>
          <w:rFonts w:hint="eastAsia"/>
        </w:rPr>
        <w:t>измерения</w:t>
      </w:r>
      <w:r>
        <w:t xml:space="preserve"> </w:t>
      </w:r>
      <w:r>
        <w:rPr>
          <w:rFonts w:hint="eastAsia"/>
        </w:rPr>
        <w:t>стабильности</w:t>
      </w:r>
      <w:r>
        <w:t xml:space="preserve"> </w:t>
      </w:r>
      <w:r>
        <w:rPr>
          <w:rFonts w:hint="eastAsia"/>
        </w:rPr>
        <w:t>дентальных</w:t>
      </w:r>
      <w:r>
        <w:t xml:space="preserve"> </w:t>
      </w:r>
      <w:r>
        <w:rPr>
          <w:rFonts w:hint="eastAsia"/>
        </w:rPr>
        <w:t>имплантатов</w:t>
      </w:r>
      <w:r>
        <w:t xml:space="preserve"> (</w:t>
      </w:r>
      <w:r>
        <w:rPr>
          <w:rFonts w:hint="eastAsia"/>
        </w:rPr>
        <w:t>периотестметрия</w:t>
      </w:r>
      <w:r>
        <w:t>)</w:t>
      </w:r>
    </w:p>
    <w:p w14:paraId="0450BB8B" w14:textId="77777777" w:rsidR="00B55817" w:rsidRDefault="00B55817" w:rsidP="00B55817"/>
    <w:p w14:paraId="283787FB" w14:textId="77777777" w:rsidR="00B55817" w:rsidRDefault="00B55817" w:rsidP="00B55817">
      <w:r>
        <w:t xml:space="preserve">3.14 </w:t>
      </w:r>
      <w:r>
        <w:rPr>
          <w:rFonts w:hint="eastAsia"/>
        </w:rPr>
        <w:t>Результаты</w:t>
      </w:r>
      <w:r>
        <w:t xml:space="preserve"> </w:t>
      </w:r>
      <w:r>
        <w:rPr>
          <w:rFonts w:hint="eastAsia"/>
        </w:rPr>
        <w:t>гистоморфометрического</w:t>
      </w:r>
      <w:r>
        <w:t xml:space="preserve"> </w:t>
      </w:r>
      <w:r>
        <w:rPr>
          <w:rFonts w:hint="eastAsia"/>
        </w:rPr>
        <w:t>исследования</w:t>
      </w:r>
      <w:r>
        <w:t xml:space="preserve"> </w:t>
      </w:r>
      <w:r>
        <w:rPr>
          <w:rFonts w:hint="eastAsia"/>
        </w:rPr>
        <w:t>трепанобиопсий</w:t>
      </w:r>
    </w:p>
    <w:p w14:paraId="756882C5" w14:textId="77777777" w:rsidR="00B55817" w:rsidRDefault="00B55817" w:rsidP="00B55817"/>
    <w:p w14:paraId="456DB08F" w14:textId="77777777" w:rsidR="00B55817" w:rsidRDefault="00B55817" w:rsidP="00B55817">
      <w:r>
        <w:t xml:space="preserve">3.14.1 </w:t>
      </w:r>
      <w:r>
        <w:rPr>
          <w:rFonts w:hint="eastAsia"/>
        </w:rPr>
        <w:t>Гистоморфометрический</w:t>
      </w:r>
      <w:r>
        <w:t xml:space="preserve"> </w:t>
      </w:r>
      <w:r>
        <w:rPr>
          <w:rFonts w:hint="eastAsia"/>
        </w:rPr>
        <w:t>анализ</w:t>
      </w:r>
      <w:r>
        <w:t xml:space="preserve"> </w:t>
      </w:r>
      <w:r>
        <w:rPr>
          <w:rFonts w:hint="eastAsia"/>
        </w:rPr>
        <w:t>костных</w:t>
      </w:r>
      <w:r>
        <w:t xml:space="preserve"> </w:t>
      </w:r>
      <w:r>
        <w:rPr>
          <w:rFonts w:hint="eastAsia"/>
        </w:rPr>
        <w:t>биопсий</w:t>
      </w:r>
      <w:r>
        <w:t xml:space="preserve"> </w:t>
      </w:r>
      <w:r>
        <w:rPr>
          <w:rFonts w:hint="eastAsia"/>
        </w:rPr>
        <w:t>группы</w:t>
      </w:r>
      <w:r>
        <w:t xml:space="preserve"> </w:t>
      </w:r>
      <w:r>
        <w:rPr>
          <w:rFonts w:hint="eastAsia"/>
        </w:rPr>
        <w:t>ОКФ</w:t>
      </w:r>
      <w:r>
        <w:t xml:space="preserve"> </w:t>
      </w:r>
      <w:r>
        <w:rPr>
          <w:rFonts w:hint="eastAsia"/>
        </w:rPr>
        <w:t>УЗАЛ</w:t>
      </w:r>
    </w:p>
    <w:p w14:paraId="1C1B347E" w14:textId="77777777" w:rsidR="00B55817" w:rsidRDefault="00B55817" w:rsidP="00B55817"/>
    <w:p w14:paraId="5AB997BE" w14:textId="77777777" w:rsidR="00B55817" w:rsidRDefault="00B55817" w:rsidP="00B55817">
      <w:r>
        <w:t xml:space="preserve">3.14.2 </w:t>
      </w:r>
      <w:r>
        <w:rPr>
          <w:rFonts w:hint="eastAsia"/>
        </w:rPr>
        <w:t>Гистоморфометрический</w:t>
      </w:r>
      <w:r>
        <w:t xml:space="preserve"> </w:t>
      </w:r>
      <w:r>
        <w:rPr>
          <w:rFonts w:hint="eastAsia"/>
        </w:rPr>
        <w:t>анализ</w:t>
      </w:r>
      <w:r>
        <w:t xml:space="preserve"> </w:t>
      </w:r>
      <w:r>
        <w:rPr>
          <w:rFonts w:hint="eastAsia"/>
        </w:rPr>
        <w:t>костных</w:t>
      </w:r>
      <w:r>
        <w:t xml:space="preserve"> </w:t>
      </w:r>
      <w:r>
        <w:rPr>
          <w:rFonts w:hint="eastAsia"/>
        </w:rPr>
        <w:t>биопсий</w:t>
      </w:r>
      <w:r>
        <w:t xml:space="preserve"> </w:t>
      </w:r>
      <w:r>
        <w:rPr>
          <w:rFonts w:hint="eastAsia"/>
        </w:rPr>
        <w:t>группы</w:t>
      </w:r>
      <w:r>
        <w:t xml:space="preserve"> </w:t>
      </w:r>
      <w:r>
        <w:rPr>
          <w:rFonts w:hint="eastAsia"/>
        </w:rPr>
        <w:t>в</w:t>
      </w:r>
      <w:r>
        <w:t>-</w:t>
      </w:r>
      <w:r>
        <w:rPr>
          <w:rFonts w:hint="eastAsia"/>
        </w:rPr>
        <w:t>ТКФ</w:t>
      </w:r>
      <w:r>
        <w:t xml:space="preserve"> </w:t>
      </w:r>
      <w:r>
        <w:rPr>
          <w:rFonts w:hint="eastAsia"/>
        </w:rPr>
        <w:t>УЗАЛ</w:t>
      </w:r>
    </w:p>
    <w:p w14:paraId="1CFF494A" w14:textId="77777777" w:rsidR="00B55817" w:rsidRDefault="00B55817" w:rsidP="00B55817"/>
    <w:p w14:paraId="08AB59A1" w14:textId="77777777" w:rsidR="00B55817" w:rsidRDefault="00B55817" w:rsidP="00B55817">
      <w:r>
        <w:t xml:space="preserve">3.14.3 </w:t>
      </w:r>
      <w:r>
        <w:rPr>
          <w:rFonts w:hint="eastAsia"/>
        </w:rPr>
        <w:t>Гистоморфометрический</w:t>
      </w:r>
      <w:r>
        <w:t xml:space="preserve"> </w:t>
      </w:r>
      <w:r>
        <w:rPr>
          <w:rFonts w:hint="eastAsia"/>
        </w:rPr>
        <w:t>анализ</w:t>
      </w:r>
      <w:r>
        <w:t xml:space="preserve"> </w:t>
      </w:r>
      <w:r>
        <w:rPr>
          <w:rFonts w:hint="eastAsia"/>
        </w:rPr>
        <w:t>костных</w:t>
      </w:r>
      <w:r>
        <w:t xml:space="preserve"> </w:t>
      </w:r>
      <w:r>
        <w:rPr>
          <w:rFonts w:hint="eastAsia"/>
        </w:rPr>
        <w:t>биопсий</w:t>
      </w:r>
      <w:r>
        <w:t xml:space="preserve"> </w:t>
      </w:r>
      <w:r>
        <w:rPr>
          <w:rFonts w:hint="eastAsia"/>
        </w:rPr>
        <w:t>группы</w:t>
      </w:r>
      <w:r>
        <w:t xml:space="preserve"> </w:t>
      </w:r>
      <w:r>
        <w:rPr>
          <w:rFonts w:hint="eastAsia"/>
        </w:rPr>
        <w:t>БОК</w:t>
      </w:r>
      <w:r>
        <w:t xml:space="preserve"> </w:t>
      </w:r>
      <w:r>
        <w:rPr>
          <w:rFonts w:hint="eastAsia"/>
        </w:rPr>
        <w:t>УЗАЛ</w:t>
      </w:r>
    </w:p>
    <w:p w14:paraId="309A1C61" w14:textId="77777777" w:rsidR="00B55817" w:rsidRDefault="00B55817" w:rsidP="00B55817"/>
    <w:p w14:paraId="233F7322" w14:textId="77777777" w:rsidR="00B55817" w:rsidRDefault="00B55817" w:rsidP="00B55817">
      <w:r>
        <w:t xml:space="preserve">3.15 </w:t>
      </w:r>
      <w:r>
        <w:rPr>
          <w:rFonts w:hint="eastAsia"/>
        </w:rPr>
        <w:t>Клинические</w:t>
      </w:r>
      <w:r>
        <w:t xml:space="preserve"> </w:t>
      </w:r>
      <w:r>
        <w:rPr>
          <w:rFonts w:hint="eastAsia"/>
        </w:rPr>
        <w:t>примеры</w:t>
      </w:r>
      <w:r>
        <w:t xml:space="preserve"> </w:t>
      </w:r>
      <w:r>
        <w:rPr>
          <w:rFonts w:hint="eastAsia"/>
        </w:rPr>
        <w:t>исследований</w:t>
      </w:r>
      <w:r>
        <w:t xml:space="preserve"> 202 </w:t>
      </w:r>
      <w:r>
        <w:rPr>
          <w:rFonts w:hint="eastAsia"/>
        </w:rPr>
        <w:t>ГЛАВА</w:t>
      </w:r>
      <w:r>
        <w:t xml:space="preserve"> 4. </w:t>
      </w:r>
      <w:r>
        <w:rPr>
          <w:rFonts w:hint="eastAsia"/>
        </w:rPr>
        <w:t>ОБСУЖДЕНИЕ</w:t>
      </w:r>
      <w:r>
        <w:t xml:space="preserve"> </w:t>
      </w:r>
      <w:r>
        <w:rPr>
          <w:rFonts w:hint="eastAsia"/>
        </w:rPr>
        <w:t>РЕЗУЛЬТАТОВ</w:t>
      </w:r>
      <w:r>
        <w:t xml:space="preserve"> </w:t>
      </w:r>
      <w:r>
        <w:rPr>
          <w:rFonts w:hint="eastAsia"/>
        </w:rPr>
        <w:t>ИССЛЕДОВАНИЙ</w:t>
      </w:r>
      <w:r>
        <w:t xml:space="preserve"> </w:t>
      </w:r>
      <w:r>
        <w:rPr>
          <w:rFonts w:hint="eastAsia"/>
        </w:rPr>
        <w:t>И</w:t>
      </w:r>
      <w:r>
        <w:t xml:space="preserve"> </w:t>
      </w:r>
      <w:r>
        <w:rPr>
          <w:rFonts w:hint="eastAsia"/>
        </w:rPr>
        <w:t>ЗАКЛЮЧЕНИЕ</w:t>
      </w:r>
      <w:r>
        <w:t xml:space="preserve"> 214 </w:t>
      </w:r>
      <w:r>
        <w:rPr>
          <w:rFonts w:hint="eastAsia"/>
        </w:rPr>
        <w:t>ВЫВОДЫ</w:t>
      </w:r>
      <w:r>
        <w:t xml:space="preserve"> 238 </w:t>
      </w:r>
      <w:r>
        <w:rPr>
          <w:rFonts w:hint="eastAsia"/>
        </w:rPr>
        <w:t>ПРАКТИЧЕСКИЕ</w:t>
      </w:r>
      <w:r>
        <w:t xml:space="preserve"> </w:t>
      </w:r>
      <w:r>
        <w:rPr>
          <w:rFonts w:hint="eastAsia"/>
        </w:rPr>
        <w:t>РЕКОМЕНДАЦИИ</w:t>
      </w:r>
      <w:r>
        <w:t xml:space="preserve"> 242 </w:t>
      </w:r>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r>
        <w:t xml:space="preserve"> 244 </w:t>
      </w:r>
      <w:r>
        <w:rPr>
          <w:rFonts w:hint="eastAsia"/>
        </w:rPr>
        <w:t>СПИСОК</w:t>
      </w:r>
      <w:r>
        <w:t xml:space="preserve"> </w:t>
      </w:r>
      <w:r>
        <w:rPr>
          <w:rFonts w:hint="eastAsia"/>
        </w:rPr>
        <w:t>ЛИТЕРАТУРЫ</w:t>
      </w:r>
      <w:r>
        <w:t xml:space="preserve"> 245 </w:t>
      </w:r>
      <w:r>
        <w:rPr>
          <w:rFonts w:hint="eastAsia"/>
        </w:rPr>
        <w:t>ПРИЛОЖЕНИЕ</w:t>
      </w:r>
      <w:r>
        <w:t xml:space="preserve"> </w:t>
      </w:r>
      <w:r>
        <w:rPr>
          <w:rFonts w:hint="eastAsia"/>
        </w:rPr>
        <w:t>А</w:t>
      </w:r>
      <w:r>
        <w:t xml:space="preserve"> 264 </w:t>
      </w:r>
      <w:r>
        <w:rPr>
          <w:rFonts w:hint="eastAsia"/>
        </w:rPr>
        <w:t>ПРИЛОЖЕНИЕ</w:t>
      </w:r>
      <w:r>
        <w:t xml:space="preserve"> </w:t>
      </w:r>
      <w:r>
        <w:rPr>
          <w:rFonts w:hint="eastAsia"/>
        </w:rPr>
        <w:t>Б</w:t>
      </w:r>
      <w:r>
        <w:t xml:space="preserve"> 265 </w:t>
      </w:r>
      <w:r>
        <w:rPr>
          <w:rFonts w:hint="eastAsia"/>
        </w:rPr>
        <w:t>ПРИЛОЖЕНИЕ</w:t>
      </w:r>
      <w:r>
        <w:t xml:space="preserve"> </w:t>
      </w:r>
      <w:r>
        <w:rPr>
          <w:rFonts w:hint="eastAsia"/>
        </w:rPr>
        <w:t>В</w:t>
      </w:r>
      <w:r>
        <w:t xml:space="preserve"> 266 </w:t>
      </w:r>
      <w:r>
        <w:rPr>
          <w:rFonts w:hint="eastAsia"/>
        </w:rPr>
        <w:t>ПРИЛОЖЕНИЕ</w:t>
      </w:r>
      <w:r>
        <w:t xml:space="preserve"> </w:t>
      </w:r>
      <w:r>
        <w:rPr>
          <w:rFonts w:hint="eastAsia"/>
        </w:rPr>
        <w:t>Г</w:t>
      </w:r>
    </w:p>
    <w:p w14:paraId="5430942D" w14:textId="77777777" w:rsidR="00B55817" w:rsidRDefault="00B55817" w:rsidP="00B55817"/>
    <w:p w14:paraId="2788A83D" w14:textId="66B15E5C" w:rsidR="00B55817" w:rsidRPr="00B55817" w:rsidRDefault="00B55817" w:rsidP="00B55817">
      <w:r>
        <w:rPr>
          <w:rFonts w:hint="eastAsia"/>
        </w:rPr>
        <w:t>ВВЕДЕНИЕ</w:t>
      </w:r>
    </w:p>
    <w:sectPr w:rsidR="00B55817" w:rsidRPr="00B55817"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9AD15" w14:textId="77777777" w:rsidR="0099687A" w:rsidRPr="008D1934" w:rsidRDefault="0099687A">
      <w:pPr>
        <w:spacing w:after="0" w:line="240" w:lineRule="auto"/>
      </w:pPr>
      <w:r w:rsidRPr="008D1934">
        <w:separator/>
      </w:r>
    </w:p>
  </w:endnote>
  <w:endnote w:type="continuationSeparator" w:id="0">
    <w:p w14:paraId="6B07A175" w14:textId="77777777" w:rsidR="0099687A" w:rsidRPr="008D1934" w:rsidRDefault="0099687A">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CA080C" w14:textId="77777777" w:rsidR="0099687A" w:rsidRPr="008D1934" w:rsidRDefault="0099687A"/>
    <w:p w14:paraId="4FA387FB" w14:textId="77777777" w:rsidR="0099687A" w:rsidRPr="008D1934" w:rsidRDefault="0099687A"/>
    <w:p w14:paraId="4FA476EF" w14:textId="77777777" w:rsidR="0099687A" w:rsidRPr="008D1934" w:rsidRDefault="0099687A"/>
    <w:p w14:paraId="737384FD" w14:textId="77777777" w:rsidR="0099687A" w:rsidRPr="008D1934" w:rsidRDefault="0099687A"/>
    <w:p w14:paraId="31C1D9C5" w14:textId="77777777" w:rsidR="0099687A" w:rsidRPr="008D1934" w:rsidRDefault="0099687A"/>
    <w:p w14:paraId="74CC17C8" w14:textId="77777777" w:rsidR="0099687A" w:rsidRPr="008D1934" w:rsidRDefault="0099687A"/>
    <w:p w14:paraId="54B93CDB" w14:textId="77777777" w:rsidR="0099687A" w:rsidRPr="008D1934" w:rsidRDefault="0099687A">
      <w:pPr>
        <w:rPr>
          <w:sz w:val="2"/>
          <w:szCs w:val="2"/>
        </w:rPr>
      </w:pPr>
      <w:r>
        <w:rPr>
          <w:noProof/>
        </w:rPr>
        <mc:AlternateContent>
          <mc:Choice Requires="wps">
            <w:drawing>
              <wp:anchor distT="0" distB="0" distL="63500" distR="63500" simplePos="0" relativeHeight="251660288" behindDoc="1" locked="0" layoutInCell="1" allowOverlap="1" wp14:anchorId="17B7D79D" wp14:editId="02D76B3F">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57DADCB4" w14:textId="77777777" w:rsidR="0099687A" w:rsidRPr="008D1934" w:rsidRDefault="0099687A">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B7D79D"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7DADCB4" w14:textId="77777777" w:rsidR="0099687A" w:rsidRPr="008D1934" w:rsidRDefault="0099687A">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6160784C" w14:textId="77777777" w:rsidR="0099687A" w:rsidRPr="008D1934" w:rsidRDefault="0099687A"/>
    <w:p w14:paraId="4CF3D42D" w14:textId="77777777" w:rsidR="0099687A" w:rsidRPr="008D1934" w:rsidRDefault="0099687A"/>
    <w:p w14:paraId="411F90A6" w14:textId="77777777" w:rsidR="0099687A" w:rsidRPr="008D1934" w:rsidRDefault="0099687A">
      <w:pPr>
        <w:rPr>
          <w:sz w:val="2"/>
          <w:szCs w:val="2"/>
        </w:rPr>
      </w:pPr>
      <w:r>
        <w:rPr>
          <w:noProof/>
        </w:rPr>
        <mc:AlternateContent>
          <mc:Choice Requires="wps">
            <w:drawing>
              <wp:anchor distT="0" distB="0" distL="63500" distR="63500" simplePos="0" relativeHeight="251659264" behindDoc="1" locked="0" layoutInCell="1" allowOverlap="1" wp14:anchorId="1D39EEC2" wp14:editId="52895C06">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18BFA277" w14:textId="77777777" w:rsidR="0099687A" w:rsidRPr="008D1934" w:rsidRDefault="0099687A">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39EEC2"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8BFA277" w14:textId="77777777" w:rsidR="0099687A" w:rsidRPr="008D1934" w:rsidRDefault="0099687A">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72FD0306" w14:textId="77777777" w:rsidR="0099687A" w:rsidRPr="008D1934" w:rsidRDefault="0099687A"/>
    <w:p w14:paraId="6F69EB66" w14:textId="77777777" w:rsidR="0099687A" w:rsidRPr="008D1934" w:rsidRDefault="0099687A">
      <w:pPr>
        <w:rPr>
          <w:sz w:val="2"/>
          <w:szCs w:val="2"/>
        </w:rPr>
      </w:pPr>
    </w:p>
    <w:p w14:paraId="4D788963" w14:textId="77777777" w:rsidR="0099687A" w:rsidRPr="008D1934" w:rsidRDefault="0099687A"/>
    <w:p w14:paraId="243B7302" w14:textId="77777777" w:rsidR="0099687A" w:rsidRPr="008D1934" w:rsidRDefault="0099687A">
      <w:pPr>
        <w:spacing w:after="0" w:line="240" w:lineRule="auto"/>
      </w:pPr>
    </w:p>
  </w:footnote>
  <w:footnote w:type="continuationSeparator" w:id="0">
    <w:p w14:paraId="550F44F4" w14:textId="77777777" w:rsidR="0099687A" w:rsidRPr="008D1934" w:rsidRDefault="0099687A">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06F"/>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26"/>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EF6"/>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05"/>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AD"/>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1AE"/>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14"/>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D2"/>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7D8"/>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EDF"/>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17"/>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05"/>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0C"/>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4B2"/>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0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72"/>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9F"/>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8F3"/>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ED3"/>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77C"/>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59"/>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5FC"/>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33"/>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69"/>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94"/>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735"/>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44"/>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0"/>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4A"/>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2FEE"/>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1D6"/>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9D"/>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7C"/>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3"/>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DA8"/>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90"/>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19F"/>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55"/>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8D8"/>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82"/>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0F"/>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CA"/>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DC"/>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2A"/>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1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A9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45"/>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4B"/>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68"/>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91"/>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3EC"/>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6F0"/>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0D"/>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34B"/>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12"/>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AA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0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87A"/>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2F"/>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3"/>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DD5"/>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DBD"/>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5F"/>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CE"/>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E23"/>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2D"/>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17"/>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4AC"/>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323"/>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E24"/>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33"/>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B90"/>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EBC"/>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7FE"/>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82"/>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4A"/>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2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CD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08"/>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43"/>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61"/>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99A"/>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DE0"/>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9E"/>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48"/>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5A"/>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4D"/>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7E5"/>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3A"/>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873"/>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DFE"/>
    <w:rsid w:val="00FF7F34"/>
    <w:rsid w:val="00FF7F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151">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5863">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329616">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09132">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6349">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2523">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569549">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270382">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196931">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8123">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7385">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7408">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135724">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4966">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539376">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4805">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4687">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798001">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47001">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795254">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297885">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0997676">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88414">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742720">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431238">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14832">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59311">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424060">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1489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63991">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039730">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3498">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3973459">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592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535641">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38376">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719801">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0747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454399">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074028">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046467">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479792">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798422">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427359">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614610">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232340">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304949">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709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8986540">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353409">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6952407">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730817">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778315">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47364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2861">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862997">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0641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46752">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376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43514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05414">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753619">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519134">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79458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535517">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8916582">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565515">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050738">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5964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588592">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18345">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54438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596768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261856">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561754">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568055">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078493">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1002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33206">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115165">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677210">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219">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1879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7918390">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446629">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597680">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87257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5443">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3895">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566898">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469703">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018900">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0367">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893264">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198485">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5910148">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28013">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0730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8931">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456511">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32076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39691">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7878">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350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3475">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78198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689194">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596056">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766222">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04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077126">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4733">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6977618">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333">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2109">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8721467">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5316">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2683">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313593">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54967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4743">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39953954">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595481">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256298">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650321">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57169">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091943">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1566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583973">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37088">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4869990">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407">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5012">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28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524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01625">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775601">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34704">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2861">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440500">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898804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888930">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8</Pages>
  <Words>1245</Words>
  <Characters>7098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8327</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77</cp:revision>
  <cp:lastPrinted>2024-05-12T14:21:00Z</cp:lastPrinted>
  <dcterms:created xsi:type="dcterms:W3CDTF">2024-05-20T16:55:00Z</dcterms:created>
  <dcterms:modified xsi:type="dcterms:W3CDTF">2024-05-22T00:23:00Z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