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FB7928" w:rsidRDefault="00FB7928" w:rsidP="00FB7928">
      <w:r w:rsidRPr="00D858E0">
        <w:rPr>
          <w:rFonts w:ascii="Times New Roman" w:eastAsia="Times New Roman" w:hAnsi="Times New Roman" w:cs="Times New Roman"/>
          <w:b/>
          <w:sz w:val="24"/>
          <w:szCs w:val="24"/>
          <w:lang w:val="sq-AL" w:eastAsia="ru-RU"/>
        </w:rPr>
        <w:t xml:space="preserve">Борщ Світлана Миколаївна </w:t>
      </w:r>
      <w:r w:rsidRPr="00D858E0">
        <w:rPr>
          <w:rFonts w:ascii="Times New Roman" w:eastAsia="Times New Roman" w:hAnsi="Times New Roman" w:cs="Times New Roman"/>
          <w:sz w:val="24"/>
          <w:szCs w:val="24"/>
          <w:lang w:val="sq-AL" w:eastAsia="ru-RU"/>
        </w:rPr>
        <w:t xml:space="preserve"> (м. Глухів Сумської обл., тимчасово не працює).  Назва дисертації: “Дискурс української середньовічної літератури в науковій спадщині Івана Франка”. </w:t>
      </w:r>
      <w:r w:rsidRPr="00D858E0">
        <w:rPr>
          <w:rFonts w:ascii="Times New Roman" w:eastAsia="Times New Roman" w:hAnsi="Times New Roman" w:cs="Times New Roman"/>
          <w:sz w:val="24"/>
          <w:szCs w:val="24"/>
          <w:lang w:eastAsia="ru-RU"/>
        </w:rPr>
        <w:t xml:space="preserve"> Шифр та</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назва спеціальнос</w:t>
      </w:r>
      <w:r w:rsidRPr="00D858E0">
        <w:rPr>
          <w:rFonts w:ascii="Times New Roman" w:eastAsia="Times New Roman" w:hAnsi="Times New Roman" w:cs="Times New Roman"/>
          <w:sz w:val="24"/>
          <w:szCs w:val="24"/>
          <w:lang w:val="be-BY" w:eastAsia="ru-RU"/>
        </w:rPr>
        <w:t>т</w:t>
      </w:r>
      <w:r w:rsidRPr="00D858E0">
        <w:rPr>
          <w:rFonts w:ascii="Times New Roman" w:eastAsia="Times New Roman" w:hAnsi="Times New Roman" w:cs="Times New Roman"/>
          <w:sz w:val="24"/>
          <w:szCs w:val="24"/>
          <w:lang w:val="sq-AL" w:eastAsia="ru-RU"/>
        </w:rPr>
        <w:t>і</w:t>
      </w:r>
      <w:r w:rsidRPr="00D858E0">
        <w:rPr>
          <w:rFonts w:ascii="Times New Roman" w:eastAsia="Times New Roman" w:hAnsi="Times New Roman" w:cs="Times New Roman"/>
          <w:i/>
          <w:sz w:val="24"/>
          <w:szCs w:val="24"/>
          <w:lang w:val="be-BY" w:eastAsia="ru-RU"/>
        </w:rPr>
        <w:t xml:space="preserve"> </w:t>
      </w:r>
      <w:r w:rsidRPr="00D858E0">
        <w:rPr>
          <w:rFonts w:ascii="Times New Roman" w:eastAsia="Times New Roman" w:hAnsi="Times New Roman" w:cs="Times New Roman"/>
          <w:i/>
          <w:sz w:val="24"/>
          <w:szCs w:val="24"/>
          <w:lang w:eastAsia="ru-RU"/>
        </w:rPr>
        <w:t xml:space="preserve"> –</w:t>
      </w:r>
      <w:r w:rsidRPr="00D858E0">
        <w:rPr>
          <w:rFonts w:ascii="Times New Roman" w:eastAsia="Times New Roman" w:hAnsi="Times New Roman" w:cs="Times New Roman"/>
          <w:i/>
          <w:sz w:val="24"/>
          <w:szCs w:val="24"/>
          <w:lang w:val="be-BY" w:eastAsia="ru-RU"/>
        </w:rPr>
        <w:t xml:space="preserve"> </w:t>
      </w:r>
      <w:r w:rsidRPr="00D858E0">
        <w:rPr>
          <w:rFonts w:ascii="Times New Roman" w:eastAsia="Times New Roman" w:hAnsi="Times New Roman" w:cs="Times New Roman"/>
          <w:sz w:val="24"/>
          <w:szCs w:val="24"/>
          <w:lang w:val="be-BY" w:eastAsia="ru-RU"/>
        </w:rPr>
        <w:t xml:space="preserve"> </w:t>
      </w:r>
      <w:r w:rsidRPr="00D858E0">
        <w:rPr>
          <w:rFonts w:ascii="Times New Roman" w:eastAsia="Times New Roman" w:hAnsi="Times New Roman" w:cs="Times New Roman"/>
          <w:sz w:val="24"/>
          <w:szCs w:val="24"/>
          <w:lang w:val="sq-AL" w:eastAsia="ru-RU"/>
        </w:rPr>
        <w:t xml:space="preserve">10.01.01 – українська література. Спецрада </w:t>
      </w:r>
      <w:r w:rsidRPr="00D858E0">
        <w:rPr>
          <w:rFonts w:ascii="Times New Roman" w:eastAsia="Times New Roman" w:hAnsi="Times New Roman" w:cs="Times New Roman"/>
          <w:sz w:val="24"/>
          <w:szCs w:val="24"/>
          <w:lang w:eastAsia="ru-RU"/>
        </w:rPr>
        <w:t>Д 26.178.0</w:t>
      </w:r>
      <w:r w:rsidRPr="00D858E0">
        <w:rPr>
          <w:rFonts w:ascii="Times New Roman" w:eastAsia="Times New Roman" w:hAnsi="Times New Roman" w:cs="Times New Roman"/>
          <w:sz w:val="24"/>
          <w:szCs w:val="24"/>
          <w:lang w:val="be-BY" w:eastAsia="ru-RU"/>
        </w:rPr>
        <w:t>1</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Інститут</w:t>
      </w:r>
      <w:r w:rsidRPr="00D858E0">
        <w:rPr>
          <w:rFonts w:ascii="Times New Roman" w:eastAsia="Times New Roman" w:hAnsi="Times New Roman" w:cs="Times New Roman"/>
          <w:sz w:val="24"/>
          <w:szCs w:val="24"/>
          <w:lang w:val="sq-AL" w:eastAsia="ru-RU"/>
        </w:rPr>
        <w:t xml:space="preserve">у </w:t>
      </w:r>
      <w:r w:rsidRPr="00D858E0">
        <w:rPr>
          <w:rFonts w:ascii="Times New Roman" w:eastAsia="Times New Roman" w:hAnsi="Times New Roman" w:cs="Times New Roman"/>
          <w:sz w:val="24"/>
          <w:szCs w:val="24"/>
          <w:lang w:eastAsia="ru-RU"/>
        </w:rPr>
        <w:t xml:space="preserve">літератури </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ім.</w:t>
      </w:r>
      <w:r w:rsidRPr="00D858E0">
        <w:rPr>
          <w:rFonts w:ascii="Times New Roman" w:eastAsia="Times New Roman" w:hAnsi="Times New Roman" w:cs="Times New Roman"/>
          <w:sz w:val="24"/>
          <w:szCs w:val="24"/>
          <w:lang w:val="be-BY" w:eastAsia="ru-RU"/>
        </w:rPr>
        <w:t xml:space="preserve"> </w:t>
      </w:r>
      <w:r w:rsidRPr="00D858E0">
        <w:rPr>
          <w:rFonts w:ascii="Times New Roman" w:eastAsia="Times New Roman" w:hAnsi="Times New Roman" w:cs="Times New Roman"/>
          <w:sz w:val="24"/>
          <w:szCs w:val="24"/>
          <w:lang w:eastAsia="ru-RU"/>
        </w:rPr>
        <w:t>Т.Г</w:t>
      </w:r>
      <w:r w:rsidRPr="00D858E0">
        <w:rPr>
          <w:rFonts w:ascii="Times New Roman" w:eastAsia="Times New Roman" w:hAnsi="Times New Roman" w:cs="Times New Roman"/>
          <w:sz w:val="24"/>
          <w:szCs w:val="24"/>
          <w:lang w:val="be-BY" w:eastAsia="ru-RU"/>
        </w:rPr>
        <w:t xml:space="preserve">. </w:t>
      </w:r>
      <w:r w:rsidRPr="00D858E0">
        <w:rPr>
          <w:rFonts w:ascii="Times New Roman" w:eastAsia="Times New Roman" w:hAnsi="Times New Roman" w:cs="Times New Roman"/>
          <w:sz w:val="24"/>
          <w:szCs w:val="24"/>
          <w:lang w:eastAsia="ru-RU"/>
        </w:rPr>
        <w:t>Шевченка</w:t>
      </w:r>
    </w:p>
    <w:sectPr w:rsidR="005B1831" w:rsidRPr="00FB792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FB7928" w:rsidRPr="00FB792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C232C-6D39-4866-A398-6A4E0B6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3038</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136</cp:revision>
  <cp:lastPrinted>2009-02-06T05:36:00Z</cp:lastPrinted>
  <dcterms:created xsi:type="dcterms:W3CDTF">2021-08-02T07:05:00Z</dcterms:created>
  <dcterms:modified xsi:type="dcterms:W3CDTF">2021-08-07T09:08:00Z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