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7063" w14:textId="68C6D275" w:rsidR="00987DB1" w:rsidRDefault="00E70779" w:rsidP="00E70779">
      <w:r w:rsidRPr="00E70779">
        <w:rPr>
          <w:rFonts w:hint="eastAsia"/>
        </w:rPr>
        <w:t>Рязанов</w:t>
      </w:r>
      <w:r w:rsidRPr="00E70779">
        <w:t xml:space="preserve"> </w:t>
      </w:r>
      <w:r w:rsidRPr="00E70779">
        <w:rPr>
          <w:rFonts w:hint="eastAsia"/>
        </w:rPr>
        <w:t>Илья</w:t>
      </w:r>
      <w:r w:rsidRPr="00E70779">
        <w:t xml:space="preserve"> </w:t>
      </w:r>
      <w:r w:rsidRPr="00E70779">
        <w:rPr>
          <w:rFonts w:hint="eastAsia"/>
        </w:rPr>
        <w:t>Георгиевич</w:t>
      </w:r>
      <w:r>
        <w:rPr>
          <w:rFonts w:hint="cs"/>
        </w:rPr>
        <w:t xml:space="preserve"> </w:t>
      </w:r>
      <w:r w:rsidRPr="00E70779">
        <w:rPr>
          <w:rFonts w:hint="eastAsia"/>
        </w:rPr>
        <w:t>Определение</w:t>
      </w:r>
      <w:r w:rsidRPr="00E70779">
        <w:t xml:space="preserve"> </w:t>
      </w:r>
      <w:r w:rsidRPr="00E70779">
        <w:rPr>
          <w:rFonts w:hint="eastAsia"/>
        </w:rPr>
        <w:t>оптимальной</w:t>
      </w:r>
      <w:r w:rsidRPr="00E70779">
        <w:t xml:space="preserve"> </w:t>
      </w:r>
      <w:r w:rsidRPr="00E70779">
        <w:rPr>
          <w:rFonts w:hint="eastAsia"/>
        </w:rPr>
        <w:t>периодичности</w:t>
      </w:r>
      <w:r w:rsidRPr="00E70779">
        <w:t xml:space="preserve"> </w:t>
      </w:r>
      <w:r w:rsidRPr="00E70779">
        <w:rPr>
          <w:rFonts w:hint="eastAsia"/>
        </w:rPr>
        <w:t>технического</w:t>
      </w:r>
      <w:r w:rsidRPr="00E70779">
        <w:t xml:space="preserve"> </w:t>
      </w:r>
      <w:r w:rsidRPr="00E70779">
        <w:rPr>
          <w:rFonts w:hint="eastAsia"/>
        </w:rPr>
        <w:t>обслуживания</w:t>
      </w:r>
      <w:r w:rsidRPr="00E70779">
        <w:t xml:space="preserve"> </w:t>
      </w:r>
      <w:r w:rsidRPr="00E70779">
        <w:rPr>
          <w:rFonts w:hint="eastAsia"/>
        </w:rPr>
        <w:t>информационно</w:t>
      </w:r>
      <w:r w:rsidRPr="00E70779">
        <w:t>-</w:t>
      </w:r>
      <w:r w:rsidRPr="00E70779">
        <w:rPr>
          <w:rFonts w:hint="eastAsia"/>
        </w:rPr>
        <w:t>измерительной</w:t>
      </w:r>
      <w:r w:rsidRPr="00E70779">
        <w:t xml:space="preserve"> </w:t>
      </w:r>
      <w:r w:rsidRPr="00E70779">
        <w:rPr>
          <w:rFonts w:hint="eastAsia"/>
        </w:rPr>
        <w:t>и</w:t>
      </w:r>
      <w:r w:rsidRPr="00E70779">
        <w:t xml:space="preserve"> </w:t>
      </w:r>
      <w:r w:rsidRPr="00E70779">
        <w:rPr>
          <w:rFonts w:hint="eastAsia"/>
        </w:rPr>
        <w:t>управляющей</w:t>
      </w:r>
      <w:r w:rsidRPr="00E70779">
        <w:t xml:space="preserve"> </w:t>
      </w:r>
      <w:r w:rsidRPr="00E70779">
        <w:rPr>
          <w:rFonts w:hint="eastAsia"/>
        </w:rPr>
        <w:t>системы</w:t>
      </w:r>
      <w:r w:rsidRPr="00E70779">
        <w:t xml:space="preserve"> </w:t>
      </w:r>
      <w:r w:rsidRPr="00E70779">
        <w:rPr>
          <w:rFonts w:hint="eastAsia"/>
        </w:rPr>
        <w:t>с</w:t>
      </w:r>
      <w:r w:rsidRPr="00E70779">
        <w:t xml:space="preserve"> </w:t>
      </w:r>
      <w:r w:rsidRPr="00E70779">
        <w:rPr>
          <w:rFonts w:hint="eastAsia"/>
        </w:rPr>
        <w:t>применением</w:t>
      </w:r>
      <w:r w:rsidRPr="00E70779">
        <w:t xml:space="preserve"> </w:t>
      </w:r>
      <w:r w:rsidRPr="00E70779">
        <w:rPr>
          <w:rFonts w:hint="eastAsia"/>
        </w:rPr>
        <w:t>нейросетевых</w:t>
      </w:r>
      <w:r w:rsidRPr="00E70779">
        <w:t xml:space="preserve"> </w:t>
      </w:r>
      <w:r w:rsidRPr="00E70779">
        <w:rPr>
          <w:rFonts w:hint="eastAsia"/>
        </w:rPr>
        <w:t>технологий</w:t>
      </w:r>
    </w:p>
    <w:p w14:paraId="528DE1B7" w14:textId="77777777" w:rsidR="00E70779" w:rsidRDefault="00E70779" w:rsidP="00E70779">
      <w:r>
        <w:rPr>
          <w:rFonts w:hint="eastAsia"/>
        </w:rPr>
        <w:t>ОГЛАВЛЕНИЕ</w:t>
      </w:r>
      <w:r>
        <w:t xml:space="preserve"> </w:t>
      </w:r>
      <w:r>
        <w:rPr>
          <w:rFonts w:hint="eastAsia"/>
        </w:rPr>
        <w:t>ДИССЕРТАЦИИ</w:t>
      </w:r>
    </w:p>
    <w:p w14:paraId="281902F2" w14:textId="77777777" w:rsidR="00E70779" w:rsidRDefault="00E70779" w:rsidP="00E70779">
      <w:r>
        <w:rPr>
          <w:rFonts w:hint="eastAsia"/>
        </w:rPr>
        <w:t>кандидат</w:t>
      </w:r>
      <w:r>
        <w:t xml:space="preserve"> </w:t>
      </w:r>
      <w:r>
        <w:rPr>
          <w:rFonts w:hint="eastAsia"/>
        </w:rPr>
        <w:t>наук</w:t>
      </w:r>
      <w:r>
        <w:t xml:space="preserve"> </w:t>
      </w:r>
      <w:r>
        <w:rPr>
          <w:rFonts w:hint="eastAsia"/>
        </w:rPr>
        <w:t>Рязанов</w:t>
      </w:r>
      <w:r>
        <w:t xml:space="preserve"> </w:t>
      </w:r>
      <w:r>
        <w:rPr>
          <w:rFonts w:hint="eastAsia"/>
        </w:rPr>
        <w:t>Илья</w:t>
      </w:r>
      <w:r>
        <w:t xml:space="preserve"> </w:t>
      </w:r>
      <w:r>
        <w:rPr>
          <w:rFonts w:hint="eastAsia"/>
        </w:rPr>
        <w:t>Георгиевич</w:t>
      </w:r>
    </w:p>
    <w:p w14:paraId="6292D31B" w14:textId="77777777" w:rsidR="00E70779" w:rsidRDefault="00E70779" w:rsidP="00E70779">
      <w:r>
        <w:rPr>
          <w:rFonts w:hint="eastAsia"/>
        </w:rPr>
        <w:t>СПИСОК</w:t>
      </w:r>
      <w:r>
        <w:t xml:space="preserve"> </w:t>
      </w:r>
      <w:r>
        <w:rPr>
          <w:rFonts w:hint="eastAsia"/>
        </w:rPr>
        <w:t>СОКРАЩЕНИЙ</w:t>
      </w:r>
      <w:r>
        <w:t>.......................................................... 3</w:t>
      </w:r>
    </w:p>
    <w:p w14:paraId="35B9A0CE" w14:textId="77777777" w:rsidR="00E70779" w:rsidRDefault="00E70779" w:rsidP="00E70779"/>
    <w:p w14:paraId="2D5ACB30" w14:textId="77777777" w:rsidR="00E70779" w:rsidRDefault="00E70779" w:rsidP="00E70779">
      <w:r>
        <w:rPr>
          <w:rFonts w:hint="eastAsia"/>
        </w:rPr>
        <w:t>ВВЕДЕНИЕ</w:t>
      </w:r>
      <w:r>
        <w:t>.............................................................................. 4</w:t>
      </w:r>
    </w:p>
    <w:p w14:paraId="0F31CDCD" w14:textId="77777777" w:rsidR="00E70779" w:rsidRDefault="00E70779" w:rsidP="00E70779"/>
    <w:p w14:paraId="04B0F164" w14:textId="77777777" w:rsidR="00E70779" w:rsidRDefault="00E70779" w:rsidP="00E70779">
      <w:r>
        <w:t xml:space="preserve">1 </w:t>
      </w:r>
      <w:r>
        <w:rPr>
          <w:rFonts w:hint="eastAsia"/>
        </w:rPr>
        <w:t>ЗАДАЧА</w:t>
      </w:r>
      <w:r>
        <w:t xml:space="preserve"> </w:t>
      </w:r>
      <w:r>
        <w:rPr>
          <w:rFonts w:hint="eastAsia"/>
        </w:rPr>
        <w:t>ОПРЕДЕЛЕНИЯ</w:t>
      </w:r>
      <w:r>
        <w:t xml:space="preserve"> </w:t>
      </w:r>
      <w:r>
        <w:rPr>
          <w:rFonts w:hint="eastAsia"/>
        </w:rPr>
        <w:t>ОПТИМАЛЬНОГО</w:t>
      </w:r>
      <w:r>
        <w:t xml:space="preserve"> </w:t>
      </w:r>
      <w:r>
        <w:rPr>
          <w:rFonts w:hint="eastAsia"/>
        </w:rPr>
        <w:t>ПЕРИОДА</w:t>
      </w:r>
      <w:r>
        <w:t xml:space="preserve"> </w:t>
      </w:r>
      <w:r>
        <w:rPr>
          <w:rFonts w:hint="eastAsia"/>
        </w:rPr>
        <w:t>ТЕХНИЧЕСКОГО</w:t>
      </w:r>
      <w:r>
        <w:t xml:space="preserve"> </w:t>
      </w:r>
      <w:r>
        <w:rPr>
          <w:rFonts w:hint="eastAsia"/>
        </w:rPr>
        <w:t>ОБСЛУЖИВАНИЯ</w:t>
      </w:r>
      <w:r>
        <w:t xml:space="preserve"> </w:t>
      </w:r>
      <w:r>
        <w:rPr>
          <w:rFonts w:hint="eastAsia"/>
        </w:rPr>
        <w:t>ИНФОРМАЦИОННО</w:t>
      </w:r>
      <w:r>
        <w:t>-</w:t>
      </w:r>
      <w:r>
        <w:rPr>
          <w:rFonts w:hint="eastAsia"/>
        </w:rPr>
        <w:t>ИЗМЕРИТЕЛЬНЫХ</w:t>
      </w:r>
      <w:r>
        <w:t xml:space="preserve"> </w:t>
      </w:r>
      <w:r>
        <w:rPr>
          <w:rFonts w:hint="eastAsia"/>
        </w:rPr>
        <w:t>И</w:t>
      </w:r>
      <w:r>
        <w:t xml:space="preserve"> </w:t>
      </w:r>
      <w:r>
        <w:rPr>
          <w:rFonts w:hint="eastAsia"/>
        </w:rPr>
        <w:t>УПРАВЛЯЮЩИХ</w:t>
      </w:r>
      <w:r>
        <w:t xml:space="preserve"> </w:t>
      </w:r>
      <w:r>
        <w:rPr>
          <w:rFonts w:hint="eastAsia"/>
        </w:rPr>
        <w:t>СИСТЕМ</w:t>
      </w:r>
      <w:r>
        <w:t xml:space="preserve"> </w:t>
      </w:r>
      <w:r>
        <w:rPr>
          <w:rFonts w:hint="eastAsia"/>
        </w:rPr>
        <w:t>И</w:t>
      </w:r>
      <w:r>
        <w:t xml:space="preserve"> </w:t>
      </w:r>
      <w:r>
        <w:rPr>
          <w:rFonts w:hint="eastAsia"/>
        </w:rPr>
        <w:t>ПУТИ</w:t>
      </w:r>
      <w:r>
        <w:t xml:space="preserve"> </w:t>
      </w:r>
      <w:r>
        <w:rPr>
          <w:rFonts w:hint="eastAsia"/>
        </w:rPr>
        <w:t>ЕЁ</w:t>
      </w:r>
      <w:r>
        <w:t xml:space="preserve"> </w:t>
      </w:r>
      <w:r>
        <w:rPr>
          <w:rFonts w:hint="eastAsia"/>
        </w:rPr>
        <w:t>РЕШЕНИЯ</w:t>
      </w:r>
      <w:r>
        <w:t>.............................................................................. 14</w:t>
      </w:r>
    </w:p>
    <w:p w14:paraId="13293A7C" w14:textId="77777777" w:rsidR="00E70779" w:rsidRDefault="00E70779" w:rsidP="00E70779"/>
    <w:p w14:paraId="2FB56085" w14:textId="77777777" w:rsidR="00E70779" w:rsidRDefault="00E70779" w:rsidP="00E70779">
      <w:r>
        <w:t xml:space="preserve">1.1 </w:t>
      </w:r>
      <w:r>
        <w:rPr>
          <w:rFonts w:hint="eastAsia"/>
        </w:rPr>
        <w:t>Анализ</w:t>
      </w:r>
      <w:r>
        <w:t xml:space="preserve"> </w:t>
      </w:r>
      <w:r>
        <w:rPr>
          <w:rFonts w:hint="eastAsia"/>
        </w:rPr>
        <w:t>состояния</w:t>
      </w:r>
      <w:r>
        <w:t xml:space="preserve"> </w:t>
      </w:r>
      <w:r>
        <w:rPr>
          <w:rFonts w:hint="eastAsia"/>
        </w:rPr>
        <w:t>задачи</w:t>
      </w:r>
      <w:r>
        <w:t xml:space="preserve"> </w:t>
      </w:r>
      <w:r>
        <w:rPr>
          <w:rFonts w:hint="eastAsia"/>
        </w:rPr>
        <w:t>исследования</w:t>
      </w:r>
      <w:r>
        <w:t xml:space="preserve">, </w:t>
      </w:r>
      <w:r>
        <w:rPr>
          <w:rFonts w:hint="eastAsia"/>
        </w:rPr>
        <w:t>ее</w:t>
      </w:r>
      <w:r>
        <w:t xml:space="preserve"> </w:t>
      </w:r>
      <w:r>
        <w:rPr>
          <w:rFonts w:hint="eastAsia"/>
        </w:rPr>
        <w:t>практическая</w:t>
      </w:r>
      <w:r>
        <w:t xml:space="preserve"> </w:t>
      </w:r>
      <w:r>
        <w:rPr>
          <w:rFonts w:hint="eastAsia"/>
        </w:rPr>
        <w:t>и</w:t>
      </w:r>
      <w:r>
        <w:t xml:space="preserve"> </w:t>
      </w:r>
      <w:r>
        <w:rPr>
          <w:rFonts w:hint="eastAsia"/>
        </w:rPr>
        <w:t>научная</w:t>
      </w:r>
      <w:r>
        <w:t xml:space="preserve"> </w:t>
      </w:r>
      <w:r>
        <w:rPr>
          <w:rFonts w:hint="eastAsia"/>
        </w:rPr>
        <w:t>актуальность</w:t>
      </w:r>
      <w:r>
        <w:t>............................................................................. 14</w:t>
      </w:r>
    </w:p>
    <w:p w14:paraId="5C448E01" w14:textId="77777777" w:rsidR="00E70779" w:rsidRDefault="00E70779" w:rsidP="00E70779"/>
    <w:p w14:paraId="4D08A556" w14:textId="77777777" w:rsidR="00E70779" w:rsidRDefault="00E70779" w:rsidP="00E70779">
      <w:r>
        <w:t xml:space="preserve">1.2 </w:t>
      </w:r>
      <w:r>
        <w:rPr>
          <w:rFonts w:hint="eastAsia"/>
        </w:rPr>
        <w:t>Основные</w:t>
      </w:r>
      <w:r>
        <w:t xml:space="preserve"> </w:t>
      </w:r>
      <w:r>
        <w:rPr>
          <w:rFonts w:hint="eastAsia"/>
        </w:rPr>
        <w:t>стратегии</w:t>
      </w:r>
      <w:r>
        <w:t xml:space="preserve"> </w:t>
      </w:r>
      <w:r>
        <w:rPr>
          <w:rFonts w:hint="eastAsia"/>
        </w:rPr>
        <w:t>технического</w:t>
      </w:r>
      <w:r>
        <w:t xml:space="preserve"> </w:t>
      </w:r>
      <w:r>
        <w:rPr>
          <w:rFonts w:hint="eastAsia"/>
        </w:rPr>
        <w:t>обслуживания</w:t>
      </w:r>
      <w:r>
        <w:t xml:space="preserve"> </w:t>
      </w:r>
      <w:r>
        <w:rPr>
          <w:rFonts w:hint="eastAsia"/>
        </w:rPr>
        <w:t>и</w:t>
      </w:r>
      <w:r>
        <w:t xml:space="preserve"> </w:t>
      </w:r>
      <w:r>
        <w:rPr>
          <w:rFonts w:hint="eastAsia"/>
        </w:rPr>
        <w:t>эксплуатации</w:t>
      </w:r>
      <w:r>
        <w:t xml:space="preserve"> </w:t>
      </w:r>
      <w:r>
        <w:rPr>
          <w:rFonts w:hint="eastAsia"/>
        </w:rPr>
        <w:t>информационно</w:t>
      </w:r>
      <w:r>
        <w:t>-</w:t>
      </w:r>
      <w:r>
        <w:rPr>
          <w:rFonts w:hint="eastAsia"/>
        </w:rPr>
        <w:t>измерительных</w:t>
      </w:r>
      <w:r>
        <w:t xml:space="preserve"> </w:t>
      </w:r>
      <w:r>
        <w:rPr>
          <w:rFonts w:hint="eastAsia"/>
        </w:rPr>
        <w:t>и</w:t>
      </w:r>
      <w:r>
        <w:t xml:space="preserve"> </w:t>
      </w:r>
      <w:r>
        <w:rPr>
          <w:rFonts w:hint="eastAsia"/>
        </w:rPr>
        <w:t>управляющих</w:t>
      </w:r>
      <w:r>
        <w:t xml:space="preserve"> </w:t>
      </w:r>
      <w:r>
        <w:rPr>
          <w:rFonts w:hint="eastAsia"/>
        </w:rPr>
        <w:t>систем</w:t>
      </w:r>
      <w:r>
        <w:t>..................... 22</w:t>
      </w:r>
    </w:p>
    <w:p w14:paraId="5FBBC070" w14:textId="77777777" w:rsidR="00E70779" w:rsidRDefault="00E70779" w:rsidP="00E70779"/>
    <w:p w14:paraId="40D26D9E" w14:textId="77777777" w:rsidR="00E70779" w:rsidRDefault="00E70779" w:rsidP="00E70779">
      <w:r>
        <w:t xml:space="preserve">1.3 </w:t>
      </w:r>
      <w:r>
        <w:rPr>
          <w:rFonts w:hint="eastAsia"/>
        </w:rPr>
        <w:t>Методы</w:t>
      </w:r>
      <w:r>
        <w:t xml:space="preserve"> </w:t>
      </w:r>
      <w:r>
        <w:rPr>
          <w:rFonts w:hint="eastAsia"/>
        </w:rPr>
        <w:t>анализа</w:t>
      </w:r>
      <w:r>
        <w:t xml:space="preserve"> </w:t>
      </w:r>
      <w:r>
        <w:rPr>
          <w:rFonts w:hint="eastAsia"/>
        </w:rPr>
        <w:t>технического</w:t>
      </w:r>
      <w:r>
        <w:t xml:space="preserve"> </w:t>
      </w:r>
      <w:r>
        <w:rPr>
          <w:rFonts w:hint="eastAsia"/>
        </w:rPr>
        <w:t>состояния</w:t>
      </w:r>
      <w:r>
        <w:t xml:space="preserve">, </w:t>
      </w:r>
      <w:r>
        <w:rPr>
          <w:rFonts w:hint="eastAsia"/>
        </w:rPr>
        <w:t>диагностики</w:t>
      </w:r>
      <w:r>
        <w:t xml:space="preserve"> </w:t>
      </w:r>
      <w:r>
        <w:rPr>
          <w:rFonts w:hint="eastAsia"/>
        </w:rPr>
        <w:t>и</w:t>
      </w:r>
      <w:r>
        <w:t xml:space="preserve"> </w:t>
      </w:r>
      <w:r>
        <w:rPr>
          <w:rFonts w:hint="eastAsia"/>
        </w:rPr>
        <w:t>идентификации</w:t>
      </w:r>
      <w:r>
        <w:t xml:space="preserve"> </w:t>
      </w:r>
      <w:r>
        <w:rPr>
          <w:rFonts w:hint="eastAsia"/>
        </w:rPr>
        <w:t>информационно</w:t>
      </w:r>
      <w:r>
        <w:t>-</w:t>
      </w:r>
      <w:r>
        <w:rPr>
          <w:rFonts w:hint="eastAsia"/>
        </w:rPr>
        <w:t>измерительных</w:t>
      </w:r>
      <w:r>
        <w:t xml:space="preserve"> </w:t>
      </w:r>
      <w:r>
        <w:rPr>
          <w:rFonts w:hint="eastAsia"/>
        </w:rPr>
        <w:t>и</w:t>
      </w:r>
      <w:r>
        <w:t xml:space="preserve"> </w:t>
      </w:r>
      <w:r>
        <w:rPr>
          <w:rFonts w:hint="eastAsia"/>
        </w:rPr>
        <w:t>управляющих</w:t>
      </w:r>
      <w:r>
        <w:t xml:space="preserve"> </w:t>
      </w:r>
      <w:r>
        <w:rPr>
          <w:rFonts w:hint="eastAsia"/>
        </w:rPr>
        <w:t>систем</w:t>
      </w:r>
      <w:r>
        <w:t xml:space="preserve"> 29</w:t>
      </w:r>
    </w:p>
    <w:p w14:paraId="63C41393" w14:textId="77777777" w:rsidR="00E70779" w:rsidRDefault="00E70779" w:rsidP="00E70779"/>
    <w:p w14:paraId="742FCBAF" w14:textId="77777777" w:rsidR="00E70779" w:rsidRDefault="00E70779" w:rsidP="00E70779">
      <w:r>
        <w:t xml:space="preserve">1.4 </w:t>
      </w:r>
      <w:r>
        <w:rPr>
          <w:rFonts w:hint="eastAsia"/>
        </w:rPr>
        <w:t>Применение</w:t>
      </w:r>
      <w:r>
        <w:t xml:space="preserve"> </w:t>
      </w:r>
      <w:r>
        <w:rPr>
          <w:rFonts w:hint="eastAsia"/>
        </w:rPr>
        <w:t>нейросетевых</w:t>
      </w:r>
      <w:r>
        <w:t xml:space="preserve"> </w:t>
      </w:r>
      <w:r>
        <w:rPr>
          <w:rFonts w:hint="eastAsia"/>
        </w:rPr>
        <w:t>технологий</w:t>
      </w:r>
      <w:r>
        <w:t xml:space="preserve"> </w:t>
      </w:r>
      <w:r>
        <w:rPr>
          <w:rFonts w:hint="eastAsia"/>
        </w:rPr>
        <w:t>для</w:t>
      </w:r>
      <w:r>
        <w:t xml:space="preserve"> </w:t>
      </w:r>
      <w:r>
        <w:rPr>
          <w:rFonts w:hint="eastAsia"/>
        </w:rPr>
        <w:t>формирования</w:t>
      </w:r>
      <w:r>
        <w:t xml:space="preserve"> </w:t>
      </w:r>
      <w:r>
        <w:rPr>
          <w:rFonts w:hint="eastAsia"/>
        </w:rPr>
        <w:t>моделей</w:t>
      </w:r>
      <w:r>
        <w:t xml:space="preserve"> </w:t>
      </w:r>
      <w:r>
        <w:rPr>
          <w:rFonts w:hint="eastAsia"/>
        </w:rPr>
        <w:t>и</w:t>
      </w:r>
      <w:r>
        <w:t xml:space="preserve"> </w:t>
      </w:r>
      <w:r>
        <w:rPr>
          <w:rFonts w:hint="eastAsia"/>
        </w:rPr>
        <w:t>алгоритмов</w:t>
      </w:r>
      <w:r>
        <w:t xml:space="preserve"> </w:t>
      </w:r>
      <w:r>
        <w:rPr>
          <w:rFonts w:hint="eastAsia"/>
        </w:rPr>
        <w:t>для</w:t>
      </w:r>
      <w:r>
        <w:t xml:space="preserve"> </w:t>
      </w:r>
      <w:r>
        <w:rPr>
          <w:rFonts w:hint="eastAsia"/>
        </w:rPr>
        <w:t>определения</w:t>
      </w:r>
      <w:r>
        <w:t xml:space="preserve"> </w:t>
      </w:r>
      <w:r>
        <w:rPr>
          <w:rFonts w:hint="eastAsia"/>
        </w:rPr>
        <w:t>оптимального</w:t>
      </w:r>
      <w:r>
        <w:t xml:space="preserve"> </w:t>
      </w:r>
      <w:r>
        <w:rPr>
          <w:rFonts w:hint="eastAsia"/>
        </w:rPr>
        <w:t>периода</w:t>
      </w:r>
      <w:r>
        <w:t xml:space="preserve"> </w:t>
      </w:r>
      <w:r>
        <w:rPr>
          <w:rFonts w:hint="eastAsia"/>
        </w:rPr>
        <w:t>информационно</w:t>
      </w:r>
      <w:r>
        <w:t xml:space="preserve"> -</w:t>
      </w:r>
    </w:p>
    <w:p w14:paraId="68A5FE3E" w14:textId="77777777" w:rsidR="00E70779" w:rsidRDefault="00E70779" w:rsidP="00E70779"/>
    <w:p w14:paraId="43179286" w14:textId="77777777" w:rsidR="00E70779" w:rsidRDefault="00E70779" w:rsidP="00E70779">
      <w:r>
        <w:rPr>
          <w:rFonts w:hint="eastAsia"/>
        </w:rPr>
        <w:t>измерительных</w:t>
      </w:r>
      <w:r>
        <w:t xml:space="preserve"> </w:t>
      </w:r>
      <w:r>
        <w:rPr>
          <w:rFonts w:hint="eastAsia"/>
        </w:rPr>
        <w:t>и</w:t>
      </w:r>
      <w:r>
        <w:t xml:space="preserve"> </w:t>
      </w:r>
      <w:r>
        <w:rPr>
          <w:rFonts w:hint="eastAsia"/>
        </w:rPr>
        <w:t>управляющих</w:t>
      </w:r>
      <w:r>
        <w:t xml:space="preserve"> </w:t>
      </w:r>
      <w:r>
        <w:rPr>
          <w:rFonts w:hint="eastAsia"/>
        </w:rPr>
        <w:t>систем</w:t>
      </w:r>
      <w:r>
        <w:t>................................................. 31</w:t>
      </w:r>
    </w:p>
    <w:p w14:paraId="7A5CFE23" w14:textId="77777777" w:rsidR="00E70779" w:rsidRDefault="00E70779" w:rsidP="00E70779"/>
    <w:p w14:paraId="5C8E6E4A" w14:textId="77777777" w:rsidR="00E70779" w:rsidRDefault="00E70779" w:rsidP="00E70779">
      <w:r>
        <w:t xml:space="preserve">1.4.1 </w:t>
      </w:r>
      <w:r>
        <w:rPr>
          <w:rFonts w:hint="eastAsia"/>
        </w:rPr>
        <w:t>Особенности</w:t>
      </w:r>
      <w:r>
        <w:t xml:space="preserve"> </w:t>
      </w:r>
      <w:r>
        <w:rPr>
          <w:rFonts w:hint="eastAsia"/>
        </w:rPr>
        <w:t>применения</w:t>
      </w:r>
      <w:r>
        <w:t xml:space="preserve"> </w:t>
      </w:r>
      <w:r>
        <w:rPr>
          <w:rFonts w:hint="eastAsia"/>
        </w:rPr>
        <w:t>нейросетевых</w:t>
      </w:r>
      <w:r>
        <w:t xml:space="preserve"> </w:t>
      </w:r>
      <w:r>
        <w:rPr>
          <w:rFonts w:hint="eastAsia"/>
        </w:rPr>
        <w:t>технологий</w:t>
      </w:r>
      <w:r>
        <w:t>.................... 32</w:t>
      </w:r>
    </w:p>
    <w:p w14:paraId="5F29E42C" w14:textId="77777777" w:rsidR="00E70779" w:rsidRDefault="00E70779" w:rsidP="00E70779"/>
    <w:p w14:paraId="65235D46" w14:textId="77777777" w:rsidR="00E70779" w:rsidRDefault="00E70779" w:rsidP="00E70779">
      <w:r>
        <w:lastRenderedPageBreak/>
        <w:t xml:space="preserve">1. 5 </w:t>
      </w:r>
      <w:r>
        <w:rPr>
          <w:rFonts w:hint="eastAsia"/>
        </w:rPr>
        <w:t>Формализованная</w:t>
      </w:r>
      <w:r>
        <w:t xml:space="preserve"> </w:t>
      </w:r>
      <w:r>
        <w:rPr>
          <w:rFonts w:hint="eastAsia"/>
        </w:rPr>
        <w:t>постановка</w:t>
      </w:r>
      <w:r>
        <w:t xml:space="preserve"> </w:t>
      </w:r>
      <w:r>
        <w:rPr>
          <w:rFonts w:hint="eastAsia"/>
        </w:rPr>
        <w:t>задачи</w:t>
      </w:r>
      <w:r>
        <w:t xml:space="preserve"> </w:t>
      </w:r>
      <w:r>
        <w:rPr>
          <w:rFonts w:hint="eastAsia"/>
        </w:rPr>
        <w:t>исследования</w:t>
      </w:r>
      <w:r>
        <w:t>....................... 43</w:t>
      </w:r>
    </w:p>
    <w:p w14:paraId="18BE38D9" w14:textId="77777777" w:rsidR="00E70779" w:rsidRDefault="00E70779" w:rsidP="00E70779"/>
    <w:p w14:paraId="54979E52" w14:textId="77777777" w:rsidR="00E70779" w:rsidRDefault="00E70779" w:rsidP="00E70779">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r>
        <w:t>............................................................ 46</w:t>
      </w:r>
    </w:p>
    <w:p w14:paraId="57A18030" w14:textId="77777777" w:rsidR="00E70779" w:rsidRDefault="00E70779" w:rsidP="00E70779"/>
    <w:p w14:paraId="69BF8774" w14:textId="77777777" w:rsidR="00E70779" w:rsidRDefault="00E70779" w:rsidP="00E70779">
      <w:r>
        <w:t xml:space="preserve">2 </w:t>
      </w:r>
      <w:r>
        <w:rPr>
          <w:rFonts w:hint="eastAsia"/>
        </w:rPr>
        <w:t>МОДИФИКАЦИЯ</w:t>
      </w:r>
      <w:r>
        <w:t xml:space="preserve"> </w:t>
      </w:r>
      <w:r>
        <w:rPr>
          <w:rFonts w:hint="eastAsia"/>
        </w:rPr>
        <w:t>МЕТОДА</w:t>
      </w:r>
      <w:r>
        <w:t xml:space="preserve"> </w:t>
      </w:r>
      <w:r>
        <w:rPr>
          <w:rFonts w:hint="eastAsia"/>
        </w:rPr>
        <w:t>ОПРЕДЕЛЕНИЯ</w:t>
      </w:r>
      <w:r>
        <w:t xml:space="preserve"> </w:t>
      </w:r>
      <w:r>
        <w:rPr>
          <w:rFonts w:hint="eastAsia"/>
        </w:rPr>
        <w:t>ОПТИМАЛЬНОГО</w:t>
      </w:r>
      <w:r>
        <w:t xml:space="preserve"> </w:t>
      </w:r>
      <w:r>
        <w:rPr>
          <w:rFonts w:hint="eastAsia"/>
        </w:rPr>
        <w:t>ПЕРИОДА</w:t>
      </w:r>
      <w:r>
        <w:t xml:space="preserve"> </w:t>
      </w:r>
      <w:r>
        <w:rPr>
          <w:rFonts w:hint="eastAsia"/>
        </w:rPr>
        <w:t>ТЕХНИЧЕСКОГО</w:t>
      </w:r>
      <w:r>
        <w:t xml:space="preserve"> </w:t>
      </w:r>
      <w:r>
        <w:rPr>
          <w:rFonts w:hint="eastAsia"/>
        </w:rPr>
        <w:t>ОБСЛУЖИВАНИЯ</w:t>
      </w:r>
      <w:r>
        <w:t xml:space="preserve"> </w:t>
      </w:r>
      <w:r>
        <w:rPr>
          <w:rFonts w:hint="eastAsia"/>
        </w:rPr>
        <w:t>ИНФОРМАЦИОННО</w:t>
      </w:r>
      <w:r>
        <w:t>-</w:t>
      </w:r>
      <w:r>
        <w:rPr>
          <w:rFonts w:hint="eastAsia"/>
        </w:rPr>
        <w:t>ИЗМЕРИТЕЛЬНОЙ</w:t>
      </w:r>
      <w:r>
        <w:t xml:space="preserve"> </w:t>
      </w:r>
      <w:r>
        <w:rPr>
          <w:rFonts w:hint="eastAsia"/>
        </w:rPr>
        <w:t>И</w:t>
      </w:r>
      <w:r>
        <w:t xml:space="preserve"> </w:t>
      </w:r>
      <w:r>
        <w:rPr>
          <w:rFonts w:hint="eastAsia"/>
        </w:rPr>
        <w:t>УПРАВЛЯЮЩЕЙ</w:t>
      </w:r>
      <w:r>
        <w:t xml:space="preserve"> </w:t>
      </w:r>
      <w:r>
        <w:rPr>
          <w:rFonts w:hint="eastAsia"/>
        </w:rPr>
        <w:t>СИСТЕМЫ</w:t>
      </w:r>
      <w:r>
        <w:t>.............................................................................. 47</w:t>
      </w:r>
    </w:p>
    <w:p w14:paraId="73BC5B0F" w14:textId="77777777" w:rsidR="00E70779" w:rsidRDefault="00E70779" w:rsidP="00E70779"/>
    <w:p w14:paraId="1BFE3A33" w14:textId="77777777" w:rsidR="00E70779" w:rsidRDefault="00E70779" w:rsidP="00E70779">
      <w:r>
        <w:t xml:space="preserve">2.1 </w:t>
      </w:r>
      <w:r>
        <w:rPr>
          <w:rFonts w:hint="eastAsia"/>
        </w:rPr>
        <w:t>Оценка</w:t>
      </w:r>
      <w:r>
        <w:t xml:space="preserve"> </w:t>
      </w:r>
      <w:r>
        <w:rPr>
          <w:rFonts w:hint="eastAsia"/>
        </w:rPr>
        <w:t>влияния</w:t>
      </w:r>
      <w:r>
        <w:t xml:space="preserve"> </w:t>
      </w:r>
      <w:r>
        <w:rPr>
          <w:rFonts w:hint="eastAsia"/>
        </w:rPr>
        <w:t>изменения</w:t>
      </w:r>
      <w:r>
        <w:t xml:space="preserve"> </w:t>
      </w:r>
      <w:r>
        <w:rPr>
          <w:rFonts w:hint="eastAsia"/>
        </w:rPr>
        <w:t>эксплуатационных</w:t>
      </w:r>
      <w:r>
        <w:t xml:space="preserve"> </w:t>
      </w:r>
      <w:r>
        <w:rPr>
          <w:rFonts w:hint="eastAsia"/>
        </w:rPr>
        <w:t>параметров</w:t>
      </w:r>
      <w:r>
        <w:t xml:space="preserve"> </w:t>
      </w:r>
      <w:r>
        <w:rPr>
          <w:rFonts w:hint="eastAsia"/>
        </w:rPr>
        <w:t>системы</w:t>
      </w:r>
      <w:r>
        <w:t xml:space="preserve"> </w:t>
      </w:r>
      <w:r>
        <w:rPr>
          <w:rFonts w:hint="eastAsia"/>
        </w:rPr>
        <w:t>наведения</w:t>
      </w:r>
      <w:r>
        <w:t xml:space="preserve"> </w:t>
      </w:r>
      <w:r>
        <w:rPr>
          <w:rFonts w:hint="eastAsia"/>
        </w:rPr>
        <w:t>и</w:t>
      </w:r>
      <w:r>
        <w:t xml:space="preserve"> </w:t>
      </w:r>
      <w:r>
        <w:rPr>
          <w:rFonts w:hint="eastAsia"/>
        </w:rPr>
        <w:t>стабилизации</w:t>
      </w:r>
      <w:r>
        <w:t xml:space="preserve"> </w:t>
      </w:r>
      <w:r>
        <w:rPr>
          <w:rFonts w:hint="eastAsia"/>
        </w:rPr>
        <w:t>панорамического</w:t>
      </w:r>
      <w:r>
        <w:t xml:space="preserve"> </w:t>
      </w:r>
      <w:r>
        <w:rPr>
          <w:rFonts w:hint="eastAsia"/>
        </w:rPr>
        <w:t>визира</w:t>
      </w:r>
      <w:r>
        <w:t xml:space="preserve"> </w:t>
      </w:r>
      <w:r>
        <w:rPr>
          <w:rFonts w:hint="eastAsia"/>
        </w:rPr>
        <w:t>на</w:t>
      </w:r>
      <w:r>
        <w:t xml:space="preserve"> </w:t>
      </w:r>
      <w:r>
        <w:rPr>
          <w:rFonts w:hint="eastAsia"/>
        </w:rPr>
        <w:t>ее</w:t>
      </w:r>
      <w:r>
        <w:t xml:space="preserve"> </w:t>
      </w:r>
      <w:r>
        <w:rPr>
          <w:rFonts w:hint="eastAsia"/>
        </w:rPr>
        <w:t>техническое</w:t>
      </w:r>
      <w:r>
        <w:t xml:space="preserve"> </w:t>
      </w:r>
      <w:r>
        <w:rPr>
          <w:rFonts w:hint="eastAsia"/>
        </w:rPr>
        <w:t>состояние</w:t>
      </w:r>
      <w:r>
        <w:t>................................................................................. 47</w:t>
      </w:r>
    </w:p>
    <w:p w14:paraId="030B71CD" w14:textId="77777777" w:rsidR="00E70779" w:rsidRDefault="00E70779" w:rsidP="00E70779"/>
    <w:p w14:paraId="69196C95" w14:textId="77777777" w:rsidR="00E70779" w:rsidRDefault="00E70779" w:rsidP="00E70779">
      <w:r>
        <w:t xml:space="preserve">2.2 </w:t>
      </w:r>
      <w:r>
        <w:rPr>
          <w:rFonts w:hint="eastAsia"/>
        </w:rPr>
        <w:t>Выбор</w:t>
      </w:r>
      <w:r>
        <w:t xml:space="preserve"> </w:t>
      </w:r>
      <w:r>
        <w:rPr>
          <w:rFonts w:hint="eastAsia"/>
        </w:rPr>
        <w:t>метода</w:t>
      </w:r>
      <w:r>
        <w:t>-</w:t>
      </w:r>
      <w:r>
        <w:rPr>
          <w:rFonts w:hint="eastAsia"/>
        </w:rPr>
        <w:t>прототипа</w:t>
      </w:r>
      <w:r>
        <w:t xml:space="preserve"> </w:t>
      </w:r>
      <w:r>
        <w:rPr>
          <w:rFonts w:hint="eastAsia"/>
        </w:rPr>
        <w:t>для</w:t>
      </w:r>
      <w:r>
        <w:t xml:space="preserve"> </w:t>
      </w:r>
      <w:r>
        <w:rPr>
          <w:rFonts w:hint="eastAsia"/>
        </w:rPr>
        <w:t>определения</w:t>
      </w:r>
      <w:r>
        <w:t xml:space="preserve"> </w:t>
      </w:r>
      <w:r>
        <w:rPr>
          <w:rFonts w:hint="eastAsia"/>
        </w:rPr>
        <w:t>оптимального</w:t>
      </w:r>
      <w:r>
        <w:t xml:space="preserve"> </w:t>
      </w:r>
      <w:r>
        <w:rPr>
          <w:rFonts w:hint="eastAsia"/>
        </w:rPr>
        <w:t>периода</w:t>
      </w:r>
      <w:r>
        <w:t xml:space="preserve"> </w:t>
      </w:r>
      <w:r>
        <w:rPr>
          <w:rFonts w:hint="eastAsia"/>
        </w:rPr>
        <w:t>технического</w:t>
      </w:r>
      <w:r>
        <w:t xml:space="preserve"> </w:t>
      </w:r>
      <w:r>
        <w:rPr>
          <w:rFonts w:hint="eastAsia"/>
        </w:rPr>
        <w:t>обслуживания</w:t>
      </w:r>
      <w:r>
        <w:t xml:space="preserve"> </w:t>
      </w:r>
      <w:r>
        <w:rPr>
          <w:rFonts w:hint="eastAsia"/>
        </w:rPr>
        <w:t>информационно</w:t>
      </w:r>
      <w:r>
        <w:t>-</w:t>
      </w:r>
      <w:r>
        <w:rPr>
          <w:rFonts w:hint="eastAsia"/>
        </w:rPr>
        <w:t>измерительной</w:t>
      </w:r>
      <w:r>
        <w:t xml:space="preserve"> </w:t>
      </w:r>
      <w:r>
        <w:rPr>
          <w:rFonts w:hint="eastAsia"/>
        </w:rPr>
        <w:t>и</w:t>
      </w:r>
      <w:r>
        <w:t xml:space="preserve"> </w:t>
      </w:r>
      <w:r>
        <w:rPr>
          <w:rFonts w:hint="eastAsia"/>
        </w:rPr>
        <w:t>управляющей</w:t>
      </w:r>
      <w:r>
        <w:t xml:space="preserve"> </w:t>
      </w:r>
      <w:r>
        <w:rPr>
          <w:rFonts w:hint="eastAsia"/>
        </w:rPr>
        <w:t>системы</w:t>
      </w:r>
      <w:r>
        <w:t xml:space="preserve">, </w:t>
      </w:r>
      <w:r>
        <w:rPr>
          <w:rFonts w:hint="eastAsia"/>
        </w:rPr>
        <w:t>оценка</w:t>
      </w:r>
      <w:r>
        <w:t xml:space="preserve"> </w:t>
      </w:r>
      <w:r>
        <w:rPr>
          <w:rFonts w:hint="eastAsia"/>
        </w:rPr>
        <w:t>его</w:t>
      </w:r>
      <w:r>
        <w:t xml:space="preserve"> </w:t>
      </w:r>
      <w:r>
        <w:rPr>
          <w:rFonts w:hint="eastAsia"/>
        </w:rPr>
        <w:t>достоинств</w:t>
      </w:r>
      <w:r>
        <w:t xml:space="preserve"> </w:t>
      </w:r>
      <w:r>
        <w:rPr>
          <w:rFonts w:hint="eastAsia"/>
        </w:rPr>
        <w:t>и</w:t>
      </w:r>
      <w:r>
        <w:t xml:space="preserve"> </w:t>
      </w:r>
      <w:r>
        <w:rPr>
          <w:rFonts w:hint="eastAsia"/>
        </w:rPr>
        <w:t>недостатков</w:t>
      </w:r>
      <w:r>
        <w:t xml:space="preserve">, </w:t>
      </w:r>
      <w:r>
        <w:rPr>
          <w:rFonts w:hint="eastAsia"/>
        </w:rPr>
        <w:t>пути</w:t>
      </w:r>
      <w:r>
        <w:t xml:space="preserve"> </w:t>
      </w:r>
      <w:r>
        <w:rPr>
          <w:rFonts w:hint="eastAsia"/>
        </w:rPr>
        <w:t>его</w:t>
      </w:r>
      <w:r>
        <w:t xml:space="preserve"> </w:t>
      </w:r>
      <w:r>
        <w:rPr>
          <w:rFonts w:hint="eastAsia"/>
        </w:rPr>
        <w:t>совершенствования</w:t>
      </w:r>
      <w:r>
        <w:t>.................................................................... 52</w:t>
      </w:r>
    </w:p>
    <w:p w14:paraId="0F67894B" w14:textId="77777777" w:rsidR="00E70779" w:rsidRDefault="00E70779" w:rsidP="00E70779"/>
    <w:p w14:paraId="120AC1B7" w14:textId="77777777" w:rsidR="00E70779" w:rsidRDefault="00E70779" w:rsidP="00E70779">
      <w:r>
        <w:t xml:space="preserve">2.3 </w:t>
      </w:r>
      <w:r>
        <w:rPr>
          <w:rFonts w:hint="eastAsia"/>
        </w:rPr>
        <w:t>Применение</w:t>
      </w:r>
      <w:r>
        <w:t xml:space="preserve"> </w:t>
      </w:r>
      <w:r>
        <w:rPr>
          <w:rFonts w:hint="eastAsia"/>
        </w:rPr>
        <w:t>нейросетевых</w:t>
      </w:r>
      <w:r>
        <w:t xml:space="preserve"> </w:t>
      </w:r>
      <w:r>
        <w:rPr>
          <w:rFonts w:hint="eastAsia"/>
        </w:rPr>
        <w:t>технологий</w:t>
      </w:r>
      <w:r>
        <w:t xml:space="preserve"> </w:t>
      </w:r>
      <w:r>
        <w:rPr>
          <w:rFonts w:hint="eastAsia"/>
        </w:rPr>
        <w:t>для</w:t>
      </w:r>
      <w:r>
        <w:t xml:space="preserve"> </w:t>
      </w:r>
      <w:r>
        <w:rPr>
          <w:rFonts w:hint="eastAsia"/>
        </w:rPr>
        <w:t>формирования</w:t>
      </w:r>
      <w:r>
        <w:t xml:space="preserve"> </w:t>
      </w:r>
      <w:r>
        <w:rPr>
          <w:rFonts w:hint="eastAsia"/>
        </w:rPr>
        <w:t>моделей</w:t>
      </w:r>
      <w:r>
        <w:t xml:space="preserve"> </w:t>
      </w:r>
      <w:r>
        <w:rPr>
          <w:rFonts w:hint="eastAsia"/>
        </w:rPr>
        <w:t>и</w:t>
      </w:r>
      <w:r>
        <w:t xml:space="preserve"> </w:t>
      </w:r>
      <w:r>
        <w:rPr>
          <w:rFonts w:hint="eastAsia"/>
        </w:rPr>
        <w:t>алгоритмов</w:t>
      </w:r>
      <w:r>
        <w:t xml:space="preserve"> </w:t>
      </w:r>
      <w:r>
        <w:rPr>
          <w:rFonts w:hint="eastAsia"/>
        </w:rPr>
        <w:t>определения</w:t>
      </w:r>
      <w:r>
        <w:t xml:space="preserve"> </w:t>
      </w:r>
      <w:r>
        <w:rPr>
          <w:rFonts w:hint="eastAsia"/>
        </w:rPr>
        <w:t>оптимального</w:t>
      </w:r>
      <w:r>
        <w:t xml:space="preserve"> </w:t>
      </w:r>
      <w:r>
        <w:rPr>
          <w:rFonts w:hint="eastAsia"/>
        </w:rPr>
        <w:t>периода</w:t>
      </w:r>
      <w:r>
        <w:t xml:space="preserve"> </w:t>
      </w:r>
      <w:r>
        <w:rPr>
          <w:rFonts w:hint="eastAsia"/>
        </w:rPr>
        <w:t>технического</w:t>
      </w:r>
      <w:r>
        <w:t xml:space="preserve"> </w:t>
      </w:r>
      <w:r>
        <w:rPr>
          <w:rFonts w:hint="eastAsia"/>
        </w:rPr>
        <w:t>обслуживания</w:t>
      </w:r>
      <w:r>
        <w:t xml:space="preserve"> </w:t>
      </w:r>
      <w:r>
        <w:rPr>
          <w:rFonts w:hint="eastAsia"/>
        </w:rPr>
        <w:t>системы</w:t>
      </w:r>
      <w:r>
        <w:t xml:space="preserve"> </w:t>
      </w:r>
      <w:r>
        <w:rPr>
          <w:rFonts w:hint="eastAsia"/>
        </w:rPr>
        <w:t>наведения</w:t>
      </w:r>
      <w:r>
        <w:t xml:space="preserve"> </w:t>
      </w:r>
      <w:r>
        <w:rPr>
          <w:rFonts w:hint="eastAsia"/>
        </w:rPr>
        <w:t>и</w:t>
      </w:r>
      <w:r>
        <w:t xml:space="preserve"> </w:t>
      </w:r>
      <w:r>
        <w:rPr>
          <w:rFonts w:hint="eastAsia"/>
        </w:rPr>
        <w:t>стабилизации</w:t>
      </w:r>
      <w:r>
        <w:t xml:space="preserve"> </w:t>
      </w:r>
      <w:r>
        <w:rPr>
          <w:rFonts w:hint="eastAsia"/>
        </w:rPr>
        <w:t>панорамического</w:t>
      </w:r>
      <w:r>
        <w:t xml:space="preserve"> </w:t>
      </w:r>
      <w:r>
        <w:rPr>
          <w:rFonts w:hint="eastAsia"/>
        </w:rPr>
        <w:t>визира</w:t>
      </w:r>
      <w:r>
        <w:t>..................................................................................... 55</w:t>
      </w:r>
    </w:p>
    <w:p w14:paraId="41B63730" w14:textId="77777777" w:rsidR="00E70779" w:rsidRDefault="00E70779" w:rsidP="00E70779"/>
    <w:p w14:paraId="066FFEA3" w14:textId="77777777" w:rsidR="00E70779" w:rsidRDefault="00E70779" w:rsidP="00E70779">
      <w:r>
        <w:t xml:space="preserve">2.3.1 </w:t>
      </w:r>
      <w:r>
        <w:rPr>
          <w:rFonts w:hint="eastAsia"/>
        </w:rPr>
        <w:t>Применение</w:t>
      </w:r>
      <w:r>
        <w:t xml:space="preserve"> </w:t>
      </w:r>
      <w:r>
        <w:rPr>
          <w:rFonts w:hint="eastAsia"/>
        </w:rPr>
        <w:t>нелинейной</w:t>
      </w:r>
      <w:r>
        <w:t xml:space="preserve"> </w:t>
      </w:r>
      <w:r>
        <w:rPr>
          <w:rFonts w:hint="eastAsia"/>
        </w:rPr>
        <w:t>рекуррентной</w:t>
      </w:r>
      <w:r>
        <w:t xml:space="preserve"> </w:t>
      </w:r>
      <w:r>
        <w:rPr>
          <w:rFonts w:hint="eastAsia"/>
        </w:rPr>
        <w:t>модели</w:t>
      </w:r>
      <w:r>
        <w:t xml:space="preserve"> </w:t>
      </w:r>
      <w:r>
        <w:rPr>
          <w:rFonts w:hint="eastAsia"/>
        </w:rPr>
        <w:t>сети</w:t>
      </w:r>
      <w:r>
        <w:t xml:space="preserve"> </w:t>
      </w:r>
      <w:r>
        <w:rPr>
          <w:rFonts w:hint="eastAsia"/>
        </w:rPr>
        <w:t>Элмана</w:t>
      </w:r>
      <w:r>
        <w:t xml:space="preserve"> </w:t>
      </w:r>
      <w:r>
        <w:rPr>
          <w:rFonts w:hint="eastAsia"/>
        </w:rPr>
        <w:t>для</w:t>
      </w:r>
      <w:r>
        <w:t xml:space="preserve"> </w:t>
      </w:r>
      <w:r>
        <w:rPr>
          <w:rFonts w:hint="eastAsia"/>
        </w:rPr>
        <w:t>оценки</w:t>
      </w:r>
      <w:r>
        <w:t xml:space="preserve"> </w:t>
      </w:r>
      <w:r>
        <w:rPr>
          <w:rFonts w:hint="eastAsia"/>
        </w:rPr>
        <w:t>изменения</w:t>
      </w:r>
      <w:r>
        <w:t xml:space="preserve"> </w:t>
      </w:r>
      <w:r>
        <w:rPr>
          <w:rFonts w:hint="eastAsia"/>
        </w:rPr>
        <w:t>определяющих</w:t>
      </w:r>
      <w:r>
        <w:t xml:space="preserve"> </w:t>
      </w:r>
      <w:r>
        <w:rPr>
          <w:rFonts w:hint="eastAsia"/>
        </w:rPr>
        <w:t>параметров</w:t>
      </w:r>
      <w:r>
        <w:t xml:space="preserve"> </w:t>
      </w:r>
      <w:r>
        <w:rPr>
          <w:rFonts w:hint="eastAsia"/>
        </w:rPr>
        <w:t>системы</w:t>
      </w:r>
      <w:r>
        <w:t xml:space="preserve"> </w:t>
      </w:r>
      <w:r>
        <w:rPr>
          <w:rFonts w:hint="eastAsia"/>
        </w:rPr>
        <w:t>наведения</w:t>
      </w:r>
      <w:r>
        <w:t xml:space="preserve"> </w:t>
      </w:r>
      <w:r>
        <w:rPr>
          <w:rFonts w:hint="eastAsia"/>
        </w:rPr>
        <w:t>и</w:t>
      </w:r>
      <w:r>
        <w:t xml:space="preserve"> </w:t>
      </w:r>
      <w:r>
        <w:rPr>
          <w:rFonts w:hint="eastAsia"/>
        </w:rPr>
        <w:t>стабилизации</w:t>
      </w:r>
      <w:r>
        <w:t xml:space="preserve"> </w:t>
      </w:r>
      <w:r>
        <w:rPr>
          <w:rFonts w:hint="eastAsia"/>
        </w:rPr>
        <w:t>панорамического</w:t>
      </w:r>
      <w:r>
        <w:t xml:space="preserve"> </w:t>
      </w:r>
      <w:r>
        <w:rPr>
          <w:rFonts w:hint="eastAsia"/>
        </w:rPr>
        <w:t>визира</w:t>
      </w:r>
      <w:r>
        <w:t>................................................. 55</w:t>
      </w:r>
    </w:p>
    <w:p w14:paraId="118870A9" w14:textId="77777777" w:rsidR="00E70779" w:rsidRDefault="00E70779" w:rsidP="00E70779"/>
    <w:p w14:paraId="3A56B4C6" w14:textId="77777777" w:rsidR="00E70779" w:rsidRDefault="00E70779" w:rsidP="00E70779">
      <w:r>
        <w:t xml:space="preserve">2.3.2 </w:t>
      </w:r>
      <w:r>
        <w:rPr>
          <w:rFonts w:hint="eastAsia"/>
        </w:rPr>
        <w:t>Применение</w:t>
      </w:r>
      <w:r>
        <w:t xml:space="preserve"> </w:t>
      </w:r>
      <w:r>
        <w:rPr>
          <w:rFonts w:hint="eastAsia"/>
        </w:rPr>
        <w:t>нелинейной</w:t>
      </w:r>
      <w:r>
        <w:t xml:space="preserve"> </w:t>
      </w:r>
      <w:r>
        <w:rPr>
          <w:rFonts w:hint="eastAsia"/>
        </w:rPr>
        <w:t>авторегрессионной</w:t>
      </w:r>
      <w:r>
        <w:t xml:space="preserve"> </w:t>
      </w:r>
      <w:r>
        <w:rPr>
          <w:rFonts w:hint="eastAsia"/>
        </w:rPr>
        <w:t>модели</w:t>
      </w:r>
      <w:r>
        <w:t xml:space="preserve"> </w:t>
      </w:r>
      <w:r>
        <w:rPr>
          <w:rFonts w:hint="eastAsia"/>
        </w:rPr>
        <w:t>сети</w:t>
      </w:r>
      <w:r>
        <w:t xml:space="preserve"> </w:t>
      </w:r>
      <w:r>
        <w:rPr>
          <w:rFonts w:hint="eastAsia"/>
        </w:rPr>
        <w:t>для</w:t>
      </w:r>
      <w:r>
        <w:t xml:space="preserve"> </w:t>
      </w:r>
      <w:r>
        <w:rPr>
          <w:rFonts w:hint="eastAsia"/>
        </w:rPr>
        <w:t>прогнозирования</w:t>
      </w:r>
      <w:r>
        <w:t xml:space="preserve"> </w:t>
      </w:r>
      <w:r>
        <w:rPr>
          <w:rFonts w:hint="eastAsia"/>
        </w:rPr>
        <w:t>изменения</w:t>
      </w:r>
      <w:r>
        <w:t xml:space="preserve"> </w:t>
      </w:r>
      <w:r>
        <w:rPr>
          <w:rFonts w:hint="eastAsia"/>
        </w:rPr>
        <w:t>определяющих</w:t>
      </w:r>
      <w:r>
        <w:t xml:space="preserve"> </w:t>
      </w:r>
      <w:r>
        <w:rPr>
          <w:rFonts w:hint="eastAsia"/>
        </w:rPr>
        <w:t>параметров</w:t>
      </w:r>
      <w:r>
        <w:t xml:space="preserve"> </w:t>
      </w:r>
      <w:r>
        <w:rPr>
          <w:rFonts w:hint="eastAsia"/>
        </w:rPr>
        <w:t>системы</w:t>
      </w:r>
      <w:r>
        <w:t xml:space="preserve"> </w:t>
      </w:r>
      <w:r>
        <w:rPr>
          <w:rFonts w:hint="eastAsia"/>
        </w:rPr>
        <w:t>наведения</w:t>
      </w:r>
      <w:r>
        <w:t xml:space="preserve"> </w:t>
      </w:r>
      <w:r>
        <w:rPr>
          <w:rFonts w:hint="eastAsia"/>
        </w:rPr>
        <w:t>и</w:t>
      </w:r>
      <w:r>
        <w:t xml:space="preserve"> </w:t>
      </w:r>
      <w:r>
        <w:rPr>
          <w:rFonts w:hint="eastAsia"/>
        </w:rPr>
        <w:t>стабилизации</w:t>
      </w:r>
      <w:r>
        <w:t xml:space="preserve"> </w:t>
      </w:r>
      <w:r>
        <w:rPr>
          <w:rFonts w:hint="eastAsia"/>
        </w:rPr>
        <w:t>панорамического</w:t>
      </w:r>
      <w:r>
        <w:t xml:space="preserve"> </w:t>
      </w:r>
      <w:r>
        <w:rPr>
          <w:rFonts w:hint="eastAsia"/>
        </w:rPr>
        <w:t>визира</w:t>
      </w:r>
      <w:r>
        <w:t>........................... 57</w:t>
      </w:r>
    </w:p>
    <w:p w14:paraId="2B61DE4E" w14:textId="77777777" w:rsidR="00E70779" w:rsidRDefault="00E70779" w:rsidP="00E70779"/>
    <w:p w14:paraId="649A3006" w14:textId="77777777" w:rsidR="00E70779" w:rsidRDefault="00E70779" w:rsidP="00E70779">
      <w:r>
        <w:t xml:space="preserve">2.3.3 </w:t>
      </w:r>
      <w:r>
        <w:rPr>
          <w:rFonts w:hint="eastAsia"/>
        </w:rPr>
        <w:t>Формирования</w:t>
      </w:r>
      <w:r>
        <w:t xml:space="preserve"> </w:t>
      </w:r>
      <w:r>
        <w:rPr>
          <w:rFonts w:hint="eastAsia"/>
        </w:rPr>
        <w:t>саморегулируемой</w:t>
      </w:r>
      <w:r>
        <w:t xml:space="preserve"> </w:t>
      </w:r>
      <w:r>
        <w:rPr>
          <w:rFonts w:hint="eastAsia"/>
        </w:rPr>
        <w:t>подсистемы</w:t>
      </w:r>
      <w:r>
        <w:t xml:space="preserve"> </w:t>
      </w:r>
      <w:r>
        <w:rPr>
          <w:rFonts w:hint="eastAsia"/>
        </w:rPr>
        <w:t>построения</w:t>
      </w:r>
      <w:r>
        <w:t xml:space="preserve"> </w:t>
      </w:r>
      <w:r>
        <w:rPr>
          <w:rFonts w:hint="eastAsia"/>
        </w:rPr>
        <w:t>моделей</w:t>
      </w:r>
      <w:r>
        <w:t xml:space="preserve"> </w:t>
      </w:r>
      <w:r>
        <w:rPr>
          <w:rFonts w:hint="eastAsia"/>
        </w:rPr>
        <w:t>оценки</w:t>
      </w:r>
      <w:r>
        <w:t xml:space="preserve"> </w:t>
      </w:r>
      <w:r>
        <w:rPr>
          <w:rFonts w:hint="eastAsia"/>
        </w:rPr>
        <w:t>и</w:t>
      </w:r>
      <w:r>
        <w:t xml:space="preserve"> </w:t>
      </w:r>
      <w:r>
        <w:rPr>
          <w:rFonts w:hint="eastAsia"/>
        </w:rPr>
        <w:t>прогнозирования</w:t>
      </w:r>
      <w:r>
        <w:t xml:space="preserve"> </w:t>
      </w:r>
      <w:r>
        <w:rPr>
          <w:rFonts w:hint="eastAsia"/>
        </w:rPr>
        <w:t>изменения</w:t>
      </w:r>
      <w:r>
        <w:t xml:space="preserve"> </w:t>
      </w:r>
      <w:r>
        <w:rPr>
          <w:rFonts w:hint="eastAsia"/>
        </w:rPr>
        <w:t>определяющих</w:t>
      </w:r>
      <w:r>
        <w:t xml:space="preserve"> </w:t>
      </w:r>
      <w:r>
        <w:rPr>
          <w:rFonts w:hint="eastAsia"/>
        </w:rPr>
        <w:t>параметров</w:t>
      </w:r>
      <w:r>
        <w:t xml:space="preserve"> </w:t>
      </w:r>
      <w:r>
        <w:rPr>
          <w:rFonts w:hint="eastAsia"/>
        </w:rPr>
        <w:t>системы</w:t>
      </w:r>
      <w:r>
        <w:t xml:space="preserve"> </w:t>
      </w:r>
      <w:r>
        <w:rPr>
          <w:rFonts w:hint="eastAsia"/>
        </w:rPr>
        <w:t>наведения</w:t>
      </w:r>
      <w:r>
        <w:t xml:space="preserve"> </w:t>
      </w:r>
      <w:r>
        <w:rPr>
          <w:rFonts w:hint="eastAsia"/>
        </w:rPr>
        <w:t>и</w:t>
      </w:r>
      <w:r>
        <w:t xml:space="preserve"> </w:t>
      </w:r>
      <w:r>
        <w:rPr>
          <w:rFonts w:hint="eastAsia"/>
        </w:rPr>
        <w:t>ста</w:t>
      </w:r>
      <w:r>
        <w:rPr>
          <w:rFonts w:hint="eastAsia"/>
        </w:rPr>
        <w:lastRenderedPageBreak/>
        <w:t>билизации</w:t>
      </w:r>
      <w:r>
        <w:t xml:space="preserve"> </w:t>
      </w:r>
      <w:r>
        <w:rPr>
          <w:rFonts w:hint="eastAsia"/>
        </w:rPr>
        <w:t>панорамического</w:t>
      </w:r>
    </w:p>
    <w:p w14:paraId="0A314048" w14:textId="77777777" w:rsidR="00E70779" w:rsidRDefault="00E70779" w:rsidP="00E70779"/>
    <w:p w14:paraId="1E7BC56D" w14:textId="77777777" w:rsidR="00E70779" w:rsidRDefault="00E70779" w:rsidP="00E70779">
      <w:r>
        <w:rPr>
          <w:rFonts w:hint="eastAsia"/>
        </w:rPr>
        <w:t>визира</w:t>
      </w:r>
      <w:r>
        <w:t>................................................................................... 59</w:t>
      </w:r>
    </w:p>
    <w:p w14:paraId="0D51B414" w14:textId="77777777" w:rsidR="00E70779" w:rsidRDefault="00E70779" w:rsidP="00E70779"/>
    <w:p w14:paraId="12760FB4" w14:textId="77777777" w:rsidR="00E70779" w:rsidRDefault="00E70779" w:rsidP="00E70779">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r>
        <w:t>............................................................ 63</w:t>
      </w:r>
    </w:p>
    <w:p w14:paraId="564514DA" w14:textId="77777777" w:rsidR="00E70779" w:rsidRDefault="00E70779" w:rsidP="00E70779"/>
    <w:p w14:paraId="333DCC55" w14:textId="77777777" w:rsidR="00E70779" w:rsidRDefault="00E70779" w:rsidP="00E70779">
      <w:r>
        <w:t xml:space="preserve">3 </w:t>
      </w:r>
      <w:r>
        <w:rPr>
          <w:rFonts w:hint="eastAsia"/>
        </w:rPr>
        <w:t>ОЦЕНКА</w:t>
      </w:r>
      <w:r>
        <w:t xml:space="preserve"> </w:t>
      </w:r>
      <w:r>
        <w:rPr>
          <w:rFonts w:hint="eastAsia"/>
        </w:rPr>
        <w:t>ЭФФЕКТИВНОСТИ</w:t>
      </w:r>
      <w:r>
        <w:t xml:space="preserve"> </w:t>
      </w:r>
      <w:r>
        <w:rPr>
          <w:rFonts w:hint="eastAsia"/>
        </w:rPr>
        <w:t>МОДИФИЦИРОВАННОГО</w:t>
      </w:r>
      <w:r>
        <w:t xml:space="preserve"> </w:t>
      </w:r>
      <w:r>
        <w:rPr>
          <w:rFonts w:hint="eastAsia"/>
        </w:rPr>
        <w:t>МЕТОДА</w:t>
      </w:r>
    </w:p>
    <w:p w14:paraId="64D4AA40" w14:textId="77777777" w:rsidR="00E70779" w:rsidRDefault="00E70779" w:rsidP="00E70779"/>
    <w:p w14:paraId="4D943D21" w14:textId="77777777" w:rsidR="00E70779" w:rsidRDefault="00E70779" w:rsidP="00E70779">
      <w:r>
        <w:rPr>
          <w:rFonts w:hint="eastAsia"/>
        </w:rPr>
        <w:t>С</w:t>
      </w:r>
      <w:r>
        <w:t xml:space="preserve"> </w:t>
      </w:r>
      <w:r>
        <w:rPr>
          <w:rFonts w:hint="eastAsia"/>
        </w:rPr>
        <w:t>УЧЕТОМ</w:t>
      </w:r>
      <w:r>
        <w:t xml:space="preserve"> </w:t>
      </w:r>
      <w:r>
        <w:rPr>
          <w:rFonts w:hint="eastAsia"/>
        </w:rPr>
        <w:t>ДАННЫХ</w:t>
      </w:r>
      <w:r>
        <w:t xml:space="preserve"> </w:t>
      </w:r>
      <w:r>
        <w:rPr>
          <w:rFonts w:hint="eastAsia"/>
        </w:rPr>
        <w:t>ИСПЫТАНИЙ</w:t>
      </w:r>
      <w:r>
        <w:t xml:space="preserve"> </w:t>
      </w:r>
      <w:r>
        <w:rPr>
          <w:rFonts w:hint="eastAsia"/>
        </w:rPr>
        <w:t>И</w:t>
      </w:r>
      <w:r>
        <w:t xml:space="preserve"> </w:t>
      </w:r>
      <w:r>
        <w:rPr>
          <w:rFonts w:hint="eastAsia"/>
        </w:rPr>
        <w:t>ЭКСПЛУАТАЦИИ</w:t>
      </w:r>
      <w:r>
        <w:t xml:space="preserve"> </w:t>
      </w:r>
      <w:r>
        <w:rPr>
          <w:rFonts w:hint="eastAsia"/>
        </w:rPr>
        <w:t>СИСТЕМЫ</w:t>
      </w:r>
      <w:r>
        <w:t xml:space="preserve"> </w:t>
      </w:r>
      <w:r>
        <w:rPr>
          <w:rFonts w:hint="eastAsia"/>
        </w:rPr>
        <w:t>НАВЕДЕНИЯ</w:t>
      </w:r>
      <w:r>
        <w:t xml:space="preserve"> </w:t>
      </w:r>
      <w:r>
        <w:rPr>
          <w:rFonts w:hint="eastAsia"/>
        </w:rPr>
        <w:t>И</w:t>
      </w:r>
      <w:r>
        <w:t xml:space="preserve"> </w:t>
      </w:r>
      <w:r>
        <w:rPr>
          <w:rFonts w:hint="eastAsia"/>
        </w:rPr>
        <w:t>СТАБИЛИЗАЦИИ</w:t>
      </w:r>
      <w:r>
        <w:t xml:space="preserve"> </w:t>
      </w:r>
      <w:r>
        <w:rPr>
          <w:rFonts w:hint="eastAsia"/>
        </w:rPr>
        <w:t>ПАНОРАМИЧЕСКОГО</w:t>
      </w:r>
      <w:r>
        <w:t xml:space="preserve"> </w:t>
      </w:r>
      <w:r>
        <w:rPr>
          <w:rFonts w:hint="eastAsia"/>
        </w:rPr>
        <w:t>ВИЗИРА</w:t>
      </w:r>
      <w:r>
        <w:t>................................................ 64</w:t>
      </w:r>
    </w:p>
    <w:p w14:paraId="4AF9F9B3" w14:textId="77777777" w:rsidR="00E70779" w:rsidRDefault="00E70779" w:rsidP="00E70779"/>
    <w:p w14:paraId="72ED1247" w14:textId="77777777" w:rsidR="00E70779" w:rsidRDefault="00E70779" w:rsidP="00E70779">
      <w:r>
        <w:t xml:space="preserve">3.1 </w:t>
      </w:r>
      <w:r>
        <w:rPr>
          <w:rFonts w:hint="eastAsia"/>
        </w:rPr>
        <w:t>Моделирование</w:t>
      </w:r>
      <w:r>
        <w:t xml:space="preserve"> </w:t>
      </w:r>
      <w:r>
        <w:rPr>
          <w:rFonts w:hint="eastAsia"/>
        </w:rPr>
        <w:t>процесса</w:t>
      </w:r>
      <w:r>
        <w:t xml:space="preserve"> </w:t>
      </w:r>
      <w:r>
        <w:rPr>
          <w:rFonts w:hint="eastAsia"/>
        </w:rPr>
        <w:t>изменения</w:t>
      </w:r>
      <w:r>
        <w:t xml:space="preserve"> </w:t>
      </w:r>
      <w:r>
        <w:rPr>
          <w:rFonts w:hint="eastAsia"/>
        </w:rPr>
        <w:t>определяющих</w:t>
      </w:r>
      <w:r>
        <w:t xml:space="preserve"> </w:t>
      </w:r>
      <w:r>
        <w:rPr>
          <w:rFonts w:hint="eastAsia"/>
        </w:rPr>
        <w:t>параметров</w:t>
      </w:r>
      <w:r>
        <w:t xml:space="preserve"> </w:t>
      </w:r>
      <w:r>
        <w:rPr>
          <w:rFonts w:hint="eastAsia"/>
        </w:rPr>
        <w:t>системы</w:t>
      </w:r>
      <w:r>
        <w:t xml:space="preserve"> </w:t>
      </w:r>
      <w:r>
        <w:rPr>
          <w:rFonts w:hint="eastAsia"/>
        </w:rPr>
        <w:t>наведения</w:t>
      </w:r>
      <w:r>
        <w:t xml:space="preserve"> </w:t>
      </w:r>
      <w:r>
        <w:rPr>
          <w:rFonts w:hint="eastAsia"/>
        </w:rPr>
        <w:t>и</w:t>
      </w:r>
      <w:r>
        <w:t xml:space="preserve"> </w:t>
      </w:r>
      <w:r>
        <w:rPr>
          <w:rFonts w:hint="eastAsia"/>
        </w:rPr>
        <w:t>стабилизации</w:t>
      </w:r>
      <w:r>
        <w:t xml:space="preserve"> </w:t>
      </w:r>
      <w:r>
        <w:rPr>
          <w:rFonts w:hint="eastAsia"/>
        </w:rPr>
        <w:t>панорамического</w:t>
      </w:r>
      <w:r>
        <w:t xml:space="preserve"> </w:t>
      </w:r>
      <w:r>
        <w:rPr>
          <w:rFonts w:hint="eastAsia"/>
        </w:rPr>
        <w:t>визира</w:t>
      </w:r>
      <w:r>
        <w:t>............. 64</w:t>
      </w:r>
    </w:p>
    <w:p w14:paraId="0BE32E39" w14:textId="77777777" w:rsidR="00E70779" w:rsidRDefault="00E70779" w:rsidP="00E70779"/>
    <w:p w14:paraId="25710113" w14:textId="77777777" w:rsidR="00E70779" w:rsidRDefault="00E70779" w:rsidP="00E70779">
      <w:r>
        <w:t xml:space="preserve">3.1.1 </w:t>
      </w:r>
      <w:r>
        <w:rPr>
          <w:rFonts w:hint="eastAsia"/>
        </w:rPr>
        <w:t>Результаты</w:t>
      </w:r>
      <w:r>
        <w:t xml:space="preserve"> </w:t>
      </w:r>
      <w:r>
        <w:rPr>
          <w:rFonts w:hint="eastAsia"/>
        </w:rPr>
        <w:t>оценки</w:t>
      </w:r>
      <w:r>
        <w:t xml:space="preserve"> </w:t>
      </w:r>
      <w:r>
        <w:rPr>
          <w:rFonts w:hint="eastAsia"/>
        </w:rPr>
        <w:t>изменения</w:t>
      </w:r>
      <w:r>
        <w:t xml:space="preserve"> </w:t>
      </w:r>
      <w:r>
        <w:rPr>
          <w:rFonts w:hint="eastAsia"/>
        </w:rPr>
        <w:t>определяющего</w:t>
      </w:r>
      <w:r>
        <w:t xml:space="preserve"> </w:t>
      </w:r>
      <w:r>
        <w:rPr>
          <w:rFonts w:hint="eastAsia"/>
        </w:rPr>
        <w:t>параметра</w:t>
      </w:r>
      <w:r>
        <w:t xml:space="preserve"> </w:t>
      </w:r>
      <w:r>
        <w:rPr>
          <w:rFonts w:hint="eastAsia"/>
        </w:rPr>
        <w:t>«</w:t>
      </w:r>
      <w:r>
        <w:rPr>
          <w:rFonts w:hint="eastAsia"/>
        </w:rPr>
        <w:t>Потребление</w:t>
      </w:r>
      <w:r>
        <w:t xml:space="preserve"> </w:t>
      </w:r>
      <w:r>
        <w:rPr>
          <w:rFonts w:hint="eastAsia"/>
        </w:rPr>
        <w:t>тока</w:t>
      </w:r>
      <w:r>
        <w:rPr>
          <w:rFonts w:hint="eastAsia"/>
        </w:rPr>
        <w:t>»</w:t>
      </w:r>
      <w:r>
        <w:t>.................................................................. 67</w:t>
      </w:r>
    </w:p>
    <w:p w14:paraId="7B42EA80" w14:textId="77777777" w:rsidR="00E70779" w:rsidRDefault="00E70779" w:rsidP="00E70779"/>
    <w:p w14:paraId="512B1DF8" w14:textId="77777777" w:rsidR="00E70779" w:rsidRDefault="00E70779" w:rsidP="00E70779">
      <w:r>
        <w:t xml:space="preserve">3.1.2 </w:t>
      </w:r>
      <w:r>
        <w:rPr>
          <w:rFonts w:hint="eastAsia"/>
        </w:rPr>
        <w:t>Результаты</w:t>
      </w:r>
      <w:r>
        <w:t xml:space="preserve"> </w:t>
      </w:r>
      <w:r>
        <w:rPr>
          <w:rFonts w:hint="eastAsia"/>
        </w:rPr>
        <w:t>оценки</w:t>
      </w:r>
      <w:r>
        <w:t xml:space="preserve"> </w:t>
      </w:r>
      <w:r>
        <w:rPr>
          <w:rFonts w:hint="eastAsia"/>
        </w:rPr>
        <w:t>и</w:t>
      </w:r>
      <w:r>
        <w:t xml:space="preserve"> </w:t>
      </w:r>
      <w:r>
        <w:rPr>
          <w:rFonts w:hint="eastAsia"/>
        </w:rPr>
        <w:t>прогнозирования</w:t>
      </w:r>
      <w:r>
        <w:t xml:space="preserve"> </w:t>
      </w:r>
      <w:r>
        <w:rPr>
          <w:rFonts w:hint="eastAsia"/>
        </w:rPr>
        <w:t>изменения</w:t>
      </w:r>
      <w:r>
        <w:t xml:space="preserve"> </w:t>
      </w:r>
      <w:r>
        <w:rPr>
          <w:rFonts w:hint="eastAsia"/>
        </w:rPr>
        <w:t>определяющего</w:t>
      </w:r>
      <w:r>
        <w:t xml:space="preserve"> </w:t>
      </w:r>
      <w:r>
        <w:rPr>
          <w:rFonts w:hint="eastAsia"/>
        </w:rPr>
        <w:t>параметра</w:t>
      </w:r>
      <w:r>
        <w:t xml:space="preserve"> </w:t>
      </w:r>
      <w:r>
        <w:rPr>
          <w:rFonts w:hint="eastAsia"/>
        </w:rPr>
        <w:t>«</w:t>
      </w:r>
      <w:r>
        <w:rPr>
          <w:rFonts w:hint="eastAsia"/>
        </w:rPr>
        <w:t>Скорость</w:t>
      </w:r>
      <w:r>
        <w:t xml:space="preserve"> </w:t>
      </w:r>
      <w:r>
        <w:rPr>
          <w:rFonts w:hint="eastAsia"/>
        </w:rPr>
        <w:t>наведения</w:t>
      </w:r>
      <w:r>
        <w:rPr>
          <w:rFonts w:hint="eastAsia"/>
        </w:rPr>
        <w:t>»</w:t>
      </w:r>
      <w:r>
        <w:t>................................................ 74</w:t>
      </w:r>
    </w:p>
    <w:p w14:paraId="7E299B77" w14:textId="77777777" w:rsidR="00E70779" w:rsidRDefault="00E70779" w:rsidP="00E70779"/>
    <w:p w14:paraId="1D3E2569" w14:textId="77777777" w:rsidR="00E70779" w:rsidRDefault="00E70779" w:rsidP="00E70779">
      <w:r>
        <w:t xml:space="preserve">3.2 </w:t>
      </w:r>
      <w:r>
        <w:rPr>
          <w:rFonts w:hint="eastAsia"/>
        </w:rPr>
        <w:t>Оценка</w:t>
      </w:r>
      <w:r>
        <w:t xml:space="preserve"> </w:t>
      </w:r>
      <w:r>
        <w:rPr>
          <w:rFonts w:hint="eastAsia"/>
        </w:rPr>
        <w:t>эффективности</w:t>
      </w:r>
      <w:r>
        <w:t xml:space="preserve"> </w:t>
      </w:r>
      <w:r>
        <w:rPr>
          <w:rFonts w:hint="eastAsia"/>
        </w:rPr>
        <w:t>модифицированного</w:t>
      </w:r>
      <w:r>
        <w:t xml:space="preserve"> </w:t>
      </w:r>
      <w:r>
        <w:rPr>
          <w:rFonts w:hint="eastAsia"/>
        </w:rPr>
        <w:t>метода</w:t>
      </w:r>
      <w:r>
        <w:t xml:space="preserve"> </w:t>
      </w:r>
      <w:r>
        <w:rPr>
          <w:rFonts w:hint="eastAsia"/>
        </w:rPr>
        <w:t>с</w:t>
      </w:r>
      <w:r>
        <w:t xml:space="preserve"> </w:t>
      </w:r>
      <w:r>
        <w:rPr>
          <w:rFonts w:hint="eastAsia"/>
        </w:rPr>
        <w:t>применением</w:t>
      </w:r>
      <w:r>
        <w:t xml:space="preserve"> </w:t>
      </w:r>
      <w:r>
        <w:rPr>
          <w:rFonts w:hint="eastAsia"/>
        </w:rPr>
        <w:t>алгоритмов</w:t>
      </w:r>
      <w:r>
        <w:t xml:space="preserve"> </w:t>
      </w:r>
      <w:r>
        <w:rPr>
          <w:rFonts w:hint="eastAsia"/>
        </w:rPr>
        <w:t>определения</w:t>
      </w:r>
      <w:r>
        <w:t xml:space="preserve"> </w:t>
      </w:r>
      <w:r>
        <w:rPr>
          <w:rFonts w:hint="eastAsia"/>
        </w:rPr>
        <w:t>оптимального</w:t>
      </w:r>
      <w:r>
        <w:t xml:space="preserve"> </w:t>
      </w:r>
      <w:r>
        <w:rPr>
          <w:rFonts w:hint="eastAsia"/>
        </w:rPr>
        <w:t>периода</w:t>
      </w:r>
      <w:r>
        <w:t xml:space="preserve"> </w:t>
      </w:r>
      <w:r>
        <w:rPr>
          <w:rFonts w:hint="eastAsia"/>
        </w:rPr>
        <w:t>технического</w:t>
      </w:r>
      <w:r>
        <w:t xml:space="preserve"> </w:t>
      </w:r>
      <w:r>
        <w:rPr>
          <w:rFonts w:hint="eastAsia"/>
        </w:rPr>
        <w:t>обслуживания</w:t>
      </w:r>
      <w:r>
        <w:t xml:space="preserve"> </w:t>
      </w:r>
      <w:r>
        <w:rPr>
          <w:rFonts w:hint="eastAsia"/>
        </w:rPr>
        <w:t>при</w:t>
      </w:r>
      <w:r>
        <w:t xml:space="preserve"> </w:t>
      </w:r>
      <w:r>
        <w:rPr>
          <w:rFonts w:hint="eastAsia"/>
        </w:rPr>
        <w:t>эксплуатации</w:t>
      </w:r>
      <w:r>
        <w:t xml:space="preserve"> </w:t>
      </w:r>
      <w:r>
        <w:rPr>
          <w:rFonts w:hint="eastAsia"/>
        </w:rPr>
        <w:t>по</w:t>
      </w:r>
      <w:r>
        <w:t xml:space="preserve"> </w:t>
      </w:r>
      <w:r>
        <w:rPr>
          <w:rFonts w:hint="eastAsia"/>
        </w:rPr>
        <w:t>техническому</w:t>
      </w:r>
      <w:r>
        <w:t xml:space="preserve"> </w:t>
      </w:r>
      <w:r>
        <w:rPr>
          <w:rFonts w:hint="eastAsia"/>
        </w:rPr>
        <w:t>состоянию</w:t>
      </w:r>
      <w:r>
        <w:t xml:space="preserve"> </w:t>
      </w:r>
      <w:r>
        <w:rPr>
          <w:rFonts w:hint="eastAsia"/>
        </w:rPr>
        <w:t>с</w:t>
      </w:r>
      <w:r>
        <w:t xml:space="preserve"> </w:t>
      </w:r>
      <w:r>
        <w:rPr>
          <w:rFonts w:hint="eastAsia"/>
        </w:rPr>
        <w:t>контролем</w:t>
      </w:r>
      <w:r>
        <w:t xml:space="preserve"> </w:t>
      </w:r>
      <w:r>
        <w:rPr>
          <w:rFonts w:hint="eastAsia"/>
        </w:rPr>
        <w:t>параметров</w:t>
      </w:r>
      <w:r>
        <w:t>............................................................... 80</w:t>
      </w:r>
    </w:p>
    <w:p w14:paraId="742DE650" w14:textId="77777777" w:rsidR="00E70779" w:rsidRDefault="00E70779" w:rsidP="00E70779"/>
    <w:p w14:paraId="1FE97B9B" w14:textId="77777777" w:rsidR="00E70779" w:rsidRDefault="00E70779" w:rsidP="00E70779">
      <w:r>
        <w:t xml:space="preserve">3.3 </w:t>
      </w:r>
      <w:r>
        <w:rPr>
          <w:rFonts w:hint="eastAsia"/>
        </w:rPr>
        <w:t>Предложения</w:t>
      </w:r>
      <w:r>
        <w:t xml:space="preserve"> </w:t>
      </w:r>
      <w:r>
        <w:rPr>
          <w:rFonts w:hint="eastAsia"/>
        </w:rPr>
        <w:t>по</w:t>
      </w:r>
      <w:r>
        <w:t xml:space="preserve"> </w:t>
      </w:r>
      <w:r>
        <w:rPr>
          <w:rFonts w:hint="eastAsia"/>
        </w:rPr>
        <w:t>совершенствованию</w:t>
      </w:r>
      <w:r>
        <w:t xml:space="preserve"> </w:t>
      </w:r>
      <w:r>
        <w:rPr>
          <w:rFonts w:hint="eastAsia"/>
        </w:rPr>
        <w:t>процесса</w:t>
      </w:r>
      <w:r>
        <w:t xml:space="preserve"> </w:t>
      </w:r>
      <w:r>
        <w:rPr>
          <w:rFonts w:hint="eastAsia"/>
        </w:rPr>
        <w:t>испытаний</w:t>
      </w:r>
      <w:r>
        <w:t xml:space="preserve"> </w:t>
      </w:r>
      <w:r>
        <w:rPr>
          <w:rFonts w:hint="eastAsia"/>
        </w:rPr>
        <w:t>и</w:t>
      </w:r>
      <w:r>
        <w:t xml:space="preserve"> </w:t>
      </w:r>
      <w:r>
        <w:rPr>
          <w:rFonts w:hint="eastAsia"/>
        </w:rPr>
        <w:t>технического</w:t>
      </w:r>
      <w:r>
        <w:t xml:space="preserve"> </w:t>
      </w:r>
      <w:r>
        <w:rPr>
          <w:rFonts w:hint="eastAsia"/>
        </w:rPr>
        <w:t>обслуживания</w:t>
      </w:r>
      <w:r>
        <w:t xml:space="preserve"> </w:t>
      </w:r>
      <w:r>
        <w:rPr>
          <w:rFonts w:hint="eastAsia"/>
        </w:rPr>
        <w:t>информационно</w:t>
      </w:r>
      <w:r>
        <w:t>-</w:t>
      </w:r>
      <w:r>
        <w:rPr>
          <w:rFonts w:hint="eastAsia"/>
        </w:rPr>
        <w:t>измерительной</w:t>
      </w:r>
      <w:r>
        <w:t xml:space="preserve"> </w:t>
      </w:r>
      <w:r>
        <w:rPr>
          <w:rFonts w:hint="eastAsia"/>
        </w:rPr>
        <w:t>и</w:t>
      </w:r>
    </w:p>
    <w:p w14:paraId="5B37BC8D" w14:textId="77777777" w:rsidR="00E70779" w:rsidRDefault="00E70779" w:rsidP="00E70779"/>
    <w:p w14:paraId="044965DC" w14:textId="77777777" w:rsidR="00E70779" w:rsidRDefault="00E70779" w:rsidP="00E70779">
      <w:r>
        <w:rPr>
          <w:rFonts w:hint="eastAsia"/>
        </w:rPr>
        <w:t>управляющей</w:t>
      </w:r>
      <w:r>
        <w:t xml:space="preserve"> </w:t>
      </w:r>
      <w:r>
        <w:rPr>
          <w:rFonts w:hint="eastAsia"/>
        </w:rPr>
        <w:t>системы</w:t>
      </w:r>
      <w:r>
        <w:t>............................................................... 91</w:t>
      </w:r>
    </w:p>
    <w:p w14:paraId="0ED56D56" w14:textId="77777777" w:rsidR="00E70779" w:rsidRDefault="00E70779" w:rsidP="00E70779"/>
    <w:p w14:paraId="2CD02980" w14:textId="77777777" w:rsidR="00E70779" w:rsidRDefault="00E70779" w:rsidP="00E70779">
      <w:r>
        <w:rPr>
          <w:rFonts w:hint="eastAsia"/>
        </w:rPr>
        <w:lastRenderedPageBreak/>
        <w:t>Выводы</w:t>
      </w:r>
      <w:r>
        <w:t xml:space="preserve"> </w:t>
      </w:r>
      <w:r>
        <w:rPr>
          <w:rFonts w:hint="eastAsia"/>
        </w:rPr>
        <w:t>по</w:t>
      </w:r>
      <w:r>
        <w:t xml:space="preserve"> </w:t>
      </w:r>
      <w:r>
        <w:rPr>
          <w:rFonts w:hint="eastAsia"/>
        </w:rPr>
        <w:t>третьей</w:t>
      </w:r>
      <w:r>
        <w:t xml:space="preserve"> </w:t>
      </w:r>
      <w:r>
        <w:rPr>
          <w:rFonts w:hint="eastAsia"/>
        </w:rPr>
        <w:t>главе</w:t>
      </w:r>
      <w:r>
        <w:t>............................................................ 94</w:t>
      </w:r>
    </w:p>
    <w:p w14:paraId="48D4E240" w14:textId="77777777" w:rsidR="00E70779" w:rsidRDefault="00E70779" w:rsidP="00E70779"/>
    <w:p w14:paraId="29F8876B" w14:textId="77777777" w:rsidR="00E70779" w:rsidRDefault="00E70779" w:rsidP="00E70779">
      <w:r>
        <w:rPr>
          <w:rFonts w:hint="eastAsia"/>
        </w:rPr>
        <w:t>Основные</w:t>
      </w:r>
      <w:r>
        <w:t xml:space="preserve"> </w:t>
      </w:r>
      <w:r>
        <w:rPr>
          <w:rFonts w:hint="eastAsia"/>
        </w:rPr>
        <w:t>выводы</w:t>
      </w:r>
      <w:r>
        <w:t xml:space="preserve"> </w:t>
      </w:r>
      <w:r>
        <w:rPr>
          <w:rFonts w:hint="eastAsia"/>
        </w:rPr>
        <w:t>и</w:t>
      </w:r>
      <w:r>
        <w:t xml:space="preserve"> </w:t>
      </w:r>
      <w:r>
        <w:rPr>
          <w:rFonts w:hint="eastAsia"/>
        </w:rPr>
        <w:t>результаты</w:t>
      </w:r>
      <w:r>
        <w:t xml:space="preserve"> </w:t>
      </w:r>
      <w:r>
        <w:rPr>
          <w:rFonts w:hint="eastAsia"/>
        </w:rPr>
        <w:t>работы</w:t>
      </w:r>
      <w:r>
        <w:t>......................................... 96</w:t>
      </w:r>
    </w:p>
    <w:p w14:paraId="3E6FE95D" w14:textId="77777777" w:rsidR="00E70779" w:rsidRDefault="00E70779" w:rsidP="00E70779"/>
    <w:p w14:paraId="6658784A" w14:textId="77777777" w:rsidR="00E70779" w:rsidRDefault="00E70779" w:rsidP="00E70779">
      <w:r>
        <w:rPr>
          <w:rFonts w:hint="eastAsia"/>
        </w:rPr>
        <w:t>Список</w:t>
      </w:r>
      <w:r>
        <w:t xml:space="preserve"> </w:t>
      </w:r>
      <w:r>
        <w:rPr>
          <w:rFonts w:hint="eastAsia"/>
        </w:rPr>
        <w:t>использованных</w:t>
      </w:r>
      <w:r>
        <w:t xml:space="preserve"> </w:t>
      </w:r>
      <w:r>
        <w:rPr>
          <w:rFonts w:hint="eastAsia"/>
        </w:rPr>
        <w:t>источников</w:t>
      </w:r>
      <w:r>
        <w:t>.............................................. 98</w:t>
      </w:r>
    </w:p>
    <w:p w14:paraId="6B0B911D" w14:textId="77777777" w:rsidR="00E70779" w:rsidRDefault="00E70779" w:rsidP="00E70779"/>
    <w:p w14:paraId="35CAE465" w14:textId="77777777" w:rsidR="00E70779" w:rsidRDefault="00E70779" w:rsidP="00E70779">
      <w:r>
        <w:rPr>
          <w:rFonts w:hint="eastAsia"/>
        </w:rPr>
        <w:t>Приложение</w:t>
      </w:r>
      <w:r>
        <w:t xml:space="preserve"> 1. </w:t>
      </w:r>
      <w:r>
        <w:rPr>
          <w:rFonts w:hint="eastAsia"/>
        </w:rPr>
        <w:t>Акты</w:t>
      </w:r>
      <w:r>
        <w:t xml:space="preserve"> </w:t>
      </w:r>
      <w:r>
        <w:rPr>
          <w:rFonts w:hint="eastAsia"/>
        </w:rPr>
        <w:t>внедрения</w:t>
      </w:r>
      <w:r>
        <w:t xml:space="preserve"> </w:t>
      </w:r>
      <w:r>
        <w:rPr>
          <w:rFonts w:hint="eastAsia"/>
        </w:rPr>
        <w:t>и</w:t>
      </w:r>
      <w:r>
        <w:t xml:space="preserve"> </w:t>
      </w:r>
      <w:r>
        <w:rPr>
          <w:rFonts w:hint="eastAsia"/>
        </w:rPr>
        <w:t>реализации</w:t>
      </w:r>
      <w:r>
        <w:t xml:space="preserve"> </w:t>
      </w:r>
      <w:r>
        <w:rPr>
          <w:rFonts w:hint="eastAsia"/>
        </w:rPr>
        <w:t>результатов</w:t>
      </w:r>
      <w:r>
        <w:t xml:space="preserve"> </w:t>
      </w:r>
      <w:r>
        <w:rPr>
          <w:rFonts w:hint="eastAsia"/>
        </w:rPr>
        <w:t>исследований</w:t>
      </w:r>
      <w:r>
        <w:t>........................................................................... 107</w:t>
      </w:r>
    </w:p>
    <w:p w14:paraId="43A8CF08" w14:textId="77777777" w:rsidR="00E70779" w:rsidRDefault="00E70779" w:rsidP="00E70779"/>
    <w:p w14:paraId="3E1B45AA" w14:textId="77777777" w:rsidR="00E70779" w:rsidRDefault="00E70779" w:rsidP="00E70779">
      <w:r>
        <w:rPr>
          <w:rFonts w:hint="eastAsia"/>
        </w:rPr>
        <w:t>СПИСОК</w:t>
      </w:r>
      <w:r>
        <w:t xml:space="preserve"> </w:t>
      </w:r>
      <w:r>
        <w:rPr>
          <w:rFonts w:hint="eastAsia"/>
        </w:rPr>
        <w:t>СОКРАЩЕНИЙ</w:t>
      </w:r>
    </w:p>
    <w:p w14:paraId="374C69D8" w14:textId="77777777" w:rsidR="00E70779" w:rsidRDefault="00E70779" w:rsidP="00E70779"/>
    <w:p w14:paraId="09854A34" w14:textId="77777777" w:rsidR="00E70779" w:rsidRDefault="00E70779" w:rsidP="00E70779">
      <w:r>
        <w:t>ANFIS - Adaptive Neuro-Fuzzy Inference System CBM - condition based maintains RBFN - Radial basis function network</w:t>
      </w:r>
    </w:p>
    <w:p w14:paraId="597C7259" w14:textId="77777777" w:rsidR="00E70779" w:rsidRDefault="00E70779" w:rsidP="00E70779"/>
    <w:p w14:paraId="163BA8C9" w14:textId="77777777" w:rsidR="00E70779" w:rsidRDefault="00E70779" w:rsidP="00E70779">
      <w:r>
        <w:rPr>
          <w:rFonts w:hint="eastAsia"/>
        </w:rPr>
        <w:t>ИИУС</w:t>
      </w:r>
      <w:r>
        <w:t xml:space="preserve"> - </w:t>
      </w:r>
      <w:r>
        <w:rPr>
          <w:rFonts w:hint="eastAsia"/>
        </w:rPr>
        <w:t>информационно</w:t>
      </w:r>
      <w:r>
        <w:t>-</w:t>
      </w:r>
      <w:r>
        <w:rPr>
          <w:rFonts w:hint="eastAsia"/>
        </w:rPr>
        <w:t>измерительная</w:t>
      </w:r>
      <w:r>
        <w:t xml:space="preserve"> </w:t>
      </w:r>
      <w:r>
        <w:rPr>
          <w:rFonts w:hint="eastAsia"/>
        </w:rPr>
        <w:t>и</w:t>
      </w:r>
      <w:r>
        <w:t xml:space="preserve"> </w:t>
      </w:r>
      <w:r>
        <w:rPr>
          <w:rFonts w:hint="eastAsia"/>
        </w:rPr>
        <w:t>управляющая</w:t>
      </w:r>
      <w:r>
        <w:t xml:space="preserve"> </w:t>
      </w:r>
      <w:r>
        <w:rPr>
          <w:rFonts w:hint="eastAsia"/>
        </w:rPr>
        <w:t>система</w:t>
      </w:r>
    </w:p>
    <w:p w14:paraId="09C6E271" w14:textId="77777777" w:rsidR="00E70779" w:rsidRDefault="00E70779" w:rsidP="00E70779"/>
    <w:p w14:paraId="2DE9BE1A" w14:textId="77777777" w:rsidR="00E70779" w:rsidRDefault="00E70779" w:rsidP="00E70779">
      <w:r>
        <w:rPr>
          <w:rFonts w:hint="eastAsia"/>
        </w:rPr>
        <w:t>НКУ</w:t>
      </w:r>
      <w:r>
        <w:t xml:space="preserve"> - </w:t>
      </w:r>
      <w:r>
        <w:rPr>
          <w:rFonts w:hint="eastAsia"/>
        </w:rPr>
        <w:t>нормальные</w:t>
      </w:r>
      <w:r>
        <w:t xml:space="preserve"> </w:t>
      </w:r>
      <w:r>
        <w:rPr>
          <w:rFonts w:hint="eastAsia"/>
        </w:rPr>
        <w:t>климатические</w:t>
      </w:r>
      <w:r>
        <w:t xml:space="preserve"> </w:t>
      </w:r>
      <w:r>
        <w:rPr>
          <w:rFonts w:hint="eastAsia"/>
        </w:rPr>
        <w:t>условия</w:t>
      </w:r>
    </w:p>
    <w:p w14:paraId="7B2EB5FF" w14:textId="77777777" w:rsidR="00E70779" w:rsidRDefault="00E70779" w:rsidP="00E70779"/>
    <w:p w14:paraId="4A08ED93" w14:textId="77777777" w:rsidR="00E70779" w:rsidRDefault="00E70779" w:rsidP="00E70779">
      <w:r>
        <w:rPr>
          <w:rFonts w:hint="eastAsia"/>
        </w:rPr>
        <w:t>НС</w:t>
      </w:r>
      <w:r>
        <w:t xml:space="preserve"> - </w:t>
      </w:r>
      <w:r>
        <w:rPr>
          <w:rFonts w:hint="eastAsia"/>
        </w:rPr>
        <w:t>нейронная</w:t>
      </w:r>
      <w:r>
        <w:t xml:space="preserve"> </w:t>
      </w:r>
      <w:r>
        <w:rPr>
          <w:rFonts w:hint="eastAsia"/>
        </w:rPr>
        <w:t>сеть</w:t>
      </w:r>
    </w:p>
    <w:p w14:paraId="538EF6A5" w14:textId="77777777" w:rsidR="00E70779" w:rsidRDefault="00E70779" w:rsidP="00E70779"/>
    <w:p w14:paraId="2E98F468" w14:textId="77777777" w:rsidR="00E70779" w:rsidRDefault="00E70779" w:rsidP="00E70779">
      <w:r>
        <w:rPr>
          <w:rFonts w:hint="eastAsia"/>
        </w:rPr>
        <w:t>НСТ</w:t>
      </w:r>
      <w:r>
        <w:t xml:space="preserve"> - </w:t>
      </w:r>
      <w:r>
        <w:rPr>
          <w:rFonts w:hint="eastAsia"/>
        </w:rPr>
        <w:t>нейросетевые</w:t>
      </w:r>
      <w:r>
        <w:t xml:space="preserve"> </w:t>
      </w:r>
      <w:r>
        <w:rPr>
          <w:rFonts w:hint="eastAsia"/>
        </w:rPr>
        <w:t>технологии</w:t>
      </w:r>
    </w:p>
    <w:p w14:paraId="3CE4F2CD" w14:textId="77777777" w:rsidR="00E70779" w:rsidRDefault="00E70779" w:rsidP="00E70779"/>
    <w:p w14:paraId="36438514" w14:textId="77777777" w:rsidR="00E70779" w:rsidRDefault="00E70779" w:rsidP="00E70779">
      <w:r>
        <w:rPr>
          <w:rFonts w:hint="eastAsia"/>
        </w:rPr>
        <w:t>СКО</w:t>
      </w:r>
      <w:r>
        <w:t xml:space="preserve"> - </w:t>
      </w:r>
      <w:r>
        <w:rPr>
          <w:rFonts w:hint="eastAsia"/>
        </w:rPr>
        <w:t>среднеквадратичная</w:t>
      </w:r>
      <w:r>
        <w:t xml:space="preserve"> </w:t>
      </w:r>
      <w:r>
        <w:rPr>
          <w:rFonts w:hint="eastAsia"/>
        </w:rPr>
        <w:t>ошибка</w:t>
      </w:r>
    </w:p>
    <w:p w14:paraId="57552B9A" w14:textId="77777777" w:rsidR="00E70779" w:rsidRDefault="00E70779" w:rsidP="00E70779"/>
    <w:p w14:paraId="79769CE4" w14:textId="77777777" w:rsidR="00E70779" w:rsidRDefault="00E70779" w:rsidP="00E70779">
      <w:r>
        <w:rPr>
          <w:rFonts w:hint="eastAsia"/>
        </w:rPr>
        <w:t>СНСПВ</w:t>
      </w:r>
      <w:r>
        <w:t xml:space="preserve"> - </w:t>
      </w:r>
      <w:r>
        <w:rPr>
          <w:rFonts w:hint="eastAsia"/>
        </w:rPr>
        <w:t>система</w:t>
      </w:r>
      <w:r>
        <w:t xml:space="preserve"> </w:t>
      </w:r>
      <w:r>
        <w:rPr>
          <w:rFonts w:hint="eastAsia"/>
        </w:rPr>
        <w:t>наведения</w:t>
      </w:r>
      <w:r>
        <w:t xml:space="preserve"> </w:t>
      </w:r>
      <w:r>
        <w:rPr>
          <w:rFonts w:hint="eastAsia"/>
        </w:rPr>
        <w:t>и</w:t>
      </w:r>
      <w:r>
        <w:t xml:space="preserve"> </w:t>
      </w:r>
      <w:r>
        <w:rPr>
          <w:rFonts w:hint="eastAsia"/>
        </w:rPr>
        <w:t>стабилизации</w:t>
      </w:r>
      <w:r>
        <w:t xml:space="preserve"> </w:t>
      </w:r>
      <w:r>
        <w:rPr>
          <w:rFonts w:hint="eastAsia"/>
        </w:rPr>
        <w:t>панорамического</w:t>
      </w:r>
      <w:r>
        <w:t xml:space="preserve"> </w:t>
      </w:r>
      <w:r>
        <w:rPr>
          <w:rFonts w:hint="eastAsia"/>
        </w:rPr>
        <w:t>визира</w:t>
      </w:r>
    </w:p>
    <w:p w14:paraId="566DD0E3" w14:textId="77777777" w:rsidR="00E70779" w:rsidRDefault="00E70779" w:rsidP="00E70779"/>
    <w:p w14:paraId="4DF36A42" w14:textId="77777777" w:rsidR="00E70779" w:rsidRDefault="00E70779" w:rsidP="00E70779">
      <w:r>
        <w:rPr>
          <w:rFonts w:hint="eastAsia"/>
        </w:rPr>
        <w:t>ТО</w:t>
      </w:r>
      <w:r>
        <w:t xml:space="preserve"> - </w:t>
      </w:r>
      <w:r>
        <w:rPr>
          <w:rFonts w:hint="eastAsia"/>
        </w:rPr>
        <w:t>техническое</w:t>
      </w:r>
      <w:r>
        <w:t xml:space="preserve"> </w:t>
      </w:r>
      <w:r>
        <w:rPr>
          <w:rFonts w:hint="eastAsia"/>
        </w:rPr>
        <w:t>обслуживание</w:t>
      </w:r>
    </w:p>
    <w:p w14:paraId="0E403EFF" w14:textId="77777777" w:rsidR="00E70779" w:rsidRDefault="00E70779" w:rsidP="00E70779"/>
    <w:p w14:paraId="51BD6805" w14:textId="77777777" w:rsidR="00E70779" w:rsidRDefault="00E70779" w:rsidP="00E70779">
      <w:r>
        <w:rPr>
          <w:rFonts w:hint="eastAsia"/>
        </w:rPr>
        <w:t>ТС</w:t>
      </w:r>
      <w:r>
        <w:t xml:space="preserve"> - </w:t>
      </w:r>
      <w:r>
        <w:rPr>
          <w:rFonts w:hint="eastAsia"/>
        </w:rPr>
        <w:t>техническое</w:t>
      </w:r>
      <w:r>
        <w:t xml:space="preserve"> </w:t>
      </w:r>
      <w:r>
        <w:rPr>
          <w:rFonts w:hint="eastAsia"/>
        </w:rPr>
        <w:t>состояние</w:t>
      </w:r>
    </w:p>
    <w:p w14:paraId="6A4C682C" w14:textId="77777777" w:rsidR="00E70779" w:rsidRDefault="00E70779" w:rsidP="00E70779"/>
    <w:p w14:paraId="10455074" w14:textId="77777777" w:rsidR="00E70779" w:rsidRDefault="00E70779" w:rsidP="00E70779">
      <w:r>
        <w:rPr>
          <w:rFonts w:hint="eastAsia"/>
        </w:rPr>
        <w:t>ТЭ</w:t>
      </w:r>
      <w:r>
        <w:t xml:space="preserve"> - </w:t>
      </w:r>
      <w:r>
        <w:rPr>
          <w:rFonts w:hint="eastAsia"/>
        </w:rPr>
        <w:t>техническая</w:t>
      </w:r>
      <w:r>
        <w:t xml:space="preserve"> </w:t>
      </w:r>
      <w:r>
        <w:rPr>
          <w:rFonts w:hint="eastAsia"/>
        </w:rPr>
        <w:t>эксплуатация</w:t>
      </w:r>
    </w:p>
    <w:p w14:paraId="4E2C3E44" w14:textId="77777777" w:rsidR="00E70779" w:rsidRDefault="00E70779" w:rsidP="00E70779"/>
    <w:p w14:paraId="125DA586" w14:textId="77777777" w:rsidR="00E70779" w:rsidRDefault="00E70779" w:rsidP="00E70779">
      <w:r>
        <w:rPr>
          <w:rFonts w:hint="eastAsia"/>
        </w:rPr>
        <w:t>ТЭС</w:t>
      </w:r>
      <w:r>
        <w:t xml:space="preserve"> - </w:t>
      </w:r>
      <w:r>
        <w:rPr>
          <w:rFonts w:hint="eastAsia"/>
        </w:rPr>
        <w:t>техническая</w:t>
      </w:r>
      <w:r>
        <w:t xml:space="preserve"> </w:t>
      </w:r>
      <w:r>
        <w:rPr>
          <w:rFonts w:hint="eastAsia"/>
        </w:rPr>
        <w:t>эксплуатация</w:t>
      </w:r>
      <w:r>
        <w:t xml:space="preserve"> </w:t>
      </w:r>
      <w:r>
        <w:rPr>
          <w:rFonts w:hint="eastAsia"/>
        </w:rPr>
        <w:t>по</w:t>
      </w:r>
      <w:r>
        <w:t xml:space="preserve"> </w:t>
      </w:r>
      <w:r>
        <w:rPr>
          <w:rFonts w:hint="eastAsia"/>
        </w:rPr>
        <w:t>состоянию</w:t>
      </w:r>
    </w:p>
    <w:p w14:paraId="2DA3D1F5" w14:textId="77777777" w:rsidR="00E70779" w:rsidRDefault="00E70779" w:rsidP="00E70779"/>
    <w:p w14:paraId="37918711" w14:textId="00BA7A67" w:rsidR="00E70779" w:rsidRPr="00E70779" w:rsidRDefault="00E70779" w:rsidP="00E70779">
      <w:r>
        <w:rPr>
          <w:rFonts w:hint="eastAsia"/>
        </w:rPr>
        <w:t>ЭиТЭХ</w:t>
      </w:r>
      <w:r>
        <w:t xml:space="preserve"> - </w:t>
      </w:r>
      <w:r>
        <w:rPr>
          <w:rFonts w:hint="eastAsia"/>
        </w:rPr>
        <w:t>эксплуатационные</w:t>
      </w:r>
      <w:r>
        <w:t xml:space="preserve"> </w:t>
      </w:r>
      <w:r>
        <w:rPr>
          <w:rFonts w:hint="eastAsia"/>
        </w:rPr>
        <w:t>и</w:t>
      </w:r>
      <w:r>
        <w:t xml:space="preserve"> </w:t>
      </w:r>
      <w:r>
        <w:rPr>
          <w:rFonts w:hint="eastAsia"/>
        </w:rPr>
        <w:t>технико</w:t>
      </w:r>
      <w:r>
        <w:t>-</w:t>
      </w:r>
      <w:r>
        <w:rPr>
          <w:rFonts w:hint="eastAsia"/>
        </w:rPr>
        <w:t>экономические</w:t>
      </w:r>
      <w:r>
        <w:t xml:space="preserve"> </w:t>
      </w:r>
      <w:r>
        <w:rPr>
          <w:rFonts w:hint="eastAsia"/>
        </w:rPr>
        <w:t>характеристики</w:t>
      </w:r>
    </w:p>
    <w:sectPr w:rsidR="00E70779" w:rsidRPr="00E70779" w:rsidSect="003E562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A8BD" w14:textId="77777777" w:rsidR="003E5623" w:rsidRDefault="003E5623">
      <w:pPr>
        <w:spacing w:after="0" w:line="240" w:lineRule="auto"/>
      </w:pPr>
      <w:r>
        <w:separator/>
      </w:r>
    </w:p>
  </w:endnote>
  <w:endnote w:type="continuationSeparator" w:id="0">
    <w:p w14:paraId="0EB469DE" w14:textId="77777777" w:rsidR="003E5623" w:rsidRDefault="003E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819D" w14:textId="77777777" w:rsidR="003E5623" w:rsidRDefault="003E5623"/>
    <w:p w14:paraId="738636C1" w14:textId="77777777" w:rsidR="003E5623" w:rsidRDefault="003E5623"/>
    <w:p w14:paraId="7EEF7854" w14:textId="77777777" w:rsidR="003E5623" w:rsidRDefault="003E5623"/>
    <w:p w14:paraId="43E83636" w14:textId="77777777" w:rsidR="003E5623" w:rsidRDefault="003E5623"/>
    <w:p w14:paraId="3E748DA9" w14:textId="77777777" w:rsidR="003E5623" w:rsidRDefault="003E5623"/>
    <w:p w14:paraId="186B5048" w14:textId="77777777" w:rsidR="003E5623" w:rsidRDefault="003E5623"/>
    <w:p w14:paraId="67F3A35C" w14:textId="77777777" w:rsidR="003E5623" w:rsidRDefault="003E562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245D8AD" wp14:editId="0C964EA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A4BCB" w14:textId="77777777" w:rsidR="003E5623" w:rsidRDefault="003E562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45D8A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94A4BCB" w14:textId="77777777" w:rsidR="003E5623" w:rsidRDefault="003E562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8CEEC06" w14:textId="77777777" w:rsidR="003E5623" w:rsidRDefault="003E5623"/>
    <w:p w14:paraId="05414F5E" w14:textId="77777777" w:rsidR="003E5623" w:rsidRDefault="003E5623"/>
    <w:p w14:paraId="358E6A91" w14:textId="77777777" w:rsidR="003E5623" w:rsidRDefault="003E562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D53FC0F" wp14:editId="19F9CFC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4EA6" w14:textId="77777777" w:rsidR="003E5623" w:rsidRDefault="003E5623"/>
                          <w:p w14:paraId="3155110B" w14:textId="77777777" w:rsidR="003E5623" w:rsidRDefault="003E562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53FC0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E8B4EA6" w14:textId="77777777" w:rsidR="003E5623" w:rsidRDefault="003E5623"/>
                    <w:p w14:paraId="3155110B" w14:textId="77777777" w:rsidR="003E5623" w:rsidRDefault="003E562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39B16F7" w14:textId="77777777" w:rsidR="003E5623" w:rsidRDefault="003E5623"/>
    <w:p w14:paraId="5FCCD6D9" w14:textId="77777777" w:rsidR="003E5623" w:rsidRDefault="003E5623">
      <w:pPr>
        <w:rPr>
          <w:sz w:val="2"/>
          <w:szCs w:val="2"/>
        </w:rPr>
      </w:pPr>
    </w:p>
    <w:p w14:paraId="505B29DC" w14:textId="77777777" w:rsidR="003E5623" w:rsidRDefault="003E5623"/>
    <w:p w14:paraId="5461AD65" w14:textId="77777777" w:rsidR="003E5623" w:rsidRDefault="003E5623">
      <w:pPr>
        <w:spacing w:after="0" w:line="240" w:lineRule="auto"/>
      </w:pPr>
    </w:p>
  </w:footnote>
  <w:footnote w:type="continuationSeparator" w:id="0">
    <w:p w14:paraId="0C0F3DBA" w14:textId="77777777" w:rsidR="003E5623" w:rsidRDefault="003E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23"/>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31249</TotalTime>
  <Pages>5</Pages>
  <Words>798</Words>
  <Characters>4554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4107</cp:revision>
  <cp:lastPrinted>2009-02-06T05:36:00Z</cp:lastPrinted>
  <dcterms:created xsi:type="dcterms:W3CDTF">2024-01-07T13:43:00Z</dcterms:created>
  <dcterms:modified xsi:type="dcterms:W3CDTF">2024-02-28T20:15:00Z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