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hint="eastAsia"/>
          <w:color w:val="000000"/>
          <w:kern w:val="0"/>
          <w:sz w:val="24"/>
          <w:szCs w:val="24"/>
          <w:lang w:eastAsia="ru-RU"/>
        </w:rPr>
        <w:t>Янковська</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Жанна</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Олександрівна</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доцент</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кафедри</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культу</w:t>
      </w:r>
      <w:r w:rsidRPr="00F703CC">
        <w:rPr>
          <w:rFonts w:ascii="Verdana" w:eastAsia="Times New Roman" w:hAnsi="Verdana" w:cs="Times New Roman"/>
          <w:color w:val="000000"/>
          <w:kern w:val="0"/>
          <w:sz w:val="24"/>
          <w:szCs w:val="24"/>
          <w:lang w:eastAsia="ru-RU"/>
        </w:rPr>
        <w:t>&amp;shy;</w:t>
      </w:r>
      <w:r w:rsidRPr="00F703CC">
        <w:rPr>
          <w:rFonts w:ascii="Verdana" w:eastAsia="Times New Roman" w:hAnsi="Verdana" w:cs="Times New Roman" w:hint="eastAsia"/>
          <w:color w:val="000000"/>
          <w:kern w:val="0"/>
          <w:sz w:val="24"/>
          <w:szCs w:val="24"/>
          <w:lang w:eastAsia="ru-RU"/>
        </w:rPr>
        <w:t>рології</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та</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філософії</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Національного</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університету</w:t>
      </w:r>
      <w:r w:rsidRPr="00F703CC">
        <w:rPr>
          <w:rFonts w:ascii="Verdana" w:eastAsia="Times New Roman" w:hAnsi="Verdana" w:cs="Times New Roman"/>
          <w:color w:val="000000"/>
          <w:kern w:val="0"/>
          <w:sz w:val="24"/>
          <w:szCs w:val="24"/>
          <w:lang w:eastAsia="ru-RU"/>
        </w:rPr>
        <w:t xml:space="preserve"> &amp;laquo;</w:t>
      </w:r>
      <w:r w:rsidRPr="00F703CC">
        <w:rPr>
          <w:rFonts w:ascii="Verdana" w:eastAsia="Times New Roman" w:hAnsi="Verdana" w:cs="Times New Roman" w:hint="eastAsia"/>
          <w:color w:val="000000"/>
          <w:kern w:val="0"/>
          <w:sz w:val="24"/>
          <w:szCs w:val="24"/>
          <w:lang w:eastAsia="ru-RU"/>
        </w:rPr>
        <w:t>Острозька</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академія</w:t>
      </w:r>
      <w:r w:rsidRPr="00F703CC">
        <w:rPr>
          <w:rFonts w:ascii="Verdana" w:eastAsia="Times New Roman" w:hAnsi="Verdana" w:cs="Times New Roman"/>
          <w:color w:val="000000"/>
          <w:kern w:val="0"/>
          <w:sz w:val="24"/>
          <w:szCs w:val="24"/>
          <w:lang w:eastAsia="ru-RU"/>
        </w:rPr>
        <w:t>&amp;raquo;: &amp;laquo;</w:t>
      </w:r>
      <w:r w:rsidRPr="00F703CC">
        <w:rPr>
          <w:rFonts w:ascii="Verdana" w:eastAsia="Times New Roman" w:hAnsi="Verdana" w:cs="Times New Roman" w:hint="eastAsia"/>
          <w:color w:val="000000"/>
          <w:kern w:val="0"/>
          <w:sz w:val="24"/>
          <w:szCs w:val="24"/>
          <w:lang w:eastAsia="ru-RU"/>
        </w:rPr>
        <w:t>Фольклоризм</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української</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літературної</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прози</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доби</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романтизму</w:t>
      </w:r>
      <w:r w:rsidRPr="00F703CC">
        <w:rPr>
          <w:rFonts w:ascii="Verdana" w:eastAsia="Times New Roman" w:hAnsi="Verdana" w:cs="Times New Roman"/>
          <w:color w:val="000000"/>
          <w:kern w:val="0"/>
          <w:sz w:val="24"/>
          <w:szCs w:val="24"/>
          <w:lang w:eastAsia="ru-RU"/>
        </w:rPr>
        <w:t xml:space="preserve">&amp;raquo; (10.01.07 - </w:t>
      </w:r>
      <w:r w:rsidRPr="00F703CC">
        <w:rPr>
          <w:rFonts w:ascii="Verdana" w:eastAsia="Times New Roman" w:hAnsi="Verdana" w:cs="Times New Roman" w:hint="eastAsia"/>
          <w:color w:val="000000"/>
          <w:kern w:val="0"/>
          <w:sz w:val="24"/>
          <w:szCs w:val="24"/>
          <w:lang w:eastAsia="ru-RU"/>
        </w:rPr>
        <w:t>фольклористика</w:t>
      </w:r>
      <w:r w:rsidRPr="00F703CC">
        <w:rPr>
          <w:rFonts w:ascii="Verdana" w:eastAsia="Times New Roman" w:hAnsi="Verdana" w:cs="Times New Roman"/>
          <w:color w:val="000000"/>
          <w:kern w:val="0"/>
          <w:sz w:val="24"/>
          <w:szCs w:val="24"/>
          <w:lang w:eastAsia="ru-RU"/>
        </w:rPr>
        <w:t xml:space="preserve">, 10.01.01 - </w:t>
      </w:r>
      <w:r w:rsidRPr="00F703CC">
        <w:rPr>
          <w:rFonts w:ascii="Verdana" w:eastAsia="Times New Roman" w:hAnsi="Verdana" w:cs="Times New Roman" w:hint="eastAsia"/>
          <w:color w:val="000000"/>
          <w:kern w:val="0"/>
          <w:sz w:val="24"/>
          <w:szCs w:val="24"/>
          <w:lang w:eastAsia="ru-RU"/>
        </w:rPr>
        <w:t>українська</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література</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Спецрада</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Д</w:t>
      </w:r>
      <w:r w:rsidRPr="00F703CC">
        <w:rPr>
          <w:rFonts w:ascii="Verdana" w:eastAsia="Times New Roman" w:hAnsi="Verdana" w:cs="Times New Roman"/>
          <w:color w:val="000000"/>
          <w:kern w:val="0"/>
          <w:sz w:val="24"/>
          <w:szCs w:val="24"/>
          <w:lang w:eastAsia="ru-RU"/>
        </w:rPr>
        <w:t xml:space="preserve"> 26.001.15 </w:t>
      </w:r>
      <w:r w:rsidRPr="00F703CC">
        <w:rPr>
          <w:rFonts w:ascii="Verdana" w:eastAsia="Times New Roman" w:hAnsi="Verdana" w:cs="Times New Roman" w:hint="eastAsia"/>
          <w:color w:val="000000"/>
          <w:kern w:val="0"/>
          <w:sz w:val="24"/>
          <w:szCs w:val="24"/>
          <w:lang w:eastAsia="ru-RU"/>
        </w:rPr>
        <w:t>у</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Київському</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національному</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університеті</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імені</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Тараса</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Шевченка</w:t>
      </w:r>
    </w:p>
    <w:p w:rsidR="00F703CC" w:rsidRPr="00F703CC" w:rsidRDefault="00F703CC" w:rsidP="00F703CC">
      <w:pPr>
        <w:rPr>
          <w:rFonts w:ascii="Verdana" w:eastAsia="Times New Roman" w:hAnsi="Verdana" w:cs="Times New Roman"/>
          <w:color w:val="000000"/>
          <w:kern w:val="0"/>
          <w:sz w:val="24"/>
          <w:szCs w:val="24"/>
          <w:lang w:eastAsia="ru-RU"/>
        </w:rPr>
      </w:pPr>
    </w:p>
    <w:p w:rsidR="00F703CC" w:rsidRPr="00F703CC" w:rsidRDefault="00F703CC" w:rsidP="00F703CC">
      <w:pPr>
        <w:rPr>
          <w:rFonts w:ascii="Verdana" w:eastAsia="Times New Roman" w:hAnsi="Verdana" w:cs="Times New Roman"/>
          <w:color w:val="000000"/>
          <w:kern w:val="0"/>
          <w:sz w:val="24"/>
          <w:szCs w:val="24"/>
          <w:lang w:eastAsia="ru-RU"/>
        </w:rPr>
      </w:pP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hint="eastAsia"/>
          <w:color w:val="000000"/>
          <w:kern w:val="0"/>
          <w:sz w:val="24"/>
          <w:szCs w:val="24"/>
          <w:lang w:eastAsia="ru-RU"/>
        </w:rPr>
        <w:t>МІНІСТЕРСТВО</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ОСВІТИ</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І</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НАУКИ</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УКРАЇНИ</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hint="eastAsia"/>
          <w:color w:val="000000"/>
          <w:kern w:val="0"/>
          <w:sz w:val="24"/>
          <w:szCs w:val="24"/>
          <w:lang w:eastAsia="ru-RU"/>
        </w:rPr>
        <w:t>ЛЬВІВСЬКИЙ</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НАЦІОНАЛЬНИЙ</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УНІВЕРСИТЕТ</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hint="eastAsia"/>
          <w:color w:val="000000"/>
          <w:kern w:val="0"/>
          <w:sz w:val="24"/>
          <w:szCs w:val="24"/>
          <w:lang w:eastAsia="ru-RU"/>
        </w:rPr>
        <w:t>ІМЕНІ</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ІВАНА</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ФРАНКА</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hint="eastAsia"/>
          <w:color w:val="000000"/>
          <w:kern w:val="0"/>
          <w:sz w:val="24"/>
          <w:szCs w:val="24"/>
          <w:lang w:eastAsia="ru-RU"/>
        </w:rPr>
        <w:t>На</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правах</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рукопису</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hint="eastAsia"/>
          <w:color w:val="000000"/>
          <w:kern w:val="0"/>
          <w:sz w:val="24"/>
          <w:szCs w:val="24"/>
          <w:lang w:eastAsia="ru-RU"/>
        </w:rPr>
        <w:t>ЯНКОВСЬКА</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ЖАННА</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ОЛЕКСАНДРІВНА</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hint="eastAsia"/>
          <w:color w:val="000000"/>
          <w:kern w:val="0"/>
          <w:sz w:val="24"/>
          <w:szCs w:val="24"/>
          <w:lang w:eastAsia="ru-RU"/>
        </w:rPr>
        <w:t>ФОЛЬКЛОРИЗМ</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УКРАЇНСЬКОЇ</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ЛІТЕРАТУРНОЇ</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ПРОЗИ</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hint="eastAsia"/>
          <w:color w:val="000000"/>
          <w:kern w:val="0"/>
          <w:sz w:val="24"/>
          <w:szCs w:val="24"/>
          <w:lang w:eastAsia="ru-RU"/>
        </w:rPr>
        <w:t>ДОБИ</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РОМАНТИЗМУ</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hint="eastAsia"/>
          <w:color w:val="000000"/>
          <w:kern w:val="0"/>
          <w:sz w:val="24"/>
          <w:szCs w:val="24"/>
          <w:lang w:eastAsia="ru-RU"/>
        </w:rPr>
        <w:t>УДК</w:t>
      </w:r>
      <w:r w:rsidRPr="00F703CC">
        <w:rPr>
          <w:rFonts w:ascii="Verdana" w:eastAsia="Times New Roman" w:hAnsi="Verdana" w:cs="Times New Roman"/>
          <w:color w:val="000000"/>
          <w:kern w:val="0"/>
          <w:sz w:val="24"/>
          <w:szCs w:val="24"/>
          <w:lang w:eastAsia="ru-RU"/>
        </w:rPr>
        <w:t xml:space="preserve"> 821.161.2.09:398</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hint="eastAsia"/>
          <w:color w:val="000000"/>
          <w:kern w:val="0"/>
          <w:sz w:val="24"/>
          <w:szCs w:val="24"/>
          <w:lang w:eastAsia="ru-RU"/>
        </w:rPr>
        <w:t>Спеціальності</w:t>
      </w:r>
      <w:r w:rsidRPr="00F703CC">
        <w:rPr>
          <w:rFonts w:ascii="Verdana" w:eastAsia="Times New Roman" w:hAnsi="Verdana" w:cs="Times New Roman"/>
          <w:color w:val="000000"/>
          <w:kern w:val="0"/>
          <w:sz w:val="24"/>
          <w:szCs w:val="24"/>
          <w:lang w:eastAsia="ru-RU"/>
        </w:rPr>
        <w:t>:</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color w:val="000000"/>
          <w:kern w:val="0"/>
          <w:sz w:val="24"/>
          <w:szCs w:val="24"/>
          <w:lang w:eastAsia="ru-RU"/>
        </w:rPr>
        <w:t xml:space="preserve">10.01.07 </w:t>
      </w:r>
      <w:r w:rsidRPr="00F703CC">
        <w:rPr>
          <w:rFonts w:ascii="Verdana" w:eastAsia="Times New Roman" w:hAnsi="Verdana" w:cs="Times New Roman" w:hint="eastAsia"/>
          <w:color w:val="000000"/>
          <w:kern w:val="0"/>
          <w:sz w:val="24"/>
          <w:szCs w:val="24"/>
          <w:lang w:eastAsia="ru-RU"/>
        </w:rPr>
        <w:t>—</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фольклористика</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color w:val="000000"/>
          <w:kern w:val="0"/>
          <w:sz w:val="24"/>
          <w:szCs w:val="24"/>
          <w:lang w:eastAsia="ru-RU"/>
        </w:rPr>
        <w:t xml:space="preserve">10.01.01 </w:t>
      </w:r>
      <w:r w:rsidRPr="00F703CC">
        <w:rPr>
          <w:rFonts w:ascii="Verdana" w:eastAsia="Times New Roman" w:hAnsi="Verdana" w:cs="Times New Roman" w:hint="eastAsia"/>
          <w:color w:val="000000"/>
          <w:kern w:val="0"/>
          <w:sz w:val="24"/>
          <w:szCs w:val="24"/>
          <w:lang w:eastAsia="ru-RU"/>
        </w:rPr>
        <w:t>—</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українська</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література</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hint="eastAsia"/>
          <w:color w:val="000000"/>
          <w:kern w:val="0"/>
          <w:sz w:val="24"/>
          <w:szCs w:val="24"/>
          <w:lang w:eastAsia="ru-RU"/>
        </w:rPr>
        <w:t>Дисертація</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на</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здобуття</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наукового</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ступеня</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hint="eastAsia"/>
          <w:color w:val="000000"/>
          <w:kern w:val="0"/>
          <w:sz w:val="24"/>
          <w:szCs w:val="24"/>
          <w:lang w:eastAsia="ru-RU"/>
        </w:rPr>
        <w:t>доктора</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філологічних</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наук</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hint="eastAsia"/>
          <w:color w:val="000000"/>
          <w:kern w:val="0"/>
          <w:sz w:val="24"/>
          <w:szCs w:val="24"/>
          <w:lang w:eastAsia="ru-RU"/>
        </w:rPr>
        <w:t>Науковий</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консультант</w:t>
      </w:r>
      <w:r w:rsidRPr="00F703CC">
        <w:rPr>
          <w:rFonts w:ascii="Verdana" w:eastAsia="Times New Roman" w:hAnsi="Verdana" w:cs="Times New Roman"/>
          <w:color w:val="000000"/>
          <w:kern w:val="0"/>
          <w:sz w:val="24"/>
          <w:szCs w:val="24"/>
          <w:lang w:eastAsia="ru-RU"/>
        </w:rPr>
        <w:t>:</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hint="eastAsia"/>
          <w:color w:val="000000"/>
          <w:kern w:val="0"/>
          <w:sz w:val="24"/>
          <w:szCs w:val="24"/>
          <w:lang w:eastAsia="ru-RU"/>
        </w:rPr>
        <w:t>доктор</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філологічних</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наук</w:t>
      </w:r>
      <w:r w:rsidRPr="00F703CC">
        <w:rPr>
          <w:rFonts w:ascii="Verdana" w:eastAsia="Times New Roman" w:hAnsi="Verdana" w:cs="Times New Roman"/>
          <w:color w:val="000000"/>
          <w:kern w:val="0"/>
          <w:sz w:val="24"/>
          <w:szCs w:val="24"/>
          <w:lang w:eastAsia="ru-RU"/>
        </w:rPr>
        <w:t>,</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hint="eastAsia"/>
          <w:color w:val="000000"/>
          <w:kern w:val="0"/>
          <w:sz w:val="24"/>
          <w:szCs w:val="24"/>
          <w:lang w:eastAsia="ru-RU"/>
        </w:rPr>
        <w:t>проф</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Гарасим</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Я</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І</w:t>
      </w:r>
      <w:r w:rsidRPr="00F703CC">
        <w:rPr>
          <w:rFonts w:ascii="Verdana" w:eastAsia="Times New Roman" w:hAnsi="Verdana" w:cs="Times New Roman"/>
          <w:color w:val="000000"/>
          <w:kern w:val="0"/>
          <w:sz w:val="24"/>
          <w:szCs w:val="24"/>
          <w:lang w:eastAsia="ru-RU"/>
        </w:rPr>
        <w:t>.</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hint="eastAsia"/>
          <w:color w:val="000000"/>
          <w:kern w:val="0"/>
          <w:sz w:val="24"/>
          <w:szCs w:val="24"/>
          <w:lang w:eastAsia="ru-RU"/>
        </w:rPr>
        <w:t>Львів</w:t>
      </w:r>
      <w:r w:rsidRPr="00F703CC">
        <w:rPr>
          <w:rFonts w:ascii="Verdana" w:eastAsia="Times New Roman" w:hAnsi="Verdana" w:cs="Times New Roman"/>
          <w:color w:val="000000"/>
          <w:kern w:val="0"/>
          <w:sz w:val="24"/>
          <w:szCs w:val="24"/>
          <w:lang w:eastAsia="ru-RU"/>
        </w:rPr>
        <w:t>, 2017</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color w:val="000000"/>
          <w:kern w:val="0"/>
          <w:sz w:val="24"/>
          <w:szCs w:val="24"/>
          <w:lang w:eastAsia="ru-RU"/>
        </w:rPr>
        <w:t>2</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hint="eastAsia"/>
          <w:color w:val="000000"/>
          <w:kern w:val="0"/>
          <w:sz w:val="24"/>
          <w:szCs w:val="24"/>
          <w:lang w:eastAsia="ru-RU"/>
        </w:rPr>
        <w:t>Зміст</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hint="eastAsia"/>
          <w:color w:val="000000"/>
          <w:kern w:val="0"/>
          <w:sz w:val="24"/>
          <w:szCs w:val="24"/>
          <w:lang w:eastAsia="ru-RU"/>
        </w:rPr>
        <w:t>Вступ………………………………………………………………………</w:t>
      </w:r>
      <w:r w:rsidRPr="00F703CC">
        <w:rPr>
          <w:rFonts w:ascii="Verdana" w:eastAsia="Times New Roman" w:hAnsi="Verdana" w:cs="Times New Roman"/>
          <w:color w:val="000000"/>
          <w:kern w:val="0"/>
          <w:sz w:val="24"/>
          <w:szCs w:val="24"/>
          <w:lang w:eastAsia="ru-RU"/>
        </w:rPr>
        <w:t>. 4</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hint="eastAsia"/>
          <w:color w:val="000000"/>
          <w:kern w:val="0"/>
          <w:sz w:val="24"/>
          <w:szCs w:val="24"/>
          <w:lang w:eastAsia="ru-RU"/>
        </w:rPr>
        <w:t>Розділ</w:t>
      </w:r>
      <w:r w:rsidRPr="00F703CC">
        <w:rPr>
          <w:rFonts w:ascii="Verdana" w:eastAsia="Times New Roman" w:hAnsi="Verdana" w:cs="Times New Roman"/>
          <w:color w:val="000000"/>
          <w:kern w:val="0"/>
          <w:sz w:val="24"/>
          <w:szCs w:val="24"/>
          <w:lang w:eastAsia="ru-RU"/>
        </w:rPr>
        <w:t xml:space="preserve"> 1. </w:t>
      </w:r>
      <w:r w:rsidRPr="00F703CC">
        <w:rPr>
          <w:rFonts w:ascii="Verdana" w:eastAsia="Times New Roman" w:hAnsi="Verdana" w:cs="Times New Roman" w:hint="eastAsia"/>
          <w:color w:val="000000"/>
          <w:kern w:val="0"/>
          <w:sz w:val="24"/>
          <w:szCs w:val="24"/>
          <w:lang w:eastAsia="ru-RU"/>
        </w:rPr>
        <w:t>Історико</w:t>
      </w:r>
      <w:r w:rsidRPr="00F703CC">
        <w:rPr>
          <w:rFonts w:ascii="Verdana" w:eastAsia="Times New Roman" w:hAnsi="Verdana" w:cs="Times New Roman"/>
          <w:color w:val="000000"/>
          <w:kern w:val="0"/>
          <w:sz w:val="24"/>
          <w:szCs w:val="24"/>
          <w:lang w:eastAsia="ru-RU"/>
        </w:rPr>
        <w:t>-</w:t>
      </w:r>
      <w:r w:rsidRPr="00F703CC">
        <w:rPr>
          <w:rFonts w:ascii="Verdana" w:eastAsia="Times New Roman" w:hAnsi="Verdana" w:cs="Times New Roman" w:hint="eastAsia"/>
          <w:color w:val="000000"/>
          <w:kern w:val="0"/>
          <w:sz w:val="24"/>
          <w:szCs w:val="24"/>
          <w:lang w:eastAsia="ru-RU"/>
        </w:rPr>
        <w:t>методологічні</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й</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теоретичні</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засади</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вивчення</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hint="eastAsia"/>
          <w:color w:val="000000"/>
          <w:kern w:val="0"/>
          <w:sz w:val="24"/>
          <w:szCs w:val="24"/>
          <w:lang w:eastAsia="ru-RU"/>
        </w:rPr>
        <w:t>фольклоризму</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літератури</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доби</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романтизму……………………………</w:t>
      </w:r>
      <w:r w:rsidRPr="00F703CC">
        <w:rPr>
          <w:rFonts w:ascii="Verdana" w:eastAsia="Times New Roman" w:hAnsi="Verdana" w:cs="Times New Roman"/>
          <w:color w:val="000000"/>
          <w:kern w:val="0"/>
          <w:sz w:val="24"/>
          <w:szCs w:val="24"/>
          <w:lang w:eastAsia="ru-RU"/>
        </w:rPr>
        <w:t xml:space="preserve"> 24</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color w:val="000000"/>
          <w:kern w:val="0"/>
          <w:sz w:val="24"/>
          <w:szCs w:val="24"/>
          <w:lang w:eastAsia="ru-RU"/>
        </w:rPr>
        <w:t xml:space="preserve">1.1. </w:t>
      </w:r>
      <w:r w:rsidRPr="00F703CC">
        <w:rPr>
          <w:rFonts w:ascii="Verdana" w:eastAsia="Times New Roman" w:hAnsi="Verdana" w:cs="Times New Roman" w:hint="eastAsia"/>
          <w:color w:val="000000"/>
          <w:kern w:val="0"/>
          <w:sz w:val="24"/>
          <w:szCs w:val="24"/>
          <w:lang w:eastAsia="ru-RU"/>
        </w:rPr>
        <w:t>Аспектологія</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історико</w:t>
      </w:r>
      <w:r w:rsidRPr="00F703CC">
        <w:rPr>
          <w:rFonts w:ascii="Verdana" w:eastAsia="Times New Roman" w:hAnsi="Verdana" w:cs="Times New Roman"/>
          <w:color w:val="000000"/>
          <w:kern w:val="0"/>
          <w:sz w:val="24"/>
          <w:szCs w:val="24"/>
          <w:lang w:eastAsia="ru-RU"/>
        </w:rPr>
        <w:t>-</w:t>
      </w:r>
      <w:r w:rsidRPr="00F703CC">
        <w:rPr>
          <w:rFonts w:ascii="Verdana" w:eastAsia="Times New Roman" w:hAnsi="Verdana" w:cs="Times New Roman" w:hint="eastAsia"/>
          <w:color w:val="000000"/>
          <w:kern w:val="0"/>
          <w:sz w:val="24"/>
          <w:szCs w:val="24"/>
          <w:lang w:eastAsia="ru-RU"/>
        </w:rPr>
        <w:t>методологічних</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підходів</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дослідження</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hint="eastAsia"/>
          <w:color w:val="000000"/>
          <w:kern w:val="0"/>
          <w:sz w:val="24"/>
          <w:szCs w:val="24"/>
          <w:lang w:eastAsia="ru-RU"/>
        </w:rPr>
        <w:t>рецептивних</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зв’язків</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художньої</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літератури</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з</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фольклором……………</w:t>
      </w:r>
      <w:r w:rsidRPr="00F703CC">
        <w:rPr>
          <w:rFonts w:ascii="Verdana" w:eastAsia="Times New Roman" w:hAnsi="Verdana" w:cs="Times New Roman"/>
          <w:color w:val="000000"/>
          <w:kern w:val="0"/>
          <w:sz w:val="24"/>
          <w:szCs w:val="24"/>
          <w:lang w:eastAsia="ru-RU"/>
        </w:rPr>
        <w:t xml:space="preserve"> 24</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color w:val="000000"/>
          <w:kern w:val="0"/>
          <w:sz w:val="24"/>
          <w:szCs w:val="24"/>
          <w:lang w:eastAsia="ru-RU"/>
        </w:rPr>
        <w:t xml:space="preserve">1.2. </w:t>
      </w:r>
      <w:r w:rsidRPr="00F703CC">
        <w:rPr>
          <w:rFonts w:ascii="Verdana" w:eastAsia="Times New Roman" w:hAnsi="Verdana" w:cs="Times New Roman" w:hint="eastAsia"/>
          <w:color w:val="000000"/>
          <w:kern w:val="0"/>
          <w:sz w:val="24"/>
          <w:szCs w:val="24"/>
          <w:lang w:eastAsia="ru-RU"/>
        </w:rPr>
        <w:t>«Фольклоризм</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літератури»</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дефініція</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терміна</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та</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смислові</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hint="eastAsia"/>
          <w:color w:val="000000"/>
          <w:kern w:val="0"/>
          <w:sz w:val="24"/>
          <w:szCs w:val="24"/>
          <w:lang w:eastAsia="ru-RU"/>
        </w:rPr>
        <w:t>характеристики</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поняття……………………………………………………</w:t>
      </w:r>
      <w:r w:rsidRPr="00F703CC">
        <w:rPr>
          <w:rFonts w:ascii="Verdana" w:eastAsia="Times New Roman" w:hAnsi="Verdana" w:cs="Times New Roman"/>
          <w:color w:val="000000"/>
          <w:kern w:val="0"/>
          <w:sz w:val="24"/>
          <w:szCs w:val="24"/>
          <w:lang w:eastAsia="ru-RU"/>
        </w:rPr>
        <w:t xml:space="preserve"> 61</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hint="eastAsia"/>
          <w:color w:val="000000"/>
          <w:kern w:val="0"/>
          <w:sz w:val="24"/>
          <w:szCs w:val="24"/>
          <w:lang w:eastAsia="ru-RU"/>
        </w:rPr>
        <w:t>Висновки</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до</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розділу</w:t>
      </w:r>
      <w:r w:rsidRPr="00F703CC">
        <w:rPr>
          <w:rFonts w:ascii="Verdana" w:eastAsia="Times New Roman" w:hAnsi="Verdana" w:cs="Times New Roman"/>
          <w:color w:val="000000"/>
          <w:kern w:val="0"/>
          <w:sz w:val="24"/>
          <w:szCs w:val="24"/>
          <w:lang w:eastAsia="ru-RU"/>
        </w:rPr>
        <w:t xml:space="preserve"> 1</w:t>
      </w:r>
      <w:r w:rsidRPr="00F703CC">
        <w:rPr>
          <w:rFonts w:ascii="Verdana" w:eastAsia="Times New Roman" w:hAnsi="Verdana" w:cs="Times New Roman" w:hint="eastAsia"/>
          <w:color w:val="000000"/>
          <w:kern w:val="0"/>
          <w:sz w:val="24"/>
          <w:szCs w:val="24"/>
          <w:lang w:eastAsia="ru-RU"/>
        </w:rPr>
        <w:t>……………………………………………………</w:t>
      </w:r>
      <w:r w:rsidRPr="00F703CC">
        <w:rPr>
          <w:rFonts w:ascii="Verdana" w:eastAsia="Times New Roman" w:hAnsi="Verdana" w:cs="Times New Roman"/>
          <w:color w:val="000000"/>
          <w:kern w:val="0"/>
          <w:sz w:val="24"/>
          <w:szCs w:val="24"/>
          <w:lang w:eastAsia="ru-RU"/>
        </w:rPr>
        <w:t xml:space="preserve"> 81</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hint="eastAsia"/>
          <w:color w:val="000000"/>
          <w:kern w:val="0"/>
          <w:sz w:val="24"/>
          <w:szCs w:val="24"/>
          <w:lang w:eastAsia="ru-RU"/>
        </w:rPr>
        <w:t>Розділ</w:t>
      </w:r>
      <w:r w:rsidRPr="00F703CC">
        <w:rPr>
          <w:rFonts w:ascii="Verdana" w:eastAsia="Times New Roman" w:hAnsi="Verdana" w:cs="Times New Roman"/>
          <w:color w:val="000000"/>
          <w:kern w:val="0"/>
          <w:sz w:val="24"/>
          <w:szCs w:val="24"/>
          <w:lang w:eastAsia="ru-RU"/>
        </w:rPr>
        <w:t xml:space="preserve"> 2. </w:t>
      </w:r>
      <w:r w:rsidRPr="00F703CC">
        <w:rPr>
          <w:rFonts w:ascii="Verdana" w:eastAsia="Times New Roman" w:hAnsi="Verdana" w:cs="Times New Roman" w:hint="eastAsia"/>
          <w:color w:val="000000"/>
          <w:kern w:val="0"/>
          <w:sz w:val="24"/>
          <w:szCs w:val="24"/>
          <w:lang w:eastAsia="ru-RU"/>
        </w:rPr>
        <w:t>Фольклоризм</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літературної</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прози</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періоду</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романтизму</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в</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hint="eastAsia"/>
          <w:color w:val="000000"/>
          <w:kern w:val="0"/>
          <w:sz w:val="24"/>
          <w:szCs w:val="24"/>
          <w:lang w:eastAsia="ru-RU"/>
        </w:rPr>
        <w:t>генологічному</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аспекті……………………………………………………</w:t>
      </w:r>
      <w:r w:rsidRPr="00F703CC">
        <w:rPr>
          <w:rFonts w:ascii="Verdana" w:eastAsia="Times New Roman" w:hAnsi="Verdana" w:cs="Times New Roman"/>
          <w:color w:val="000000"/>
          <w:kern w:val="0"/>
          <w:sz w:val="24"/>
          <w:szCs w:val="24"/>
          <w:lang w:eastAsia="ru-RU"/>
        </w:rPr>
        <w:t xml:space="preserve"> 85</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color w:val="000000"/>
          <w:kern w:val="0"/>
          <w:sz w:val="24"/>
          <w:szCs w:val="24"/>
          <w:lang w:eastAsia="ru-RU"/>
        </w:rPr>
        <w:t xml:space="preserve">2.1. </w:t>
      </w:r>
      <w:r w:rsidRPr="00F703CC">
        <w:rPr>
          <w:rFonts w:ascii="Verdana" w:eastAsia="Times New Roman" w:hAnsi="Verdana" w:cs="Times New Roman" w:hint="eastAsia"/>
          <w:color w:val="000000"/>
          <w:kern w:val="0"/>
          <w:sz w:val="24"/>
          <w:szCs w:val="24"/>
          <w:lang w:eastAsia="ru-RU"/>
        </w:rPr>
        <w:t>Жанрові</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різновиди</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малої</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української</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романтичної</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прози</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крізь</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hint="eastAsia"/>
          <w:color w:val="000000"/>
          <w:kern w:val="0"/>
          <w:sz w:val="24"/>
          <w:szCs w:val="24"/>
          <w:lang w:eastAsia="ru-RU"/>
        </w:rPr>
        <w:t>призму</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фольклорного</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наративу…………………………</w:t>
      </w:r>
      <w:r w:rsidRPr="00F703CC">
        <w:rPr>
          <w:rFonts w:ascii="Verdana" w:eastAsia="Times New Roman" w:hAnsi="Verdana" w:cs="Times New Roman"/>
          <w:color w:val="000000"/>
          <w:kern w:val="0"/>
          <w:sz w:val="24"/>
          <w:szCs w:val="24"/>
          <w:lang w:eastAsia="ru-RU"/>
        </w:rPr>
        <w:t>.</w:t>
      </w:r>
      <w:r w:rsidRPr="00F703CC">
        <w:rPr>
          <w:rFonts w:ascii="Verdana" w:eastAsia="Times New Roman" w:hAnsi="Verdana" w:cs="Times New Roman" w:hint="eastAsia"/>
          <w:color w:val="000000"/>
          <w:kern w:val="0"/>
          <w:sz w:val="24"/>
          <w:szCs w:val="24"/>
          <w:lang w:eastAsia="ru-RU"/>
        </w:rPr>
        <w:t>……………</w:t>
      </w:r>
      <w:r w:rsidRPr="00F703CC">
        <w:rPr>
          <w:rFonts w:ascii="Verdana" w:eastAsia="Times New Roman" w:hAnsi="Verdana" w:cs="Times New Roman"/>
          <w:color w:val="000000"/>
          <w:kern w:val="0"/>
          <w:sz w:val="24"/>
          <w:szCs w:val="24"/>
          <w:lang w:eastAsia="ru-RU"/>
        </w:rPr>
        <w:t xml:space="preserve"> 85</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color w:val="000000"/>
          <w:kern w:val="0"/>
          <w:sz w:val="24"/>
          <w:szCs w:val="24"/>
          <w:lang w:eastAsia="ru-RU"/>
        </w:rPr>
        <w:t xml:space="preserve">2.2. </w:t>
      </w:r>
      <w:r w:rsidRPr="00F703CC">
        <w:rPr>
          <w:rFonts w:ascii="Verdana" w:eastAsia="Times New Roman" w:hAnsi="Verdana" w:cs="Times New Roman" w:hint="eastAsia"/>
          <w:color w:val="000000"/>
          <w:kern w:val="0"/>
          <w:sz w:val="24"/>
          <w:szCs w:val="24"/>
          <w:lang w:eastAsia="ru-RU"/>
        </w:rPr>
        <w:t>Становлення</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жанрів</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малої</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літературної</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прози</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та</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їх</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взаємодія</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з</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hint="eastAsia"/>
          <w:color w:val="000000"/>
          <w:kern w:val="0"/>
          <w:sz w:val="24"/>
          <w:szCs w:val="24"/>
          <w:lang w:eastAsia="ru-RU"/>
        </w:rPr>
        <w:t>усною</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словесністю</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в</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інтерпретації</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І</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Денисюка………………………</w:t>
      </w:r>
      <w:r w:rsidRPr="00F703CC">
        <w:rPr>
          <w:rFonts w:ascii="Verdana" w:eastAsia="Times New Roman" w:hAnsi="Verdana" w:cs="Times New Roman"/>
          <w:color w:val="000000"/>
          <w:kern w:val="0"/>
          <w:sz w:val="24"/>
          <w:szCs w:val="24"/>
          <w:lang w:eastAsia="ru-RU"/>
        </w:rPr>
        <w:t xml:space="preserve"> 129</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hint="eastAsia"/>
          <w:color w:val="000000"/>
          <w:kern w:val="0"/>
          <w:sz w:val="24"/>
          <w:szCs w:val="24"/>
          <w:lang w:eastAsia="ru-RU"/>
        </w:rPr>
        <w:t>Висновки</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до</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розділу</w:t>
      </w:r>
      <w:r w:rsidRPr="00F703CC">
        <w:rPr>
          <w:rFonts w:ascii="Verdana" w:eastAsia="Times New Roman" w:hAnsi="Verdana" w:cs="Times New Roman"/>
          <w:color w:val="000000"/>
          <w:kern w:val="0"/>
          <w:sz w:val="24"/>
          <w:szCs w:val="24"/>
          <w:lang w:eastAsia="ru-RU"/>
        </w:rPr>
        <w:t xml:space="preserve"> 2 </w:t>
      </w:r>
      <w:r w:rsidRPr="00F703CC">
        <w:rPr>
          <w:rFonts w:ascii="Verdana" w:eastAsia="Times New Roman" w:hAnsi="Verdana" w:cs="Times New Roman" w:hint="eastAsia"/>
          <w:color w:val="000000"/>
          <w:kern w:val="0"/>
          <w:sz w:val="24"/>
          <w:szCs w:val="24"/>
          <w:lang w:eastAsia="ru-RU"/>
        </w:rPr>
        <w:t>……………………………………………………</w:t>
      </w:r>
      <w:r w:rsidRPr="00F703CC">
        <w:rPr>
          <w:rFonts w:ascii="Verdana" w:eastAsia="Times New Roman" w:hAnsi="Verdana" w:cs="Times New Roman"/>
          <w:color w:val="000000"/>
          <w:kern w:val="0"/>
          <w:sz w:val="24"/>
          <w:szCs w:val="24"/>
          <w:lang w:eastAsia="ru-RU"/>
        </w:rPr>
        <w:t xml:space="preserve"> 137</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hint="eastAsia"/>
          <w:color w:val="000000"/>
          <w:kern w:val="0"/>
          <w:sz w:val="24"/>
          <w:szCs w:val="24"/>
          <w:lang w:eastAsia="ru-RU"/>
        </w:rPr>
        <w:t>Розділ</w:t>
      </w:r>
      <w:r w:rsidRPr="00F703CC">
        <w:rPr>
          <w:rFonts w:ascii="Verdana" w:eastAsia="Times New Roman" w:hAnsi="Verdana" w:cs="Times New Roman"/>
          <w:color w:val="000000"/>
          <w:kern w:val="0"/>
          <w:sz w:val="24"/>
          <w:szCs w:val="24"/>
          <w:lang w:eastAsia="ru-RU"/>
        </w:rPr>
        <w:t xml:space="preserve"> 3. </w:t>
      </w:r>
      <w:r w:rsidRPr="00F703CC">
        <w:rPr>
          <w:rFonts w:ascii="Verdana" w:eastAsia="Times New Roman" w:hAnsi="Verdana" w:cs="Times New Roman" w:hint="eastAsia"/>
          <w:color w:val="000000"/>
          <w:kern w:val="0"/>
          <w:sz w:val="24"/>
          <w:szCs w:val="24"/>
          <w:lang w:eastAsia="ru-RU"/>
        </w:rPr>
        <w:t>Фольклорний</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міфологізм</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української</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романтичної</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прози</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w:t>
      </w:r>
      <w:r w:rsidRPr="00F703CC">
        <w:rPr>
          <w:rFonts w:ascii="Verdana" w:eastAsia="Times New Roman" w:hAnsi="Verdana" w:cs="Times New Roman"/>
          <w:color w:val="000000"/>
          <w:kern w:val="0"/>
          <w:sz w:val="24"/>
          <w:szCs w:val="24"/>
          <w:lang w:eastAsia="ru-RU"/>
        </w:rPr>
        <w:t>.. 141</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hint="eastAsia"/>
          <w:color w:val="000000"/>
          <w:kern w:val="0"/>
          <w:sz w:val="24"/>
          <w:szCs w:val="24"/>
          <w:lang w:eastAsia="ru-RU"/>
        </w:rPr>
        <w:t>Висновки</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до</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розділу</w:t>
      </w:r>
      <w:r w:rsidRPr="00F703CC">
        <w:rPr>
          <w:rFonts w:ascii="Verdana" w:eastAsia="Times New Roman" w:hAnsi="Verdana" w:cs="Times New Roman"/>
          <w:color w:val="000000"/>
          <w:kern w:val="0"/>
          <w:sz w:val="24"/>
          <w:szCs w:val="24"/>
          <w:lang w:eastAsia="ru-RU"/>
        </w:rPr>
        <w:t xml:space="preserve"> 3</w:t>
      </w:r>
      <w:r w:rsidRPr="00F703CC">
        <w:rPr>
          <w:rFonts w:ascii="Verdana" w:eastAsia="Times New Roman" w:hAnsi="Verdana" w:cs="Times New Roman" w:hint="eastAsia"/>
          <w:color w:val="000000"/>
          <w:kern w:val="0"/>
          <w:sz w:val="24"/>
          <w:szCs w:val="24"/>
          <w:lang w:eastAsia="ru-RU"/>
        </w:rPr>
        <w:t>……………………………………………………</w:t>
      </w:r>
      <w:r w:rsidRPr="00F703CC">
        <w:rPr>
          <w:rFonts w:ascii="Verdana" w:eastAsia="Times New Roman" w:hAnsi="Verdana" w:cs="Times New Roman"/>
          <w:color w:val="000000"/>
          <w:kern w:val="0"/>
          <w:sz w:val="24"/>
          <w:szCs w:val="24"/>
          <w:lang w:eastAsia="ru-RU"/>
        </w:rPr>
        <w:t xml:space="preserve"> 180</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hint="eastAsia"/>
          <w:color w:val="000000"/>
          <w:kern w:val="0"/>
          <w:sz w:val="24"/>
          <w:szCs w:val="24"/>
          <w:lang w:eastAsia="ru-RU"/>
        </w:rPr>
        <w:t>Розділ</w:t>
      </w:r>
      <w:r w:rsidRPr="00F703CC">
        <w:rPr>
          <w:rFonts w:ascii="Verdana" w:eastAsia="Times New Roman" w:hAnsi="Verdana" w:cs="Times New Roman"/>
          <w:color w:val="000000"/>
          <w:kern w:val="0"/>
          <w:sz w:val="24"/>
          <w:szCs w:val="24"/>
          <w:lang w:eastAsia="ru-RU"/>
        </w:rPr>
        <w:t xml:space="preserve"> 4. </w:t>
      </w:r>
      <w:r w:rsidRPr="00F703CC">
        <w:rPr>
          <w:rFonts w:ascii="Verdana" w:eastAsia="Times New Roman" w:hAnsi="Verdana" w:cs="Times New Roman" w:hint="eastAsia"/>
          <w:color w:val="000000"/>
          <w:kern w:val="0"/>
          <w:sz w:val="24"/>
          <w:szCs w:val="24"/>
          <w:lang w:eastAsia="ru-RU"/>
        </w:rPr>
        <w:t>Українська</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літературна</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проза</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доби</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романтизму</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як</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художня</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hint="eastAsia"/>
          <w:color w:val="000000"/>
          <w:kern w:val="0"/>
          <w:sz w:val="24"/>
          <w:szCs w:val="24"/>
          <w:lang w:eastAsia="ru-RU"/>
        </w:rPr>
        <w:t>репрезентація</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архетипних</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концептів</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та</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образів</w:t>
      </w:r>
      <w:r w:rsidRPr="00F703CC">
        <w:rPr>
          <w:rFonts w:ascii="Verdana" w:eastAsia="Times New Roman" w:hAnsi="Verdana" w:cs="Times New Roman"/>
          <w:color w:val="000000"/>
          <w:kern w:val="0"/>
          <w:sz w:val="24"/>
          <w:szCs w:val="24"/>
          <w:lang w:eastAsia="ru-RU"/>
        </w:rPr>
        <w:t xml:space="preserve"> ....................................... 184</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color w:val="000000"/>
          <w:kern w:val="0"/>
          <w:sz w:val="24"/>
          <w:szCs w:val="24"/>
          <w:lang w:eastAsia="ru-RU"/>
        </w:rPr>
        <w:t xml:space="preserve">4.1. </w:t>
      </w:r>
      <w:r w:rsidRPr="00F703CC">
        <w:rPr>
          <w:rFonts w:ascii="Verdana" w:eastAsia="Times New Roman" w:hAnsi="Verdana" w:cs="Times New Roman" w:hint="eastAsia"/>
          <w:color w:val="000000"/>
          <w:kern w:val="0"/>
          <w:sz w:val="24"/>
          <w:szCs w:val="24"/>
          <w:lang w:eastAsia="ru-RU"/>
        </w:rPr>
        <w:t>Парадигма</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етнокультурної</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та</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фольклорно</w:t>
      </w:r>
      <w:r w:rsidRPr="00F703CC">
        <w:rPr>
          <w:rFonts w:ascii="Verdana" w:eastAsia="Times New Roman" w:hAnsi="Verdana" w:cs="Times New Roman"/>
          <w:color w:val="000000"/>
          <w:kern w:val="0"/>
          <w:sz w:val="24"/>
          <w:szCs w:val="24"/>
          <w:lang w:eastAsia="ru-RU"/>
        </w:rPr>
        <w:t>-</w:t>
      </w:r>
      <w:r w:rsidRPr="00F703CC">
        <w:rPr>
          <w:rFonts w:ascii="Verdana" w:eastAsia="Times New Roman" w:hAnsi="Verdana" w:cs="Times New Roman" w:hint="eastAsia"/>
          <w:color w:val="000000"/>
          <w:kern w:val="0"/>
          <w:sz w:val="24"/>
          <w:szCs w:val="24"/>
          <w:lang w:eastAsia="ru-RU"/>
        </w:rPr>
        <w:t>літературної</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hint="eastAsia"/>
          <w:color w:val="000000"/>
          <w:kern w:val="0"/>
          <w:sz w:val="24"/>
          <w:szCs w:val="24"/>
          <w:lang w:eastAsia="ru-RU"/>
        </w:rPr>
        <w:t>архетипності</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w:t>
      </w:r>
      <w:r w:rsidRPr="00F703CC">
        <w:rPr>
          <w:rFonts w:ascii="Verdana" w:eastAsia="Times New Roman" w:hAnsi="Verdana" w:cs="Times New Roman"/>
          <w:color w:val="000000"/>
          <w:kern w:val="0"/>
          <w:sz w:val="24"/>
          <w:szCs w:val="24"/>
          <w:lang w:eastAsia="ru-RU"/>
        </w:rPr>
        <w:t>. 184</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color w:val="000000"/>
          <w:kern w:val="0"/>
          <w:sz w:val="24"/>
          <w:szCs w:val="24"/>
          <w:lang w:eastAsia="ru-RU"/>
        </w:rPr>
        <w:t xml:space="preserve">4.2. </w:t>
      </w:r>
      <w:r w:rsidRPr="00F703CC">
        <w:rPr>
          <w:rFonts w:ascii="Verdana" w:eastAsia="Times New Roman" w:hAnsi="Verdana" w:cs="Times New Roman" w:hint="eastAsia"/>
          <w:color w:val="000000"/>
          <w:kern w:val="0"/>
          <w:sz w:val="24"/>
          <w:szCs w:val="24"/>
          <w:lang w:eastAsia="ru-RU"/>
        </w:rPr>
        <w:t>Архетипно</w:t>
      </w:r>
      <w:r w:rsidRPr="00F703CC">
        <w:rPr>
          <w:rFonts w:ascii="Verdana" w:eastAsia="Times New Roman" w:hAnsi="Verdana" w:cs="Times New Roman"/>
          <w:color w:val="000000"/>
          <w:kern w:val="0"/>
          <w:sz w:val="24"/>
          <w:szCs w:val="24"/>
          <w:lang w:eastAsia="ru-RU"/>
        </w:rPr>
        <w:t>-</w:t>
      </w:r>
      <w:r w:rsidRPr="00F703CC">
        <w:rPr>
          <w:rFonts w:ascii="Verdana" w:eastAsia="Times New Roman" w:hAnsi="Verdana" w:cs="Times New Roman" w:hint="eastAsia"/>
          <w:color w:val="000000"/>
          <w:kern w:val="0"/>
          <w:sz w:val="24"/>
          <w:szCs w:val="24"/>
          <w:lang w:eastAsia="ru-RU"/>
        </w:rPr>
        <w:t>буттєві</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виміри</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історичного</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роману</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П</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Куліша</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«Чорна</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hint="eastAsia"/>
          <w:color w:val="000000"/>
          <w:kern w:val="0"/>
          <w:sz w:val="24"/>
          <w:szCs w:val="24"/>
          <w:lang w:eastAsia="ru-RU"/>
        </w:rPr>
        <w:t>рада»</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пропедевтичний</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аспект……………………………………………</w:t>
      </w:r>
      <w:r w:rsidRPr="00F703CC">
        <w:rPr>
          <w:rFonts w:ascii="Verdana" w:eastAsia="Times New Roman" w:hAnsi="Verdana" w:cs="Times New Roman"/>
          <w:color w:val="000000"/>
          <w:kern w:val="0"/>
          <w:sz w:val="24"/>
          <w:szCs w:val="24"/>
          <w:lang w:eastAsia="ru-RU"/>
        </w:rPr>
        <w:t xml:space="preserve"> 205</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color w:val="000000"/>
          <w:kern w:val="0"/>
          <w:sz w:val="24"/>
          <w:szCs w:val="24"/>
          <w:lang w:eastAsia="ru-RU"/>
        </w:rPr>
        <w:t xml:space="preserve">4.3. </w:t>
      </w:r>
      <w:r w:rsidRPr="00F703CC">
        <w:rPr>
          <w:rFonts w:ascii="Verdana" w:eastAsia="Times New Roman" w:hAnsi="Verdana" w:cs="Times New Roman" w:hint="eastAsia"/>
          <w:color w:val="000000"/>
          <w:kern w:val="0"/>
          <w:sz w:val="24"/>
          <w:szCs w:val="24"/>
          <w:lang w:eastAsia="ru-RU"/>
        </w:rPr>
        <w:t>Архетипно</w:t>
      </w:r>
      <w:r w:rsidRPr="00F703CC">
        <w:rPr>
          <w:rFonts w:ascii="Verdana" w:eastAsia="Times New Roman" w:hAnsi="Verdana" w:cs="Times New Roman"/>
          <w:color w:val="000000"/>
          <w:kern w:val="0"/>
          <w:sz w:val="24"/>
          <w:szCs w:val="24"/>
          <w:lang w:eastAsia="ru-RU"/>
        </w:rPr>
        <w:t>-</w:t>
      </w:r>
      <w:r w:rsidRPr="00F703CC">
        <w:rPr>
          <w:rFonts w:ascii="Verdana" w:eastAsia="Times New Roman" w:hAnsi="Verdana" w:cs="Times New Roman" w:hint="eastAsia"/>
          <w:color w:val="000000"/>
          <w:kern w:val="0"/>
          <w:sz w:val="24"/>
          <w:szCs w:val="24"/>
          <w:lang w:eastAsia="ru-RU"/>
        </w:rPr>
        <w:t>буттєвий</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універсальний</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концепт</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«Дім</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Поле</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Храм»</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hint="eastAsia"/>
          <w:color w:val="000000"/>
          <w:kern w:val="0"/>
          <w:sz w:val="24"/>
          <w:szCs w:val="24"/>
          <w:lang w:eastAsia="ru-RU"/>
        </w:rPr>
        <w:t>в</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українській</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літературній</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прозі</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періоду</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романтизму…………………</w:t>
      </w:r>
      <w:r w:rsidRPr="00F703CC">
        <w:rPr>
          <w:rFonts w:ascii="Verdana" w:eastAsia="Times New Roman" w:hAnsi="Verdana" w:cs="Times New Roman"/>
          <w:color w:val="000000"/>
          <w:kern w:val="0"/>
          <w:sz w:val="24"/>
          <w:szCs w:val="24"/>
          <w:lang w:eastAsia="ru-RU"/>
        </w:rPr>
        <w:t xml:space="preserve"> 215</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color w:val="000000"/>
          <w:kern w:val="0"/>
          <w:sz w:val="24"/>
          <w:szCs w:val="24"/>
          <w:lang w:eastAsia="ru-RU"/>
        </w:rPr>
        <w:t xml:space="preserve">4.3.1. </w:t>
      </w:r>
      <w:r w:rsidRPr="00F703CC">
        <w:rPr>
          <w:rFonts w:ascii="Verdana" w:eastAsia="Times New Roman" w:hAnsi="Verdana" w:cs="Times New Roman" w:hint="eastAsia"/>
          <w:color w:val="000000"/>
          <w:kern w:val="0"/>
          <w:sz w:val="24"/>
          <w:szCs w:val="24"/>
          <w:lang w:eastAsia="ru-RU"/>
        </w:rPr>
        <w:t>Концепт</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«Дім</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Поле</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Храм»</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крізь</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призму</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історичного</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роману</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hint="eastAsia"/>
          <w:color w:val="000000"/>
          <w:kern w:val="0"/>
          <w:sz w:val="24"/>
          <w:szCs w:val="24"/>
          <w:lang w:eastAsia="ru-RU"/>
        </w:rPr>
        <w:t>П</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Куліша</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«Чорна</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рада»…………………………………………</w:t>
      </w:r>
      <w:r w:rsidRPr="00F703CC">
        <w:rPr>
          <w:rFonts w:ascii="Verdana" w:eastAsia="Times New Roman" w:hAnsi="Verdana" w:cs="Times New Roman"/>
          <w:color w:val="000000"/>
          <w:kern w:val="0"/>
          <w:sz w:val="24"/>
          <w:szCs w:val="24"/>
          <w:lang w:eastAsia="ru-RU"/>
        </w:rPr>
        <w:t>................ 215</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color w:val="000000"/>
          <w:kern w:val="0"/>
          <w:sz w:val="24"/>
          <w:szCs w:val="24"/>
          <w:lang w:eastAsia="ru-RU"/>
        </w:rPr>
        <w:t xml:space="preserve">4.3.2. </w:t>
      </w:r>
      <w:r w:rsidRPr="00F703CC">
        <w:rPr>
          <w:rFonts w:ascii="Verdana" w:eastAsia="Times New Roman" w:hAnsi="Verdana" w:cs="Times New Roman" w:hint="eastAsia"/>
          <w:color w:val="000000"/>
          <w:kern w:val="0"/>
          <w:sz w:val="24"/>
          <w:szCs w:val="24"/>
          <w:lang w:eastAsia="ru-RU"/>
        </w:rPr>
        <w:t>Концепт</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«Дім</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Поле</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Храм»</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в</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оповіданнях</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Ганни</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Барвінок…</w:t>
      </w:r>
      <w:r w:rsidRPr="00F703CC">
        <w:rPr>
          <w:rFonts w:ascii="Verdana" w:eastAsia="Times New Roman" w:hAnsi="Verdana" w:cs="Times New Roman"/>
          <w:color w:val="000000"/>
          <w:kern w:val="0"/>
          <w:sz w:val="24"/>
          <w:szCs w:val="24"/>
          <w:lang w:eastAsia="ru-RU"/>
        </w:rPr>
        <w:t>. 247</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color w:val="000000"/>
          <w:kern w:val="0"/>
          <w:sz w:val="24"/>
          <w:szCs w:val="24"/>
          <w:lang w:eastAsia="ru-RU"/>
        </w:rPr>
        <w:t>3</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color w:val="000000"/>
          <w:kern w:val="0"/>
          <w:sz w:val="24"/>
          <w:szCs w:val="24"/>
          <w:lang w:eastAsia="ru-RU"/>
        </w:rPr>
        <w:t xml:space="preserve">4.3.3. </w:t>
      </w:r>
      <w:r w:rsidRPr="00F703CC">
        <w:rPr>
          <w:rFonts w:ascii="Verdana" w:eastAsia="Times New Roman" w:hAnsi="Verdana" w:cs="Times New Roman" w:hint="eastAsia"/>
          <w:color w:val="000000"/>
          <w:kern w:val="0"/>
          <w:sz w:val="24"/>
          <w:szCs w:val="24"/>
          <w:lang w:eastAsia="ru-RU"/>
        </w:rPr>
        <w:t>Поза</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жанром</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але</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в</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контексті</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проблеми</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топоси</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та</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архетипи</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hint="eastAsia"/>
          <w:color w:val="000000"/>
          <w:kern w:val="0"/>
          <w:sz w:val="24"/>
          <w:szCs w:val="24"/>
          <w:lang w:eastAsia="ru-RU"/>
        </w:rPr>
        <w:t>національного</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буття</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в</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«оповідних»</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соціально</w:t>
      </w:r>
      <w:r w:rsidRPr="00F703CC">
        <w:rPr>
          <w:rFonts w:ascii="Verdana" w:eastAsia="Times New Roman" w:hAnsi="Verdana" w:cs="Times New Roman"/>
          <w:color w:val="000000"/>
          <w:kern w:val="0"/>
          <w:sz w:val="24"/>
          <w:szCs w:val="24"/>
          <w:lang w:eastAsia="ru-RU"/>
        </w:rPr>
        <w:t>-</w:t>
      </w:r>
      <w:r w:rsidRPr="00F703CC">
        <w:rPr>
          <w:rFonts w:ascii="Verdana" w:eastAsia="Times New Roman" w:hAnsi="Verdana" w:cs="Times New Roman" w:hint="eastAsia"/>
          <w:color w:val="000000"/>
          <w:kern w:val="0"/>
          <w:sz w:val="24"/>
          <w:szCs w:val="24"/>
          <w:lang w:eastAsia="ru-RU"/>
        </w:rPr>
        <w:t>побутових</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поемах</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hint="eastAsia"/>
          <w:color w:val="000000"/>
          <w:kern w:val="0"/>
          <w:sz w:val="24"/>
          <w:szCs w:val="24"/>
          <w:lang w:eastAsia="ru-RU"/>
        </w:rPr>
        <w:t>Т</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Шевченка</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«Катерина»</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і</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«Наймичка»………………………………</w:t>
      </w:r>
      <w:r w:rsidRPr="00F703CC">
        <w:rPr>
          <w:rFonts w:ascii="Verdana" w:eastAsia="Times New Roman" w:hAnsi="Verdana" w:cs="Times New Roman"/>
          <w:color w:val="000000"/>
          <w:kern w:val="0"/>
          <w:sz w:val="24"/>
          <w:szCs w:val="24"/>
          <w:lang w:eastAsia="ru-RU"/>
        </w:rPr>
        <w:t>...... 281</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color w:val="000000"/>
          <w:kern w:val="0"/>
          <w:sz w:val="24"/>
          <w:szCs w:val="24"/>
          <w:lang w:eastAsia="ru-RU"/>
        </w:rPr>
        <w:t xml:space="preserve">4.4. </w:t>
      </w:r>
      <w:r w:rsidRPr="00F703CC">
        <w:rPr>
          <w:rFonts w:ascii="Verdana" w:eastAsia="Times New Roman" w:hAnsi="Verdana" w:cs="Times New Roman" w:hint="eastAsia"/>
          <w:color w:val="000000"/>
          <w:kern w:val="0"/>
          <w:sz w:val="24"/>
          <w:szCs w:val="24"/>
          <w:lang w:eastAsia="ru-RU"/>
        </w:rPr>
        <w:t>Рецепція</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архетипних</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образів</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в</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українській</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романтичній</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прозі……</w:t>
      </w:r>
      <w:r w:rsidRPr="00F703CC">
        <w:rPr>
          <w:rFonts w:ascii="Verdana" w:eastAsia="Times New Roman" w:hAnsi="Verdana" w:cs="Times New Roman"/>
          <w:color w:val="000000"/>
          <w:kern w:val="0"/>
          <w:sz w:val="24"/>
          <w:szCs w:val="24"/>
          <w:lang w:eastAsia="ru-RU"/>
        </w:rPr>
        <w:t>. 295</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color w:val="000000"/>
          <w:kern w:val="0"/>
          <w:sz w:val="24"/>
          <w:szCs w:val="24"/>
          <w:lang w:eastAsia="ru-RU"/>
        </w:rPr>
        <w:t xml:space="preserve">4.4.1. </w:t>
      </w:r>
      <w:r w:rsidRPr="00F703CC">
        <w:rPr>
          <w:rFonts w:ascii="Verdana" w:eastAsia="Times New Roman" w:hAnsi="Verdana" w:cs="Times New Roman" w:hint="eastAsia"/>
          <w:color w:val="000000"/>
          <w:kern w:val="0"/>
          <w:sz w:val="24"/>
          <w:szCs w:val="24"/>
          <w:lang w:eastAsia="ru-RU"/>
        </w:rPr>
        <w:t>Архетипний</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образ</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Мудрого</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Старого</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Старця</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в</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українській</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hint="eastAsia"/>
          <w:color w:val="000000"/>
          <w:kern w:val="0"/>
          <w:sz w:val="24"/>
          <w:szCs w:val="24"/>
          <w:lang w:eastAsia="ru-RU"/>
        </w:rPr>
        <w:t>культурній</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традиції………………………………………………………</w:t>
      </w:r>
      <w:r w:rsidRPr="00F703CC">
        <w:rPr>
          <w:rFonts w:ascii="Verdana" w:eastAsia="Times New Roman" w:hAnsi="Verdana" w:cs="Times New Roman"/>
          <w:color w:val="000000"/>
          <w:kern w:val="0"/>
          <w:sz w:val="24"/>
          <w:szCs w:val="24"/>
          <w:lang w:eastAsia="ru-RU"/>
        </w:rPr>
        <w:t>.. 295</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color w:val="000000"/>
          <w:kern w:val="0"/>
          <w:sz w:val="24"/>
          <w:szCs w:val="24"/>
          <w:lang w:eastAsia="ru-RU"/>
        </w:rPr>
        <w:t xml:space="preserve">4.4.2. </w:t>
      </w:r>
      <w:r w:rsidRPr="00F703CC">
        <w:rPr>
          <w:rFonts w:ascii="Verdana" w:eastAsia="Times New Roman" w:hAnsi="Verdana" w:cs="Times New Roman" w:hint="eastAsia"/>
          <w:color w:val="000000"/>
          <w:kern w:val="0"/>
          <w:sz w:val="24"/>
          <w:szCs w:val="24"/>
          <w:lang w:eastAsia="ru-RU"/>
        </w:rPr>
        <w:t>Еволюція</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екзистенційно</w:t>
      </w:r>
      <w:r w:rsidRPr="00F703CC">
        <w:rPr>
          <w:rFonts w:ascii="Verdana" w:eastAsia="Times New Roman" w:hAnsi="Verdana" w:cs="Times New Roman"/>
          <w:color w:val="000000"/>
          <w:kern w:val="0"/>
          <w:sz w:val="24"/>
          <w:szCs w:val="24"/>
          <w:lang w:eastAsia="ru-RU"/>
        </w:rPr>
        <w:t>-</w:t>
      </w:r>
      <w:r w:rsidRPr="00F703CC">
        <w:rPr>
          <w:rFonts w:ascii="Verdana" w:eastAsia="Times New Roman" w:hAnsi="Verdana" w:cs="Times New Roman" w:hint="eastAsia"/>
          <w:color w:val="000000"/>
          <w:kern w:val="0"/>
          <w:sz w:val="24"/>
          <w:szCs w:val="24"/>
          <w:lang w:eastAsia="ru-RU"/>
        </w:rPr>
        <w:t>соціумних</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рис</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кобзаря</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як</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Мудрого</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hint="eastAsia"/>
          <w:color w:val="000000"/>
          <w:kern w:val="0"/>
          <w:sz w:val="24"/>
          <w:szCs w:val="24"/>
          <w:lang w:eastAsia="ru-RU"/>
        </w:rPr>
        <w:t>Старого</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за</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матеріалами</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«Чорної</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ради»</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П</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Куліша</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та</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поезії</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hint="eastAsia"/>
          <w:color w:val="000000"/>
          <w:kern w:val="0"/>
          <w:sz w:val="24"/>
          <w:szCs w:val="24"/>
          <w:lang w:eastAsia="ru-RU"/>
        </w:rPr>
        <w:t>«Перебендя»</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Т</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Шевченка</w:t>
      </w:r>
      <w:r w:rsidRPr="00F703CC">
        <w:rPr>
          <w:rFonts w:ascii="Verdana" w:eastAsia="Times New Roman" w:hAnsi="Verdana" w:cs="Times New Roman"/>
          <w:color w:val="000000"/>
          <w:kern w:val="0"/>
          <w:sz w:val="24"/>
          <w:szCs w:val="24"/>
          <w:lang w:eastAsia="ru-RU"/>
        </w:rPr>
        <w:t>)</w:t>
      </w:r>
      <w:r w:rsidRPr="00F703CC">
        <w:rPr>
          <w:rFonts w:ascii="Verdana" w:eastAsia="Times New Roman" w:hAnsi="Verdana" w:cs="Times New Roman" w:hint="eastAsia"/>
          <w:color w:val="000000"/>
          <w:kern w:val="0"/>
          <w:sz w:val="24"/>
          <w:szCs w:val="24"/>
          <w:lang w:eastAsia="ru-RU"/>
        </w:rPr>
        <w:t>………………………………………………</w:t>
      </w:r>
      <w:r w:rsidRPr="00F703CC">
        <w:rPr>
          <w:rFonts w:ascii="Verdana" w:eastAsia="Times New Roman" w:hAnsi="Verdana" w:cs="Times New Roman"/>
          <w:color w:val="000000"/>
          <w:kern w:val="0"/>
          <w:sz w:val="24"/>
          <w:szCs w:val="24"/>
          <w:lang w:eastAsia="ru-RU"/>
        </w:rPr>
        <w:t xml:space="preserve"> 311</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color w:val="000000"/>
          <w:kern w:val="0"/>
          <w:sz w:val="24"/>
          <w:szCs w:val="24"/>
          <w:lang w:eastAsia="ru-RU"/>
        </w:rPr>
        <w:t xml:space="preserve">4.4.3. </w:t>
      </w:r>
      <w:r w:rsidRPr="00F703CC">
        <w:rPr>
          <w:rFonts w:ascii="Verdana" w:eastAsia="Times New Roman" w:hAnsi="Verdana" w:cs="Times New Roman" w:hint="eastAsia"/>
          <w:color w:val="000000"/>
          <w:kern w:val="0"/>
          <w:sz w:val="24"/>
          <w:szCs w:val="24"/>
          <w:lang w:eastAsia="ru-RU"/>
        </w:rPr>
        <w:t>Архетип</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Мудрого</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Старця</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у</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малій</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романтичній</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прозі……………</w:t>
      </w:r>
      <w:r w:rsidRPr="00F703CC">
        <w:rPr>
          <w:rFonts w:ascii="Verdana" w:eastAsia="Times New Roman" w:hAnsi="Verdana" w:cs="Times New Roman"/>
          <w:color w:val="000000"/>
          <w:kern w:val="0"/>
          <w:sz w:val="24"/>
          <w:szCs w:val="24"/>
          <w:lang w:eastAsia="ru-RU"/>
        </w:rPr>
        <w:t xml:space="preserve"> 323</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color w:val="000000"/>
          <w:kern w:val="0"/>
          <w:sz w:val="24"/>
          <w:szCs w:val="24"/>
          <w:lang w:eastAsia="ru-RU"/>
        </w:rPr>
        <w:t xml:space="preserve">4.4.4. </w:t>
      </w:r>
      <w:r w:rsidRPr="00F703CC">
        <w:rPr>
          <w:rFonts w:ascii="Verdana" w:eastAsia="Times New Roman" w:hAnsi="Verdana" w:cs="Times New Roman" w:hint="eastAsia"/>
          <w:color w:val="000000"/>
          <w:kern w:val="0"/>
          <w:sz w:val="24"/>
          <w:szCs w:val="24"/>
          <w:lang w:eastAsia="ru-RU"/>
        </w:rPr>
        <w:t>Архетипні</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образи</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хліба</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дороги</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воріт</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сорочки</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у</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літературній</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hint="eastAsia"/>
          <w:color w:val="000000"/>
          <w:kern w:val="0"/>
          <w:sz w:val="24"/>
          <w:szCs w:val="24"/>
          <w:lang w:eastAsia="ru-RU"/>
        </w:rPr>
        <w:t>прозі</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доби</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романтизму…………………………………………………</w:t>
      </w:r>
      <w:r w:rsidRPr="00F703CC">
        <w:rPr>
          <w:rFonts w:ascii="Verdana" w:eastAsia="Times New Roman" w:hAnsi="Verdana" w:cs="Times New Roman"/>
          <w:color w:val="000000"/>
          <w:kern w:val="0"/>
          <w:sz w:val="24"/>
          <w:szCs w:val="24"/>
          <w:lang w:eastAsia="ru-RU"/>
        </w:rPr>
        <w:t>.... 334</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hint="eastAsia"/>
          <w:color w:val="000000"/>
          <w:kern w:val="0"/>
          <w:sz w:val="24"/>
          <w:szCs w:val="24"/>
          <w:lang w:eastAsia="ru-RU"/>
        </w:rPr>
        <w:t>Висновки</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до</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розділу</w:t>
      </w:r>
      <w:r w:rsidRPr="00F703CC">
        <w:rPr>
          <w:rFonts w:ascii="Verdana" w:eastAsia="Times New Roman" w:hAnsi="Verdana" w:cs="Times New Roman"/>
          <w:color w:val="000000"/>
          <w:kern w:val="0"/>
          <w:sz w:val="24"/>
          <w:szCs w:val="24"/>
          <w:lang w:eastAsia="ru-RU"/>
        </w:rPr>
        <w:t xml:space="preserve"> 4</w:t>
      </w:r>
      <w:r w:rsidRPr="00F703CC">
        <w:rPr>
          <w:rFonts w:ascii="Verdana" w:eastAsia="Times New Roman" w:hAnsi="Verdana" w:cs="Times New Roman" w:hint="eastAsia"/>
          <w:color w:val="000000"/>
          <w:kern w:val="0"/>
          <w:sz w:val="24"/>
          <w:szCs w:val="24"/>
          <w:lang w:eastAsia="ru-RU"/>
        </w:rPr>
        <w:t>……………………………………………………</w:t>
      </w:r>
      <w:r w:rsidRPr="00F703CC">
        <w:rPr>
          <w:rFonts w:ascii="Verdana" w:eastAsia="Times New Roman" w:hAnsi="Verdana" w:cs="Times New Roman"/>
          <w:color w:val="000000"/>
          <w:kern w:val="0"/>
          <w:sz w:val="24"/>
          <w:szCs w:val="24"/>
          <w:lang w:eastAsia="ru-RU"/>
        </w:rPr>
        <w:t>. 373</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hint="eastAsia"/>
          <w:color w:val="000000"/>
          <w:kern w:val="0"/>
          <w:sz w:val="24"/>
          <w:szCs w:val="24"/>
          <w:lang w:eastAsia="ru-RU"/>
        </w:rPr>
        <w:t>Розділ</w:t>
      </w:r>
      <w:r w:rsidRPr="00F703CC">
        <w:rPr>
          <w:rFonts w:ascii="Verdana" w:eastAsia="Times New Roman" w:hAnsi="Verdana" w:cs="Times New Roman"/>
          <w:color w:val="000000"/>
          <w:kern w:val="0"/>
          <w:sz w:val="24"/>
          <w:szCs w:val="24"/>
          <w:lang w:eastAsia="ru-RU"/>
        </w:rPr>
        <w:t xml:space="preserve"> 5. </w:t>
      </w:r>
      <w:r w:rsidRPr="00F703CC">
        <w:rPr>
          <w:rFonts w:ascii="Verdana" w:eastAsia="Times New Roman" w:hAnsi="Verdana" w:cs="Times New Roman" w:hint="eastAsia"/>
          <w:color w:val="000000"/>
          <w:kern w:val="0"/>
          <w:sz w:val="24"/>
          <w:szCs w:val="24"/>
          <w:lang w:eastAsia="ru-RU"/>
        </w:rPr>
        <w:t>Лінгвостилістичні</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аспекти</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фольклоризму</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української</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hint="eastAsia"/>
          <w:color w:val="000000"/>
          <w:kern w:val="0"/>
          <w:sz w:val="24"/>
          <w:szCs w:val="24"/>
          <w:lang w:eastAsia="ru-RU"/>
        </w:rPr>
        <w:t>романтичної</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прози</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w:t>
      </w:r>
      <w:r w:rsidRPr="00F703CC">
        <w:rPr>
          <w:rFonts w:ascii="Verdana" w:eastAsia="Times New Roman" w:hAnsi="Verdana" w:cs="Times New Roman"/>
          <w:color w:val="000000"/>
          <w:kern w:val="0"/>
          <w:sz w:val="24"/>
          <w:szCs w:val="24"/>
          <w:lang w:eastAsia="ru-RU"/>
        </w:rPr>
        <w:t xml:space="preserve"> 378</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color w:val="000000"/>
          <w:kern w:val="0"/>
          <w:sz w:val="24"/>
          <w:szCs w:val="24"/>
          <w:lang w:eastAsia="ru-RU"/>
        </w:rPr>
        <w:t xml:space="preserve">5.1. </w:t>
      </w:r>
      <w:r w:rsidRPr="00F703CC">
        <w:rPr>
          <w:rFonts w:ascii="Verdana" w:eastAsia="Times New Roman" w:hAnsi="Verdana" w:cs="Times New Roman" w:hint="eastAsia"/>
          <w:color w:val="000000"/>
          <w:kern w:val="0"/>
          <w:sz w:val="24"/>
          <w:szCs w:val="24"/>
          <w:lang w:eastAsia="ru-RU"/>
        </w:rPr>
        <w:t>Лексико</w:t>
      </w:r>
      <w:r w:rsidRPr="00F703CC">
        <w:rPr>
          <w:rFonts w:ascii="Verdana" w:eastAsia="Times New Roman" w:hAnsi="Verdana" w:cs="Times New Roman"/>
          <w:color w:val="000000"/>
          <w:kern w:val="0"/>
          <w:sz w:val="24"/>
          <w:szCs w:val="24"/>
          <w:lang w:eastAsia="ru-RU"/>
        </w:rPr>
        <w:t>-</w:t>
      </w:r>
      <w:r w:rsidRPr="00F703CC">
        <w:rPr>
          <w:rFonts w:ascii="Verdana" w:eastAsia="Times New Roman" w:hAnsi="Verdana" w:cs="Times New Roman" w:hint="eastAsia"/>
          <w:color w:val="000000"/>
          <w:kern w:val="0"/>
          <w:sz w:val="24"/>
          <w:szCs w:val="24"/>
          <w:lang w:eastAsia="ru-RU"/>
        </w:rPr>
        <w:t>стилістичний</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рівень</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фольклоризму</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малої</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романтичної</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hint="eastAsia"/>
          <w:color w:val="000000"/>
          <w:kern w:val="0"/>
          <w:sz w:val="24"/>
          <w:szCs w:val="24"/>
          <w:lang w:eastAsia="ru-RU"/>
        </w:rPr>
        <w:t>прози</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w:t>
      </w:r>
      <w:r w:rsidRPr="00F703CC">
        <w:rPr>
          <w:rFonts w:ascii="Verdana" w:eastAsia="Times New Roman" w:hAnsi="Verdana" w:cs="Times New Roman"/>
          <w:color w:val="000000"/>
          <w:kern w:val="0"/>
          <w:sz w:val="24"/>
          <w:szCs w:val="24"/>
          <w:lang w:eastAsia="ru-RU"/>
        </w:rPr>
        <w:t>.. 378</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color w:val="000000"/>
          <w:kern w:val="0"/>
          <w:sz w:val="24"/>
          <w:szCs w:val="24"/>
          <w:lang w:eastAsia="ru-RU"/>
        </w:rPr>
        <w:t xml:space="preserve">5.2. </w:t>
      </w:r>
      <w:r w:rsidRPr="00F703CC">
        <w:rPr>
          <w:rFonts w:ascii="Verdana" w:eastAsia="Times New Roman" w:hAnsi="Verdana" w:cs="Times New Roman" w:hint="eastAsia"/>
          <w:color w:val="000000"/>
          <w:kern w:val="0"/>
          <w:sz w:val="24"/>
          <w:szCs w:val="24"/>
          <w:lang w:eastAsia="ru-RU"/>
        </w:rPr>
        <w:t>Мовностильові</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джерела</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і</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фольклоризм</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літературної</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нарації</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в</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hint="eastAsia"/>
          <w:color w:val="000000"/>
          <w:kern w:val="0"/>
          <w:sz w:val="24"/>
          <w:szCs w:val="24"/>
          <w:lang w:eastAsia="ru-RU"/>
        </w:rPr>
        <w:t>оповіданні</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Ганни</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Барвінок</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«Не</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було</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змалку</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не</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буде</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й</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до’станку»…</w:t>
      </w:r>
      <w:r w:rsidRPr="00F703CC">
        <w:rPr>
          <w:rFonts w:ascii="Verdana" w:eastAsia="Times New Roman" w:hAnsi="Verdana" w:cs="Times New Roman"/>
          <w:color w:val="000000"/>
          <w:kern w:val="0"/>
          <w:sz w:val="24"/>
          <w:szCs w:val="24"/>
          <w:lang w:eastAsia="ru-RU"/>
        </w:rPr>
        <w:t xml:space="preserve"> 395</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color w:val="000000"/>
          <w:kern w:val="0"/>
          <w:sz w:val="24"/>
          <w:szCs w:val="24"/>
          <w:lang w:eastAsia="ru-RU"/>
        </w:rPr>
        <w:t xml:space="preserve">5.3. </w:t>
      </w:r>
      <w:r w:rsidRPr="00F703CC">
        <w:rPr>
          <w:rFonts w:ascii="Verdana" w:eastAsia="Times New Roman" w:hAnsi="Verdana" w:cs="Times New Roman" w:hint="eastAsia"/>
          <w:color w:val="000000"/>
          <w:kern w:val="0"/>
          <w:sz w:val="24"/>
          <w:szCs w:val="24"/>
          <w:lang w:eastAsia="ru-RU"/>
        </w:rPr>
        <w:t>Мовленнєво</w:t>
      </w:r>
      <w:r w:rsidRPr="00F703CC">
        <w:rPr>
          <w:rFonts w:ascii="Verdana" w:eastAsia="Times New Roman" w:hAnsi="Verdana" w:cs="Times New Roman"/>
          <w:color w:val="000000"/>
          <w:kern w:val="0"/>
          <w:sz w:val="24"/>
          <w:szCs w:val="24"/>
          <w:lang w:eastAsia="ru-RU"/>
        </w:rPr>
        <w:t>-</w:t>
      </w:r>
      <w:r w:rsidRPr="00F703CC">
        <w:rPr>
          <w:rFonts w:ascii="Verdana" w:eastAsia="Times New Roman" w:hAnsi="Verdana" w:cs="Times New Roman" w:hint="eastAsia"/>
          <w:color w:val="000000"/>
          <w:kern w:val="0"/>
          <w:sz w:val="24"/>
          <w:szCs w:val="24"/>
          <w:lang w:eastAsia="ru-RU"/>
        </w:rPr>
        <w:t>смислові</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ресурси</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фольклоризму</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«Вечорів</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на</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хуторі</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hint="eastAsia"/>
          <w:color w:val="000000"/>
          <w:kern w:val="0"/>
          <w:sz w:val="24"/>
          <w:szCs w:val="24"/>
          <w:lang w:eastAsia="ru-RU"/>
        </w:rPr>
        <w:t>біля</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Диканьки»</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та</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«Миргорода»</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М</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Гоголя</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за</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спогадами</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та</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листами</w:t>
      </w:r>
      <w:r w:rsidRPr="00F703CC">
        <w:rPr>
          <w:rFonts w:ascii="Verdana" w:eastAsia="Times New Roman" w:hAnsi="Verdana" w:cs="Times New Roman"/>
          <w:color w:val="000000"/>
          <w:kern w:val="0"/>
          <w:sz w:val="24"/>
          <w:szCs w:val="24"/>
          <w:lang w:eastAsia="ru-RU"/>
        </w:rPr>
        <w:t>).. 406</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hint="eastAsia"/>
          <w:color w:val="000000"/>
          <w:kern w:val="0"/>
          <w:sz w:val="24"/>
          <w:szCs w:val="24"/>
          <w:lang w:eastAsia="ru-RU"/>
        </w:rPr>
        <w:t>Висновки</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до</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розділу</w:t>
      </w:r>
      <w:r w:rsidRPr="00F703CC">
        <w:rPr>
          <w:rFonts w:ascii="Verdana" w:eastAsia="Times New Roman" w:hAnsi="Verdana" w:cs="Times New Roman"/>
          <w:color w:val="000000"/>
          <w:kern w:val="0"/>
          <w:sz w:val="24"/>
          <w:szCs w:val="24"/>
          <w:lang w:eastAsia="ru-RU"/>
        </w:rPr>
        <w:t xml:space="preserve"> 5 </w:t>
      </w:r>
      <w:r w:rsidRPr="00F703CC">
        <w:rPr>
          <w:rFonts w:ascii="Verdana" w:eastAsia="Times New Roman" w:hAnsi="Verdana" w:cs="Times New Roman" w:hint="eastAsia"/>
          <w:color w:val="000000"/>
          <w:kern w:val="0"/>
          <w:sz w:val="24"/>
          <w:szCs w:val="24"/>
          <w:lang w:eastAsia="ru-RU"/>
        </w:rPr>
        <w:t>……………………………………………………</w:t>
      </w:r>
      <w:r w:rsidRPr="00F703CC">
        <w:rPr>
          <w:rFonts w:ascii="Verdana" w:eastAsia="Times New Roman" w:hAnsi="Verdana" w:cs="Times New Roman"/>
          <w:color w:val="000000"/>
          <w:kern w:val="0"/>
          <w:sz w:val="24"/>
          <w:szCs w:val="24"/>
          <w:lang w:eastAsia="ru-RU"/>
        </w:rPr>
        <w:t xml:space="preserve"> 421</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hint="eastAsia"/>
          <w:color w:val="000000"/>
          <w:kern w:val="0"/>
          <w:sz w:val="24"/>
          <w:szCs w:val="24"/>
          <w:lang w:eastAsia="ru-RU"/>
        </w:rPr>
        <w:t>Висновки………………………………………………………………</w:t>
      </w:r>
      <w:r w:rsidRPr="00F703CC">
        <w:rPr>
          <w:rFonts w:ascii="Verdana" w:eastAsia="Times New Roman" w:hAnsi="Verdana" w:cs="Times New Roman"/>
          <w:color w:val="000000"/>
          <w:kern w:val="0"/>
          <w:sz w:val="24"/>
          <w:szCs w:val="24"/>
          <w:lang w:eastAsia="ru-RU"/>
        </w:rPr>
        <w:t>..... 424</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hint="eastAsia"/>
          <w:color w:val="000000"/>
          <w:kern w:val="0"/>
          <w:sz w:val="24"/>
          <w:szCs w:val="24"/>
          <w:lang w:eastAsia="ru-RU"/>
        </w:rPr>
        <w:t>Список</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використаних</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джерел</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та</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літератури………………………</w:t>
      </w:r>
      <w:r w:rsidRPr="00F703CC">
        <w:rPr>
          <w:rFonts w:ascii="Verdana" w:eastAsia="Times New Roman" w:hAnsi="Verdana" w:cs="Times New Roman"/>
          <w:color w:val="000000"/>
          <w:kern w:val="0"/>
          <w:sz w:val="24"/>
          <w:szCs w:val="24"/>
          <w:lang w:eastAsia="ru-RU"/>
        </w:rPr>
        <w:t>... 431</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color w:val="000000"/>
          <w:kern w:val="0"/>
          <w:sz w:val="24"/>
          <w:szCs w:val="24"/>
          <w:lang w:eastAsia="ru-RU"/>
        </w:rPr>
        <w:t>4</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hint="eastAsia"/>
          <w:color w:val="000000"/>
          <w:kern w:val="0"/>
          <w:sz w:val="24"/>
          <w:szCs w:val="24"/>
          <w:lang w:eastAsia="ru-RU"/>
        </w:rPr>
        <w:t>Вступ</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hint="eastAsia"/>
          <w:color w:val="000000"/>
          <w:kern w:val="0"/>
          <w:sz w:val="24"/>
          <w:szCs w:val="24"/>
          <w:lang w:eastAsia="ru-RU"/>
        </w:rPr>
        <w:t>Нинішній</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період</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розвитку</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української</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гуманітаристики</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позначений</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появою</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hint="eastAsia"/>
          <w:color w:val="000000"/>
          <w:kern w:val="0"/>
          <w:sz w:val="24"/>
          <w:szCs w:val="24"/>
          <w:lang w:eastAsia="ru-RU"/>
        </w:rPr>
        <w:t>нових</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методологій</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та</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помітно</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вищим</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ступенем</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теоретичного</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осмислення</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її</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hint="eastAsia"/>
          <w:color w:val="000000"/>
          <w:kern w:val="0"/>
          <w:sz w:val="24"/>
          <w:szCs w:val="24"/>
          <w:lang w:eastAsia="ru-RU"/>
        </w:rPr>
        <w:t>актуальних</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проблем</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вирішення</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яких</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не</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можливе</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без</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встановлення</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міжгалузевої</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hint="eastAsia"/>
          <w:color w:val="000000"/>
          <w:kern w:val="0"/>
          <w:sz w:val="24"/>
          <w:szCs w:val="24"/>
          <w:lang w:eastAsia="ru-RU"/>
        </w:rPr>
        <w:t>взаємодії</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Важливими</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тут</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є</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зв’язки</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авторської</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словесності</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з</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народною</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творчістю</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hint="eastAsia"/>
          <w:color w:val="000000"/>
          <w:kern w:val="0"/>
          <w:sz w:val="24"/>
          <w:szCs w:val="24"/>
          <w:lang w:eastAsia="ru-RU"/>
        </w:rPr>
        <w:t>та</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світоглядом</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які</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здавна</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цікавили</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дослідників</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породивши</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в</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середині</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ХІХ</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hint="eastAsia"/>
          <w:color w:val="000000"/>
          <w:kern w:val="0"/>
          <w:sz w:val="24"/>
          <w:szCs w:val="24"/>
          <w:lang w:eastAsia="ru-RU"/>
        </w:rPr>
        <w:t>століття</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поняття</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народності</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літератури</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Письменники</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кінця</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Х</w:t>
      </w:r>
      <w:r w:rsidRPr="00F703CC">
        <w:rPr>
          <w:rFonts w:ascii="Verdana" w:eastAsia="Times New Roman" w:hAnsi="Verdana" w:cs="Times New Roman"/>
          <w:color w:val="000000"/>
          <w:kern w:val="0"/>
          <w:sz w:val="24"/>
          <w:szCs w:val="24"/>
          <w:lang w:eastAsia="ru-RU"/>
        </w:rPr>
        <w:t>V</w:t>
      </w:r>
      <w:r w:rsidRPr="00F703CC">
        <w:rPr>
          <w:rFonts w:ascii="Verdana" w:eastAsia="Times New Roman" w:hAnsi="Verdana" w:cs="Times New Roman" w:hint="eastAsia"/>
          <w:color w:val="000000"/>
          <w:kern w:val="0"/>
          <w:sz w:val="24"/>
          <w:szCs w:val="24"/>
          <w:lang w:eastAsia="ru-RU"/>
        </w:rPr>
        <w:t>ІІІ</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w:t>
      </w:r>
      <w:r w:rsidRPr="00F703CC">
        <w:rPr>
          <w:rFonts w:ascii="Verdana" w:eastAsia="Times New Roman" w:hAnsi="Verdana" w:cs="Times New Roman"/>
          <w:color w:val="000000"/>
          <w:kern w:val="0"/>
          <w:sz w:val="24"/>
          <w:szCs w:val="24"/>
          <w:lang w:eastAsia="ru-RU"/>
        </w:rPr>
        <w:t xml:space="preserve"> 30</w:t>
      </w:r>
      <w:r w:rsidRPr="00F703CC">
        <w:rPr>
          <w:rFonts w:ascii="Verdana" w:eastAsia="Times New Roman" w:hAnsi="Verdana" w:cs="Times New Roman" w:hint="eastAsia"/>
          <w:color w:val="000000"/>
          <w:kern w:val="0"/>
          <w:sz w:val="24"/>
          <w:szCs w:val="24"/>
          <w:lang w:eastAsia="ru-RU"/>
        </w:rPr>
        <w:t>–</w:t>
      </w:r>
      <w:r w:rsidRPr="00F703CC">
        <w:rPr>
          <w:rFonts w:ascii="Verdana" w:eastAsia="Times New Roman" w:hAnsi="Verdana" w:cs="Times New Roman"/>
          <w:color w:val="000000"/>
          <w:kern w:val="0"/>
          <w:sz w:val="24"/>
          <w:szCs w:val="24"/>
          <w:lang w:eastAsia="ru-RU"/>
        </w:rPr>
        <w:t>60-</w:t>
      </w:r>
      <w:r w:rsidRPr="00F703CC">
        <w:rPr>
          <w:rFonts w:ascii="Verdana" w:eastAsia="Times New Roman" w:hAnsi="Verdana" w:cs="Times New Roman" w:hint="eastAsia"/>
          <w:color w:val="000000"/>
          <w:kern w:val="0"/>
          <w:sz w:val="24"/>
          <w:szCs w:val="24"/>
          <w:lang w:eastAsia="ru-RU"/>
        </w:rPr>
        <w:t>х</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hint="eastAsia"/>
          <w:color w:val="000000"/>
          <w:kern w:val="0"/>
          <w:sz w:val="24"/>
          <w:szCs w:val="24"/>
          <w:lang w:eastAsia="ru-RU"/>
        </w:rPr>
        <w:t>років</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ХІХ</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століть</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разом</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з</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І</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Котляревським</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та</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ін</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були</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предтечами</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цієї</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літератури</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hint="eastAsia"/>
          <w:color w:val="000000"/>
          <w:kern w:val="0"/>
          <w:sz w:val="24"/>
          <w:szCs w:val="24"/>
          <w:lang w:eastAsia="ru-RU"/>
        </w:rPr>
        <w:t>загалом</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і</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прози</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зокрема</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Своїми</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творами</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та</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їх</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першим</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критичним</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аналізом</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вони</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hint="eastAsia"/>
          <w:color w:val="000000"/>
          <w:kern w:val="0"/>
          <w:sz w:val="24"/>
          <w:szCs w:val="24"/>
          <w:lang w:eastAsia="ru-RU"/>
        </w:rPr>
        <w:t>загострили</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увагу</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на</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важливих</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проблемах</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такої</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взаємодії</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які</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однак</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і</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сьогодні</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hint="eastAsia"/>
          <w:color w:val="000000"/>
          <w:kern w:val="0"/>
          <w:sz w:val="24"/>
          <w:szCs w:val="24"/>
          <w:lang w:eastAsia="ru-RU"/>
        </w:rPr>
        <w:t>залишаються</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не</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вповні</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вивченими</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та</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потребують</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узагальнення</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й</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hint="eastAsia"/>
          <w:color w:val="000000"/>
          <w:kern w:val="0"/>
          <w:sz w:val="24"/>
          <w:szCs w:val="24"/>
          <w:lang w:eastAsia="ru-RU"/>
        </w:rPr>
        <w:t>прискіпливішого</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доопрацювання</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з</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огляду</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на</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поглиблення</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їх</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теоретичного</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hint="eastAsia"/>
          <w:color w:val="000000"/>
          <w:kern w:val="0"/>
          <w:sz w:val="24"/>
          <w:szCs w:val="24"/>
          <w:lang w:eastAsia="ru-RU"/>
        </w:rPr>
        <w:t>аспекту</w:t>
      </w:r>
      <w:r w:rsidRPr="00F703CC">
        <w:rPr>
          <w:rFonts w:ascii="Verdana" w:eastAsia="Times New Roman" w:hAnsi="Verdana" w:cs="Times New Roman"/>
          <w:color w:val="000000"/>
          <w:kern w:val="0"/>
          <w:sz w:val="24"/>
          <w:szCs w:val="24"/>
          <w:lang w:eastAsia="ru-RU"/>
        </w:rPr>
        <w:t>.</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hint="eastAsia"/>
          <w:color w:val="000000"/>
          <w:kern w:val="0"/>
          <w:sz w:val="24"/>
          <w:szCs w:val="24"/>
          <w:lang w:eastAsia="ru-RU"/>
        </w:rPr>
        <w:t>Вивчення</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взаємозв’язків</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творів</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творчості</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окремих</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письменників</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чи</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hint="eastAsia"/>
          <w:color w:val="000000"/>
          <w:kern w:val="0"/>
          <w:sz w:val="24"/>
          <w:szCs w:val="24"/>
          <w:lang w:eastAsia="ru-RU"/>
        </w:rPr>
        <w:t>національної</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літератури</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різних</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періодів</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із</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усною</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словесністю</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та</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культурою</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hint="eastAsia"/>
          <w:color w:val="000000"/>
          <w:kern w:val="0"/>
          <w:sz w:val="24"/>
          <w:szCs w:val="24"/>
          <w:lang w:eastAsia="ru-RU"/>
        </w:rPr>
        <w:t>загалом</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переросло</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у</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більш</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складну</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теоретичну</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фазу</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і</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є</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пріоритетним</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у</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сучасній</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hint="eastAsia"/>
          <w:color w:val="000000"/>
          <w:kern w:val="0"/>
          <w:sz w:val="24"/>
          <w:szCs w:val="24"/>
          <w:lang w:eastAsia="ru-RU"/>
        </w:rPr>
        <w:t>фольклористиці</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та</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літературознавстві</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Різнорівневі</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рецепції</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фольклору</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у</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hint="eastAsia"/>
          <w:color w:val="000000"/>
          <w:kern w:val="0"/>
          <w:sz w:val="24"/>
          <w:szCs w:val="24"/>
          <w:lang w:eastAsia="ru-RU"/>
        </w:rPr>
        <w:t>широкому</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розумінні</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терміна</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в</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авторських</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творах</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нині</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означують</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поняттям</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hint="eastAsia"/>
          <w:color w:val="000000"/>
          <w:kern w:val="0"/>
          <w:sz w:val="24"/>
          <w:szCs w:val="24"/>
          <w:lang w:eastAsia="ru-RU"/>
        </w:rPr>
        <w:t>«фольклоризм</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літератури»</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теоретичний</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дискурс</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якого</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буде</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представлено</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в</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hint="eastAsia"/>
          <w:color w:val="000000"/>
          <w:kern w:val="0"/>
          <w:sz w:val="24"/>
          <w:szCs w:val="24"/>
          <w:lang w:eastAsia="ru-RU"/>
        </w:rPr>
        <w:t>одному</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з</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підрозділів</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цієї</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роботи</w:t>
      </w:r>
      <w:r w:rsidRPr="00F703CC">
        <w:rPr>
          <w:rFonts w:ascii="Verdana" w:eastAsia="Times New Roman" w:hAnsi="Verdana" w:cs="Times New Roman"/>
          <w:color w:val="000000"/>
          <w:kern w:val="0"/>
          <w:sz w:val="24"/>
          <w:szCs w:val="24"/>
          <w:lang w:eastAsia="ru-RU"/>
        </w:rPr>
        <w:t>.</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hint="eastAsia"/>
          <w:color w:val="000000"/>
          <w:kern w:val="0"/>
          <w:sz w:val="24"/>
          <w:szCs w:val="24"/>
          <w:lang w:eastAsia="ru-RU"/>
        </w:rPr>
        <w:t>Уперше</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поняття</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«фольклоризм»</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як</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вважають</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вжив</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Поль</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Сабійо</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в</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кінці</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ХІХ</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hint="eastAsia"/>
          <w:color w:val="000000"/>
          <w:kern w:val="0"/>
          <w:sz w:val="24"/>
          <w:szCs w:val="24"/>
          <w:lang w:eastAsia="ru-RU"/>
        </w:rPr>
        <w:t>століття</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для</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позначення</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різноманітних</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занять</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фольклором</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у</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житті</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мистецтві</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hint="eastAsia"/>
          <w:color w:val="000000"/>
          <w:kern w:val="0"/>
          <w:sz w:val="24"/>
          <w:szCs w:val="24"/>
          <w:lang w:eastAsia="ru-RU"/>
        </w:rPr>
        <w:t>тощо</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Науковим</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терміном</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це</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поняття</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стало</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значно</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пізніше</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у</w:t>
      </w:r>
      <w:r w:rsidRPr="00F703CC">
        <w:rPr>
          <w:rFonts w:ascii="Verdana" w:eastAsia="Times New Roman" w:hAnsi="Verdana" w:cs="Times New Roman"/>
          <w:color w:val="000000"/>
          <w:kern w:val="0"/>
          <w:sz w:val="24"/>
          <w:szCs w:val="24"/>
          <w:lang w:eastAsia="ru-RU"/>
        </w:rPr>
        <w:t xml:space="preserve"> 60-</w:t>
      </w:r>
      <w:r w:rsidRPr="00F703CC">
        <w:rPr>
          <w:rFonts w:ascii="Verdana" w:eastAsia="Times New Roman" w:hAnsi="Verdana" w:cs="Times New Roman" w:hint="eastAsia"/>
          <w:color w:val="000000"/>
          <w:kern w:val="0"/>
          <w:sz w:val="24"/>
          <w:szCs w:val="24"/>
          <w:lang w:eastAsia="ru-RU"/>
        </w:rPr>
        <w:t>х</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роках</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ХХ</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hint="eastAsia"/>
          <w:color w:val="000000"/>
          <w:kern w:val="0"/>
          <w:sz w:val="24"/>
          <w:szCs w:val="24"/>
          <w:lang w:eastAsia="ru-RU"/>
        </w:rPr>
        <w:t>століття</w:t>
      </w:r>
      <w:r w:rsidRPr="00F703CC">
        <w:rPr>
          <w:rFonts w:ascii="Verdana" w:eastAsia="Times New Roman" w:hAnsi="Verdana" w:cs="Times New Roman"/>
          <w:color w:val="000000"/>
          <w:kern w:val="0"/>
          <w:sz w:val="24"/>
          <w:szCs w:val="24"/>
          <w:lang w:eastAsia="ru-RU"/>
        </w:rPr>
        <w:t>.</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hint="eastAsia"/>
          <w:color w:val="000000"/>
          <w:kern w:val="0"/>
          <w:sz w:val="24"/>
          <w:szCs w:val="24"/>
          <w:lang w:eastAsia="ru-RU"/>
        </w:rPr>
        <w:t>У</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тлумаченні</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методологічної</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суті</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терміна</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«фольклоризм</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літератури»</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hint="eastAsia"/>
          <w:color w:val="000000"/>
          <w:kern w:val="0"/>
          <w:sz w:val="24"/>
          <w:szCs w:val="24"/>
          <w:lang w:eastAsia="ru-RU"/>
        </w:rPr>
        <w:t>простежуємо</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два</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підходи</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по</w:t>
      </w:r>
      <w:r w:rsidRPr="00F703CC">
        <w:rPr>
          <w:rFonts w:ascii="Verdana" w:eastAsia="Times New Roman" w:hAnsi="Verdana" w:cs="Times New Roman"/>
          <w:color w:val="000000"/>
          <w:kern w:val="0"/>
          <w:sz w:val="24"/>
          <w:szCs w:val="24"/>
          <w:lang w:eastAsia="ru-RU"/>
        </w:rPr>
        <w:t>-</w:t>
      </w:r>
      <w:r w:rsidRPr="00F703CC">
        <w:rPr>
          <w:rFonts w:ascii="Verdana" w:eastAsia="Times New Roman" w:hAnsi="Verdana" w:cs="Times New Roman" w:hint="eastAsia"/>
          <w:color w:val="000000"/>
          <w:kern w:val="0"/>
          <w:sz w:val="24"/>
          <w:szCs w:val="24"/>
          <w:lang w:eastAsia="ru-RU"/>
        </w:rPr>
        <w:t>перше</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рецепції</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на</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рівні</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лише</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усної</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словесності</w:t>
      </w:r>
      <w:r w:rsidRPr="00F703CC">
        <w:rPr>
          <w:rFonts w:ascii="Verdana" w:eastAsia="Times New Roman" w:hAnsi="Verdana" w:cs="Times New Roman"/>
          <w:color w:val="000000"/>
          <w:kern w:val="0"/>
          <w:sz w:val="24"/>
          <w:szCs w:val="24"/>
          <w:lang w:eastAsia="ru-RU"/>
        </w:rPr>
        <w:t>;</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hint="eastAsia"/>
          <w:color w:val="000000"/>
          <w:kern w:val="0"/>
          <w:sz w:val="24"/>
          <w:szCs w:val="24"/>
          <w:lang w:eastAsia="ru-RU"/>
        </w:rPr>
        <w:t>по</w:t>
      </w:r>
      <w:r w:rsidRPr="00F703CC">
        <w:rPr>
          <w:rFonts w:ascii="Verdana" w:eastAsia="Times New Roman" w:hAnsi="Verdana" w:cs="Times New Roman"/>
          <w:color w:val="000000"/>
          <w:kern w:val="0"/>
          <w:sz w:val="24"/>
          <w:szCs w:val="24"/>
          <w:lang w:eastAsia="ru-RU"/>
        </w:rPr>
        <w:t>-</w:t>
      </w:r>
      <w:r w:rsidRPr="00F703CC">
        <w:rPr>
          <w:rFonts w:ascii="Verdana" w:eastAsia="Times New Roman" w:hAnsi="Verdana" w:cs="Times New Roman" w:hint="eastAsia"/>
          <w:color w:val="000000"/>
          <w:kern w:val="0"/>
          <w:sz w:val="24"/>
          <w:szCs w:val="24"/>
          <w:lang w:eastAsia="ru-RU"/>
        </w:rPr>
        <w:t>друге</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рецепції</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на</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рівні</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культурної</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традиції</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загалом</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Зазначені</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підходи</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hint="eastAsia"/>
          <w:color w:val="000000"/>
          <w:kern w:val="0"/>
          <w:sz w:val="24"/>
          <w:szCs w:val="24"/>
          <w:lang w:eastAsia="ru-RU"/>
        </w:rPr>
        <w:t>цілком</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відбивають</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вузьке</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тільки</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усна</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словесність</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та</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широке</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комплекс</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hint="eastAsia"/>
          <w:color w:val="000000"/>
          <w:kern w:val="0"/>
          <w:sz w:val="24"/>
          <w:szCs w:val="24"/>
          <w:lang w:eastAsia="ru-RU"/>
        </w:rPr>
        <w:t>народних</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поглядів</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на</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світ</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звичаєвість</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художня</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творчість</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етнографічні</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hint="eastAsia"/>
          <w:color w:val="000000"/>
          <w:kern w:val="0"/>
          <w:sz w:val="24"/>
          <w:szCs w:val="24"/>
          <w:lang w:eastAsia="ru-RU"/>
        </w:rPr>
        <w:t>особливості</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і</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т</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д</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розуміння</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поняття</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«фольклор»</w:t>
      </w:r>
      <w:r w:rsidRPr="00F703CC">
        <w:rPr>
          <w:rFonts w:ascii="Verdana" w:eastAsia="Times New Roman" w:hAnsi="Verdana" w:cs="Times New Roman"/>
          <w:color w:val="000000"/>
          <w:kern w:val="0"/>
          <w:sz w:val="24"/>
          <w:szCs w:val="24"/>
          <w:lang w:eastAsia="ru-RU"/>
        </w:rPr>
        <w:t>.</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color w:val="000000"/>
          <w:kern w:val="0"/>
          <w:sz w:val="24"/>
          <w:szCs w:val="24"/>
          <w:lang w:eastAsia="ru-RU"/>
        </w:rPr>
        <w:t>5</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hint="eastAsia"/>
          <w:color w:val="000000"/>
          <w:kern w:val="0"/>
          <w:sz w:val="24"/>
          <w:szCs w:val="24"/>
          <w:lang w:eastAsia="ru-RU"/>
        </w:rPr>
        <w:t>Актуальність</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теми</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зумовлена</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необхідністю</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залучення</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досягнень</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hint="eastAsia"/>
          <w:color w:val="000000"/>
          <w:kern w:val="0"/>
          <w:sz w:val="24"/>
          <w:szCs w:val="24"/>
          <w:lang w:eastAsia="ru-RU"/>
        </w:rPr>
        <w:t>найновіших</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міждисциплінарних</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методологічних</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стратегій</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до</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інтерпретації</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hint="eastAsia"/>
          <w:color w:val="000000"/>
          <w:kern w:val="0"/>
          <w:sz w:val="24"/>
          <w:szCs w:val="24"/>
          <w:lang w:eastAsia="ru-RU"/>
        </w:rPr>
        <w:t>проблеми</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фольклорно</w:t>
      </w:r>
      <w:r w:rsidRPr="00F703CC">
        <w:rPr>
          <w:rFonts w:ascii="Verdana" w:eastAsia="Times New Roman" w:hAnsi="Verdana" w:cs="Times New Roman"/>
          <w:color w:val="000000"/>
          <w:kern w:val="0"/>
          <w:sz w:val="24"/>
          <w:szCs w:val="24"/>
          <w:lang w:eastAsia="ru-RU"/>
        </w:rPr>
        <w:t>-</w:t>
      </w:r>
      <w:r w:rsidRPr="00F703CC">
        <w:rPr>
          <w:rFonts w:ascii="Verdana" w:eastAsia="Times New Roman" w:hAnsi="Verdana" w:cs="Times New Roman" w:hint="eastAsia"/>
          <w:color w:val="000000"/>
          <w:kern w:val="0"/>
          <w:sz w:val="24"/>
          <w:szCs w:val="24"/>
          <w:lang w:eastAsia="ru-RU"/>
        </w:rPr>
        <w:t>літературних</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взаємин</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у</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процесі</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становлення</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національної</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hint="eastAsia"/>
          <w:color w:val="000000"/>
          <w:kern w:val="0"/>
          <w:sz w:val="24"/>
          <w:szCs w:val="24"/>
          <w:lang w:eastAsia="ru-RU"/>
        </w:rPr>
        <w:t>художньої</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словесності</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Дослідження</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фольклоризму</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української</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прози</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доби</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hint="eastAsia"/>
          <w:color w:val="000000"/>
          <w:kern w:val="0"/>
          <w:sz w:val="24"/>
          <w:szCs w:val="24"/>
          <w:lang w:eastAsia="ru-RU"/>
        </w:rPr>
        <w:t>романтизму</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дає</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змогу</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стереометричного</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її</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прочитання</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й</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характеристики</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адже</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hint="eastAsia"/>
          <w:color w:val="000000"/>
          <w:kern w:val="0"/>
          <w:sz w:val="24"/>
          <w:szCs w:val="24"/>
          <w:lang w:eastAsia="ru-RU"/>
        </w:rPr>
        <w:t>саме</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у</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цей</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період</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починає</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формуватися</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жанрово</w:t>
      </w:r>
      <w:r w:rsidRPr="00F703CC">
        <w:rPr>
          <w:rFonts w:ascii="Verdana" w:eastAsia="Times New Roman" w:hAnsi="Verdana" w:cs="Times New Roman"/>
          <w:color w:val="000000"/>
          <w:kern w:val="0"/>
          <w:sz w:val="24"/>
          <w:szCs w:val="24"/>
          <w:lang w:eastAsia="ru-RU"/>
        </w:rPr>
        <w:t>-</w:t>
      </w:r>
      <w:r w:rsidRPr="00F703CC">
        <w:rPr>
          <w:rFonts w:ascii="Verdana" w:eastAsia="Times New Roman" w:hAnsi="Verdana" w:cs="Times New Roman" w:hint="eastAsia"/>
          <w:color w:val="000000"/>
          <w:kern w:val="0"/>
          <w:sz w:val="24"/>
          <w:szCs w:val="24"/>
          <w:lang w:eastAsia="ru-RU"/>
        </w:rPr>
        <w:t>стилістична</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система</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прозової</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hint="eastAsia"/>
          <w:color w:val="000000"/>
          <w:kern w:val="0"/>
          <w:sz w:val="24"/>
          <w:szCs w:val="24"/>
          <w:lang w:eastAsia="ru-RU"/>
        </w:rPr>
        <w:t>творчості</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що</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концентрує</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в</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собі</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ментальні</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психологічні</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й</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архетипні</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коди</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hint="eastAsia"/>
          <w:color w:val="000000"/>
          <w:kern w:val="0"/>
          <w:sz w:val="24"/>
          <w:szCs w:val="24"/>
          <w:lang w:eastAsia="ru-RU"/>
        </w:rPr>
        <w:t>національного</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буття</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українців</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Щодо</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цього</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М</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Яценко</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писав</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про</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те</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що</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для</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hint="eastAsia"/>
          <w:color w:val="000000"/>
          <w:kern w:val="0"/>
          <w:sz w:val="24"/>
          <w:szCs w:val="24"/>
          <w:lang w:eastAsia="ru-RU"/>
        </w:rPr>
        <w:t>романтиків</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найвищим</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художнім</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зразком</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«органічної»</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поезії</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те</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саме</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можемо</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hint="eastAsia"/>
          <w:color w:val="000000"/>
          <w:kern w:val="0"/>
          <w:sz w:val="24"/>
          <w:szCs w:val="24"/>
          <w:lang w:eastAsia="ru-RU"/>
        </w:rPr>
        <w:t>стверджувати</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й</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стосовно</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прози</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«вищим</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за</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літературу</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освічених</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класів</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є</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hint="eastAsia"/>
          <w:color w:val="000000"/>
          <w:kern w:val="0"/>
          <w:sz w:val="24"/>
          <w:szCs w:val="24"/>
          <w:lang w:eastAsia="ru-RU"/>
        </w:rPr>
        <w:t>фольклор</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що</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уособлює</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народний</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дух</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національні</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особливості</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як</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прояв</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hint="eastAsia"/>
          <w:color w:val="000000"/>
          <w:kern w:val="0"/>
          <w:sz w:val="24"/>
          <w:szCs w:val="24"/>
          <w:lang w:eastAsia="ru-RU"/>
        </w:rPr>
        <w:t>багатства</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універсуму»</w:t>
      </w:r>
      <w:r w:rsidRPr="00F703CC">
        <w:rPr>
          <w:rFonts w:ascii="Verdana" w:eastAsia="Times New Roman" w:hAnsi="Verdana" w:cs="Times New Roman"/>
          <w:color w:val="000000"/>
          <w:kern w:val="0"/>
          <w:sz w:val="24"/>
          <w:szCs w:val="24"/>
          <w:lang w:eastAsia="ru-RU"/>
        </w:rPr>
        <w:t xml:space="preserve"> [366, c. 236].</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hint="eastAsia"/>
          <w:color w:val="000000"/>
          <w:kern w:val="0"/>
          <w:sz w:val="24"/>
          <w:szCs w:val="24"/>
          <w:lang w:eastAsia="ru-RU"/>
        </w:rPr>
        <w:t>Основоположні</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праці</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вчених</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які</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понад</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півтора</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століття</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аналізували</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твори</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hint="eastAsia"/>
          <w:color w:val="000000"/>
          <w:kern w:val="0"/>
          <w:sz w:val="24"/>
          <w:szCs w:val="24"/>
          <w:lang w:eastAsia="ru-RU"/>
        </w:rPr>
        <w:t>письменників</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розглянуті</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у</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цьому</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дослідженні</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а</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також</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інших</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авторів</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hint="eastAsia"/>
          <w:color w:val="000000"/>
          <w:kern w:val="0"/>
          <w:sz w:val="24"/>
          <w:szCs w:val="24"/>
          <w:lang w:eastAsia="ru-RU"/>
        </w:rPr>
        <w:t>окресленого</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періоду</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стали</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доброю</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теоретичною</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базою</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для</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подальших</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студій</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в</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hint="eastAsia"/>
          <w:color w:val="000000"/>
          <w:kern w:val="0"/>
          <w:sz w:val="24"/>
          <w:szCs w:val="24"/>
          <w:lang w:eastAsia="ru-RU"/>
        </w:rPr>
        <w:t>тому</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числі</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й</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стосовно</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їх</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рецептивних</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зв’язків</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із</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народною</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творчістю</w:t>
      </w:r>
      <w:r w:rsidRPr="00F703CC">
        <w:rPr>
          <w:rFonts w:ascii="Verdana" w:eastAsia="Times New Roman" w:hAnsi="Verdana" w:cs="Times New Roman"/>
          <w:color w:val="000000"/>
          <w:kern w:val="0"/>
          <w:sz w:val="24"/>
          <w:szCs w:val="24"/>
          <w:lang w:eastAsia="ru-RU"/>
        </w:rPr>
        <w:t>.</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hint="eastAsia"/>
          <w:color w:val="000000"/>
          <w:kern w:val="0"/>
          <w:sz w:val="24"/>
          <w:szCs w:val="24"/>
          <w:lang w:eastAsia="ru-RU"/>
        </w:rPr>
        <w:t>Враховуючи</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поступ</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сучасних</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методологій</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та</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інтердисциплінарний</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підхід</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до</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hint="eastAsia"/>
          <w:color w:val="000000"/>
          <w:kern w:val="0"/>
          <w:sz w:val="24"/>
          <w:szCs w:val="24"/>
          <w:lang w:eastAsia="ru-RU"/>
        </w:rPr>
        <w:t>аналізу</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художнього</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твору</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ці</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дослідження</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нині</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потребують</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уточнення</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перегляду</w:t>
      </w:r>
      <w:r w:rsidRPr="00F703CC">
        <w:rPr>
          <w:rFonts w:ascii="Verdana" w:eastAsia="Times New Roman" w:hAnsi="Verdana" w:cs="Times New Roman"/>
          <w:color w:val="000000"/>
          <w:kern w:val="0"/>
          <w:sz w:val="24"/>
          <w:szCs w:val="24"/>
          <w:lang w:eastAsia="ru-RU"/>
        </w:rPr>
        <w:t>,</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hint="eastAsia"/>
          <w:color w:val="000000"/>
          <w:kern w:val="0"/>
          <w:sz w:val="24"/>
          <w:szCs w:val="24"/>
          <w:lang w:eastAsia="ru-RU"/>
        </w:rPr>
        <w:t>поглиблення</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та</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виявлення</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нових</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форм</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рівнів</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і</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векторів</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взаємодії</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двох</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систем</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hint="eastAsia"/>
          <w:color w:val="000000"/>
          <w:kern w:val="0"/>
          <w:sz w:val="24"/>
          <w:szCs w:val="24"/>
          <w:lang w:eastAsia="ru-RU"/>
        </w:rPr>
        <w:t>словесності</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Важливо</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що</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крізь</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призму</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дослідження</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фольклоризму</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літератури</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hint="eastAsia"/>
          <w:color w:val="000000"/>
          <w:kern w:val="0"/>
          <w:sz w:val="24"/>
          <w:szCs w:val="24"/>
          <w:lang w:eastAsia="ru-RU"/>
        </w:rPr>
        <w:t>можна</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не</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лише</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дешифрувати</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її</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«національний</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код»</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а</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й</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виявити</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траєкторію</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hint="eastAsia"/>
          <w:color w:val="000000"/>
          <w:kern w:val="0"/>
          <w:sz w:val="24"/>
          <w:szCs w:val="24"/>
          <w:lang w:eastAsia="ru-RU"/>
        </w:rPr>
        <w:t>входження</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до</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комплексу</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«універсальних</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цінностей»</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що</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допомагає</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усвідомленню</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hint="eastAsia"/>
          <w:color w:val="000000"/>
          <w:kern w:val="0"/>
          <w:sz w:val="24"/>
          <w:szCs w:val="24"/>
          <w:lang w:eastAsia="ru-RU"/>
        </w:rPr>
        <w:t>власної</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ідентичності</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етнічної</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вартості</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оскільки</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навіть</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стрімкі</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сучасні</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hint="eastAsia"/>
          <w:color w:val="000000"/>
          <w:kern w:val="0"/>
          <w:sz w:val="24"/>
          <w:szCs w:val="24"/>
          <w:lang w:eastAsia="ru-RU"/>
        </w:rPr>
        <w:t>глобалізаційні</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процеси</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за</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твердженням</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Я</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Гарасима</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«не</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спроможні</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стерти</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hint="eastAsia"/>
          <w:color w:val="000000"/>
          <w:kern w:val="0"/>
          <w:sz w:val="24"/>
          <w:szCs w:val="24"/>
          <w:lang w:eastAsia="ru-RU"/>
        </w:rPr>
        <w:t>специфіку</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етнічно</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маркованої</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ментальності</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між</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людьми</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чи</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бодай</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втрутитися</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в</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hint="eastAsia"/>
          <w:color w:val="000000"/>
          <w:kern w:val="0"/>
          <w:sz w:val="24"/>
          <w:szCs w:val="24"/>
          <w:lang w:eastAsia="ru-RU"/>
        </w:rPr>
        <w:t>перекодування</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національно</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змодельованих</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та</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глибинно</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архетипізованих</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hint="eastAsia"/>
          <w:color w:val="000000"/>
          <w:kern w:val="0"/>
          <w:sz w:val="24"/>
          <w:szCs w:val="24"/>
          <w:lang w:eastAsia="ru-RU"/>
        </w:rPr>
        <w:t>психоестетичних</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процесів</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сприйняття</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дійсності»</w:t>
      </w:r>
      <w:r w:rsidRPr="00F703CC">
        <w:rPr>
          <w:rFonts w:ascii="Verdana" w:eastAsia="Times New Roman" w:hAnsi="Verdana" w:cs="Times New Roman"/>
          <w:color w:val="000000"/>
          <w:kern w:val="0"/>
          <w:sz w:val="24"/>
          <w:szCs w:val="24"/>
          <w:lang w:eastAsia="ru-RU"/>
        </w:rPr>
        <w:t xml:space="preserve"> [51, </w:t>
      </w:r>
      <w:r w:rsidRPr="00F703CC">
        <w:rPr>
          <w:rFonts w:ascii="Verdana" w:eastAsia="Times New Roman" w:hAnsi="Verdana" w:cs="Times New Roman" w:hint="eastAsia"/>
          <w:color w:val="000000"/>
          <w:kern w:val="0"/>
          <w:sz w:val="24"/>
          <w:szCs w:val="24"/>
          <w:lang w:eastAsia="ru-RU"/>
        </w:rPr>
        <w:t>с</w:t>
      </w:r>
      <w:r w:rsidRPr="00F703CC">
        <w:rPr>
          <w:rFonts w:ascii="Verdana" w:eastAsia="Times New Roman" w:hAnsi="Verdana" w:cs="Times New Roman"/>
          <w:color w:val="000000"/>
          <w:kern w:val="0"/>
          <w:sz w:val="24"/>
          <w:szCs w:val="24"/>
          <w:lang w:eastAsia="ru-RU"/>
        </w:rPr>
        <w:t>. 31].</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hint="eastAsia"/>
          <w:color w:val="000000"/>
          <w:kern w:val="0"/>
          <w:sz w:val="24"/>
          <w:szCs w:val="24"/>
          <w:lang w:eastAsia="ru-RU"/>
        </w:rPr>
        <w:t>Маючи</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в</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добу</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романтизму</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переважно</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усвідомлений</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характер</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художнє</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hint="eastAsia"/>
          <w:color w:val="000000"/>
          <w:kern w:val="0"/>
          <w:sz w:val="24"/>
          <w:szCs w:val="24"/>
          <w:lang w:eastAsia="ru-RU"/>
        </w:rPr>
        <w:t>переосмислення</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народної</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творчості</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трансформація</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фольклорних</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мотивів</w:t>
      </w:r>
      <w:r w:rsidRPr="00F703CC">
        <w:rPr>
          <w:rFonts w:ascii="Verdana" w:eastAsia="Times New Roman" w:hAnsi="Verdana" w:cs="Times New Roman"/>
          <w:color w:val="000000"/>
          <w:kern w:val="0"/>
          <w:sz w:val="24"/>
          <w:szCs w:val="24"/>
          <w:lang w:eastAsia="ru-RU"/>
        </w:rPr>
        <w:t>,</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hint="eastAsia"/>
          <w:color w:val="000000"/>
          <w:kern w:val="0"/>
          <w:sz w:val="24"/>
          <w:szCs w:val="24"/>
          <w:lang w:eastAsia="ru-RU"/>
        </w:rPr>
        <w:t>образів</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поетики</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як</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правило</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впливають</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на</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ідейну</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та</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проблемно</w:t>
      </w:r>
      <w:r w:rsidRPr="00F703CC">
        <w:rPr>
          <w:rFonts w:ascii="Verdana" w:eastAsia="Times New Roman" w:hAnsi="Verdana" w:cs="Times New Roman"/>
          <w:color w:val="000000"/>
          <w:kern w:val="0"/>
          <w:sz w:val="24"/>
          <w:szCs w:val="24"/>
          <w:lang w:eastAsia="ru-RU"/>
        </w:rPr>
        <w:t>-</w:t>
      </w:r>
      <w:r w:rsidRPr="00F703CC">
        <w:rPr>
          <w:rFonts w:ascii="Verdana" w:eastAsia="Times New Roman" w:hAnsi="Verdana" w:cs="Times New Roman" w:hint="eastAsia"/>
          <w:color w:val="000000"/>
          <w:kern w:val="0"/>
          <w:sz w:val="24"/>
          <w:szCs w:val="24"/>
          <w:lang w:eastAsia="ru-RU"/>
        </w:rPr>
        <w:t>змістову</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color w:val="000000"/>
          <w:kern w:val="0"/>
          <w:sz w:val="24"/>
          <w:szCs w:val="24"/>
          <w:lang w:eastAsia="ru-RU"/>
        </w:rPr>
        <w:t>6</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hint="eastAsia"/>
          <w:color w:val="000000"/>
          <w:kern w:val="0"/>
          <w:sz w:val="24"/>
          <w:szCs w:val="24"/>
          <w:lang w:eastAsia="ru-RU"/>
        </w:rPr>
        <w:t>площину</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твору</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і</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виконують</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роль</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системотвірного</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чинника</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Література</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при</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цьому</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hint="eastAsia"/>
          <w:color w:val="000000"/>
          <w:kern w:val="0"/>
          <w:sz w:val="24"/>
          <w:szCs w:val="24"/>
          <w:lang w:eastAsia="ru-RU"/>
        </w:rPr>
        <w:t>акумулює</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й</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постає</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транслятором</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споконвічного</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досвіду</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народу</w:t>
      </w:r>
      <w:r w:rsidRPr="00F703CC">
        <w:rPr>
          <w:rFonts w:ascii="Verdana" w:eastAsia="Times New Roman" w:hAnsi="Verdana" w:cs="Times New Roman"/>
          <w:color w:val="000000"/>
          <w:kern w:val="0"/>
          <w:sz w:val="24"/>
          <w:szCs w:val="24"/>
          <w:lang w:eastAsia="ru-RU"/>
        </w:rPr>
        <w:t>,</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hint="eastAsia"/>
          <w:color w:val="000000"/>
          <w:kern w:val="0"/>
          <w:sz w:val="24"/>
          <w:szCs w:val="24"/>
          <w:lang w:eastAsia="ru-RU"/>
        </w:rPr>
        <w:t>сконцентрованого</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у</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слові</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та</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сприяє</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збереженню</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етнічно</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визначених</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color w:val="000000"/>
          <w:kern w:val="0"/>
          <w:sz w:val="24"/>
          <w:szCs w:val="24"/>
          <w:lang w:eastAsia="ru-RU"/>
        </w:rPr>
        <w:t>(</w:t>
      </w:r>
      <w:r w:rsidRPr="00F703CC">
        <w:rPr>
          <w:rFonts w:ascii="Verdana" w:eastAsia="Times New Roman" w:hAnsi="Verdana" w:cs="Times New Roman" w:hint="eastAsia"/>
          <w:color w:val="000000"/>
          <w:kern w:val="0"/>
          <w:sz w:val="24"/>
          <w:szCs w:val="24"/>
          <w:lang w:eastAsia="ru-RU"/>
        </w:rPr>
        <w:t>маркованих</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традиційних</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моделей</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світосприйняття</w:t>
      </w:r>
      <w:r w:rsidRPr="00F703CC">
        <w:rPr>
          <w:rFonts w:ascii="Verdana" w:eastAsia="Times New Roman" w:hAnsi="Verdana" w:cs="Times New Roman"/>
          <w:color w:val="000000"/>
          <w:kern w:val="0"/>
          <w:sz w:val="24"/>
          <w:szCs w:val="24"/>
          <w:lang w:eastAsia="ru-RU"/>
        </w:rPr>
        <w:t>.</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hint="eastAsia"/>
          <w:color w:val="000000"/>
          <w:kern w:val="0"/>
          <w:sz w:val="24"/>
          <w:szCs w:val="24"/>
          <w:lang w:eastAsia="ru-RU"/>
        </w:rPr>
        <w:t>Складність</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цього</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періоду</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полягає</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в</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неоднорідності</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літературного</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життя</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і</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hint="eastAsia"/>
          <w:color w:val="000000"/>
          <w:kern w:val="0"/>
          <w:sz w:val="24"/>
          <w:szCs w:val="24"/>
          <w:lang w:eastAsia="ru-RU"/>
        </w:rPr>
        <w:t>літературних</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процесів</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Для</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нього</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прикметним</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є</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синкретизм</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напрямів</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стилів</w:t>
      </w:r>
      <w:r w:rsidRPr="00F703CC">
        <w:rPr>
          <w:rFonts w:ascii="Verdana" w:eastAsia="Times New Roman" w:hAnsi="Verdana" w:cs="Times New Roman"/>
          <w:color w:val="000000"/>
          <w:kern w:val="0"/>
          <w:sz w:val="24"/>
          <w:szCs w:val="24"/>
          <w:lang w:eastAsia="ru-RU"/>
        </w:rPr>
        <w:t>,</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hint="eastAsia"/>
          <w:color w:val="000000"/>
          <w:kern w:val="0"/>
          <w:sz w:val="24"/>
          <w:szCs w:val="24"/>
          <w:lang w:eastAsia="ru-RU"/>
        </w:rPr>
        <w:t>течій</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груп</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шкіл</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тенденцій</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пошуки</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нового</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слова</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творча</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зорієнтованість</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на</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hint="eastAsia"/>
          <w:color w:val="000000"/>
          <w:kern w:val="0"/>
          <w:sz w:val="24"/>
          <w:szCs w:val="24"/>
          <w:lang w:eastAsia="ru-RU"/>
        </w:rPr>
        <w:t>народний</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зразок</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що</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призвело</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до</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розширення</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художніх</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горизонтів</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творчості</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hint="eastAsia"/>
          <w:color w:val="000000"/>
          <w:kern w:val="0"/>
          <w:sz w:val="24"/>
          <w:szCs w:val="24"/>
          <w:lang w:eastAsia="ru-RU"/>
        </w:rPr>
        <w:t>письменників</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Організуючою</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«константою</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українського</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романтизму</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яка</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hint="eastAsia"/>
          <w:color w:val="000000"/>
          <w:kern w:val="0"/>
          <w:sz w:val="24"/>
          <w:szCs w:val="24"/>
          <w:lang w:eastAsia="ru-RU"/>
        </w:rPr>
        <w:t>забезпечувала</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синтез</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і</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кореляцію</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усіх</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його</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складників</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і</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течій</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та</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визначала</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hint="eastAsia"/>
          <w:color w:val="000000"/>
          <w:kern w:val="0"/>
          <w:sz w:val="24"/>
          <w:szCs w:val="24"/>
          <w:lang w:eastAsia="ru-RU"/>
        </w:rPr>
        <w:t>головний</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ідейно</w:t>
      </w:r>
      <w:r w:rsidRPr="00F703CC">
        <w:rPr>
          <w:rFonts w:ascii="Verdana" w:eastAsia="Times New Roman" w:hAnsi="Verdana" w:cs="Times New Roman"/>
          <w:color w:val="000000"/>
          <w:kern w:val="0"/>
          <w:sz w:val="24"/>
          <w:szCs w:val="24"/>
          <w:lang w:eastAsia="ru-RU"/>
        </w:rPr>
        <w:t>-</w:t>
      </w:r>
      <w:r w:rsidRPr="00F703CC">
        <w:rPr>
          <w:rFonts w:ascii="Verdana" w:eastAsia="Times New Roman" w:hAnsi="Verdana" w:cs="Times New Roman" w:hint="eastAsia"/>
          <w:color w:val="000000"/>
          <w:kern w:val="0"/>
          <w:sz w:val="24"/>
          <w:szCs w:val="24"/>
          <w:lang w:eastAsia="ru-RU"/>
        </w:rPr>
        <w:t>естетичний</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зміст</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за</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словами</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М</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Яценка</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стала</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ідея</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народу</w:t>
      </w:r>
      <w:r w:rsidRPr="00F703CC">
        <w:rPr>
          <w:rFonts w:ascii="Verdana" w:eastAsia="Times New Roman" w:hAnsi="Verdana" w:cs="Times New Roman"/>
          <w:color w:val="000000"/>
          <w:kern w:val="0"/>
          <w:sz w:val="24"/>
          <w:szCs w:val="24"/>
          <w:lang w:eastAsia="ru-RU"/>
        </w:rPr>
        <w:t>,</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hint="eastAsia"/>
          <w:color w:val="000000"/>
          <w:kern w:val="0"/>
          <w:sz w:val="24"/>
          <w:szCs w:val="24"/>
          <w:lang w:eastAsia="ru-RU"/>
        </w:rPr>
        <w:t>вивчення</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його</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минулого</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розуміння</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його</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теперішнього</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і</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майбутнього»</w:t>
      </w:r>
      <w:r w:rsidRPr="00F703CC">
        <w:rPr>
          <w:rFonts w:ascii="Verdana" w:eastAsia="Times New Roman" w:hAnsi="Verdana" w:cs="Times New Roman"/>
          <w:color w:val="000000"/>
          <w:kern w:val="0"/>
          <w:sz w:val="24"/>
          <w:szCs w:val="24"/>
          <w:lang w:eastAsia="ru-RU"/>
        </w:rPr>
        <w:t xml:space="preserve"> [365,</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hint="eastAsia"/>
          <w:color w:val="000000"/>
          <w:kern w:val="0"/>
          <w:sz w:val="24"/>
          <w:szCs w:val="24"/>
          <w:lang w:eastAsia="ru-RU"/>
        </w:rPr>
        <w:t>с</w:t>
      </w:r>
      <w:r w:rsidRPr="00F703CC">
        <w:rPr>
          <w:rFonts w:ascii="Verdana" w:eastAsia="Times New Roman" w:hAnsi="Verdana" w:cs="Times New Roman"/>
          <w:color w:val="000000"/>
          <w:kern w:val="0"/>
          <w:sz w:val="24"/>
          <w:szCs w:val="24"/>
          <w:lang w:eastAsia="ru-RU"/>
        </w:rPr>
        <w:t xml:space="preserve">. 242]. </w:t>
      </w:r>
      <w:r w:rsidRPr="00F703CC">
        <w:rPr>
          <w:rFonts w:ascii="Verdana" w:eastAsia="Times New Roman" w:hAnsi="Verdana" w:cs="Times New Roman" w:hint="eastAsia"/>
          <w:color w:val="000000"/>
          <w:kern w:val="0"/>
          <w:sz w:val="24"/>
          <w:szCs w:val="24"/>
          <w:lang w:eastAsia="ru-RU"/>
        </w:rPr>
        <w:t>Це</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зумовило</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той</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факт</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що</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романтизм</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як</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художній</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напрям</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також</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не</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був</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hint="eastAsia"/>
          <w:color w:val="000000"/>
          <w:kern w:val="0"/>
          <w:sz w:val="24"/>
          <w:szCs w:val="24"/>
          <w:lang w:eastAsia="ru-RU"/>
        </w:rPr>
        <w:t>однорідним</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у</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тому</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числі</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й</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у</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рецептивних</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зв’язках</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із</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фольклором</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Така</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hint="eastAsia"/>
          <w:color w:val="000000"/>
          <w:kern w:val="0"/>
          <w:sz w:val="24"/>
          <w:szCs w:val="24"/>
          <w:lang w:eastAsia="ru-RU"/>
        </w:rPr>
        <w:t>«неоднорідність»</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стилю</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значною</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мірою</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сконцентрована</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на</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прозових</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текстах</w:t>
      </w:r>
      <w:r w:rsidRPr="00F703CC">
        <w:rPr>
          <w:rFonts w:ascii="Verdana" w:eastAsia="Times New Roman" w:hAnsi="Verdana" w:cs="Times New Roman"/>
          <w:color w:val="000000"/>
          <w:kern w:val="0"/>
          <w:sz w:val="24"/>
          <w:szCs w:val="24"/>
          <w:lang w:eastAsia="ru-RU"/>
        </w:rPr>
        <w:t>,</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hint="eastAsia"/>
          <w:color w:val="000000"/>
          <w:kern w:val="0"/>
          <w:sz w:val="24"/>
          <w:szCs w:val="24"/>
          <w:lang w:eastAsia="ru-RU"/>
        </w:rPr>
        <w:t>стала</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основою</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художності</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тогочасної</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літератури</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Це</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був</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час</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коли</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українські</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hint="eastAsia"/>
          <w:color w:val="000000"/>
          <w:kern w:val="0"/>
          <w:sz w:val="24"/>
          <w:szCs w:val="24"/>
          <w:lang w:eastAsia="ru-RU"/>
        </w:rPr>
        <w:t>письменники</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почали</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писати</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не</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тільки</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«про</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народ»</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але</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і</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«для</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народу»</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що</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й</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hint="eastAsia"/>
          <w:color w:val="000000"/>
          <w:kern w:val="0"/>
          <w:sz w:val="24"/>
          <w:szCs w:val="24"/>
          <w:lang w:eastAsia="ru-RU"/>
        </w:rPr>
        <w:t>зумовило</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широке</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звернення</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до</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естетики</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фольклору</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призвело</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до</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розуміння</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його</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hint="eastAsia"/>
          <w:color w:val="000000"/>
          <w:kern w:val="0"/>
          <w:sz w:val="24"/>
          <w:szCs w:val="24"/>
          <w:lang w:eastAsia="ru-RU"/>
        </w:rPr>
        <w:t>мистецької</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вартості</w:t>
      </w:r>
      <w:r w:rsidRPr="00F703CC">
        <w:rPr>
          <w:rFonts w:ascii="Verdana" w:eastAsia="Times New Roman" w:hAnsi="Verdana" w:cs="Times New Roman"/>
          <w:color w:val="000000"/>
          <w:kern w:val="0"/>
          <w:sz w:val="24"/>
          <w:szCs w:val="24"/>
          <w:lang w:eastAsia="ru-RU"/>
        </w:rPr>
        <w:t>.</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hint="eastAsia"/>
          <w:color w:val="000000"/>
          <w:kern w:val="0"/>
          <w:sz w:val="24"/>
          <w:szCs w:val="24"/>
          <w:lang w:eastAsia="ru-RU"/>
        </w:rPr>
        <w:t>У</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цей</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період</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«провідними</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стають</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проблеми</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трагічної</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долі</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людини</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культ</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hint="eastAsia"/>
          <w:color w:val="000000"/>
          <w:kern w:val="0"/>
          <w:sz w:val="24"/>
          <w:szCs w:val="24"/>
          <w:lang w:eastAsia="ru-RU"/>
        </w:rPr>
        <w:t>душевного</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страждання</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різке</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протистояння</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мрії</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ідеалу</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та</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дійсності»</w:t>
      </w:r>
      <w:r w:rsidRPr="00F703CC">
        <w:rPr>
          <w:rFonts w:ascii="Verdana" w:eastAsia="Times New Roman" w:hAnsi="Verdana" w:cs="Times New Roman"/>
          <w:color w:val="000000"/>
          <w:kern w:val="0"/>
          <w:sz w:val="24"/>
          <w:szCs w:val="24"/>
          <w:lang w:eastAsia="ru-RU"/>
        </w:rPr>
        <w:t xml:space="preserve"> [365, </w:t>
      </w:r>
      <w:r w:rsidRPr="00F703CC">
        <w:rPr>
          <w:rFonts w:ascii="Verdana" w:eastAsia="Times New Roman" w:hAnsi="Verdana" w:cs="Times New Roman" w:hint="eastAsia"/>
          <w:color w:val="000000"/>
          <w:kern w:val="0"/>
          <w:sz w:val="24"/>
          <w:szCs w:val="24"/>
          <w:lang w:eastAsia="ru-RU"/>
        </w:rPr>
        <w:t>с</w:t>
      </w:r>
      <w:r w:rsidRPr="00F703CC">
        <w:rPr>
          <w:rFonts w:ascii="Verdana" w:eastAsia="Times New Roman" w:hAnsi="Verdana" w:cs="Times New Roman"/>
          <w:color w:val="000000"/>
          <w:kern w:val="0"/>
          <w:sz w:val="24"/>
          <w:szCs w:val="24"/>
          <w:lang w:eastAsia="ru-RU"/>
        </w:rPr>
        <w:t>. 237],</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hint="eastAsia"/>
          <w:color w:val="000000"/>
          <w:kern w:val="0"/>
          <w:sz w:val="24"/>
          <w:szCs w:val="24"/>
          <w:lang w:eastAsia="ru-RU"/>
        </w:rPr>
        <w:t>що</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категорично</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відрізняється</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від</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класицизму</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Показовою</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в</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цьому</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плані</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є</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думка</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hint="eastAsia"/>
          <w:color w:val="000000"/>
          <w:kern w:val="0"/>
          <w:sz w:val="24"/>
          <w:szCs w:val="24"/>
          <w:lang w:eastAsia="ru-RU"/>
        </w:rPr>
        <w:t>П</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Приходька</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який</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зазначає</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«Ставлячи</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в</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центрі</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уваги</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людину</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з</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багатим</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hint="eastAsia"/>
          <w:color w:val="000000"/>
          <w:kern w:val="0"/>
          <w:sz w:val="24"/>
          <w:szCs w:val="24"/>
          <w:lang w:eastAsia="ru-RU"/>
        </w:rPr>
        <w:t>внутрішнім</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світом</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та</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її</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поривання</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до</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кращого</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романтики</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розвинувши</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далі</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hint="eastAsia"/>
          <w:color w:val="000000"/>
          <w:kern w:val="0"/>
          <w:sz w:val="24"/>
          <w:szCs w:val="24"/>
          <w:lang w:eastAsia="ru-RU"/>
        </w:rPr>
        <w:t>основні</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настанови</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сентименталізму</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піднялися</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над</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пізнім</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класицизмом</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що</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hint="eastAsia"/>
          <w:color w:val="000000"/>
          <w:kern w:val="0"/>
          <w:sz w:val="24"/>
          <w:szCs w:val="24"/>
          <w:lang w:eastAsia="ru-RU"/>
        </w:rPr>
        <w:t>розглядав</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людину</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як</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певну</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абстрактність</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і</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над</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реалізмом</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епохи</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hint="eastAsia"/>
          <w:color w:val="000000"/>
          <w:kern w:val="0"/>
          <w:sz w:val="24"/>
          <w:szCs w:val="24"/>
          <w:lang w:eastAsia="ru-RU"/>
        </w:rPr>
        <w:t>Просвітительства</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який</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також</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ігнорував</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усю</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складність</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людської</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особи»</w:t>
      </w:r>
      <w:r w:rsidRPr="00F703CC">
        <w:rPr>
          <w:rFonts w:ascii="Verdana" w:eastAsia="Times New Roman" w:hAnsi="Verdana" w:cs="Times New Roman"/>
          <w:color w:val="000000"/>
          <w:kern w:val="0"/>
          <w:sz w:val="24"/>
          <w:szCs w:val="24"/>
          <w:lang w:eastAsia="ru-RU"/>
        </w:rPr>
        <w:t xml:space="preserve"> [248,</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hint="eastAsia"/>
          <w:color w:val="000000"/>
          <w:kern w:val="0"/>
          <w:sz w:val="24"/>
          <w:szCs w:val="24"/>
          <w:lang w:eastAsia="ru-RU"/>
        </w:rPr>
        <w:t>с</w:t>
      </w:r>
      <w:r w:rsidRPr="00F703CC">
        <w:rPr>
          <w:rFonts w:ascii="Verdana" w:eastAsia="Times New Roman" w:hAnsi="Verdana" w:cs="Times New Roman"/>
          <w:color w:val="000000"/>
          <w:kern w:val="0"/>
          <w:sz w:val="24"/>
          <w:szCs w:val="24"/>
          <w:lang w:eastAsia="ru-RU"/>
        </w:rPr>
        <w:t xml:space="preserve">. 7]. </w:t>
      </w:r>
      <w:r w:rsidRPr="00F703CC">
        <w:rPr>
          <w:rFonts w:ascii="Verdana" w:eastAsia="Times New Roman" w:hAnsi="Verdana" w:cs="Times New Roman" w:hint="eastAsia"/>
          <w:color w:val="000000"/>
          <w:kern w:val="0"/>
          <w:sz w:val="24"/>
          <w:szCs w:val="24"/>
          <w:lang w:eastAsia="ru-RU"/>
        </w:rPr>
        <w:t>У</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значеннєвому</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полі</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цієї</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проблеми</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можемо</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стверджувати</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що</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романтизм</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hint="eastAsia"/>
          <w:color w:val="000000"/>
          <w:kern w:val="0"/>
          <w:sz w:val="24"/>
          <w:szCs w:val="24"/>
          <w:lang w:eastAsia="ru-RU"/>
        </w:rPr>
        <w:t>тяжіє</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«до</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суб’єктивно</w:t>
      </w:r>
      <w:r w:rsidRPr="00F703CC">
        <w:rPr>
          <w:rFonts w:ascii="Verdana" w:eastAsia="Times New Roman" w:hAnsi="Verdana" w:cs="Times New Roman"/>
          <w:color w:val="000000"/>
          <w:kern w:val="0"/>
          <w:sz w:val="24"/>
          <w:szCs w:val="24"/>
          <w:lang w:eastAsia="ru-RU"/>
        </w:rPr>
        <w:t>-</w:t>
      </w:r>
      <w:r w:rsidRPr="00F703CC">
        <w:rPr>
          <w:rFonts w:ascii="Verdana" w:eastAsia="Times New Roman" w:hAnsi="Verdana" w:cs="Times New Roman" w:hint="eastAsia"/>
          <w:color w:val="000000"/>
          <w:kern w:val="0"/>
          <w:sz w:val="24"/>
          <w:szCs w:val="24"/>
          <w:lang w:eastAsia="ru-RU"/>
        </w:rPr>
        <w:t>експресивної</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естетики</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акцент</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переноситься</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на</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hint="eastAsia"/>
          <w:color w:val="000000"/>
          <w:kern w:val="0"/>
          <w:sz w:val="24"/>
          <w:szCs w:val="24"/>
          <w:lang w:eastAsia="ru-RU"/>
        </w:rPr>
        <w:t>самовираження</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митця</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і</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твір</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розглядається</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як</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породження</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творчого</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духу</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якому</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color w:val="000000"/>
          <w:kern w:val="0"/>
          <w:sz w:val="24"/>
          <w:szCs w:val="24"/>
          <w:lang w:eastAsia="ru-RU"/>
        </w:rPr>
        <w:t>7</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hint="eastAsia"/>
          <w:color w:val="000000"/>
          <w:kern w:val="0"/>
          <w:sz w:val="24"/>
          <w:szCs w:val="24"/>
          <w:lang w:eastAsia="ru-RU"/>
        </w:rPr>
        <w:t>за</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допомогою</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“філософії</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тотожності”</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надається</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онтологічний</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зміст</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“я”</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тотожне</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hint="eastAsia"/>
          <w:color w:val="000000"/>
          <w:kern w:val="0"/>
          <w:sz w:val="24"/>
          <w:szCs w:val="24"/>
          <w:lang w:eastAsia="ru-RU"/>
        </w:rPr>
        <w:t>“не</w:t>
      </w:r>
      <w:r w:rsidRPr="00F703CC">
        <w:rPr>
          <w:rFonts w:ascii="Verdana" w:eastAsia="Times New Roman" w:hAnsi="Verdana" w:cs="Times New Roman"/>
          <w:color w:val="000000"/>
          <w:kern w:val="0"/>
          <w:sz w:val="24"/>
          <w:szCs w:val="24"/>
          <w:lang w:eastAsia="ru-RU"/>
        </w:rPr>
        <w:t>-</w:t>
      </w:r>
      <w:r w:rsidRPr="00F703CC">
        <w:rPr>
          <w:rFonts w:ascii="Verdana" w:eastAsia="Times New Roman" w:hAnsi="Verdana" w:cs="Times New Roman" w:hint="eastAsia"/>
          <w:color w:val="000000"/>
          <w:kern w:val="0"/>
          <w:sz w:val="24"/>
          <w:szCs w:val="24"/>
          <w:lang w:eastAsia="ru-RU"/>
        </w:rPr>
        <w:t>я”</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природа</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ідентична</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духові»</w:t>
      </w:r>
      <w:r w:rsidRPr="00F703CC">
        <w:rPr>
          <w:rFonts w:ascii="Verdana" w:eastAsia="Times New Roman" w:hAnsi="Verdana" w:cs="Times New Roman"/>
          <w:color w:val="000000"/>
          <w:kern w:val="0"/>
          <w:sz w:val="24"/>
          <w:szCs w:val="24"/>
          <w:lang w:eastAsia="ru-RU"/>
        </w:rPr>
        <w:t xml:space="preserve"> [217, </w:t>
      </w:r>
      <w:r w:rsidRPr="00F703CC">
        <w:rPr>
          <w:rFonts w:ascii="Verdana" w:eastAsia="Times New Roman" w:hAnsi="Verdana" w:cs="Times New Roman" w:hint="eastAsia"/>
          <w:color w:val="000000"/>
          <w:kern w:val="0"/>
          <w:sz w:val="24"/>
          <w:szCs w:val="24"/>
          <w:lang w:eastAsia="ru-RU"/>
        </w:rPr>
        <w:t>с</w:t>
      </w:r>
      <w:r w:rsidRPr="00F703CC">
        <w:rPr>
          <w:rFonts w:ascii="Verdana" w:eastAsia="Times New Roman" w:hAnsi="Verdana" w:cs="Times New Roman"/>
          <w:color w:val="000000"/>
          <w:kern w:val="0"/>
          <w:sz w:val="24"/>
          <w:szCs w:val="24"/>
          <w:lang w:eastAsia="ru-RU"/>
        </w:rPr>
        <w:t>. 273].</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hint="eastAsia"/>
          <w:color w:val="000000"/>
          <w:kern w:val="0"/>
          <w:sz w:val="24"/>
          <w:szCs w:val="24"/>
          <w:lang w:eastAsia="ru-RU"/>
        </w:rPr>
        <w:t>Об’єктом</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дослідження</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є</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українська</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україномовна</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переважно</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романтична</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hint="eastAsia"/>
          <w:color w:val="000000"/>
          <w:kern w:val="0"/>
          <w:sz w:val="24"/>
          <w:szCs w:val="24"/>
          <w:lang w:eastAsia="ru-RU"/>
        </w:rPr>
        <w:t>проза</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початку</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ХІХ</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століття</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в</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якій</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наявне</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художнє</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віддзеркалення</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українських</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hint="eastAsia"/>
          <w:color w:val="000000"/>
          <w:kern w:val="0"/>
          <w:sz w:val="24"/>
          <w:szCs w:val="24"/>
          <w:lang w:eastAsia="ru-RU"/>
        </w:rPr>
        <w:t>реалій</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і</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яку</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можна</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вважати</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засадничою</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для</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стильових</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тенденцій</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нової</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hint="eastAsia"/>
          <w:color w:val="000000"/>
          <w:kern w:val="0"/>
          <w:sz w:val="24"/>
          <w:szCs w:val="24"/>
          <w:lang w:eastAsia="ru-RU"/>
        </w:rPr>
        <w:t>української</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прози</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загалом</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бо</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її</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представники</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започаткували</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художні</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явища</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в</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hint="eastAsia"/>
          <w:color w:val="000000"/>
          <w:kern w:val="0"/>
          <w:sz w:val="24"/>
          <w:szCs w:val="24"/>
          <w:lang w:eastAsia="ru-RU"/>
        </w:rPr>
        <w:t>тому</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числі</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й</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у</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способах</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взаємодії</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літератури</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з</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фольклором</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тяглість</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яких</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hint="eastAsia"/>
          <w:color w:val="000000"/>
          <w:kern w:val="0"/>
          <w:sz w:val="24"/>
          <w:szCs w:val="24"/>
          <w:lang w:eastAsia="ru-RU"/>
        </w:rPr>
        <w:t>визначається</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в</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наступні</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десятиліття</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становлення</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та</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розвитку</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національної</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hint="eastAsia"/>
          <w:color w:val="000000"/>
          <w:kern w:val="0"/>
          <w:sz w:val="24"/>
          <w:szCs w:val="24"/>
          <w:lang w:eastAsia="ru-RU"/>
        </w:rPr>
        <w:t>літератури</w:t>
      </w:r>
      <w:r w:rsidRPr="00F703CC">
        <w:rPr>
          <w:rFonts w:ascii="Verdana" w:eastAsia="Times New Roman" w:hAnsi="Verdana" w:cs="Times New Roman"/>
          <w:color w:val="000000"/>
          <w:kern w:val="0"/>
          <w:sz w:val="24"/>
          <w:szCs w:val="24"/>
          <w:lang w:eastAsia="ru-RU"/>
        </w:rPr>
        <w:t>.</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hint="eastAsia"/>
          <w:color w:val="000000"/>
          <w:kern w:val="0"/>
          <w:sz w:val="24"/>
          <w:szCs w:val="24"/>
          <w:lang w:eastAsia="ru-RU"/>
        </w:rPr>
        <w:t>Зокрема</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до</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аналізу</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залучено</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малу</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україномовну</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прозу</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Г</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КвіткиОснов’яненка</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П</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Куліша</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Ганни</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Барвінок</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О</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Стороженка</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М</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Шашкевича</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роман</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hint="eastAsia"/>
          <w:color w:val="000000"/>
          <w:kern w:val="0"/>
          <w:sz w:val="24"/>
          <w:szCs w:val="24"/>
          <w:lang w:eastAsia="ru-RU"/>
        </w:rPr>
        <w:t>П</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Куліша</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«Чорна</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рада»</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та</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окремі</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твори</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М</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Гоголя</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із</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його</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збірок</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«Вечори</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на</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hint="eastAsia"/>
          <w:color w:val="000000"/>
          <w:kern w:val="0"/>
          <w:sz w:val="24"/>
          <w:szCs w:val="24"/>
          <w:lang w:eastAsia="ru-RU"/>
        </w:rPr>
        <w:t>хуторі</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біля</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Диканьки»</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та</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«Миргород»</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Відразу</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ж</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доцільно</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обґрунтувати</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такий</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hint="eastAsia"/>
          <w:color w:val="000000"/>
          <w:kern w:val="0"/>
          <w:sz w:val="24"/>
          <w:szCs w:val="24"/>
          <w:lang w:eastAsia="ru-RU"/>
        </w:rPr>
        <w:t>вибір</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об’єкту</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дослідження</w:t>
      </w:r>
      <w:r w:rsidRPr="00F703CC">
        <w:rPr>
          <w:rFonts w:ascii="Verdana" w:eastAsia="Times New Roman" w:hAnsi="Verdana" w:cs="Times New Roman"/>
          <w:color w:val="000000"/>
          <w:kern w:val="0"/>
          <w:sz w:val="24"/>
          <w:szCs w:val="24"/>
          <w:lang w:eastAsia="ru-RU"/>
        </w:rPr>
        <w:t>.</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hint="eastAsia"/>
          <w:color w:val="000000"/>
          <w:kern w:val="0"/>
          <w:sz w:val="24"/>
          <w:szCs w:val="24"/>
          <w:lang w:eastAsia="ru-RU"/>
        </w:rPr>
        <w:t>Як</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відомо</w:t>
      </w:r>
      <w:r w:rsidRPr="00F703CC">
        <w:rPr>
          <w:rFonts w:ascii="Verdana" w:eastAsia="Times New Roman" w:hAnsi="Verdana" w:cs="Times New Roman"/>
          <w:color w:val="000000"/>
          <w:kern w:val="0"/>
          <w:sz w:val="24"/>
          <w:szCs w:val="24"/>
          <w:lang w:eastAsia="ru-RU"/>
        </w:rPr>
        <w:t>, 30</w:t>
      </w:r>
      <w:r w:rsidRPr="00F703CC">
        <w:rPr>
          <w:rFonts w:ascii="Verdana" w:eastAsia="Times New Roman" w:hAnsi="Verdana" w:cs="Times New Roman" w:hint="eastAsia"/>
          <w:color w:val="000000"/>
          <w:kern w:val="0"/>
          <w:sz w:val="24"/>
          <w:szCs w:val="24"/>
          <w:lang w:eastAsia="ru-RU"/>
        </w:rPr>
        <w:t>–</w:t>
      </w:r>
      <w:r w:rsidRPr="00F703CC">
        <w:rPr>
          <w:rFonts w:ascii="Verdana" w:eastAsia="Times New Roman" w:hAnsi="Verdana" w:cs="Times New Roman"/>
          <w:color w:val="000000"/>
          <w:kern w:val="0"/>
          <w:sz w:val="24"/>
          <w:szCs w:val="24"/>
          <w:lang w:eastAsia="ru-RU"/>
        </w:rPr>
        <w:t>60-</w:t>
      </w:r>
      <w:r w:rsidRPr="00F703CC">
        <w:rPr>
          <w:rFonts w:ascii="Verdana" w:eastAsia="Times New Roman" w:hAnsi="Verdana" w:cs="Times New Roman" w:hint="eastAsia"/>
          <w:color w:val="000000"/>
          <w:kern w:val="0"/>
          <w:sz w:val="24"/>
          <w:szCs w:val="24"/>
          <w:lang w:eastAsia="ru-RU"/>
        </w:rPr>
        <w:t>ті</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роки</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ХІХ</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століття</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в</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українській</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літературній</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традиції</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hint="eastAsia"/>
          <w:color w:val="000000"/>
          <w:kern w:val="0"/>
          <w:sz w:val="24"/>
          <w:szCs w:val="24"/>
          <w:lang w:eastAsia="ru-RU"/>
        </w:rPr>
        <w:t>представлені</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й</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російськомовною</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прозою</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Є</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Гребінки</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П</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Куліша</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М</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Костомарова</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hint="eastAsia"/>
          <w:color w:val="000000"/>
          <w:kern w:val="0"/>
          <w:sz w:val="24"/>
          <w:szCs w:val="24"/>
          <w:lang w:eastAsia="ru-RU"/>
        </w:rPr>
        <w:t>та</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інших</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письменників</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того</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періоду</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яка</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стоїть</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осібно</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має</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специфічні</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риси</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hint="eastAsia"/>
          <w:color w:val="000000"/>
          <w:kern w:val="0"/>
          <w:sz w:val="24"/>
          <w:szCs w:val="24"/>
          <w:lang w:eastAsia="ru-RU"/>
        </w:rPr>
        <w:t>фольклоризму</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і</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заслуговує</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на</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окреме</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студіювання</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Тому</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зважаючи</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на</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обмежений</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hint="eastAsia"/>
          <w:color w:val="000000"/>
          <w:kern w:val="0"/>
          <w:sz w:val="24"/>
          <w:szCs w:val="24"/>
          <w:lang w:eastAsia="ru-RU"/>
        </w:rPr>
        <w:t>обсяг</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роботи</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ці</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твори</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до</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аналізу</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не</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залучено</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і</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вони</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складають</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у</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цьому</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плані</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hint="eastAsia"/>
          <w:color w:val="000000"/>
          <w:kern w:val="0"/>
          <w:sz w:val="24"/>
          <w:szCs w:val="24"/>
          <w:lang w:eastAsia="ru-RU"/>
        </w:rPr>
        <w:t>дослідницьку</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перспективу</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Виняток</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становить</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проза</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М</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Гоголя</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на</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українську</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hint="eastAsia"/>
          <w:color w:val="000000"/>
          <w:kern w:val="0"/>
          <w:sz w:val="24"/>
          <w:szCs w:val="24"/>
          <w:lang w:eastAsia="ru-RU"/>
        </w:rPr>
        <w:t>тематику</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що</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певною</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мірою</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є</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показовою</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стосовно</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визначеної</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дослідницької</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hint="eastAsia"/>
          <w:color w:val="000000"/>
          <w:kern w:val="0"/>
          <w:sz w:val="24"/>
          <w:szCs w:val="24"/>
          <w:lang w:eastAsia="ru-RU"/>
        </w:rPr>
        <w:t>проблеми</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особливо</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твори</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які</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увійшли</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до</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його</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збірок</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«Вечори</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на</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хуторі</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біля</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hint="eastAsia"/>
          <w:color w:val="000000"/>
          <w:kern w:val="0"/>
          <w:sz w:val="24"/>
          <w:szCs w:val="24"/>
          <w:lang w:eastAsia="ru-RU"/>
        </w:rPr>
        <w:t>Диканьки»</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та</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«Миргород»</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Вони</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містять</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дуже</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помітний</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пласт</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ідентифікаційної</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hint="eastAsia"/>
          <w:color w:val="000000"/>
          <w:kern w:val="0"/>
          <w:sz w:val="24"/>
          <w:szCs w:val="24"/>
          <w:lang w:eastAsia="ru-RU"/>
        </w:rPr>
        <w:t>української</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лексики</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За</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творчим</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методом</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гоголівська</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проза</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стоїть</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біля</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витоків</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hint="eastAsia"/>
          <w:color w:val="000000"/>
          <w:kern w:val="0"/>
          <w:sz w:val="24"/>
          <w:szCs w:val="24"/>
          <w:lang w:eastAsia="ru-RU"/>
        </w:rPr>
        <w:t>українського</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романтизму</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у</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ній</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спостерігаємо</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вельми</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оригінальний</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підхід</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до</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hint="eastAsia"/>
          <w:color w:val="000000"/>
          <w:kern w:val="0"/>
          <w:sz w:val="24"/>
          <w:szCs w:val="24"/>
          <w:lang w:eastAsia="ru-RU"/>
        </w:rPr>
        <w:t>осмислення</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української</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дійсності</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світогляду</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традицій</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що</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їх</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письменник</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поособливому</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трансформував</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у</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естетичну</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площину</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літературної</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творчості</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До</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того</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hint="eastAsia"/>
          <w:color w:val="000000"/>
          <w:kern w:val="0"/>
          <w:sz w:val="24"/>
          <w:szCs w:val="24"/>
          <w:lang w:eastAsia="ru-RU"/>
        </w:rPr>
        <w:t>ж</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якщо</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стосовно</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вищезгаданих</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письменників</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які</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писали</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російською</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мовою</w:t>
      </w:r>
      <w:r w:rsidRPr="00F703CC">
        <w:rPr>
          <w:rFonts w:ascii="Verdana" w:eastAsia="Times New Roman" w:hAnsi="Verdana" w:cs="Times New Roman"/>
          <w:color w:val="000000"/>
          <w:kern w:val="0"/>
          <w:sz w:val="24"/>
          <w:szCs w:val="24"/>
          <w:lang w:eastAsia="ru-RU"/>
        </w:rPr>
        <w:t>,</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hint="eastAsia"/>
          <w:color w:val="000000"/>
          <w:kern w:val="0"/>
          <w:sz w:val="24"/>
          <w:szCs w:val="24"/>
          <w:lang w:eastAsia="ru-RU"/>
        </w:rPr>
        <w:t>проблема</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щодо</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ідентифікації</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їх</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українськості</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в</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літературі</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гостро</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не</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стояла</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і</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не</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hint="eastAsia"/>
          <w:color w:val="000000"/>
          <w:kern w:val="0"/>
          <w:sz w:val="24"/>
          <w:szCs w:val="24"/>
          <w:lang w:eastAsia="ru-RU"/>
        </w:rPr>
        <w:t>стоїть</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то</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щодо</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М</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Гоголя</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мусимо</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постійно</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її</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доводити</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При</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цьому</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не</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маємо</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на</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color w:val="000000"/>
          <w:kern w:val="0"/>
          <w:sz w:val="24"/>
          <w:szCs w:val="24"/>
          <w:lang w:eastAsia="ru-RU"/>
        </w:rPr>
        <w:t>8</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hint="eastAsia"/>
          <w:color w:val="000000"/>
          <w:kern w:val="0"/>
          <w:sz w:val="24"/>
          <w:szCs w:val="24"/>
          <w:lang w:eastAsia="ru-RU"/>
        </w:rPr>
        <w:t>меті</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залучити</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до</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текстологічного</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аналізу</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абсолютно</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усі</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твори</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названих</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hint="eastAsia"/>
          <w:color w:val="000000"/>
          <w:kern w:val="0"/>
          <w:sz w:val="24"/>
          <w:szCs w:val="24"/>
          <w:lang w:eastAsia="ru-RU"/>
        </w:rPr>
        <w:t>письменників</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а</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лише</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окремі</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як</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приклад</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аби</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показати</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зразок</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таких</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студій</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та</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hint="eastAsia"/>
          <w:color w:val="000000"/>
          <w:kern w:val="0"/>
          <w:sz w:val="24"/>
          <w:szCs w:val="24"/>
          <w:lang w:eastAsia="ru-RU"/>
        </w:rPr>
        <w:t>визначити</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й</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охарактеризувати</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основні</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рівні</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фольклоризму</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в</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певний</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період</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hint="eastAsia"/>
          <w:color w:val="000000"/>
          <w:kern w:val="0"/>
          <w:sz w:val="24"/>
          <w:szCs w:val="24"/>
          <w:lang w:eastAsia="ru-RU"/>
        </w:rPr>
        <w:t>розвитку</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української</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літератури</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й</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літературної</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прози</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зокрема</w:t>
      </w:r>
      <w:r w:rsidRPr="00F703CC">
        <w:rPr>
          <w:rFonts w:ascii="Verdana" w:eastAsia="Times New Roman" w:hAnsi="Verdana" w:cs="Times New Roman"/>
          <w:color w:val="000000"/>
          <w:kern w:val="0"/>
          <w:sz w:val="24"/>
          <w:szCs w:val="24"/>
          <w:lang w:eastAsia="ru-RU"/>
        </w:rPr>
        <w:t>.</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hint="eastAsia"/>
          <w:color w:val="000000"/>
          <w:kern w:val="0"/>
          <w:sz w:val="24"/>
          <w:szCs w:val="24"/>
          <w:lang w:eastAsia="ru-RU"/>
        </w:rPr>
        <w:t>Творчість</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Марка</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Вовчка</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задіяна</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у</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праці</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прикладово</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лише</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тими</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hint="eastAsia"/>
          <w:color w:val="000000"/>
          <w:kern w:val="0"/>
          <w:sz w:val="24"/>
          <w:szCs w:val="24"/>
          <w:lang w:eastAsia="ru-RU"/>
        </w:rPr>
        <w:t>україномовними</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оповіданнями</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які</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більше</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тяжіють</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до</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романтизму</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як</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«Чари»</w:t>
      </w:r>
      <w:r w:rsidRPr="00F703CC">
        <w:rPr>
          <w:rFonts w:ascii="Verdana" w:eastAsia="Times New Roman" w:hAnsi="Verdana" w:cs="Times New Roman"/>
          <w:color w:val="000000"/>
          <w:kern w:val="0"/>
          <w:sz w:val="24"/>
          <w:szCs w:val="24"/>
          <w:lang w:eastAsia="ru-RU"/>
        </w:rPr>
        <w:t>,</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hint="eastAsia"/>
          <w:color w:val="000000"/>
          <w:kern w:val="0"/>
          <w:sz w:val="24"/>
          <w:szCs w:val="24"/>
          <w:lang w:eastAsia="ru-RU"/>
        </w:rPr>
        <w:t>«Сон»</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а</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не</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до</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реалізму</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в</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яких</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категорія</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соціально</w:t>
      </w:r>
      <w:r w:rsidRPr="00F703CC">
        <w:rPr>
          <w:rFonts w:ascii="Verdana" w:eastAsia="Times New Roman" w:hAnsi="Verdana" w:cs="Times New Roman"/>
          <w:color w:val="000000"/>
          <w:kern w:val="0"/>
          <w:sz w:val="24"/>
          <w:szCs w:val="24"/>
          <w:lang w:eastAsia="ru-RU"/>
        </w:rPr>
        <w:t>-</w:t>
      </w:r>
      <w:r w:rsidRPr="00F703CC">
        <w:rPr>
          <w:rFonts w:ascii="Verdana" w:eastAsia="Times New Roman" w:hAnsi="Verdana" w:cs="Times New Roman" w:hint="eastAsia"/>
          <w:color w:val="000000"/>
          <w:kern w:val="0"/>
          <w:sz w:val="24"/>
          <w:szCs w:val="24"/>
          <w:lang w:eastAsia="ru-RU"/>
        </w:rPr>
        <w:t>несправедливого</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виходить</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на</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hint="eastAsia"/>
          <w:color w:val="000000"/>
          <w:kern w:val="0"/>
          <w:sz w:val="24"/>
          <w:szCs w:val="24"/>
          <w:lang w:eastAsia="ru-RU"/>
        </w:rPr>
        <w:t>перший</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план</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А</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окремі</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твори</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Ганни</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Барвінок</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хоча</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хронологічно</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і</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виходять</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за</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hint="eastAsia"/>
          <w:color w:val="000000"/>
          <w:kern w:val="0"/>
          <w:sz w:val="24"/>
          <w:szCs w:val="24"/>
          <w:lang w:eastAsia="ru-RU"/>
        </w:rPr>
        <w:t>рамки</w:t>
      </w:r>
      <w:r w:rsidRPr="00F703CC">
        <w:rPr>
          <w:rFonts w:ascii="Verdana" w:eastAsia="Times New Roman" w:hAnsi="Verdana" w:cs="Times New Roman"/>
          <w:color w:val="000000"/>
          <w:kern w:val="0"/>
          <w:sz w:val="24"/>
          <w:szCs w:val="24"/>
          <w:lang w:eastAsia="ru-RU"/>
        </w:rPr>
        <w:t xml:space="preserve"> 60-</w:t>
      </w:r>
      <w:r w:rsidRPr="00F703CC">
        <w:rPr>
          <w:rFonts w:ascii="Verdana" w:eastAsia="Times New Roman" w:hAnsi="Verdana" w:cs="Times New Roman" w:hint="eastAsia"/>
          <w:color w:val="000000"/>
          <w:kern w:val="0"/>
          <w:sz w:val="24"/>
          <w:szCs w:val="24"/>
          <w:lang w:eastAsia="ru-RU"/>
        </w:rPr>
        <w:t>х</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років</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ХІХ</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століття</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проте</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зберігають</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стильові</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ознаки</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романтизму</w:t>
      </w:r>
      <w:r w:rsidRPr="00F703CC">
        <w:rPr>
          <w:rFonts w:ascii="Verdana" w:eastAsia="Times New Roman" w:hAnsi="Verdana" w:cs="Times New Roman"/>
          <w:color w:val="000000"/>
          <w:kern w:val="0"/>
          <w:sz w:val="24"/>
          <w:szCs w:val="24"/>
          <w:lang w:eastAsia="ru-RU"/>
        </w:rPr>
        <w:t>.</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hint="eastAsia"/>
          <w:color w:val="000000"/>
          <w:kern w:val="0"/>
          <w:sz w:val="24"/>
          <w:szCs w:val="24"/>
          <w:lang w:eastAsia="ru-RU"/>
        </w:rPr>
        <w:t>Предметом</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наукових</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студій</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є</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різні</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форми</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та</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вектори</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взаємодії</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української</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hint="eastAsia"/>
          <w:color w:val="000000"/>
          <w:kern w:val="0"/>
          <w:sz w:val="24"/>
          <w:szCs w:val="24"/>
          <w:lang w:eastAsia="ru-RU"/>
        </w:rPr>
        <w:t>романтичної</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прози</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із</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народною</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творчістю</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національною</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фольклорною</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hint="eastAsia"/>
          <w:color w:val="000000"/>
          <w:kern w:val="0"/>
          <w:sz w:val="24"/>
          <w:szCs w:val="24"/>
          <w:lang w:eastAsia="ru-RU"/>
        </w:rPr>
        <w:t>традицією</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що</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окреслено</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поняттям</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«фольклоризм</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літератури»</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їх</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виявлення</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та</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hint="eastAsia"/>
          <w:color w:val="000000"/>
          <w:kern w:val="0"/>
          <w:sz w:val="24"/>
          <w:szCs w:val="24"/>
          <w:lang w:eastAsia="ru-RU"/>
        </w:rPr>
        <w:t>аналіз</w:t>
      </w:r>
      <w:r w:rsidRPr="00F703CC">
        <w:rPr>
          <w:rFonts w:ascii="Verdana" w:eastAsia="Times New Roman" w:hAnsi="Verdana" w:cs="Times New Roman"/>
          <w:color w:val="000000"/>
          <w:kern w:val="0"/>
          <w:sz w:val="24"/>
          <w:szCs w:val="24"/>
          <w:lang w:eastAsia="ru-RU"/>
        </w:rPr>
        <w:t>.</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hint="eastAsia"/>
          <w:color w:val="000000"/>
          <w:kern w:val="0"/>
          <w:sz w:val="24"/>
          <w:szCs w:val="24"/>
          <w:lang w:eastAsia="ru-RU"/>
        </w:rPr>
        <w:t>Мета</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дослідження</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проаналізувати</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художні</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пласти</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української</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прози</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доби</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hint="eastAsia"/>
          <w:color w:val="000000"/>
          <w:kern w:val="0"/>
          <w:sz w:val="24"/>
          <w:szCs w:val="24"/>
          <w:lang w:eastAsia="ru-RU"/>
        </w:rPr>
        <w:t>романтизму</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в</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її</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поступальному</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розвитку</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від</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«народного</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оповідання»</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до</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hint="eastAsia"/>
          <w:color w:val="000000"/>
          <w:kern w:val="0"/>
          <w:sz w:val="24"/>
          <w:szCs w:val="24"/>
          <w:lang w:eastAsia="ru-RU"/>
        </w:rPr>
        <w:t>історичного</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«панорамного»</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роману</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крізь</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призму</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визначених</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рівнів</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її</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hint="eastAsia"/>
          <w:color w:val="000000"/>
          <w:kern w:val="0"/>
          <w:sz w:val="24"/>
          <w:szCs w:val="24"/>
          <w:lang w:eastAsia="ru-RU"/>
        </w:rPr>
        <w:t>фольклоризму</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Це</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дасть</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змогу</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глибше</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більш</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«стереоскопічно»</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зрозуміти</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самі</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hint="eastAsia"/>
          <w:color w:val="000000"/>
          <w:kern w:val="0"/>
          <w:sz w:val="24"/>
          <w:szCs w:val="24"/>
          <w:lang w:eastAsia="ru-RU"/>
        </w:rPr>
        <w:t>твори</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побачити</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їх</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у</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контексті</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епохи</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простежити</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індивідуальні</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джерела</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способи</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hint="eastAsia"/>
          <w:color w:val="000000"/>
          <w:kern w:val="0"/>
          <w:sz w:val="24"/>
          <w:szCs w:val="24"/>
          <w:lang w:eastAsia="ru-RU"/>
        </w:rPr>
        <w:t>та</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методи</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співдії</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письменників</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із</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народною</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творчістю</w:t>
      </w:r>
      <w:r w:rsidRPr="00F703CC">
        <w:rPr>
          <w:rFonts w:ascii="Verdana" w:eastAsia="Times New Roman" w:hAnsi="Verdana" w:cs="Times New Roman"/>
          <w:color w:val="000000"/>
          <w:kern w:val="0"/>
          <w:sz w:val="24"/>
          <w:szCs w:val="24"/>
          <w:lang w:eastAsia="ru-RU"/>
        </w:rPr>
        <w:t>.</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hint="eastAsia"/>
          <w:color w:val="000000"/>
          <w:kern w:val="0"/>
          <w:sz w:val="24"/>
          <w:szCs w:val="24"/>
          <w:lang w:eastAsia="ru-RU"/>
        </w:rPr>
        <w:t>Зазначеної</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мети</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можна</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досягнути</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шляхом</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виконання</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низки</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завдань</w:t>
      </w:r>
      <w:r w:rsidRPr="00F703CC">
        <w:rPr>
          <w:rFonts w:ascii="Verdana" w:eastAsia="Times New Roman" w:hAnsi="Verdana" w:cs="Times New Roman"/>
          <w:color w:val="000000"/>
          <w:kern w:val="0"/>
          <w:sz w:val="24"/>
          <w:szCs w:val="24"/>
          <w:lang w:eastAsia="ru-RU"/>
        </w:rPr>
        <w:t>,</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hint="eastAsia"/>
          <w:color w:val="000000"/>
          <w:kern w:val="0"/>
          <w:sz w:val="24"/>
          <w:szCs w:val="24"/>
          <w:lang w:eastAsia="ru-RU"/>
        </w:rPr>
        <w:t>зокрема</w:t>
      </w:r>
      <w:r w:rsidRPr="00F703CC">
        <w:rPr>
          <w:rFonts w:ascii="Verdana" w:eastAsia="Times New Roman" w:hAnsi="Verdana" w:cs="Times New Roman"/>
          <w:color w:val="000000"/>
          <w:kern w:val="0"/>
          <w:sz w:val="24"/>
          <w:szCs w:val="24"/>
          <w:lang w:eastAsia="ru-RU"/>
        </w:rPr>
        <w:t>:</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hint="eastAsia"/>
          <w:color w:val="000000"/>
          <w:kern w:val="0"/>
          <w:sz w:val="24"/>
          <w:szCs w:val="24"/>
          <w:lang w:eastAsia="ru-RU"/>
        </w:rPr>
        <w:t>–</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визначити</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основні</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етапи</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й</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аспекти</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вивчення</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взаємозв’язків</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української</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hint="eastAsia"/>
          <w:color w:val="000000"/>
          <w:kern w:val="0"/>
          <w:sz w:val="24"/>
          <w:szCs w:val="24"/>
          <w:lang w:eastAsia="ru-RU"/>
        </w:rPr>
        <w:t>літератури</w:t>
      </w:r>
      <w:r w:rsidRPr="00F703CC">
        <w:rPr>
          <w:rFonts w:ascii="Verdana" w:eastAsia="Times New Roman" w:hAnsi="Verdana" w:cs="Times New Roman"/>
          <w:color w:val="000000"/>
          <w:kern w:val="0"/>
          <w:sz w:val="24"/>
          <w:szCs w:val="24"/>
          <w:lang w:eastAsia="ru-RU"/>
        </w:rPr>
        <w:t xml:space="preserve"> 30</w:t>
      </w:r>
      <w:r w:rsidRPr="00F703CC">
        <w:rPr>
          <w:rFonts w:ascii="Verdana" w:eastAsia="Times New Roman" w:hAnsi="Verdana" w:cs="Times New Roman" w:hint="eastAsia"/>
          <w:color w:val="000000"/>
          <w:kern w:val="0"/>
          <w:sz w:val="24"/>
          <w:szCs w:val="24"/>
          <w:lang w:eastAsia="ru-RU"/>
        </w:rPr>
        <w:t>–</w:t>
      </w:r>
      <w:r w:rsidRPr="00F703CC">
        <w:rPr>
          <w:rFonts w:ascii="Verdana" w:eastAsia="Times New Roman" w:hAnsi="Verdana" w:cs="Times New Roman"/>
          <w:color w:val="000000"/>
          <w:kern w:val="0"/>
          <w:sz w:val="24"/>
          <w:szCs w:val="24"/>
          <w:lang w:eastAsia="ru-RU"/>
        </w:rPr>
        <w:t>60-</w:t>
      </w:r>
      <w:r w:rsidRPr="00F703CC">
        <w:rPr>
          <w:rFonts w:ascii="Verdana" w:eastAsia="Times New Roman" w:hAnsi="Verdana" w:cs="Times New Roman" w:hint="eastAsia"/>
          <w:color w:val="000000"/>
          <w:kern w:val="0"/>
          <w:sz w:val="24"/>
          <w:szCs w:val="24"/>
          <w:lang w:eastAsia="ru-RU"/>
        </w:rPr>
        <w:t>х</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років</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ХІХ</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століття</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з</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фольклором</w:t>
      </w:r>
      <w:r w:rsidRPr="00F703CC">
        <w:rPr>
          <w:rFonts w:ascii="Verdana" w:eastAsia="Times New Roman" w:hAnsi="Verdana" w:cs="Times New Roman"/>
          <w:color w:val="000000"/>
          <w:kern w:val="0"/>
          <w:sz w:val="24"/>
          <w:szCs w:val="24"/>
          <w:lang w:eastAsia="ru-RU"/>
        </w:rPr>
        <w:t>;</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hint="eastAsia"/>
          <w:color w:val="000000"/>
          <w:kern w:val="0"/>
          <w:sz w:val="24"/>
          <w:szCs w:val="24"/>
          <w:lang w:eastAsia="ru-RU"/>
        </w:rPr>
        <w:t>–</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з’ясувати</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вплив</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народного</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світогляду</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та</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поетики</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фольклору</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на</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формування</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hint="eastAsia"/>
          <w:color w:val="000000"/>
          <w:kern w:val="0"/>
          <w:sz w:val="24"/>
          <w:szCs w:val="24"/>
          <w:lang w:eastAsia="ru-RU"/>
        </w:rPr>
        <w:t>естетичних</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поглядів</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українського</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письменства</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зазначеного</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періоду</w:t>
      </w:r>
      <w:r w:rsidRPr="00F703CC">
        <w:rPr>
          <w:rFonts w:ascii="Verdana" w:eastAsia="Times New Roman" w:hAnsi="Verdana" w:cs="Times New Roman"/>
          <w:color w:val="000000"/>
          <w:kern w:val="0"/>
          <w:sz w:val="24"/>
          <w:szCs w:val="24"/>
          <w:lang w:eastAsia="ru-RU"/>
        </w:rPr>
        <w:t>;</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hint="eastAsia"/>
          <w:color w:val="000000"/>
          <w:kern w:val="0"/>
          <w:sz w:val="24"/>
          <w:szCs w:val="24"/>
          <w:lang w:eastAsia="ru-RU"/>
        </w:rPr>
        <w:t>–</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дослідити</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способи</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взаємодії</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індивідуально</w:t>
      </w:r>
      <w:r w:rsidRPr="00F703CC">
        <w:rPr>
          <w:rFonts w:ascii="Verdana" w:eastAsia="Times New Roman" w:hAnsi="Verdana" w:cs="Times New Roman"/>
          <w:color w:val="000000"/>
          <w:kern w:val="0"/>
          <w:sz w:val="24"/>
          <w:szCs w:val="24"/>
          <w:lang w:eastAsia="ru-RU"/>
        </w:rPr>
        <w:t>-</w:t>
      </w:r>
      <w:r w:rsidRPr="00F703CC">
        <w:rPr>
          <w:rFonts w:ascii="Verdana" w:eastAsia="Times New Roman" w:hAnsi="Verdana" w:cs="Times New Roman" w:hint="eastAsia"/>
          <w:color w:val="000000"/>
          <w:kern w:val="0"/>
          <w:sz w:val="24"/>
          <w:szCs w:val="24"/>
          <w:lang w:eastAsia="ru-RU"/>
        </w:rPr>
        <w:t>авторського</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і</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народного</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первня</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hint="eastAsia"/>
          <w:color w:val="000000"/>
          <w:kern w:val="0"/>
          <w:sz w:val="24"/>
          <w:szCs w:val="24"/>
          <w:lang w:eastAsia="ru-RU"/>
        </w:rPr>
        <w:t>у</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становленні</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нової</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української</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прози</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у</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першій</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половині</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ХІХ</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століття</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та</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hint="eastAsia"/>
          <w:color w:val="000000"/>
          <w:kern w:val="0"/>
          <w:sz w:val="24"/>
          <w:szCs w:val="24"/>
          <w:lang w:eastAsia="ru-RU"/>
        </w:rPr>
        <w:t>з’ясувати</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чинники</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що</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сприяли</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цьому</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процесу</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й</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засвідчили</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початковий</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етап</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hint="eastAsia"/>
          <w:color w:val="000000"/>
          <w:kern w:val="0"/>
          <w:sz w:val="24"/>
          <w:szCs w:val="24"/>
          <w:lang w:eastAsia="ru-RU"/>
        </w:rPr>
        <w:t>розвитку</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літератури</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як</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національно</w:t>
      </w:r>
      <w:r w:rsidRPr="00F703CC">
        <w:rPr>
          <w:rFonts w:ascii="Verdana" w:eastAsia="Times New Roman" w:hAnsi="Verdana" w:cs="Times New Roman"/>
          <w:color w:val="000000"/>
          <w:kern w:val="0"/>
          <w:sz w:val="24"/>
          <w:szCs w:val="24"/>
          <w:lang w:eastAsia="ru-RU"/>
        </w:rPr>
        <w:t>-</w:t>
      </w:r>
      <w:r w:rsidRPr="00F703CC">
        <w:rPr>
          <w:rFonts w:ascii="Verdana" w:eastAsia="Times New Roman" w:hAnsi="Verdana" w:cs="Times New Roman" w:hint="eastAsia"/>
          <w:color w:val="000000"/>
          <w:kern w:val="0"/>
          <w:sz w:val="24"/>
          <w:szCs w:val="24"/>
          <w:lang w:eastAsia="ru-RU"/>
        </w:rPr>
        <w:t>самобутнього</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мистецтва</w:t>
      </w:r>
      <w:r w:rsidRPr="00F703CC">
        <w:rPr>
          <w:rFonts w:ascii="Verdana" w:eastAsia="Times New Roman" w:hAnsi="Verdana" w:cs="Times New Roman"/>
          <w:color w:val="000000"/>
          <w:kern w:val="0"/>
          <w:sz w:val="24"/>
          <w:szCs w:val="24"/>
          <w:lang w:eastAsia="ru-RU"/>
        </w:rPr>
        <w:t>;</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color w:val="000000"/>
          <w:kern w:val="0"/>
          <w:sz w:val="24"/>
          <w:szCs w:val="24"/>
          <w:lang w:eastAsia="ru-RU"/>
        </w:rPr>
        <w:t>9</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hint="eastAsia"/>
          <w:color w:val="000000"/>
          <w:kern w:val="0"/>
          <w:sz w:val="24"/>
          <w:szCs w:val="24"/>
          <w:lang w:eastAsia="ru-RU"/>
        </w:rPr>
        <w:t>–</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виявити</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найбільш</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продуктивні</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методи</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які</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застосовують</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при</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вивченні</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hint="eastAsia"/>
          <w:color w:val="000000"/>
          <w:kern w:val="0"/>
          <w:sz w:val="24"/>
          <w:szCs w:val="24"/>
          <w:lang w:eastAsia="ru-RU"/>
        </w:rPr>
        <w:t>фольклорно</w:t>
      </w:r>
      <w:r w:rsidRPr="00F703CC">
        <w:rPr>
          <w:rFonts w:ascii="Verdana" w:eastAsia="Times New Roman" w:hAnsi="Verdana" w:cs="Times New Roman"/>
          <w:color w:val="000000"/>
          <w:kern w:val="0"/>
          <w:sz w:val="24"/>
          <w:szCs w:val="24"/>
          <w:lang w:eastAsia="ru-RU"/>
        </w:rPr>
        <w:t>-</w:t>
      </w:r>
      <w:r w:rsidRPr="00F703CC">
        <w:rPr>
          <w:rFonts w:ascii="Verdana" w:eastAsia="Times New Roman" w:hAnsi="Verdana" w:cs="Times New Roman" w:hint="eastAsia"/>
          <w:color w:val="000000"/>
          <w:kern w:val="0"/>
          <w:sz w:val="24"/>
          <w:szCs w:val="24"/>
          <w:lang w:eastAsia="ru-RU"/>
        </w:rPr>
        <w:t>літературної</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взаємодії</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зокрема</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й</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у</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цьому</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дослідженні</w:t>
      </w:r>
      <w:r w:rsidRPr="00F703CC">
        <w:rPr>
          <w:rFonts w:ascii="Verdana" w:eastAsia="Times New Roman" w:hAnsi="Verdana" w:cs="Times New Roman"/>
          <w:color w:val="000000"/>
          <w:kern w:val="0"/>
          <w:sz w:val="24"/>
          <w:szCs w:val="24"/>
          <w:lang w:eastAsia="ru-RU"/>
        </w:rPr>
        <w:t>;</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hint="eastAsia"/>
          <w:color w:val="000000"/>
          <w:kern w:val="0"/>
          <w:sz w:val="24"/>
          <w:szCs w:val="24"/>
          <w:lang w:eastAsia="ru-RU"/>
        </w:rPr>
        <w:t>–</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з’ясувати</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основні</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рівні</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вияву</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фольклоризму</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літературної</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прози</w:t>
      </w:r>
      <w:r w:rsidRPr="00F703CC">
        <w:rPr>
          <w:rFonts w:ascii="Verdana" w:eastAsia="Times New Roman" w:hAnsi="Verdana" w:cs="Times New Roman"/>
          <w:color w:val="000000"/>
          <w:kern w:val="0"/>
          <w:sz w:val="24"/>
          <w:szCs w:val="24"/>
          <w:lang w:eastAsia="ru-RU"/>
        </w:rPr>
        <w:t xml:space="preserve"> 30</w:t>
      </w:r>
      <w:r w:rsidRPr="00F703CC">
        <w:rPr>
          <w:rFonts w:ascii="Verdana" w:eastAsia="Times New Roman" w:hAnsi="Verdana" w:cs="Times New Roman" w:hint="eastAsia"/>
          <w:color w:val="000000"/>
          <w:kern w:val="0"/>
          <w:sz w:val="24"/>
          <w:szCs w:val="24"/>
          <w:lang w:eastAsia="ru-RU"/>
        </w:rPr>
        <w:t>–</w:t>
      </w:r>
      <w:r w:rsidRPr="00F703CC">
        <w:rPr>
          <w:rFonts w:ascii="Verdana" w:eastAsia="Times New Roman" w:hAnsi="Verdana" w:cs="Times New Roman"/>
          <w:color w:val="000000"/>
          <w:kern w:val="0"/>
          <w:sz w:val="24"/>
          <w:szCs w:val="24"/>
          <w:lang w:eastAsia="ru-RU"/>
        </w:rPr>
        <w:t>60-</w:t>
      </w:r>
      <w:r w:rsidRPr="00F703CC">
        <w:rPr>
          <w:rFonts w:ascii="Verdana" w:eastAsia="Times New Roman" w:hAnsi="Verdana" w:cs="Times New Roman" w:hint="eastAsia"/>
          <w:color w:val="000000"/>
          <w:kern w:val="0"/>
          <w:sz w:val="24"/>
          <w:szCs w:val="24"/>
          <w:lang w:eastAsia="ru-RU"/>
        </w:rPr>
        <w:t>х</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hint="eastAsia"/>
          <w:color w:val="000000"/>
          <w:kern w:val="0"/>
          <w:sz w:val="24"/>
          <w:szCs w:val="24"/>
          <w:lang w:eastAsia="ru-RU"/>
        </w:rPr>
        <w:t>років</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ХІХ</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століття</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або</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вектори</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входження</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фольклорного</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елемента</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в</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авторський</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hint="eastAsia"/>
          <w:color w:val="000000"/>
          <w:kern w:val="0"/>
          <w:sz w:val="24"/>
          <w:szCs w:val="24"/>
          <w:lang w:eastAsia="ru-RU"/>
        </w:rPr>
        <w:t>твір</w:t>
      </w:r>
      <w:r w:rsidRPr="00F703CC">
        <w:rPr>
          <w:rFonts w:ascii="Verdana" w:eastAsia="Times New Roman" w:hAnsi="Verdana" w:cs="Times New Roman"/>
          <w:color w:val="000000"/>
          <w:kern w:val="0"/>
          <w:sz w:val="24"/>
          <w:szCs w:val="24"/>
          <w:lang w:eastAsia="ru-RU"/>
        </w:rPr>
        <w:t>);</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hint="eastAsia"/>
          <w:color w:val="000000"/>
          <w:kern w:val="0"/>
          <w:sz w:val="24"/>
          <w:szCs w:val="24"/>
          <w:lang w:eastAsia="ru-RU"/>
        </w:rPr>
        <w:t>–</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проаналізувати</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науковий</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дискурс</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стосовно</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різних</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семантично</w:t>
      </w:r>
      <w:r w:rsidRPr="00F703CC">
        <w:rPr>
          <w:rFonts w:ascii="Verdana" w:eastAsia="Times New Roman" w:hAnsi="Verdana" w:cs="Times New Roman"/>
          <w:color w:val="000000"/>
          <w:kern w:val="0"/>
          <w:sz w:val="24"/>
          <w:szCs w:val="24"/>
          <w:lang w:eastAsia="ru-RU"/>
        </w:rPr>
        <w:t>-</w:t>
      </w:r>
      <w:r w:rsidRPr="00F703CC">
        <w:rPr>
          <w:rFonts w:ascii="Verdana" w:eastAsia="Times New Roman" w:hAnsi="Verdana" w:cs="Times New Roman" w:hint="eastAsia"/>
          <w:color w:val="000000"/>
          <w:kern w:val="0"/>
          <w:sz w:val="24"/>
          <w:szCs w:val="24"/>
          <w:lang w:eastAsia="ru-RU"/>
        </w:rPr>
        <w:t>змістових</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hint="eastAsia"/>
          <w:color w:val="000000"/>
          <w:kern w:val="0"/>
          <w:sz w:val="24"/>
          <w:szCs w:val="24"/>
          <w:lang w:eastAsia="ru-RU"/>
        </w:rPr>
        <w:t>підходів</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до</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дефініції</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та</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розуміння</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поняття</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«фольклоризм</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літератури»</w:t>
      </w:r>
      <w:r w:rsidRPr="00F703CC">
        <w:rPr>
          <w:rFonts w:ascii="Verdana" w:eastAsia="Times New Roman" w:hAnsi="Verdana" w:cs="Times New Roman"/>
          <w:color w:val="000000"/>
          <w:kern w:val="0"/>
          <w:sz w:val="24"/>
          <w:szCs w:val="24"/>
          <w:lang w:eastAsia="ru-RU"/>
        </w:rPr>
        <w:t>;</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hint="eastAsia"/>
          <w:color w:val="000000"/>
          <w:kern w:val="0"/>
          <w:sz w:val="24"/>
          <w:szCs w:val="24"/>
          <w:lang w:eastAsia="ru-RU"/>
        </w:rPr>
        <w:t>–</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окреслити</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основні</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віхи</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становлення</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та</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поступального</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розвитку</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hint="eastAsia"/>
          <w:color w:val="000000"/>
          <w:kern w:val="0"/>
          <w:sz w:val="24"/>
          <w:szCs w:val="24"/>
          <w:lang w:eastAsia="ru-RU"/>
        </w:rPr>
        <w:t>наративного</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жанру</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в</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добу</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романтизму</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та</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з’ясувати</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вплив</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на</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цей</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процес</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усної</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hint="eastAsia"/>
          <w:color w:val="000000"/>
          <w:kern w:val="0"/>
          <w:sz w:val="24"/>
          <w:szCs w:val="24"/>
          <w:lang w:eastAsia="ru-RU"/>
        </w:rPr>
        <w:t>словесності</w:t>
      </w:r>
      <w:r w:rsidRPr="00F703CC">
        <w:rPr>
          <w:rFonts w:ascii="Verdana" w:eastAsia="Times New Roman" w:hAnsi="Verdana" w:cs="Times New Roman"/>
          <w:color w:val="000000"/>
          <w:kern w:val="0"/>
          <w:sz w:val="24"/>
          <w:szCs w:val="24"/>
          <w:lang w:eastAsia="ru-RU"/>
        </w:rPr>
        <w:t>;</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hint="eastAsia"/>
          <w:color w:val="000000"/>
          <w:kern w:val="0"/>
          <w:sz w:val="24"/>
          <w:szCs w:val="24"/>
          <w:lang w:eastAsia="ru-RU"/>
        </w:rPr>
        <w:t>–</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розкрити</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зміст</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і</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функції</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міфологічних</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елементів</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міфологізму</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у</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hint="eastAsia"/>
          <w:color w:val="000000"/>
          <w:kern w:val="0"/>
          <w:sz w:val="24"/>
          <w:szCs w:val="24"/>
          <w:lang w:eastAsia="ru-RU"/>
        </w:rPr>
        <w:t>романтичній</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прозі</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як</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один</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із</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рівнів</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та</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способів</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вияву</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її</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фольклоризму</w:t>
      </w:r>
      <w:r w:rsidRPr="00F703CC">
        <w:rPr>
          <w:rFonts w:ascii="Verdana" w:eastAsia="Times New Roman" w:hAnsi="Verdana" w:cs="Times New Roman"/>
          <w:color w:val="000000"/>
          <w:kern w:val="0"/>
          <w:sz w:val="24"/>
          <w:szCs w:val="24"/>
          <w:lang w:eastAsia="ru-RU"/>
        </w:rPr>
        <w:t>,</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hint="eastAsia"/>
          <w:color w:val="000000"/>
          <w:kern w:val="0"/>
          <w:sz w:val="24"/>
          <w:szCs w:val="24"/>
          <w:lang w:eastAsia="ru-RU"/>
        </w:rPr>
        <w:t>встановивши</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кореляцію</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семантичних</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трансформацій</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міфологем</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міфем</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у</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hint="eastAsia"/>
          <w:color w:val="000000"/>
          <w:kern w:val="0"/>
          <w:sz w:val="24"/>
          <w:szCs w:val="24"/>
          <w:lang w:eastAsia="ru-RU"/>
        </w:rPr>
        <w:t>структурі</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художнього</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тексту</w:t>
      </w:r>
      <w:r w:rsidRPr="00F703CC">
        <w:rPr>
          <w:rFonts w:ascii="Verdana" w:eastAsia="Times New Roman" w:hAnsi="Verdana" w:cs="Times New Roman"/>
          <w:color w:val="000000"/>
          <w:kern w:val="0"/>
          <w:sz w:val="24"/>
          <w:szCs w:val="24"/>
          <w:lang w:eastAsia="ru-RU"/>
        </w:rPr>
        <w:t>;</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hint="eastAsia"/>
          <w:color w:val="000000"/>
          <w:kern w:val="0"/>
          <w:sz w:val="24"/>
          <w:szCs w:val="24"/>
          <w:lang w:eastAsia="ru-RU"/>
        </w:rPr>
        <w:t>–</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з’ясувати</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смислові</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особливості</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архетипного</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рівня</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фольклоризму</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hint="eastAsia"/>
          <w:color w:val="000000"/>
          <w:kern w:val="0"/>
          <w:sz w:val="24"/>
          <w:szCs w:val="24"/>
          <w:lang w:eastAsia="ru-RU"/>
        </w:rPr>
        <w:t>української</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літературної</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прози</w:t>
      </w:r>
      <w:r w:rsidRPr="00F703CC">
        <w:rPr>
          <w:rFonts w:ascii="Verdana" w:eastAsia="Times New Roman" w:hAnsi="Verdana" w:cs="Times New Roman"/>
          <w:color w:val="000000"/>
          <w:kern w:val="0"/>
          <w:sz w:val="24"/>
          <w:szCs w:val="24"/>
          <w:lang w:eastAsia="ru-RU"/>
        </w:rPr>
        <w:t xml:space="preserve"> 30</w:t>
      </w:r>
      <w:r w:rsidRPr="00F703CC">
        <w:rPr>
          <w:rFonts w:ascii="Verdana" w:eastAsia="Times New Roman" w:hAnsi="Verdana" w:cs="Times New Roman" w:hint="eastAsia"/>
          <w:color w:val="000000"/>
          <w:kern w:val="0"/>
          <w:sz w:val="24"/>
          <w:szCs w:val="24"/>
          <w:lang w:eastAsia="ru-RU"/>
        </w:rPr>
        <w:t>–</w:t>
      </w:r>
      <w:r w:rsidRPr="00F703CC">
        <w:rPr>
          <w:rFonts w:ascii="Verdana" w:eastAsia="Times New Roman" w:hAnsi="Verdana" w:cs="Times New Roman"/>
          <w:color w:val="000000"/>
          <w:kern w:val="0"/>
          <w:sz w:val="24"/>
          <w:szCs w:val="24"/>
          <w:lang w:eastAsia="ru-RU"/>
        </w:rPr>
        <w:t>60-</w:t>
      </w:r>
      <w:r w:rsidRPr="00F703CC">
        <w:rPr>
          <w:rFonts w:ascii="Verdana" w:eastAsia="Times New Roman" w:hAnsi="Verdana" w:cs="Times New Roman" w:hint="eastAsia"/>
          <w:color w:val="000000"/>
          <w:kern w:val="0"/>
          <w:sz w:val="24"/>
          <w:szCs w:val="24"/>
          <w:lang w:eastAsia="ru-RU"/>
        </w:rPr>
        <w:t>х</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років</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ХІХ</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століття</w:t>
      </w:r>
      <w:r w:rsidRPr="00F703CC">
        <w:rPr>
          <w:rFonts w:ascii="Verdana" w:eastAsia="Times New Roman" w:hAnsi="Verdana" w:cs="Times New Roman"/>
          <w:color w:val="000000"/>
          <w:kern w:val="0"/>
          <w:sz w:val="24"/>
          <w:szCs w:val="24"/>
          <w:lang w:eastAsia="ru-RU"/>
        </w:rPr>
        <w:t>;</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hint="eastAsia"/>
          <w:color w:val="000000"/>
          <w:kern w:val="0"/>
          <w:sz w:val="24"/>
          <w:szCs w:val="24"/>
          <w:lang w:eastAsia="ru-RU"/>
        </w:rPr>
        <w:t>–</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вибудувати</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парадигму</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етнокультурної</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та</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фольклорно</w:t>
      </w:r>
      <w:r w:rsidRPr="00F703CC">
        <w:rPr>
          <w:rFonts w:ascii="Verdana" w:eastAsia="Times New Roman" w:hAnsi="Verdana" w:cs="Times New Roman"/>
          <w:color w:val="000000"/>
          <w:kern w:val="0"/>
          <w:sz w:val="24"/>
          <w:szCs w:val="24"/>
          <w:lang w:eastAsia="ru-RU"/>
        </w:rPr>
        <w:t>-</w:t>
      </w:r>
      <w:r w:rsidRPr="00F703CC">
        <w:rPr>
          <w:rFonts w:ascii="Verdana" w:eastAsia="Times New Roman" w:hAnsi="Verdana" w:cs="Times New Roman" w:hint="eastAsia"/>
          <w:color w:val="000000"/>
          <w:kern w:val="0"/>
          <w:sz w:val="24"/>
          <w:szCs w:val="24"/>
          <w:lang w:eastAsia="ru-RU"/>
        </w:rPr>
        <w:t>літературної</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hint="eastAsia"/>
          <w:color w:val="000000"/>
          <w:kern w:val="0"/>
          <w:sz w:val="24"/>
          <w:szCs w:val="24"/>
          <w:lang w:eastAsia="ru-RU"/>
        </w:rPr>
        <w:t>архетипності</w:t>
      </w:r>
      <w:r w:rsidRPr="00F703CC">
        <w:rPr>
          <w:rFonts w:ascii="Verdana" w:eastAsia="Times New Roman" w:hAnsi="Verdana" w:cs="Times New Roman"/>
          <w:color w:val="000000"/>
          <w:kern w:val="0"/>
          <w:sz w:val="24"/>
          <w:szCs w:val="24"/>
          <w:lang w:eastAsia="ru-RU"/>
        </w:rPr>
        <w:t>;</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hint="eastAsia"/>
          <w:color w:val="000000"/>
          <w:kern w:val="0"/>
          <w:sz w:val="24"/>
          <w:szCs w:val="24"/>
          <w:lang w:eastAsia="ru-RU"/>
        </w:rPr>
        <w:t>–</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застосувавши</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метод</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архетипів</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С</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Кримський</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розглянути</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відображення</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hint="eastAsia"/>
          <w:color w:val="000000"/>
          <w:kern w:val="0"/>
          <w:sz w:val="24"/>
          <w:szCs w:val="24"/>
          <w:lang w:eastAsia="ru-RU"/>
        </w:rPr>
        <w:t>універсального</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концепту</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«Дім</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Поле</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Храм»</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у</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малій</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романтичній</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прозі</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романі</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hint="eastAsia"/>
          <w:color w:val="000000"/>
          <w:kern w:val="0"/>
          <w:sz w:val="24"/>
          <w:szCs w:val="24"/>
          <w:lang w:eastAsia="ru-RU"/>
        </w:rPr>
        <w:t>П</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Куліша</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«Чорна</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рада»</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та</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для</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порівняння</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соціально</w:t>
      </w:r>
      <w:r w:rsidRPr="00F703CC">
        <w:rPr>
          <w:rFonts w:ascii="Verdana" w:eastAsia="Times New Roman" w:hAnsi="Verdana" w:cs="Times New Roman"/>
          <w:color w:val="000000"/>
          <w:kern w:val="0"/>
          <w:sz w:val="24"/>
          <w:szCs w:val="24"/>
          <w:lang w:eastAsia="ru-RU"/>
        </w:rPr>
        <w:t>-</w:t>
      </w:r>
      <w:r w:rsidRPr="00F703CC">
        <w:rPr>
          <w:rFonts w:ascii="Verdana" w:eastAsia="Times New Roman" w:hAnsi="Verdana" w:cs="Times New Roman" w:hint="eastAsia"/>
          <w:color w:val="000000"/>
          <w:kern w:val="0"/>
          <w:sz w:val="24"/>
          <w:szCs w:val="24"/>
          <w:lang w:eastAsia="ru-RU"/>
        </w:rPr>
        <w:t>побутових</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«оповідних»</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hint="eastAsia"/>
          <w:color w:val="000000"/>
          <w:kern w:val="0"/>
          <w:sz w:val="24"/>
          <w:szCs w:val="24"/>
          <w:lang w:eastAsia="ru-RU"/>
        </w:rPr>
        <w:t>поемах</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Т</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Шевченка</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«Катерина»</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й</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«Наймичка»</w:t>
      </w:r>
      <w:r w:rsidRPr="00F703CC">
        <w:rPr>
          <w:rFonts w:ascii="Verdana" w:eastAsia="Times New Roman" w:hAnsi="Verdana" w:cs="Times New Roman"/>
          <w:color w:val="000000"/>
          <w:kern w:val="0"/>
          <w:sz w:val="24"/>
          <w:szCs w:val="24"/>
          <w:lang w:eastAsia="ru-RU"/>
        </w:rPr>
        <w:t>;</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hint="eastAsia"/>
          <w:color w:val="000000"/>
          <w:kern w:val="0"/>
          <w:sz w:val="24"/>
          <w:szCs w:val="24"/>
          <w:lang w:eastAsia="ru-RU"/>
        </w:rPr>
        <w:t>–</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простежити</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еволюцію</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екзистенційно</w:t>
      </w:r>
      <w:r w:rsidRPr="00F703CC">
        <w:rPr>
          <w:rFonts w:ascii="Verdana" w:eastAsia="Times New Roman" w:hAnsi="Verdana" w:cs="Times New Roman"/>
          <w:color w:val="000000"/>
          <w:kern w:val="0"/>
          <w:sz w:val="24"/>
          <w:szCs w:val="24"/>
          <w:lang w:eastAsia="ru-RU"/>
        </w:rPr>
        <w:t>-</w:t>
      </w:r>
      <w:r w:rsidRPr="00F703CC">
        <w:rPr>
          <w:rFonts w:ascii="Verdana" w:eastAsia="Times New Roman" w:hAnsi="Verdana" w:cs="Times New Roman" w:hint="eastAsia"/>
          <w:color w:val="000000"/>
          <w:kern w:val="0"/>
          <w:sz w:val="24"/>
          <w:szCs w:val="24"/>
          <w:lang w:eastAsia="ru-RU"/>
        </w:rPr>
        <w:t>соціумних</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рис</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кобзаря</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як</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Мудрого</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hint="eastAsia"/>
          <w:color w:val="000000"/>
          <w:kern w:val="0"/>
          <w:sz w:val="24"/>
          <w:szCs w:val="24"/>
          <w:lang w:eastAsia="ru-RU"/>
        </w:rPr>
        <w:t>Старого</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крізь</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призму</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історичного</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роману</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П</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Куліша</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«Чорна</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рада»</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й</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поезії</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hint="eastAsia"/>
          <w:color w:val="000000"/>
          <w:kern w:val="0"/>
          <w:sz w:val="24"/>
          <w:szCs w:val="24"/>
          <w:lang w:eastAsia="ru-RU"/>
        </w:rPr>
        <w:t>Т</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Шевченка</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«Перебендя»</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порівняльний</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аспект</w:t>
      </w:r>
      <w:r w:rsidRPr="00F703CC">
        <w:rPr>
          <w:rFonts w:ascii="Verdana" w:eastAsia="Times New Roman" w:hAnsi="Verdana" w:cs="Times New Roman"/>
          <w:color w:val="000000"/>
          <w:kern w:val="0"/>
          <w:sz w:val="24"/>
          <w:szCs w:val="24"/>
          <w:lang w:eastAsia="ru-RU"/>
        </w:rPr>
        <w:t>;</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hint="eastAsia"/>
          <w:color w:val="000000"/>
          <w:kern w:val="0"/>
          <w:sz w:val="24"/>
          <w:szCs w:val="24"/>
          <w:lang w:eastAsia="ru-RU"/>
        </w:rPr>
        <w:t>–</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окреслити</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семантично</w:t>
      </w:r>
      <w:r w:rsidRPr="00F703CC">
        <w:rPr>
          <w:rFonts w:ascii="Verdana" w:eastAsia="Times New Roman" w:hAnsi="Verdana" w:cs="Times New Roman"/>
          <w:color w:val="000000"/>
          <w:kern w:val="0"/>
          <w:sz w:val="24"/>
          <w:szCs w:val="24"/>
          <w:lang w:eastAsia="ru-RU"/>
        </w:rPr>
        <w:t>-</w:t>
      </w:r>
      <w:r w:rsidRPr="00F703CC">
        <w:rPr>
          <w:rFonts w:ascii="Verdana" w:eastAsia="Times New Roman" w:hAnsi="Verdana" w:cs="Times New Roman" w:hint="eastAsia"/>
          <w:color w:val="000000"/>
          <w:kern w:val="0"/>
          <w:sz w:val="24"/>
          <w:szCs w:val="24"/>
          <w:lang w:eastAsia="ru-RU"/>
        </w:rPr>
        <w:t>змістові</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аспекти</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рецепції</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найбільш</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уживаних</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hint="eastAsia"/>
          <w:color w:val="000000"/>
          <w:kern w:val="0"/>
          <w:sz w:val="24"/>
          <w:szCs w:val="24"/>
          <w:lang w:eastAsia="ru-RU"/>
        </w:rPr>
        <w:t>фольклорно</w:t>
      </w:r>
      <w:r w:rsidRPr="00F703CC">
        <w:rPr>
          <w:rFonts w:ascii="Verdana" w:eastAsia="Times New Roman" w:hAnsi="Verdana" w:cs="Times New Roman"/>
          <w:color w:val="000000"/>
          <w:kern w:val="0"/>
          <w:sz w:val="24"/>
          <w:szCs w:val="24"/>
          <w:lang w:eastAsia="ru-RU"/>
        </w:rPr>
        <w:t>-</w:t>
      </w:r>
      <w:r w:rsidRPr="00F703CC">
        <w:rPr>
          <w:rFonts w:ascii="Verdana" w:eastAsia="Times New Roman" w:hAnsi="Verdana" w:cs="Times New Roman" w:hint="eastAsia"/>
          <w:color w:val="000000"/>
          <w:kern w:val="0"/>
          <w:sz w:val="24"/>
          <w:szCs w:val="24"/>
          <w:lang w:eastAsia="ru-RU"/>
        </w:rPr>
        <w:t>архетипних</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образів</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у</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прозі</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періоду</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романтизму</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хліб</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дорога</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ворота</w:t>
      </w:r>
      <w:r w:rsidRPr="00F703CC">
        <w:rPr>
          <w:rFonts w:ascii="Verdana" w:eastAsia="Times New Roman" w:hAnsi="Verdana" w:cs="Times New Roman"/>
          <w:color w:val="000000"/>
          <w:kern w:val="0"/>
          <w:sz w:val="24"/>
          <w:szCs w:val="24"/>
          <w:lang w:eastAsia="ru-RU"/>
        </w:rPr>
        <w:t>,</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hint="eastAsia"/>
          <w:color w:val="000000"/>
          <w:kern w:val="0"/>
          <w:sz w:val="24"/>
          <w:szCs w:val="24"/>
          <w:lang w:eastAsia="ru-RU"/>
        </w:rPr>
        <w:t>сорочка</w:t>
      </w:r>
      <w:r w:rsidRPr="00F703CC">
        <w:rPr>
          <w:rFonts w:ascii="Verdana" w:eastAsia="Times New Roman" w:hAnsi="Verdana" w:cs="Times New Roman"/>
          <w:color w:val="000000"/>
          <w:kern w:val="0"/>
          <w:sz w:val="24"/>
          <w:szCs w:val="24"/>
          <w:lang w:eastAsia="ru-RU"/>
        </w:rPr>
        <w:t>);</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color w:val="000000"/>
          <w:kern w:val="0"/>
          <w:sz w:val="24"/>
          <w:szCs w:val="24"/>
          <w:lang w:eastAsia="ru-RU"/>
        </w:rPr>
        <w:t>10</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hint="eastAsia"/>
          <w:color w:val="000000"/>
          <w:kern w:val="0"/>
          <w:sz w:val="24"/>
          <w:szCs w:val="24"/>
          <w:lang w:eastAsia="ru-RU"/>
        </w:rPr>
        <w:t>–</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визначити</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головні</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характеристики</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лінгвостилістичного</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лексичностилізаційного</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рівня</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фольклоризму</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української</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літературної</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прози</w:t>
      </w:r>
      <w:r w:rsidRPr="00F703CC">
        <w:rPr>
          <w:rFonts w:ascii="Verdana" w:eastAsia="Times New Roman" w:hAnsi="Verdana" w:cs="Times New Roman"/>
          <w:color w:val="000000"/>
          <w:kern w:val="0"/>
          <w:sz w:val="24"/>
          <w:szCs w:val="24"/>
          <w:lang w:eastAsia="ru-RU"/>
        </w:rPr>
        <w:t xml:space="preserve"> 30</w:t>
      </w:r>
      <w:r w:rsidRPr="00F703CC">
        <w:rPr>
          <w:rFonts w:ascii="Verdana" w:eastAsia="Times New Roman" w:hAnsi="Verdana" w:cs="Times New Roman" w:hint="eastAsia"/>
          <w:color w:val="000000"/>
          <w:kern w:val="0"/>
          <w:sz w:val="24"/>
          <w:szCs w:val="24"/>
          <w:lang w:eastAsia="ru-RU"/>
        </w:rPr>
        <w:t>–</w:t>
      </w:r>
      <w:r w:rsidRPr="00F703CC">
        <w:rPr>
          <w:rFonts w:ascii="Verdana" w:eastAsia="Times New Roman" w:hAnsi="Verdana" w:cs="Times New Roman"/>
          <w:color w:val="000000"/>
          <w:kern w:val="0"/>
          <w:sz w:val="24"/>
          <w:szCs w:val="24"/>
          <w:lang w:eastAsia="ru-RU"/>
        </w:rPr>
        <w:t>60-</w:t>
      </w:r>
      <w:r w:rsidRPr="00F703CC">
        <w:rPr>
          <w:rFonts w:ascii="Verdana" w:eastAsia="Times New Roman" w:hAnsi="Verdana" w:cs="Times New Roman" w:hint="eastAsia"/>
          <w:color w:val="000000"/>
          <w:kern w:val="0"/>
          <w:sz w:val="24"/>
          <w:szCs w:val="24"/>
          <w:lang w:eastAsia="ru-RU"/>
        </w:rPr>
        <w:t>х</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років</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hint="eastAsia"/>
          <w:color w:val="000000"/>
          <w:kern w:val="0"/>
          <w:sz w:val="24"/>
          <w:szCs w:val="24"/>
          <w:lang w:eastAsia="ru-RU"/>
        </w:rPr>
        <w:t>ХІХ</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століття</w:t>
      </w:r>
      <w:r w:rsidRPr="00F703CC">
        <w:rPr>
          <w:rFonts w:ascii="Verdana" w:eastAsia="Times New Roman" w:hAnsi="Verdana" w:cs="Times New Roman"/>
          <w:color w:val="000000"/>
          <w:kern w:val="0"/>
          <w:sz w:val="24"/>
          <w:szCs w:val="24"/>
          <w:lang w:eastAsia="ru-RU"/>
        </w:rPr>
        <w:t>;</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hint="eastAsia"/>
          <w:color w:val="000000"/>
          <w:kern w:val="0"/>
          <w:sz w:val="24"/>
          <w:szCs w:val="24"/>
          <w:lang w:eastAsia="ru-RU"/>
        </w:rPr>
        <w:t>–</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ґрунтовно</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проаналізувати</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лінгвостилістичні</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ознаки</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фольклоризму</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hint="eastAsia"/>
          <w:color w:val="000000"/>
          <w:kern w:val="0"/>
          <w:sz w:val="24"/>
          <w:szCs w:val="24"/>
          <w:lang w:eastAsia="ru-RU"/>
        </w:rPr>
        <w:t>художнього</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тексту</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на</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прикладі</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оповідання</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Ганни</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Барвінок</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«Не</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було</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зранку</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не</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hint="eastAsia"/>
          <w:color w:val="000000"/>
          <w:kern w:val="0"/>
          <w:sz w:val="24"/>
          <w:szCs w:val="24"/>
          <w:lang w:eastAsia="ru-RU"/>
        </w:rPr>
        <w:t>буде</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й</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до’станку»</w:t>
      </w:r>
      <w:r w:rsidRPr="00F703CC">
        <w:rPr>
          <w:rFonts w:ascii="Verdana" w:eastAsia="Times New Roman" w:hAnsi="Verdana" w:cs="Times New Roman"/>
          <w:color w:val="000000"/>
          <w:kern w:val="0"/>
          <w:sz w:val="24"/>
          <w:szCs w:val="24"/>
          <w:lang w:eastAsia="ru-RU"/>
        </w:rPr>
        <w:t>;</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hint="eastAsia"/>
          <w:color w:val="000000"/>
          <w:kern w:val="0"/>
          <w:sz w:val="24"/>
          <w:szCs w:val="24"/>
          <w:lang w:eastAsia="ru-RU"/>
        </w:rPr>
        <w:t>–</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визначити</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й</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проаналізувати</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мовностилістичні</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джерела</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фольклоризму</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hint="eastAsia"/>
          <w:color w:val="000000"/>
          <w:kern w:val="0"/>
          <w:sz w:val="24"/>
          <w:szCs w:val="24"/>
          <w:lang w:eastAsia="ru-RU"/>
        </w:rPr>
        <w:t>творів</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М</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Гоголя</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на</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українську</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тематику</w:t>
      </w:r>
      <w:r w:rsidRPr="00F703CC">
        <w:rPr>
          <w:rFonts w:ascii="Verdana" w:eastAsia="Times New Roman" w:hAnsi="Verdana" w:cs="Times New Roman"/>
          <w:color w:val="000000"/>
          <w:kern w:val="0"/>
          <w:sz w:val="24"/>
          <w:szCs w:val="24"/>
          <w:lang w:eastAsia="ru-RU"/>
        </w:rPr>
        <w:t>.</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hint="eastAsia"/>
          <w:color w:val="000000"/>
          <w:kern w:val="0"/>
          <w:sz w:val="24"/>
          <w:szCs w:val="24"/>
          <w:lang w:eastAsia="ru-RU"/>
        </w:rPr>
        <w:t>Джерельною</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базою</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дослідження</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стали</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перші</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видані</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у</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той</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час</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фольклорні</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hint="eastAsia"/>
          <w:color w:val="000000"/>
          <w:kern w:val="0"/>
          <w:sz w:val="24"/>
          <w:szCs w:val="24"/>
          <w:lang w:eastAsia="ru-RU"/>
        </w:rPr>
        <w:t>збірники</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М</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Цертелєва</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«Опыт</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собрания</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старинных</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малороссийских</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песен»</w:t>
      </w:r>
      <w:r w:rsidRPr="00F703CC">
        <w:rPr>
          <w:rFonts w:ascii="Verdana" w:eastAsia="Times New Roman" w:hAnsi="Verdana" w:cs="Times New Roman"/>
          <w:color w:val="000000"/>
          <w:kern w:val="0"/>
          <w:sz w:val="24"/>
          <w:szCs w:val="24"/>
          <w:lang w:eastAsia="ru-RU"/>
        </w:rPr>
        <w:t>,</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color w:val="000000"/>
          <w:kern w:val="0"/>
          <w:sz w:val="24"/>
          <w:szCs w:val="24"/>
          <w:lang w:eastAsia="ru-RU"/>
        </w:rPr>
        <w:t xml:space="preserve">1819) [308], </w:t>
      </w:r>
      <w:r w:rsidRPr="00F703CC">
        <w:rPr>
          <w:rFonts w:ascii="Verdana" w:eastAsia="Times New Roman" w:hAnsi="Verdana" w:cs="Times New Roman" w:hint="eastAsia"/>
          <w:color w:val="000000"/>
          <w:kern w:val="0"/>
          <w:sz w:val="24"/>
          <w:szCs w:val="24"/>
          <w:lang w:eastAsia="ru-RU"/>
        </w:rPr>
        <w:t>М</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Максимовича</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«Малороссийские</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песни»</w:t>
      </w:r>
      <w:r w:rsidRPr="00F703CC">
        <w:rPr>
          <w:rFonts w:ascii="Verdana" w:eastAsia="Times New Roman" w:hAnsi="Verdana" w:cs="Times New Roman"/>
          <w:color w:val="000000"/>
          <w:kern w:val="0"/>
          <w:sz w:val="24"/>
          <w:szCs w:val="24"/>
          <w:lang w:eastAsia="ru-RU"/>
        </w:rPr>
        <w:t>, 1827, 1834, 1849) [195,</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color w:val="000000"/>
          <w:kern w:val="0"/>
          <w:sz w:val="24"/>
          <w:szCs w:val="24"/>
          <w:lang w:eastAsia="ru-RU"/>
        </w:rPr>
        <w:t xml:space="preserve">197, 198], </w:t>
      </w:r>
      <w:r w:rsidRPr="00F703CC">
        <w:rPr>
          <w:rFonts w:ascii="Verdana" w:eastAsia="Times New Roman" w:hAnsi="Verdana" w:cs="Times New Roman" w:hint="eastAsia"/>
          <w:color w:val="000000"/>
          <w:kern w:val="0"/>
          <w:sz w:val="24"/>
          <w:szCs w:val="24"/>
          <w:lang w:eastAsia="ru-RU"/>
        </w:rPr>
        <w:t>А</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Метлинського</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«Южный</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русский</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сборник»</w:t>
      </w:r>
      <w:r w:rsidRPr="00F703CC">
        <w:rPr>
          <w:rFonts w:ascii="Verdana" w:eastAsia="Times New Roman" w:hAnsi="Verdana" w:cs="Times New Roman"/>
          <w:color w:val="000000"/>
          <w:kern w:val="0"/>
          <w:sz w:val="24"/>
          <w:szCs w:val="24"/>
          <w:lang w:eastAsia="ru-RU"/>
        </w:rPr>
        <w:t xml:space="preserve"> 1848 </w:t>
      </w:r>
      <w:r w:rsidRPr="00F703CC">
        <w:rPr>
          <w:rFonts w:ascii="Verdana" w:eastAsia="Times New Roman" w:hAnsi="Verdana" w:cs="Times New Roman" w:hint="eastAsia"/>
          <w:color w:val="000000"/>
          <w:kern w:val="0"/>
          <w:sz w:val="24"/>
          <w:szCs w:val="24"/>
          <w:lang w:eastAsia="ru-RU"/>
        </w:rPr>
        <w:t>та</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«Народные</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hint="eastAsia"/>
          <w:color w:val="000000"/>
          <w:kern w:val="0"/>
          <w:sz w:val="24"/>
          <w:szCs w:val="24"/>
          <w:lang w:eastAsia="ru-RU"/>
        </w:rPr>
        <w:t>южнорусские</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песни»</w:t>
      </w:r>
      <w:r w:rsidRPr="00F703CC">
        <w:rPr>
          <w:rFonts w:ascii="Verdana" w:eastAsia="Times New Roman" w:hAnsi="Verdana" w:cs="Times New Roman"/>
          <w:color w:val="000000"/>
          <w:kern w:val="0"/>
          <w:sz w:val="24"/>
          <w:szCs w:val="24"/>
          <w:lang w:eastAsia="ru-RU"/>
        </w:rPr>
        <w:t xml:space="preserve"> 1854) [206], </w:t>
      </w:r>
      <w:r w:rsidRPr="00F703CC">
        <w:rPr>
          <w:rFonts w:ascii="Verdana" w:eastAsia="Times New Roman" w:hAnsi="Verdana" w:cs="Times New Roman" w:hint="eastAsia"/>
          <w:color w:val="000000"/>
          <w:kern w:val="0"/>
          <w:sz w:val="24"/>
          <w:szCs w:val="24"/>
          <w:lang w:eastAsia="ru-RU"/>
        </w:rPr>
        <w:t>І</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Срезневського</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«Запорожская</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старина»</w:t>
      </w:r>
      <w:r w:rsidRPr="00F703CC">
        <w:rPr>
          <w:rFonts w:ascii="Verdana" w:eastAsia="Times New Roman" w:hAnsi="Verdana" w:cs="Times New Roman"/>
          <w:color w:val="000000"/>
          <w:kern w:val="0"/>
          <w:sz w:val="24"/>
          <w:szCs w:val="24"/>
          <w:lang w:eastAsia="ru-RU"/>
        </w:rPr>
        <w:t>, 1833</w:t>
      </w:r>
      <w:r w:rsidRPr="00F703CC">
        <w:rPr>
          <w:rFonts w:ascii="Verdana" w:eastAsia="Times New Roman" w:hAnsi="Verdana" w:cs="Times New Roman" w:hint="eastAsia"/>
          <w:color w:val="000000"/>
          <w:kern w:val="0"/>
          <w:sz w:val="24"/>
          <w:szCs w:val="24"/>
          <w:lang w:eastAsia="ru-RU"/>
        </w:rPr>
        <w:t>–</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color w:val="000000"/>
          <w:kern w:val="0"/>
          <w:sz w:val="24"/>
          <w:szCs w:val="24"/>
          <w:lang w:eastAsia="ru-RU"/>
        </w:rPr>
        <w:t xml:space="preserve">1838) [271], </w:t>
      </w:r>
      <w:r w:rsidRPr="00F703CC">
        <w:rPr>
          <w:rFonts w:ascii="Verdana" w:eastAsia="Times New Roman" w:hAnsi="Verdana" w:cs="Times New Roman" w:hint="eastAsia"/>
          <w:color w:val="000000"/>
          <w:kern w:val="0"/>
          <w:sz w:val="24"/>
          <w:szCs w:val="24"/>
          <w:lang w:eastAsia="ru-RU"/>
        </w:rPr>
        <w:t>П</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Лукашевича</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«Малороссийские</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и</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Червонорусские</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народные</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думы</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hint="eastAsia"/>
          <w:color w:val="000000"/>
          <w:kern w:val="0"/>
          <w:sz w:val="24"/>
          <w:szCs w:val="24"/>
          <w:lang w:eastAsia="ru-RU"/>
        </w:rPr>
        <w:t>и</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песни»</w:t>
      </w:r>
      <w:r w:rsidRPr="00F703CC">
        <w:rPr>
          <w:rFonts w:ascii="Verdana" w:eastAsia="Times New Roman" w:hAnsi="Verdana" w:cs="Times New Roman"/>
          <w:color w:val="000000"/>
          <w:kern w:val="0"/>
          <w:sz w:val="24"/>
          <w:szCs w:val="24"/>
          <w:lang w:eastAsia="ru-RU"/>
        </w:rPr>
        <w:t xml:space="preserve"> 1836) [194], </w:t>
      </w:r>
      <w:r w:rsidRPr="00F703CC">
        <w:rPr>
          <w:rFonts w:ascii="Verdana" w:eastAsia="Times New Roman" w:hAnsi="Verdana" w:cs="Times New Roman" w:hint="eastAsia"/>
          <w:color w:val="000000"/>
          <w:kern w:val="0"/>
          <w:sz w:val="24"/>
          <w:szCs w:val="24"/>
          <w:lang w:eastAsia="ru-RU"/>
        </w:rPr>
        <w:t>О</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Бодянського</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«Наські</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українські</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казки</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запорозьця</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Іська</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hint="eastAsia"/>
          <w:color w:val="000000"/>
          <w:kern w:val="0"/>
          <w:sz w:val="24"/>
          <w:szCs w:val="24"/>
          <w:lang w:eastAsia="ru-RU"/>
        </w:rPr>
        <w:t>Матиринки»</w:t>
      </w:r>
      <w:r w:rsidRPr="00F703CC">
        <w:rPr>
          <w:rFonts w:ascii="Verdana" w:eastAsia="Times New Roman" w:hAnsi="Verdana" w:cs="Times New Roman"/>
          <w:color w:val="000000"/>
          <w:kern w:val="0"/>
          <w:sz w:val="24"/>
          <w:szCs w:val="24"/>
          <w:lang w:eastAsia="ru-RU"/>
        </w:rPr>
        <w:t xml:space="preserve">, 1835 [29]; </w:t>
      </w:r>
      <w:r w:rsidRPr="00F703CC">
        <w:rPr>
          <w:rFonts w:ascii="Verdana" w:eastAsia="Times New Roman" w:hAnsi="Verdana" w:cs="Times New Roman" w:hint="eastAsia"/>
          <w:color w:val="000000"/>
          <w:kern w:val="0"/>
          <w:sz w:val="24"/>
          <w:szCs w:val="24"/>
          <w:lang w:eastAsia="ru-RU"/>
        </w:rPr>
        <w:t>вчений</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працював</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і</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над</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великим</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народнопісенним</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hint="eastAsia"/>
          <w:color w:val="000000"/>
          <w:kern w:val="0"/>
          <w:sz w:val="24"/>
          <w:szCs w:val="24"/>
          <w:lang w:eastAsia="ru-RU"/>
        </w:rPr>
        <w:t>збірником</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який</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не</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встиг</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видати</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М</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Костомарова</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«Малорусские</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народные</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hint="eastAsia"/>
          <w:color w:val="000000"/>
          <w:kern w:val="0"/>
          <w:sz w:val="24"/>
          <w:szCs w:val="24"/>
          <w:lang w:eastAsia="ru-RU"/>
        </w:rPr>
        <w:t>предания»</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«Киевская</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Старина»</w:t>
      </w:r>
      <w:r w:rsidRPr="00F703CC">
        <w:rPr>
          <w:rFonts w:ascii="Verdana" w:eastAsia="Times New Roman" w:hAnsi="Verdana" w:cs="Times New Roman"/>
          <w:color w:val="000000"/>
          <w:kern w:val="0"/>
          <w:sz w:val="24"/>
          <w:szCs w:val="24"/>
          <w:lang w:eastAsia="ru-RU"/>
        </w:rPr>
        <w:t xml:space="preserve">, 1878) [146]; </w:t>
      </w:r>
      <w:r w:rsidRPr="00F703CC">
        <w:rPr>
          <w:rFonts w:ascii="Verdana" w:eastAsia="Times New Roman" w:hAnsi="Verdana" w:cs="Times New Roman" w:hint="eastAsia"/>
          <w:color w:val="000000"/>
          <w:kern w:val="0"/>
          <w:sz w:val="24"/>
          <w:szCs w:val="24"/>
          <w:lang w:eastAsia="ru-RU"/>
        </w:rPr>
        <w:t>відомо</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що</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записував</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також</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hint="eastAsia"/>
          <w:color w:val="000000"/>
          <w:kern w:val="0"/>
          <w:sz w:val="24"/>
          <w:szCs w:val="24"/>
          <w:lang w:eastAsia="ru-RU"/>
        </w:rPr>
        <w:t>народні</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пісні</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П</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Куліша</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«Украинские</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народные</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предания»</w:t>
      </w:r>
      <w:r w:rsidRPr="00F703CC">
        <w:rPr>
          <w:rFonts w:ascii="Verdana" w:eastAsia="Times New Roman" w:hAnsi="Verdana" w:cs="Times New Roman"/>
          <w:color w:val="000000"/>
          <w:kern w:val="0"/>
          <w:sz w:val="24"/>
          <w:szCs w:val="24"/>
          <w:lang w:eastAsia="ru-RU"/>
        </w:rPr>
        <w:t xml:space="preserve">, 1847; </w:t>
      </w:r>
      <w:r w:rsidRPr="00F703CC">
        <w:rPr>
          <w:rFonts w:ascii="Verdana" w:eastAsia="Times New Roman" w:hAnsi="Verdana" w:cs="Times New Roman" w:hint="eastAsia"/>
          <w:color w:val="000000"/>
          <w:kern w:val="0"/>
          <w:sz w:val="24"/>
          <w:szCs w:val="24"/>
          <w:lang w:eastAsia="ru-RU"/>
        </w:rPr>
        <w:t>«Записки</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о</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hint="eastAsia"/>
          <w:color w:val="000000"/>
          <w:kern w:val="0"/>
          <w:sz w:val="24"/>
          <w:szCs w:val="24"/>
          <w:lang w:eastAsia="ru-RU"/>
        </w:rPr>
        <w:t>Южной</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Руси»</w:t>
      </w:r>
      <w:r w:rsidRPr="00F703CC">
        <w:rPr>
          <w:rFonts w:ascii="Verdana" w:eastAsia="Times New Roman" w:hAnsi="Verdana" w:cs="Times New Roman"/>
          <w:color w:val="000000"/>
          <w:kern w:val="0"/>
          <w:sz w:val="24"/>
          <w:szCs w:val="24"/>
          <w:lang w:eastAsia="ru-RU"/>
        </w:rPr>
        <w:t>, 1856</w:t>
      </w:r>
      <w:r w:rsidRPr="00F703CC">
        <w:rPr>
          <w:rFonts w:ascii="Verdana" w:eastAsia="Times New Roman" w:hAnsi="Verdana" w:cs="Times New Roman" w:hint="eastAsia"/>
          <w:color w:val="000000"/>
          <w:kern w:val="0"/>
          <w:sz w:val="24"/>
          <w:szCs w:val="24"/>
          <w:lang w:eastAsia="ru-RU"/>
        </w:rPr>
        <w:t>–</w:t>
      </w:r>
      <w:r w:rsidRPr="00F703CC">
        <w:rPr>
          <w:rFonts w:ascii="Verdana" w:eastAsia="Times New Roman" w:hAnsi="Verdana" w:cs="Times New Roman"/>
          <w:color w:val="000000"/>
          <w:kern w:val="0"/>
          <w:sz w:val="24"/>
          <w:szCs w:val="24"/>
          <w:lang w:eastAsia="ru-RU"/>
        </w:rPr>
        <w:t xml:space="preserve">1857) [174, 175] </w:t>
      </w:r>
      <w:r w:rsidRPr="00F703CC">
        <w:rPr>
          <w:rFonts w:ascii="Verdana" w:eastAsia="Times New Roman" w:hAnsi="Verdana" w:cs="Times New Roman" w:hint="eastAsia"/>
          <w:color w:val="000000"/>
          <w:kern w:val="0"/>
          <w:sz w:val="24"/>
          <w:szCs w:val="24"/>
          <w:lang w:eastAsia="ru-RU"/>
        </w:rPr>
        <w:t>та</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інші</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твори</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М</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Гоголя</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Г</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КвіткиОснов’яненка</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Ганни</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Барвінок</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О</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Стороженка</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М</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Шашкевича</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П</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Куліша</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Марка</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hint="eastAsia"/>
          <w:color w:val="000000"/>
          <w:kern w:val="0"/>
          <w:sz w:val="24"/>
          <w:szCs w:val="24"/>
          <w:lang w:eastAsia="ru-RU"/>
        </w:rPr>
        <w:t>Вовчка</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їх</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життєписи</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епістолярій</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спогади</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а</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також</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енциклопедично</w:t>
      </w:r>
      <w:r w:rsidRPr="00F703CC">
        <w:rPr>
          <w:rFonts w:ascii="Verdana" w:eastAsia="Times New Roman" w:hAnsi="Verdana" w:cs="Times New Roman"/>
          <w:color w:val="000000"/>
          <w:kern w:val="0"/>
          <w:sz w:val="24"/>
          <w:szCs w:val="24"/>
          <w:lang w:eastAsia="ru-RU"/>
        </w:rPr>
        <w:t>-</w:t>
      </w:r>
      <w:r w:rsidRPr="00F703CC">
        <w:rPr>
          <w:rFonts w:ascii="Verdana" w:eastAsia="Times New Roman" w:hAnsi="Verdana" w:cs="Times New Roman" w:hint="eastAsia"/>
          <w:color w:val="000000"/>
          <w:kern w:val="0"/>
          <w:sz w:val="24"/>
          <w:szCs w:val="24"/>
          <w:lang w:eastAsia="ru-RU"/>
        </w:rPr>
        <w:t>довідкові</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hint="eastAsia"/>
          <w:color w:val="000000"/>
          <w:kern w:val="0"/>
          <w:sz w:val="24"/>
          <w:szCs w:val="24"/>
          <w:lang w:eastAsia="ru-RU"/>
        </w:rPr>
        <w:t>видання</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що</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використовувалися</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для</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більш</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чіткого</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понятійного</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розмежування</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та</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hint="eastAsia"/>
          <w:color w:val="000000"/>
          <w:kern w:val="0"/>
          <w:sz w:val="24"/>
          <w:szCs w:val="24"/>
          <w:lang w:eastAsia="ru-RU"/>
        </w:rPr>
        <w:t>з’ясування</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основних</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термінів</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категорій</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їх</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взаємодії</w:t>
      </w:r>
      <w:r w:rsidRPr="00F703CC">
        <w:rPr>
          <w:rFonts w:ascii="Verdana" w:eastAsia="Times New Roman" w:hAnsi="Verdana" w:cs="Times New Roman"/>
          <w:color w:val="000000"/>
          <w:kern w:val="0"/>
          <w:sz w:val="24"/>
          <w:szCs w:val="24"/>
          <w:lang w:eastAsia="ru-RU"/>
        </w:rPr>
        <w:t>.</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hint="eastAsia"/>
          <w:color w:val="000000"/>
          <w:kern w:val="0"/>
          <w:sz w:val="24"/>
          <w:szCs w:val="24"/>
          <w:lang w:eastAsia="ru-RU"/>
        </w:rPr>
        <w:t>Теоретичну</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канву</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дисертації</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склали</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праці</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українських</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та</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зарубіжних</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hint="eastAsia"/>
          <w:color w:val="000000"/>
          <w:kern w:val="0"/>
          <w:sz w:val="24"/>
          <w:szCs w:val="24"/>
          <w:lang w:eastAsia="ru-RU"/>
        </w:rPr>
        <w:t>учених</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із</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фольклористики</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літературознавства</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етнофілософії</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етнокультурології</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hint="eastAsia"/>
          <w:color w:val="000000"/>
          <w:kern w:val="0"/>
          <w:sz w:val="24"/>
          <w:szCs w:val="24"/>
          <w:lang w:eastAsia="ru-RU"/>
        </w:rPr>
        <w:t>та</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інших</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гуманітарних</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галузей</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які</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допомогли</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з’ясувати</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основні</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аспекти</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та</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рівні</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hint="eastAsia"/>
          <w:color w:val="000000"/>
          <w:kern w:val="0"/>
          <w:sz w:val="24"/>
          <w:szCs w:val="24"/>
          <w:lang w:eastAsia="ru-RU"/>
        </w:rPr>
        <w:t>вияву</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фольклоризму</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в</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українській</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літературній</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прозі</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доби</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романтизму</w:t>
      </w:r>
      <w:r w:rsidRPr="00F703CC">
        <w:rPr>
          <w:rFonts w:ascii="Verdana" w:eastAsia="Times New Roman" w:hAnsi="Verdana" w:cs="Times New Roman"/>
          <w:color w:val="000000"/>
          <w:kern w:val="0"/>
          <w:sz w:val="24"/>
          <w:szCs w:val="24"/>
          <w:lang w:eastAsia="ru-RU"/>
        </w:rPr>
        <w:t>.</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hint="eastAsia"/>
          <w:color w:val="000000"/>
          <w:kern w:val="0"/>
          <w:sz w:val="24"/>
          <w:szCs w:val="24"/>
          <w:lang w:eastAsia="ru-RU"/>
        </w:rPr>
        <w:t>Першим</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етапом</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наукового</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осмислення</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використання</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фольклору</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в</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літературі</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hint="eastAsia"/>
          <w:color w:val="000000"/>
          <w:kern w:val="0"/>
          <w:sz w:val="24"/>
          <w:szCs w:val="24"/>
          <w:lang w:eastAsia="ru-RU"/>
        </w:rPr>
        <w:t>стали</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дослідження</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що</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з’явилися</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фактично</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відразу</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після</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опублікування</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самих</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color w:val="000000"/>
          <w:kern w:val="0"/>
          <w:sz w:val="24"/>
          <w:szCs w:val="24"/>
          <w:lang w:eastAsia="ru-RU"/>
        </w:rPr>
        <w:t>11</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hint="eastAsia"/>
          <w:color w:val="000000"/>
          <w:kern w:val="0"/>
          <w:sz w:val="24"/>
          <w:szCs w:val="24"/>
          <w:lang w:eastAsia="ru-RU"/>
        </w:rPr>
        <w:t>творів</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Із</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виходом</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у</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першій</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половині</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середині</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ХІХ</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століття</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фольклорних</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та</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hint="eastAsia"/>
          <w:color w:val="000000"/>
          <w:kern w:val="0"/>
          <w:sz w:val="24"/>
          <w:szCs w:val="24"/>
          <w:lang w:eastAsia="ru-RU"/>
        </w:rPr>
        <w:t>фольклорно</w:t>
      </w:r>
      <w:r w:rsidRPr="00F703CC">
        <w:rPr>
          <w:rFonts w:ascii="Verdana" w:eastAsia="Times New Roman" w:hAnsi="Verdana" w:cs="Times New Roman"/>
          <w:color w:val="000000"/>
          <w:kern w:val="0"/>
          <w:sz w:val="24"/>
          <w:szCs w:val="24"/>
          <w:lang w:eastAsia="ru-RU"/>
        </w:rPr>
        <w:t>-</w:t>
      </w:r>
      <w:r w:rsidRPr="00F703CC">
        <w:rPr>
          <w:rFonts w:ascii="Verdana" w:eastAsia="Times New Roman" w:hAnsi="Verdana" w:cs="Times New Roman" w:hint="eastAsia"/>
          <w:color w:val="000000"/>
          <w:kern w:val="0"/>
          <w:sz w:val="24"/>
          <w:szCs w:val="24"/>
          <w:lang w:eastAsia="ru-RU"/>
        </w:rPr>
        <w:t>етнографічних</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збірників</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починається</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й</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теоретичне</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осмислення</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як</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hint="eastAsia"/>
          <w:color w:val="000000"/>
          <w:kern w:val="0"/>
          <w:sz w:val="24"/>
          <w:szCs w:val="24"/>
          <w:lang w:eastAsia="ru-RU"/>
        </w:rPr>
        <w:t>самих</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фольклорних</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творів</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так</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і</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їх</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взаємозв’язку</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з</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літературою</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що</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залишається</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hint="eastAsia"/>
          <w:color w:val="000000"/>
          <w:kern w:val="0"/>
          <w:sz w:val="24"/>
          <w:szCs w:val="24"/>
          <w:lang w:eastAsia="ru-RU"/>
        </w:rPr>
        <w:t>актуальним</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і</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до</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сьогодні</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Це</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зумовлено</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насамперед</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тим</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що</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в</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аналізований</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hint="eastAsia"/>
          <w:color w:val="000000"/>
          <w:kern w:val="0"/>
          <w:sz w:val="24"/>
          <w:szCs w:val="24"/>
          <w:lang w:eastAsia="ru-RU"/>
        </w:rPr>
        <w:t>період</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саме</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письменники</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стояли</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біля</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витоків</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української</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фольклористичної</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та</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hint="eastAsia"/>
          <w:color w:val="000000"/>
          <w:kern w:val="0"/>
          <w:sz w:val="24"/>
          <w:szCs w:val="24"/>
          <w:lang w:eastAsia="ru-RU"/>
        </w:rPr>
        <w:t>етнографічної</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гуманітарної</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галузі</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а</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тому</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як</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наслідок</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неодноразово</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hint="eastAsia"/>
          <w:color w:val="000000"/>
          <w:kern w:val="0"/>
          <w:sz w:val="24"/>
          <w:szCs w:val="24"/>
          <w:lang w:eastAsia="ru-RU"/>
        </w:rPr>
        <w:t>наголошували</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на</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такій</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якості</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літератури</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як</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народність</w:t>
      </w:r>
      <w:r w:rsidRPr="00F703CC">
        <w:rPr>
          <w:rFonts w:ascii="Verdana" w:eastAsia="Times New Roman" w:hAnsi="Verdana" w:cs="Times New Roman"/>
          <w:color w:val="000000"/>
          <w:kern w:val="0"/>
          <w:sz w:val="24"/>
          <w:szCs w:val="24"/>
          <w:lang w:eastAsia="ru-RU"/>
        </w:rPr>
        <w:t>.</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hint="eastAsia"/>
          <w:color w:val="000000"/>
          <w:kern w:val="0"/>
          <w:sz w:val="24"/>
          <w:szCs w:val="24"/>
          <w:lang w:eastAsia="ru-RU"/>
        </w:rPr>
        <w:t>Більш</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аналітичним</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поглядом</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на</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співдію</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фольклору</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й</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літератури</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яка</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також</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hint="eastAsia"/>
          <w:color w:val="000000"/>
          <w:kern w:val="0"/>
          <w:sz w:val="24"/>
          <w:szCs w:val="24"/>
          <w:lang w:eastAsia="ru-RU"/>
        </w:rPr>
        <w:t>якісно</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змінилася</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починаючи</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з</w:t>
      </w:r>
      <w:r w:rsidRPr="00F703CC">
        <w:rPr>
          <w:rFonts w:ascii="Verdana" w:eastAsia="Times New Roman" w:hAnsi="Verdana" w:cs="Times New Roman"/>
          <w:color w:val="000000"/>
          <w:kern w:val="0"/>
          <w:sz w:val="24"/>
          <w:szCs w:val="24"/>
          <w:lang w:eastAsia="ru-RU"/>
        </w:rPr>
        <w:t xml:space="preserve"> 70-</w:t>
      </w:r>
      <w:r w:rsidRPr="00F703CC">
        <w:rPr>
          <w:rFonts w:ascii="Verdana" w:eastAsia="Times New Roman" w:hAnsi="Verdana" w:cs="Times New Roman" w:hint="eastAsia"/>
          <w:color w:val="000000"/>
          <w:kern w:val="0"/>
          <w:sz w:val="24"/>
          <w:szCs w:val="24"/>
          <w:lang w:eastAsia="ru-RU"/>
        </w:rPr>
        <w:t>х</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років</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ХІХ</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століття</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стали</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праці</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О</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Потебні</w:t>
      </w:r>
      <w:r w:rsidRPr="00F703CC">
        <w:rPr>
          <w:rFonts w:ascii="Verdana" w:eastAsia="Times New Roman" w:hAnsi="Verdana" w:cs="Times New Roman"/>
          <w:color w:val="000000"/>
          <w:kern w:val="0"/>
          <w:sz w:val="24"/>
          <w:szCs w:val="24"/>
          <w:lang w:eastAsia="ru-RU"/>
        </w:rPr>
        <w:t>,</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hint="eastAsia"/>
          <w:color w:val="000000"/>
          <w:kern w:val="0"/>
          <w:sz w:val="24"/>
          <w:szCs w:val="24"/>
          <w:lang w:eastAsia="ru-RU"/>
        </w:rPr>
        <w:t>М</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Сумцова</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М</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Драгоманова</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М</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Павлика</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І</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Франка</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М</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Дашкевича</w:t>
      </w:r>
      <w:r w:rsidRPr="00F703CC">
        <w:rPr>
          <w:rFonts w:ascii="Verdana" w:eastAsia="Times New Roman" w:hAnsi="Verdana" w:cs="Times New Roman"/>
          <w:color w:val="000000"/>
          <w:kern w:val="0"/>
          <w:sz w:val="24"/>
          <w:szCs w:val="24"/>
          <w:lang w:eastAsia="ru-RU"/>
        </w:rPr>
        <w:t>,</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hint="eastAsia"/>
          <w:color w:val="000000"/>
          <w:kern w:val="0"/>
          <w:sz w:val="24"/>
          <w:szCs w:val="24"/>
          <w:lang w:eastAsia="ru-RU"/>
        </w:rPr>
        <w:t>М</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Грушевського</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Б</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Грінченка</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Ф</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Колесси</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В</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Гнатюка</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та</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інших</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котрі</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розвинули</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hint="eastAsia"/>
          <w:color w:val="000000"/>
          <w:kern w:val="0"/>
          <w:sz w:val="24"/>
          <w:szCs w:val="24"/>
          <w:lang w:eastAsia="ru-RU"/>
        </w:rPr>
        <w:t>та</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продовжили</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дослідження</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попередників</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даючи</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певні</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методологічні</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hint="eastAsia"/>
          <w:color w:val="000000"/>
          <w:kern w:val="0"/>
          <w:sz w:val="24"/>
          <w:szCs w:val="24"/>
          <w:lang w:eastAsia="ru-RU"/>
        </w:rPr>
        <w:t>рекомендації</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стосовно</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розуміння</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складності</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та</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неоднозначності</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hint="eastAsia"/>
          <w:color w:val="000000"/>
          <w:kern w:val="0"/>
          <w:sz w:val="24"/>
          <w:szCs w:val="24"/>
          <w:lang w:eastAsia="ru-RU"/>
        </w:rPr>
        <w:t>трансформаційних</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процесів</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заклали</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підвалини</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наукового</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аналізу</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фольклорнолітературних</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взаємозв’язків</w:t>
      </w:r>
      <w:r w:rsidRPr="00F703CC">
        <w:rPr>
          <w:rFonts w:ascii="Verdana" w:eastAsia="Times New Roman" w:hAnsi="Verdana" w:cs="Times New Roman"/>
          <w:color w:val="000000"/>
          <w:kern w:val="0"/>
          <w:sz w:val="24"/>
          <w:szCs w:val="24"/>
          <w:lang w:eastAsia="ru-RU"/>
        </w:rPr>
        <w:t>.</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hint="eastAsia"/>
          <w:color w:val="000000"/>
          <w:kern w:val="0"/>
          <w:sz w:val="24"/>
          <w:szCs w:val="24"/>
          <w:lang w:eastAsia="ru-RU"/>
        </w:rPr>
        <w:t>ХХ</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століття</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відзначається</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певною</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нерівномірністю</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у</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розвитку</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народознавчої</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color w:val="000000"/>
          <w:kern w:val="0"/>
          <w:sz w:val="24"/>
          <w:szCs w:val="24"/>
          <w:lang w:eastAsia="ru-RU"/>
        </w:rPr>
        <w:t>(</w:t>
      </w:r>
      <w:r w:rsidRPr="00F703CC">
        <w:rPr>
          <w:rFonts w:ascii="Verdana" w:eastAsia="Times New Roman" w:hAnsi="Verdana" w:cs="Times New Roman" w:hint="eastAsia"/>
          <w:color w:val="000000"/>
          <w:kern w:val="0"/>
          <w:sz w:val="24"/>
          <w:szCs w:val="24"/>
          <w:lang w:eastAsia="ru-RU"/>
        </w:rPr>
        <w:t>і</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літературознавчої</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науки</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Як</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вагомі</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й</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без</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ідеологічної</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заангажованості</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варто</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hint="eastAsia"/>
          <w:color w:val="000000"/>
          <w:kern w:val="0"/>
          <w:sz w:val="24"/>
          <w:szCs w:val="24"/>
          <w:lang w:eastAsia="ru-RU"/>
        </w:rPr>
        <w:t>виокремити</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праці</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С</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Єфремова</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М</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Зерова</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П</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Филиповича</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В</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Петрова</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й</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hint="eastAsia"/>
          <w:color w:val="000000"/>
          <w:kern w:val="0"/>
          <w:sz w:val="24"/>
          <w:szCs w:val="24"/>
          <w:lang w:eastAsia="ru-RU"/>
        </w:rPr>
        <w:t>небагатьох</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інших</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Починаючи</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із</w:t>
      </w:r>
      <w:r w:rsidRPr="00F703CC">
        <w:rPr>
          <w:rFonts w:ascii="Verdana" w:eastAsia="Times New Roman" w:hAnsi="Verdana" w:cs="Times New Roman"/>
          <w:color w:val="000000"/>
          <w:kern w:val="0"/>
          <w:sz w:val="24"/>
          <w:szCs w:val="24"/>
          <w:lang w:eastAsia="ru-RU"/>
        </w:rPr>
        <w:t xml:space="preserve"> 60-</w:t>
      </w:r>
      <w:r w:rsidRPr="00F703CC">
        <w:rPr>
          <w:rFonts w:ascii="Verdana" w:eastAsia="Times New Roman" w:hAnsi="Verdana" w:cs="Times New Roman" w:hint="eastAsia"/>
          <w:color w:val="000000"/>
          <w:kern w:val="0"/>
          <w:sz w:val="24"/>
          <w:szCs w:val="24"/>
          <w:lang w:eastAsia="ru-RU"/>
        </w:rPr>
        <w:t>х</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років</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відзначається</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також</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упевнене</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hint="eastAsia"/>
          <w:color w:val="000000"/>
          <w:kern w:val="0"/>
          <w:sz w:val="24"/>
          <w:szCs w:val="24"/>
          <w:lang w:eastAsia="ru-RU"/>
        </w:rPr>
        <w:t>поступування</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і</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в</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дослідженні</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фольклорно</w:t>
      </w:r>
      <w:r w:rsidRPr="00F703CC">
        <w:rPr>
          <w:rFonts w:ascii="Verdana" w:eastAsia="Times New Roman" w:hAnsi="Verdana" w:cs="Times New Roman"/>
          <w:color w:val="000000"/>
          <w:kern w:val="0"/>
          <w:sz w:val="24"/>
          <w:szCs w:val="24"/>
          <w:lang w:eastAsia="ru-RU"/>
        </w:rPr>
        <w:t>-</w:t>
      </w:r>
      <w:r w:rsidRPr="00F703CC">
        <w:rPr>
          <w:rFonts w:ascii="Verdana" w:eastAsia="Times New Roman" w:hAnsi="Verdana" w:cs="Times New Roman" w:hint="eastAsia"/>
          <w:color w:val="000000"/>
          <w:kern w:val="0"/>
          <w:sz w:val="24"/>
          <w:szCs w:val="24"/>
          <w:lang w:eastAsia="ru-RU"/>
        </w:rPr>
        <w:t>літературних</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зв’язків</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яке</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набирає</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hint="eastAsia"/>
          <w:color w:val="000000"/>
          <w:kern w:val="0"/>
          <w:sz w:val="24"/>
          <w:szCs w:val="24"/>
          <w:lang w:eastAsia="ru-RU"/>
        </w:rPr>
        <w:t>інтенсивніших</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форм</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у</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кінці</w:t>
      </w:r>
      <w:r w:rsidRPr="00F703CC">
        <w:rPr>
          <w:rFonts w:ascii="Verdana" w:eastAsia="Times New Roman" w:hAnsi="Verdana" w:cs="Times New Roman"/>
          <w:color w:val="000000"/>
          <w:kern w:val="0"/>
          <w:sz w:val="24"/>
          <w:szCs w:val="24"/>
          <w:lang w:eastAsia="ru-RU"/>
        </w:rPr>
        <w:t xml:space="preserve"> 80-</w:t>
      </w:r>
      <w:r w:rsidRPr="00F703CC">
        <w:rPr>
          <w:rFonts w:ascii="Verdana" w:eastAsia="Times New Roman" w:hAnsi="Verdana" w:cs="Times New Roman" w:hint="eastAsia"/>
          <w:color w:val="000000"/>
          <w:kern w:val="0"/>
          <w:sz w:val="24"/>
          <w:szCs w:val="24"/>
          <w:lang w:eastAsia="ru-RU"/>
        </w:rPr>
        <w:t>х</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а</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надто</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у</w:t>
      </w:r>
      <w:r w:rsidRPr="00F703CC">
        <w:rPr>
          <w:rFonts w:ascii="Verdana" w:eastAsia="Times New Roman" w:hAnsi="Verdana" w:cs="Times New Roman"/>
          <w:color w:val="000000"/>
          <w:kern w:val="0"/>
          <w:sz w:val="24"/>
          <w:szCs w:val="24"/>
          <w:lang w:eastAsia="ru-RU"/>
        </w:rPr>
        <w:t xml:space="preserve"> 90-</w:t>
      </w:r>
      <w:r w:rsidRPr="00F703CC">
        <w:rPr>
          <w:rFonts w:ascii="Verdana" w:eastAsia="Times New Roman" w:hAnsi="Verdana" w:cs="Times New Roman" w:hint="eastAsia"/>
          <w:color w:val="000000"/>
          <w:kern w:val="0"/>
          <w:sz w:val="24"/>
          <w:szCs w:val="24"/>
          <w:lang w:eastAsia="ru-RU"/>
        </w:rPr>
        <w:t>х</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роках</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коли</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Україна</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стала</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hint="eastAsia"/>
          <w:color w:val="000000"/>
          <w:kern w:val="0"/>
          <w:sz w:val="24"/>
          <w:szCs w:val="24"/>
          <w:lang w:eastAsia="ru-RU"/>
        </w:rPr>
        <w:t>незалежною</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До</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широкого</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наукового</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вжитку</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увійшло</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поняття</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«фольклоризм</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hint="eastAsia"/>
          <w:color w:val="000000"/>
          <w:kern w:val="0"/>
          <w:sz w:val="24"/>
          <w:szCs w:val="24"/>
          <w:lang w:eastAsia="ru-RU"/>
        </w:rPr>
        <w:t>літератури»</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що</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значно</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розширило</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теоретичні</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обрії</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таких</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студій</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порівняно</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з</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hint="eastAsia"/>
          <w:color w:val="000000"/>
          <w:kern w:val="0"/>
          <w:sz w:val="24"/>
          <w:szCs w:val="24"/>
          <w:lang w:eastAsia="ru-RU"/>
        </w:rPr>
        <w:t>поняттям</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«народність»</w:t>
      </w:r>
      <w:r w:rsidRPr="00F703CC">
        <w:rPr>
          <w:rFonts w:ascii="Verdana" w:eastAsia="Times New Roman" w:hAnsi="Verdana" w:cs="Times New Roman"/>
          <w:color w:val="000000"/>
          <w:kern w:val="0"/>
          <w:sz w:val="24"/>
          <w:szCs w:val="24"/>
          <w:lang w:eastAsia="ru-RU"/>
        </w:rPr>
        <w:t>.</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hint="eastAsia"/>
          <w:color w:val="000000"/>
          <w:kern w:val="0"/>
          <w:sz w:val="24"/>
          <w:szCs w:val="24"/>
          <w:lang w:eastAsia="ru-RU"/>
        </w:rPr>
        <w:t>Назагал</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у</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ХХ</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столітті</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надзвичайно</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цінними</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є</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праці</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В</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Перетца</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А</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Лободи</w:t>
      </w:r>
      <w:r w:rsidRPr="00F703CC">
        <w:rPr>
          <w:rFonts w:ascii="Verdana" w:eastAsia="Times New Roman" w:hAnsi="Verdana" w:cs="Times New Roman"/>
          <w:color w:val="000000"/>
          <w:kern w:val="0"/>
          <w:sz w:val="24"/>
          <w:szCs w:val="24"/>
          <w:lang w:eastAsia="ru-RU"/>
        </w:rPr>
        <w:t>,</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hint="eastAsia"/>
          <w:color w:val="000000"/>
          <w:kern w:val="0"/>
          <w:sz w:val="24"/>
          <w:szCs w:val="24"/>
          <w:lang w:eastAsia="ru-RU"/>
        </w:rPr>
        <w:t>К</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Грушевської</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П</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Филиповича</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М</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Зерова</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В</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Петрова</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А</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Шамрая</w:t>
      </w:r>
      <w:r w:rsidRPr="00F703CC">
        <w:rPr>
          <w:rFonts w:ascii="Verdana" w:eastAsia="Times New Roman" w:hAnsi="Verdana" w:cs="Times New Roman"/>
          <w:color w:val="000000"/>
          <w:kern w:val="0"/>
          <w:sz w:val="24"/>
          <w:szCs w:val="24"/>
          <w:lang w:eastAsia="ru-RU"/>
        </w:rPr>
        <w:t>,</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hint="eastAsia"/>
          <w:color w:val="000000"/>
          <w:kern w:val="0"/>
          <w:sz w:val="24"/>
          <w:szCs w:val="24"/>
          <w:lang w:eastAsia="ru-RU"/>
        </w:rPr>
        <w:t>М</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Рильського</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С</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Єфремова</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О</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Дея</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Г</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Нудьги</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Т</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Комаринця</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В</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Щурата</w:t>
      </w:r>
      <w:r w:rsidRPr="00F703CC">
        <w:rPr>
          <w:rFonts w:ascii="Verdana" w:eastAsia="Times New Roman" w:hAnsi="Verdana" w:cs="Times New Roman"/>
          <w:color w:val="000000"/>
          <w:kern w:val="0"/>
          <w:sz w:val="24"/>
          <w:szCs w:val="24"/>
          <w:lang w:eastAsia="ru-RU"/>
        </w:rPr>
        <w:t>,</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hint="eastAsia"/>
          <w:color w:val="000000"/>
          <w:kern w:val="0"/>
          <w:sz w:val="24"/>
          <w:szCs w:val="24"/>
          <w:lang w:eastAsia="ru-RU"/>
        </w:rPr>
        <w:t>М</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Пазяка</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Н</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Калениченко</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М</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Яценка</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В</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Шубравського</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О</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Гончара</w:t>
      </w:r>
      <w:r w:rsidRPr="00F703CC">
        <w:rPr>
          <w:rFonts w:ascii="Verdana" w:eastAsia="Times New Roman" w:hAnsi="Verdana" w:cs="Times New Roman"/>
          <w:color w:val="000000"/>
          <w:kern w:val="0"/>
          <w:sz w:val="24"/>
          <w:szCs w:val="24"/>
          <w:lang w:eastAsia="ru-RU"/>
        </w:rPr>
        <w:t>,</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hint="eastAsia"/>
          <w:color w:val="000000"/>
          <w:kern w:val="0"/>
          <w:sz w:val="24"/>
          <w:szCs w:val="24"/>
          <w:lang w:eastAsia="ru-RU"/>
        </w:rPr>
        <w:t>С</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Мишанича</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М</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Грицая</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І</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Денисюка</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В</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Гусєва</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Ю</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Соколова</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М</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Азадовського</w:t>
      </w:r>
      <w:r w:rsidRPr="00F703CC">
        <w:rPr>
          <w:rFonts w:ascii="Verdana" w:eastAsia="Times New Roman" w:hAnsi="Verdana" w:cs="Times New Roman"/>
          <w:color w:val="000000"/>
          <w:kern w:val="0"/>
          <w:sz w:val="24"/>
          <w:szCs w:val="24"/>
          <w:lang w:eastAsia="ru-RU"/>
        </w:rPr>
        <w:t>,</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hint="eastAsia"/>
          <w:color w:val="000000"/>
          <w:kern w:val="0"/>
          <w:sz w:val="24"/>
          <w:szCs w:val="24"/>
          <w:lang w:eastAsia="ru-RU"/>
        </w:rPr>
        <w:t>М</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Андреєва</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У</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Далгат</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Д</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Медріша</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О</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Фрейденберг</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П</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Богатирьова</w:t>
      </w:r>
      <w:r w:rsidRPr="00F703CC">
        <w:rPr>
          <w:rFonts w:ascii="Verdana" w:eastAsia="Times New Roman" w:hAnsi="Verdana" w:cs="Times New Roman"/>
          <w:color w:val="000000"/>
          <w:kern w:val="0"/>
          <w:sz w:val="24"/>
          <w:szCs w:val="24"/>
          <w:lang w:eastAsia="ru-RU"/>
        </w:rPr>
        <w:t>,</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color w:val="000000"/>
          <w:kern w:val="0"/>
          <w:sz w:val="24"/>
          <w:szCs w:val="24"/>
          <w:lang w:eastAsia="ru-RU"/>
        </w:rPr>
        <w:t>12</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hint="eastAsia"/>
          <w:color w:val="000000"/>
          <w:kern w:val="0"/>
          <w:sz w:val="24"/>
          <w:szCs w:val="24"/>
          <w:lang w:eastAsia="ru-RU"/>
        </w:rPr>
        <w:t>Л</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Ємельянова</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В</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Проппа</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П</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Путілова</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С</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Лазутіна</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В</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Сідєльникова</w:t>
      </w:r>
      <w:r w:rsidRPr="00F703CC">
        <w:rPr>
          <w:rFonts w:ascii="Verdana" w:eastAsia="Times New Roman" w:hAnsi="Verdana" w:cs="Times New Roman"/>
          <w:color w:val="000000"/>
          <w:kern w:val="0"/>
          <w:sz w:val="24"/>
          <w:szCs w:val="24"/>
          <w:lang w:eastAsia="ru-RU"/>
        </w:rPr>
        <w:t>,</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hint="eastAsia"/>
          <w:color w:val="000000"/>
          <w:kern w:val="0"/>
          <w:sz w:val="24"/>
          <w:szCs w:val="24"/>
          <w:lang w:eastAsia="ru-RU"/>
        </w:rPr>
        <w:t>А</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Бушміної</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С</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Азбєлєва</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Л</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Дмитрієва</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В</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Жирмунського</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В</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Митрофанової</w:t>
      </w:r>
      <w:r w:rsidRPr="00F703CC">
        <w:rPr>
          <w:rFonts w:ascii="Verdana" w:eastAsia="Times New Roman" w:hAnsi="Verdana" w:cs="Times New Roman"/>
          <w:color w:val="000000"/>
          <w:kern w:val="0"/>
          <w:sz w:val="24"/>
          <w:szCs w:val="24"/>
          <w:lang w:eastAsia="ru-RU"/>
        </w:rPr>
        <w:t>,</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hint="eastAsia"/>
          <w:color w:val="000000"/>
          <w:kern w:val="0"/>
          <w:sz w:val="24"/>
          <w:szCs w:val="24"/>
          <w:lang w:eastAsia="ru-RU"/>
        </w:rPr>
        <w:t>Н</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Савушкіної</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та</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інших</w:t>
      </w:r>
      <w:r w:rsidRPr="00F703CC">
        <w:rPr>
          <w:rFonts w:ascii="Verdana" w:eastAsia="Times New Roman" w:hAnsi="Verdana" w:cs="Times New Roman"/>
          <w:color w:val="000000"/>
          <w:kern w:val="0"/>
          <w:sz w:val="24"/>
          <w:szCs w:val="24"/>
          <w:lang w:eastAsia="ru-RU"/>
        </w:rPr>
        <w:t>.</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hint="eastAsia"/>
          <w:color w:val="000000"/>
          <w:kern w:val="0"/>
          <w:sz w:val="24"/>
          <w:szCs w:val="24"/>
          <w:lang w:eastAsia="ru-RU"/>
        </w:rPr>
        <w:t>Окремо</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варто</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відзначити</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імена</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вчених</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чиї</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праці</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з</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окресленої</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проблеми</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hint="eastAsia"/>
          <w:color w:val="000000"/>
          <w:kern w:val="0"/>
          <w:sz w:val="24"/>
          <w:szCs w:val="24"/>
          <w:lang w:eastAsia="ru-RU"/>
        </w:rPr>
        <w:t>стали</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етапними</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на</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межі</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ХХ–ХХІ</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століть</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і</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котрі</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в</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перші</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роки</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незалежності</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hint="eastAsia"/>
          <w:color w:val="000000"/>
          <w:kern w:val="0"/>
          <w:sz w:val="24"/>
          <w:szCs w:val="24"/>
          <w:lang w:eastAsia="ru-RU"/>
        </w:rPr>
        <w:t>української</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держави</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порушували</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найнагальніші</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проблеми</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у</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розвитку</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hint="eastAsia"/>
          <w:color w:val="000000"/>
          <w:kern w:val="0"/>
          <w:sz w:val="24"/>
          <w:szCs w:val="24"/>
          <w:lang w:eastAsia="ru-RU"/>
        </w:rPr>
        <w:t>фольклористики</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загалом</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і</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фольклорно</w:t>
      </w:r>
      <w:r w:rsidRPr="00F703CC">
        <w:rPr>
          <w:rFonts w:ascii="Verdana" w:eastAsia="Times New Roman" w:hAnsi="Verdana" w:cs="Times New Roman"/>
          <w:color w:val="000000"/>
          <w:kern w:val="0"/>
          <w:sz w:val="24"/>
          <w:szCs w:val="24"/>
          <w:lang w:eastAsia="ru-RU"/>
        </w:rPr>
        <w:t>-</w:t>
      </w:r>
      <w:r w:rsidRPr="00F703CC">
        <w:rPr>
          <w:rFonts w:ascii="Verdana" w:eastAsia="Times New Roman" w:hAnsi="Verdana" w:cs="Times New Roman" w:hint="eastAsia"/>
          <w:color w:val="000000"/>
          <w:kern w:val="0"/>
          <w:sz w:val="24"/>
          <w:szCs w:val="24"/>
          <w:lang w:eastAsia="ru-RU"/>
        </w:rPr>
        <w:t>літературних</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зв’язків</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зокрема</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залучивши</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hint="eastAsia"/>
          <w:color w:val="000000"/>
          <w:kern w:val="0"/>
          <w:sz w:val="24"/>
          <w:szCs w:val="24"/>
          <w:lang w:eastAsia="ru-RU"/>
        </w:rPr>
        <w:t>до</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наукового</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аналізу</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нові</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методи</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та</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підходи</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до</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їх</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вивчення</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Це</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дослідження</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hint="eastAsia"/>
          <w:color w:val="000000"/>
          <w:kern w:val="0"/>
          <w:sz w:val="24"/>
          <w:szCs w:val="24"/>
          <w:lang w:eastAsia="ru-RU"/>
        </w:rPr>
        <w:t>В</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Бойка</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Л</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Дунаєвської</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О</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Павлова</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Р</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Кирчіва</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С</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Мишанича</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Є</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Нахліка</w:t>
      </w:r>
      <w:r w:rsidRPr="00F703CC">
        <w:rPr>
          <w:rFonts w:ascii="Verdana" w:eastAsia="Times New Roman" w:hAnsi="Verdana" w:cs="Times New Roman"/>
          <w:color w:val="000000"/>
          <w:kern w:val="0"/>
          <w:sz w:val="24"/>
          <w:szCs w:val="24"/>
          <w:lang w:eastAsia="ru-RU"/>
        </w:rPr>
        <w:t>,</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hint="eastAsia"/>
          <w:color w:val="000000"/>
          <w:kern w:val="0"/>
          <w:sz w:val="24"/>
          <w:szCs w:val="24"/>
          <w:lang w:eastAsia="ru-RU"/>
        </w:rPr>
        <w:t>В</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Погребенника</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С</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Росовецького</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П</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Будівського</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В</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Качкана</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Б</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Хоменка</w:t>
      </w:r>
      <w:r w:rsidRPr="00F703CC">
        <w:rPr>
          <w:rFonts w:ascii="Verdana" w:eastAsia="Times New Roman" w:hAnsi="Verdana" w:cs="Times New Roman"/>
          <w:color w:val="000000"/>
          <w:kern w:val="0"/>
          <w:sz w:val="24"/>
          <w:szCs w:val="24"/>
          <w:lang w:eastAsia="ru-RU"/>
        </w:rPr>
        <w:t>,</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hint="eastAsia"/>
          <w:color w:val="000000"/>
          <w:kern w:val="0"/>
          <w:sz w:val="24"/>
          <w:szCs w:val="24"/>
          <w:lang w:eastAsia="ru-RU"/>
        </w:rPr>
        <w:t>М</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Дмитренка</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Т</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Шевчук</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М</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Яценка</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Н</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Шумади</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О</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Зілинського</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і</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т</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д</w:t>
      </w:r>
      <w:r w:rsidRPr="00F703CC">
        <w:rPr>
          <w:rFonts w:ascii="Verdana" w:eastAsia="Times New Roman" w:hAnsi="Verdana" w:cs="Times New Roman"/>
          <w:color w:val="000000"/>
          <w:kern w:val="0"/>
          <w:sz w:val="24"/>
          <w:szCs w:val="24"/>
          <w:lang w:eastAsia="ru-RU"/>
        </w:rPr>
        <w:t>.</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hint="eastAsia"/>
          <w:color w:val="000000"/>
          <w:kern w:val="0"/>
          <w:sz w:val="24"/>
          <w:szCs w:val="24"/>
          <w:lang w:eastAsia="ru-RU"/>
        </w:rPr>
        <w:t>Нині</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з’являються</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нові</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розвідки</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та</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фундаментальні</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дослідження</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усної</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hint="eastAsia"/>
          <w:color w:val="000000"/>
          <w:kern w:val="0"/>
          <w:sz w:val="24"/>
          <w:szCs w:val="24"/>
          <w:lang w:eastAsia="ru-RU"/>
        </w:rPr>
        <w:t>словесності</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та</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її</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рецептивної</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«співдії»</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з</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авторською</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творчістю</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Особливим</w:t>
      </w:r>
      <w:r w:rsidRPr="00F703CC">
        <w:rPr>
          <w:rFonts w:ascii="Verdana" w:eastAsia="Times New Roman" w:hAnsi="Verdana" w:cs="Times New Roman"/>
          <w:color w:val="000000"/>
          <w:kern w:val="0"/>
          <w:sz w:val="24"/>
          <w:szCs w:val="24"/>
          <w:lang w:eastAsia="ru-RU"/>
        </w:rPr>
        <w:t>,</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hint="eastAsia"/>
          <w:color w:val="000000"/>
          <w:kern w:val="0"/>
          <w:sz w:val="24"/>
          <w:szCs w:val="24"/>
          <w:lang w:eastAsia="ru-RU"/>
        </w:rPr>
        <w:t>новаторським</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підходом</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тут</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позначені</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праці</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В</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Давидюка</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Я</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Гарасима</w:t>
      </w:r>
      <w:r w:rsidRPr="00F703CC">
        <w:rPr>
          <w:rFonts w:ascii="Verdana" w:eastAsia="Times New Roman" w:hAnsi="Verdana" w:cs="Times New Roman"/>
          <w:color w:val="000000"/>
          <w:kern w:val="0"/>
          <w:sz w:val="24"/>
          <w:szCs w:val="24"/>
          <w:lang w:eastAsia="ru-RU"/>
        </w:rPr>
        <w:t>,</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hint="eastAsia"/>
          <w:color w:val="000000"/>
          <w:kern w:val="0"/>
          <w:sz w:val="24"/>
          <w:szCs w:val="24"/>
          <w:lang w:eastAsia="ru-RU"/>
        </w:rPr>
        <w:t>О</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Івановської</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Л</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Копаниці</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М</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Дмитренка</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О</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Гінди</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О</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Кузьменко</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О</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Бріциної</w:t>
      </w:r>
      <w:r w:rsidRPr="00F703CC">
        <w:rPr>
          <w:rFonts w:ascii="Verdana" w:eastAsia="Times New Roman" w:hAnsi="Verdana" w:cs="Times New Roman"/>
          <w:color w:val="000000"/>
          <w:kern w:val="0"/>
          <w:sz w:val="24"/>
          <w:szCs w:val="24"/>
          <w:lang w:eastAsia="ru-RU"/>
        </w:rPr>
        <w:t>,</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hint="eastAsia"/>
          <w:color w:val="000000"/>
          <w:kern w:val="0"/>
          <w:sz w:val="24"/>
          <w:szCs w:val="24"/>
          <w:lang w:eastAsia="ru-RU"/>
        </w:rPr>
        <w:t>Ю</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Шутенко</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О</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Наумовської</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Л</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Підгорної</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Н</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Салтовської</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Л</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Сорочук</w:t>
      </w:r>
      <w:r w:rsidRPr="00F703CC">
        <w:rPr>
          <w:rFonts w:ascii="Verdana" w:eastAsia="Times New Roman" w:hAnsi="Verdana" w:cs="Times New Roman"/>
          <w:color w:val="000000"/>
          <w:kern w:val="0"/>
          <w:sz w:val="24"/>
          <w:szCs w:val="24"/>
          <w:lang w:eastAsia="ru-RU"/>
        </w:rPr>
        <w:t>,</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hint="eastAsia"/>
          <w:color w:val="000000"/>
          <w:kern w:val="0"/>
          <w:sz w:val="24"/>
          <w:szCs w:val="24"/>
          <w:lang w:eastAsia="ru-RU"/>
        </w:rPr>
        <w:t>Г</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Усатенко</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Г</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Скрипник</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Л</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Іваннікової</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В</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Сокола</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О</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Шалак</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О</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Вертія</w:t>
      </w:r>
      <w:r w:rsidRPr="00F703CC">
        <w:rPr>
          <w:rFonts w:ascii="Verdana" w:eastAsia="Times New Roman" w:hAnsi="Verdana" w:cs="Times New Roman"/>
          <w:color w:val="000000"/>
          <w:kern w:val="0"/>
          <w:sz w:val="24"/>
          <w:szCs w:val="24"/>
          <w:lang w:eastAsia="ru-RU"/>
        </w:rPr>
        <w:t>,</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hint="eastAsia"/>
          <w:color w:val="000000"/>
          <w:kern w:val="0"/>
          <w:sz w:val="24"/>
          <w:szCs w:val="24"/>
          <w:lang w:eastAsia="ru-RU"/>
        </w:rPr>
        <w:t>П</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Іванишина</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О</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Астаф’єва</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В</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Івашківа</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В</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Погребенника</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Ю</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Коваліва</w:t>
      </w:r>
      <w:r w:rsidRPr="00F703CC">
        <w:rPr>
          <w:rFonts w:ascii="Verdana" w:eastAsia="Times New Roman" w:hAnsi="Verdana" w:cs="Times New Roman"/>
          <w:color w:val="000000"/>
          <w:kern w:val="0"/>
          <w:sz w:val="24"/>
          <w:szCs w:val="24"/>
          <w:lang w:eastAsia="ru-RU"/>
        </w:rPr>
        <w:t>,</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hint="eastAsia"/>
          <w:color w:val="000000"/>
          <w:kern w:val="0"/>
          <w:sz w:val="24"/>
          <w:szCs w:val="24"/>
          <w:lang w:eastAsia="ru-RU"/>
        </w:rPr>
        <w:t>Я</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Поліщука</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П</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Будівського</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О</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Сліпушко</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Г</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Штоня</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І</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Зварича</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Н</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Шумило</w:t>
      </w:r>
      <w:r w:rsidRPr="00F703CC">
        <w:rPr>
          <w:rFonts w:ascii="Verdana" w:eastAsia="Times New Roman" w:hAnsi="Verdana" w:cs="Times New Roman"/>
          <w:color w:val="000000"/>
          <w:kern w:val="0"/>
          <w:sz w:val="24"/>
          <w:szCs w:val="24"/>
          <w:lang w:eastAsia="ru-RU"/>
        </w:rPr>
        <w:t>,</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hint="eastAsia"/>
          <w:color w:val="000000"/>
          <w:kern w:val="0"/>
          <w:sz w:val="24"/>
          <w:szCs w:val="24"/>
          <w:lang w:eastAsia="ru-RU"/>
        </w:rPr>
        <w:t>В</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Азьомова</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Р</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Марківа</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О</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Борзенка</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О</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Кирилюк</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Звичайно</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цей</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перелік</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hint="eastAsia"/>
          <w:color w:val="000000"/>
          <w:kern w:val="0"/>
          <w:sz w:val="24"/>
          <w:szCs w:val="24"/>
          <w:lang w:eastAsia="ru-RU"/>
        </w:rPr>
        <w:t>неповний</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Якщо</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говорити</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про</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інтердисциплінарність</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у</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дослідженні</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різних</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рівнів</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hint="eastAsia"/>
          <w:color w:val="000000"/>
          <w:kern w:val="0"/>
          <w:sz w:val="24"/>
          <w:szCs w:val="24"/>
          <w:lang w:eastAsia="ru-RU"/>
        </w:rPr>
        <w:t>вияву</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фольклоризму</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літератури</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то</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щоразу</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зазначений</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список</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учених</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та</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їх</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праць</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hint="eastAsia"/>
          <w:color w:val="000000"/>
          <w:kern w:val="0"/>
          <w:sz w:val="24"/>
          <w:szCs w:val="24"/>
          <w:lang w:eastAsia="ru-RU"/>
        </w:rPr>
        <w:t>можна</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доповнювати</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що</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зважаючи</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на</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багатоплановість</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цієї</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роботи</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зроблено</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у</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hint="eastAsia"/>
          <w:color w:val="000000"/>
          <w:kern w:val="0"/>
          <w:sz w:val="24"/>
          <w:szCs w:val="24"/>
          <w:lang w:eastAsia="ru-RU"/>
        </w:rPr>
        <w:t>першому</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і</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принагідно</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наступних</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її</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розділах</w:t>
      </w:r>
      <w:r w:rsidRPr="00F703CC">
        <w:rPr>
          <w:rFonts w:ascii="Verdana" w:eastAsia="Times New Roman" w:hAnsi="Verdana" w:cs="Times New Roman"/>
          <w:color w:val="000000"/>
          <w:kern w:val="0"/>
          <w:sz w:val="24"/>
          <w:szCs w:val="24"/>
          <w:lang w:eastAsia="ru-RU"/>
        </w:rPr>
        <w:t>.</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hint="eastAsia"/>
          <w:color w:val="000000"/>
          <w:kern w:val="0"/>
          <w:sz w:val="24"/>
          <w:szCs w:val="24"/>
          <w:lang w:eastAsia="ru-RU"/>
        </w:rPr>
        <w:t>Методи</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дослідження</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При</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написанні</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дисертації</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зважаючи</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на</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її</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hint="eastAsia"/>
          <w:color w:val="000000"/>
          <w:kern w:val="0"/>
          <w:sz w:val="24"/>
          <w:szCs w:val="24"/>
          <w:lang w:eastAsia="ru-RU"/>
        </w:rPr>
        <w:t>багатовекторність</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використано</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ряд</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загальноприйнятих</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та</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спеціальних</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методів</w:t>
      </w:r>
      <w:r w:rsidRPr="00F703CC">
        <w:rPr>
          <w:rFonts w:ascii="Verdana" w:eastAsia="Times New Roman" w:hAnsi="Verdana" w:cs="Times New Roman"/>
          <w:color w:val="000000"/>
          <w:kern w:val="0"/>
          <w:sz w:val="24"/>
          <w:szCs w:val="24"/>
          <w:lang w:eastAsia="ru-RU"/>
        </w:rPr>
        <w:t>,</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hint="eastAsia"/>
          <w:color w:val="000000"/>
          <w:kern w:val="0"/>
          <w:sz w:val="24"/>
          <w:szCs w:val="24"/>
          <w:lang w:eastAsia="ru-RU"/>
        </w:rPr>
        <w:t>задіяних</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до</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аналізу</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різних</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семантично</w:t>
      </w:r>
      <w:r w:rsidRPr="00F703CC">
        <w:rPr>
          <w:rFonts w:ascii="Verdana" w:eastAsia="Times New Roman" w:hAnsi="Verdana" w:cs="Times New Roman"/>
          <w:color w:val="000000"/>
          <w:kern w:val="0"/>
          <w:sz w:val="24"/>
          <w:szCs w:val="24"/>
          <w:lang w:eastAsia="ru-RU"/>
        </w:rPr>
        <w:t>-</w:t>
      </w:r>
      <w:r w:rsidRPr="00F703CC">
        <w:rPr>
          <w:rFonts w:ascii="Verdana" w:eastAsia="Times New Roman" w:hAnsi="Verdana" w:cs="Times New Roman" w:hint="eastAsia"/>
          <w:color w:val="000000"/>
          <w:kern w:val="0"/>
          <w:sz w:val="24"/>
          <w:szCs w:val="24"/>
          <w:lang w:eastAsia="ru-RU"/>
        </w:rPr>
        <w:t>змістових</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полів</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художнього</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твору</w:t>
      </w:r>
      <w:r w:rsidRPr="00F703CC">
        <w:rPr>
          <w:rFonts w:ascii="Verdana" w:eastAsia="Times New Roman" w:hAnsi="Verdana" w:cs="Times New Roman"/>
          <w:color w:val="000000"/>
          <w:kern w:val="0"/>
          <w:sz w:val="24"/>
          <w:szCs w:val="24"/>
          <w:lang w:eastAsia="ru-RU"/>
        </w:rPr>
        <w:t>.</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hint="eastAsia"/>
          <w:color w:val="000000"/>
          <w:kern w:val="0"/>
          <w:sz w:val="24"/>
          <w:szCs w:val="24"/>
          <w:lang w:eastAsia="ru-RU"/>
        </w:rPr>
        <w:t>–</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Першим</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треба</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назвати</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порівняльно</w:t>
      </w:r>
      <w:r w:rsidRPr="00F703CC">
        <w:rPr>
          <w:rFonts w:ascii="Verdana" w:eastAsia="Times New Roman" w:hAnsi="Verdana" w:cs="Times New Roman"/>
          <w:color w:val="000000"/>
          <w:kern w:val="0"/>
          <w:sz w:val="24"/>
          <w:szCs w:val="24"/>
          <w:lang w:eastAsia="ru-RU"/>
        </w:rPr>
        <w:t>-</w:t>
      </w:r>
      <w:r w:rsidRPr="00F703CC">
        <w:rPr>
          <w:rFonts w:ascii="Verdana" w:eastAsia="Times New Roman" w:hAnsi="Verdana" w:cs="Times New Roman" w:hint="eastAsia"/>
          <w:color w:val="000000"/>
          <w:kern w:val="0"/>
          <w:sz w:val="24"/>
          <w:szCs w:val="24"/>
          <w:lang w:eastAsia="ru-RU"/>
        </w:rPr>
        <w:t>історичний</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метод</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що</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вступає</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у</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hint="eastAsia"/>
          <w:color w:val="000000"/>
          <w:kern w:val="0"/>
          <w:sz w:val="24"/>
          <w:szCs w:val="24"/>
          <w:lang w:eastAsia="ru-RU"/>
        </w:rPr>
        <w:t>смислову</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взаємодію</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загалом</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із</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принципом</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історизму</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як</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методологією</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яка</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hint="eastAsia"/>
          <w:color w:val="000000"/>
          <w:kern w:val="0"/>
          <w:sz w:val="24"/>
          <w:szCs w:val="24"/>
          <w:lang w:eastAsia="ru-RU"/>
        </w:rPr>
        <w:t>зумовлена</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системним</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підходом</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до</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аналізу</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твору</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адже</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творчість</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письменників</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color w:val="000000"/>
          <w:kern w:val="0"/>
          <w:sz w:val="24"/>
          <w:szCs w:val="24"/>
          <w:lang w:eastAsia="ru-RU"/>
        </w:rPr>
        <w:t>13</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hint="eastAsia"/>
          <w:color w:val="000000"/>
          <w:kern w:val="0"/>
          <w:sz w:val="24"/>
          <w:szCs w:val="24"/>
          <w:lang w:eastAsia="ru-RU"/>
        </w:rPr>
        <w:t>відповідає</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певній</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добі</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періоду</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історичному</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часу</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а</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тому</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застосування</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цього</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hint="eastAsia"/>
          <w:color w:val="000000"/>
          <w:kern w:val="0"/>
          <w:sz w:val="24"/>
          <w:szCs w:val="24"/>
          <w:lang w:eastAsia="ru-RU"/>
        </w:rPr>
        <w:t>методу</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є</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своєрідним</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критерієм</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науковості</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У</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зв’язку</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з</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цим</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для</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глибшого</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hint="eastAsia"/>
          <w:color w:val="000000"/>
          <w:kern w:val="0"/>
          <w:sz w:val="24"/>
          <w:szCs w:val="24"/>
          <w:lang w:eastAsia="ru-RU"/>
        </w:rPr>
        <w:t>проникнення</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у</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причини</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того</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чи</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іншого</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явища</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з’ясування</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головних</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етапів</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його</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hint="eastAsia"/>
          <w:color w:val="000000"/>
          <w:kern w:val="0"/>
          <w:sz w:val="24"/>
          <w:szCs w:val="24"/>
          <w:lang w:eastAsia="ru-RU"/>
        </w:rPr>
        <w:t>генези</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виявлення</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різноманітних</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впливів</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окремих</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ситуацій</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на</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характер</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основних</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hint="eastAsia"/>
          <w:color w:val="000000"/>
          <w:kern w:val="0"/>
          <w:sz w:val="24"/>
          <w:szCs w:val="24"/>
          <w:lang w:eastAsia="ru-RU"/>
        </w:rPr>
        <w:t>подій</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фрагментарно</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використано</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методи</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історико</w:t>
      </w:r>
      <w:r w:rsidRPr="00F703CC">
        <w:rPr>
          <w:rFonts w:ascii="Verdana" w:eastAsia="Times New Roman" w:hAnsi="Verdana" w:cs="Times New Roman"/>
          <w:color w:val="000000"/>
          <w:kern w:val="0"/>
          <w:sz w:val="24"/>
          <w:szCs w:val="24"/>
          <w:lang w:eastAsia="ru-RU"/>
        </w:rPr>
        <w:t>-</w:t>
      </w:r>
      <w:r w:rsidRPr="00F703CC">
        <w:rPr>
          <w:rFonts w:ascii="Verdana" w:eastAsia="Times New Roman" w:hAnsi="Verdana" w:cs="Times New Roman" w:hint="eastAsia"/>
          <w:color w:val="000000"/>
          <w:kern w:val="0"/>
          <w:sz w:val="24"/>
          <w:szCs w:val="24"/>
          <w:lang w:eastAsia="ru-RU"/>
        </w:rPr>
        <w:t>генетичний</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а</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також</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історикохронологічний</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та</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історико</w:t>
      </w:r>
      <w:r w:rsidRPr="00F703CC">
        <w:rPr>
          <w:rFonts w:ascii="Verdana" w:eastAsia="Times New Roman" w:hAnsi="Verdana" w:cs="Times New Roman"/>
          <w:color w:val="000000"/>
          <w:kern w:val="0"/>
          <w:sz w:val="24"/>
          <w:szCs w:val="24"/>
          <w:lang w:eastAsia="ru-RU"/>
        </w:rPr>
        <w:t>-</w:t>
      </w:r>
      <w:r w:rsidRPr="00F703CC">
        <w:rPr>
          <w:rFonts w:ascii="Verdana" w:eastAsia="Times New Roman" w:hAnsi="Verdana" w:cs="Times New Roman" w:hint="eastAsia"/>
          <w:color w:val="000000"/>
          <w:kern w:val="0"/>
          <w:sz w:val="24"/>
          <w:szCs w:val="24"/>
          <w:lang w:eastAsia="ru-RU"/>
        </w:rPr>
        <w:t>ситуаційний</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які</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найчастіше</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використовуються</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у</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hint="eastAsia"/>
          <w:color w:val="000000"/>
          <w:kern w:val="0"/>
          <w:sz w:val="24"/>
          <w:szCs w:val="24"/>
          <w:lang w:eastAsia="ru-RU"/>
        </w:rPr>
        <w:t>власне</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історичній</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галузі</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гуманітарного</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знання</w:t>
      </w:r>
      <w:r w:rsidRPr="00F703CC">
        <w:rPr>
          <w:rFonts w:ascii="Verdana" w:eastAsia="Times New Roman" w:hAnsi="Verdana" w:cs="Times New Roman"/>
          <w:color w:val="000000"/>
          <w:kern w:val="0"/>
          <w:sz w:val="24"/>
          <w:szCs w:val="24"/>
          <w:lang w:eastAsia="ru-RU"/>
        </w:rPr>
        <w:t>.</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hint="eastAsia"/>
          <w:color w:val="000000"/>
          <w:kern w:val="0"/>
          <w:sz w:val="24"/>
          <w:szCs w:val="24"/>
          <w:lang w:eastAsia="ru-RU"/>
        </w:rPr>
        <w:t>–</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Метод</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біографізму</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застосовано</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для</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з’ясування</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витоків</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та</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розкодування</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hint="eastAsia"/>
          <w:color w:val="000000"/>
          <w:kern w:val="0"/>
          <w:sz w:val="24"/>
          <w:szCs w:val="24"/>
          <w:lang w:eastAsia="ru-RU"/>
        </w:rPr>
        <w:t>творів</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окремих</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авторів</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у</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їх</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взаємозв’язку</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з</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усною</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словесністю</w:t>
      </w:r>
      <w:r w:rsidRPr="00F703CC">
        <w:rPr>
          <w:rFonts w:ascii="Verdana" w:eastAsia="Times New Roman" w:hAnsi="Verdana" w:cs="Times New Roman"/>
          <w:color w:val="000000"/>
          <w:kern w:val="0"/>
          <w:sz w:val="24"/>
          <w:szCs w:val="24"/>
          <w:lang w:eastAsia="ru-RU"/>
        </w:rPr>
        <w:t>.</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hint="eastAsia"/>
          <w:color w:val="000000"/>
          <w:kern w:val="0"/>
          <w:sz w:val="24"/>
          <w:szCs w:val="24"/>
          <w:lang w:eastAsia="ru-RU"/>
        </w:rPr>
        <w:t>–</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Цілісності</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та</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логічної</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завершеності</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роботі</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надають</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hint="eastAsia"/>
          <w:color w:val="000000"/>
          <w:kern w:val="0"/>
          <w:sz w:val="24"/>
          <w:szCs w:val="24"/>
          <w:lang w:eastAsia="ru-RU"/>
        </w:rPr>
        <w:t>загальнометодологічні</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принципи</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системності</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об’єктивності</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всебічності</w:t>
      </w:r>
      <w:r w:rsidRPr="00F703CC">
        <w:rPr>
          <w:rFonts w:ascii="Verdana" w:eastAsia="Times New Roman" w:hAnsi="Verdana" w:cs="Times New Roman"/>
          <w:color w:val="000000"/>
          <w:kern w:val="0"/>
          <w:sz w:val="24"/>
          <w:szCs w:val="24"/>
          <w:lang w:eastAsia="ru-RU"/>
        </w:rPr>
        <w:t>,</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hint="eastAsia"/>
          <w:color w:val="000000"/>
          <w:kern w:val="0"/>
          <w:sz w:val="24"/>
          <w:szCs w:val="24"/>
          <w:lang w:eastAsia="ru-RU"/>
        </w:rPr>
        <w:t>наступності</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світоглядності</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історичного</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антропологізму</w:t>
      </w:r>
      <w:r w:rsidRPr="00F703CC">
        <w:rPr>
          <w:rFonts w:ascii="Verdana" w:eastAsia="Times New Roman" w:hAnsi="Verdana" w:cs="Times New Roman"/>
          <w:color w:val="000000"/>
          <w:kern w:val="0"/>
          <w:sz w:val="24"/>
          <w:szCs w:val="24"/>
          <w:lang w:eastAsia="ru-RU"/>
        </w:rPr>
        <w:t>.</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hint="eastAsia"/>
          <w:color w:val="000000"/>
          <w:kern w:val="0"/>
          <w:sz w:val="24"/>
          <w:szCs w:val="24"/>
          <w:lang w:eastAsia="ru-RU"/>
        </w:rPr>
        <w:t>–</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Для</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потрактування</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смислових</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рівнів</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взаємодії</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авторського</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тексту</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із</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hint="eastAsia"/>
          <w:color w:val="000000"/>
          <w:kern w:val="0"/>
          <w:sz w:val="24"/>
          <w:szCs w:val="24"/>
          <w:lang w:eastAsia="ru-RU"/>
        </w:rPr>
        <w:t>фольклорним</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використано</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метод</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«інтерпретації»</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та</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«реінтерпретації»</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що</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hint="eastAsia"/>
          <w:color w:val="000000"/>
          <w:kern w:val="0"/>
          <w:sz w:val="24"/>
          <w:szCs w:val="24"/>
          <w:lang w:eastAsia="ru-RU"/>
        </w:rPr>
        <w:t>взаємодіє</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із</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герменевтичними</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студіями</w:t>
      </w:r>
      <w:r w:rsidRPr="00F703CC">
        <w:rPr>
          <w:rFonts w:ascii="Verdana" w:eastAsia="Times New Roman" w:hAnsi="Verdana" w:cs="Times New Roman"/>
          <w:color w:val="000000"/>
          <w:kern w:val="0"/>
          <w:sz w:val="24"/>
          <w:szCs w:val="24"/>
          <w:lang w:eastAsia="ru-RU"/>
        </w:rPr>
        <w:t>.</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hint="eastAsia"/>
          <w:color w:val="000000"/>
          <w:kern w:val="0"/>
          <w:sz w:val="24"/>
          <w:szCs w:val="24"/>
          <w:lang w:eastAsia="ru-RU"/>
        </w:rPr>
        <w:t>–</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Рецептивна</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естетика</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як</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аналітичний</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ракурс</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в</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свою</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чергу</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зумовлює</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hint="eastAsia"/>
          <w:color w:val="000000"/>
          <w:kern w:val="0"/>
          <w:sz w:val="24"/>
          <w:szCs w:val="24"/>
          <w:lang w:eastAsia="ru-RU"/>
        </w:rPr>
        <w:t>широке</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та</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поліаспектне</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використання</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методу</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компаративного</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аналізу</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як</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hint="eastAsia"/>
          <w:color w:val="000000"/>
          <w:kern w:val="0"/>
          <w:sz w:val="24"/>
          <w:szCs w:val="24"/>
          <w:lang w:eastAsia="ru-RU"/>
        </w:rPr>
        <w:t>ефективного</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інструментарію</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для</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різного</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роду</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зіставлень</w:t>
      </w:r>
      <w:r w:rsidRPr="00F703CC">
        <w:rPr>
          <w:rFonts w:ascii="Verdana" w:eastAsia="Times New Roman" w:hAnsi="Verdana" w:cs="Times New Roman"/>
          <w:color w:val="000000"/>
          <w:kern w:val="0"/>
          <w:sz w:val="24"/>
          <w:szCs w:val="24"/>
          <w:lang w:eastAsia="ru-RU"/>
        </w:rPr>
        <w:t>.</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hint="eastAsia"/>
          <w:color w:val="000000"/>
          <w:kern w:val="0"/>
          <w:sz w:val="24"/>
          <w:szCs w:val="24"/>
          <w:lang w:eastAsia="ru-RU"/>
        </w:rPr>
        <w:t>–</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Інтердисциплінарний</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або</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метод</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інтердисциплінарних</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зв’язків</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сприяє</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hint="eastAsia"/>
          <w:color w:val="000000"/>
          <w:kern w:val="0"/>
          <w:sz w:val="24"/>
          <w:szCs w:val="24"/>
          <w:lang w:eastAsia="ru-RU"/>
        </w:rPr>
        <w:t>новому</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«стереоскопічному»</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В</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Давидюк</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прочитанню</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художніх</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творів</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зокрема</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і</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hint="eastAsia"/>
          <w:color w:val="000000"/>
          <w:kern w:val="0"/>
          <w:sz w:val="24"/>
          <w:szCs w:val="24"/>
          <w:lang w:eastAsia="ru-RU"/>
        </w:rPr>
        <w:t>глибшому</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розумінню</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їх</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зв’язку</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із</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фольклором</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та</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народним</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світоглядом</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взагалі</w:t>
      </w:r>
      <w:r w:rsidRPr="00F703CC">
        <w:rPr>
          <w:rFonts w:ascii="Verdana" w:eastAsia="Times New Roman" w:hAnsi="Verdana" w:cs="Times New Roman"/>
          <w:color w:val="000000"/>
          <w:kern w:val="0"/>
          <w:sz w:val="24"/>
          <w:szCs w:val="24"/>
          <w:lang w:eastAsia="ru-RU"/>
        </w:rPr>
        <w:t>.</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hint="eastAsia"/>
          <w:color w:val="000000"/>
          <w:kern w:val="0"/>
          <w:sz w:val="24"/>
          <w:szCs w:val="24"/>
          <w:lang w:eastAsia="ru-RU"/>
        </w:rPr>
        <w:t>–</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Використання</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імагологічних</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методик</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як</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одного</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із</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напрямків</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hint="eastAsia"/>
          <w:color w:val="000000"/>
          <w:kern w:val="0"/>
          <w:sz w:val="24"/>
          <w:szCs w:val="24"/>
          <w:lang w:eastAsia="ru-RU"/>
        </w:rPr>
        <w:t>компаративістики</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є</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найбільш</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ефективним</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при</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аналізі</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поняття</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ідентичності</w:t>
      </w:r>
      <w:r w:rsidRPr="00F703CC">
        <w:rPr>
          <w:rFonts w:ascii="Verdana" w:eastAsia="Times New Roman" w:hAnsi="Verdana" w:cs="Times New Roman"/>
          <w:color w:val="000000"/>
          <w:kern w:val="0"/>
          <w:sz w:val="24"/>
          <w:szCs w:val="24"/>
          <w:lang w:eastAsia="ru-RU"/>
        </w:rPr>
        <w:t>.</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hint="eastAsia"/>
          <w:color w:val="000000"/>
          <w:kern w:val="0"/>
          <w:sz w:val="24"/>
          <w:szCs w:val="24"/>
          <w:lang w:eastAsia="ru-RU"/>
        </w:rPr>
        <w:t>–</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Метод</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архетипів</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застосовується</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для</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дослідження</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онтології</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hint="eastAsia"/>
          <w:color w:val="000000"/>
          <w:kern w:val="0"/>
          <w:sz w:val="24"/>
          <w:szCs w:val="24"/>
          <w:lang w:eastAsia="ru-RU"/>
        </w:rPr>
        <w:t>фольклоризму</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художнього</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твору</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трансформацію</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та</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засвоєння</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через</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народну</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hint="eastAsia"/>
          <w:color w:val="000000"/>
          <w:kern w:val="0"/>
          <w:sz w:val="24"/>
          <w:szCs w:val="24"/>
          <w:lang w:eastAsia="ru-RU"/>
        </w:rPr>
        <w:t>творчість</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і</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світоглядні</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орієнтири</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етнічних</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архетипів</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та</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архетипних</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образів</w:t>
      </w:r>
      <w:r w:rsidRPr="00F703CC">
        <w:rPr>
          <w:rFonts w:ascii="Verdana" w:eastAsia="Times New Roman" w:hAnsi="Verdana" w:cs="Times New Roman"/>
          <w:color w:val="000000"/>
          <w:kern w:val="0"/>
          <w:sz w:val="24"/>
          <w:szCs w:val="24"/>
          <w:lang w:eastAsia="ru-RU"/>
        </w:rPr>
        <w:t>).</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hint="eastAsia"/>
          <w:color w:val="000000"/>
          <w:kern w:val="0"/>
          <w:sz w:val="24"/>
          <w:szCs w:val="24"/>
          <w:lang w:eastAsia="ru-RU"/>
        </w:rPr>
        <w:t>–</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Окремими</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елементами</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знайшли</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своє</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застосування</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в</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дисертації</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методи</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hint="eastAsia"/>
          <w:color w:val="000000"/>
          <w:kern w:val="0"/>
          <w:sz w:val="24"/>
          <w:szCs w:val="24"/>
          <w:lang w:eastAsia="ru-RU"/>
        </w:rPr>
        <w:t>порівняльної</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поетики</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інтертекстуальний</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структурно</w:t>
      </w:r>
      <w:r w:rsidRPr="00F703CC">
        <w:rPr>
          <w:rFonts w:ascii="Verdana" w:eastAsia="Times New Roman" w:hAnsi="Verdana" w:cs="Times New Roman"/>
          <w:color w:val="000000"/>
          <w:kern w:val="0"/>
          <w:sz w:val="24"/>
          <w:szCs w:val="24"/>
          <w:lang w:eastAsia="ru-RU"/>
        </w:rPr>
        <w:t>-</w:t>
      </w:r>
      <w:r w:rsidRPr="00F703CC">
        <w:rPr>
          <w:rFonts w:ascii="Verdana" w:eastAsia="Times New Roman" w:hAnsi="Verdana" w:cs="Times New Roman" w:hint="eastAsia"/>
          <w:color w:val="000000"/>
          <w:kern w:val="0"/>
          <w:sz w:val="24"/>
          <w:szCs w:val="24"/>
          <w:lang w:eastAsia="ru-RU"/>
        </w:rPr>
        <w:t>семіотичний</w:t>
      </w:r>
      <w:r w:rsidRPr="00F703CC">
        <w:rPr>
          <w:rFonts w:ascii="Verdana" w:eastAsia="Times New Roman" w:hAnsi="Verdana" w:cs="Times New Roman"/>
          <w:color w:val="000000"/>
          <w:kern w:val="0"/>
          <w:sz w:val="24"/>
          <w:szCs w:val="24"/>
          <w:lang w:eastAsia="ru-RU"/>
        </w:rPr>
        <w:t>,</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hint="eastAsia"/>
          <w:color w:val="000000"/>
          <w:kern w:val="0"/>
          <w:sz w:val="24"/>
          <w:szCs w:val="24"/>
          <w:lang w:eastAsia="ru-RU"/>
        </w:rPr>
        <w:t>типологізації</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та</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класифікації</w:t>
      </w:r>
      <w:r w:rsidRPr="00F703CC">
        <w:rPr>
          <w:rFonts w:ascii="Verdana" w:eastAsia="Times New Roman" w:hAnsi="Verdana" w:cs="Times New Roman"/>
          <w:color w:val="000000"/>
          <w:kern w:val="0"/>
          <w:sz w:val="24"/>
          <w:szCs w:val="24"/>
          <w:lang w:eastAsia="ru-RU"/>
        </w:rPr>
        <w:t>.</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color w:val="000000"/>
          <w:kern w:val="0"/>
          <w:sz w:val="24"/>
          <w:szCs w:val="24"/>
          <w:lang w:eastAsia="ru-RU"/>
        </w:rPr>
        <w:t>14</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hint="eastAsia"/>
          <w:color w:val="000000"/>
          <w:kern w:val="0"/>
          <w:sz w:val="24"/>
          <w:szCs w:val="24"/>
          <w:lang w:eastAsia="ru-RU"/>
        </w:rPr>
        <w:t>Теоретичне</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значення</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дисертаційної</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роботи</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полягає</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у</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розширенні</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науковотеоретичних</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та</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змістових</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дефініцій</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поняття</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«фольклоризм</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літератури»</w:t>
      </w:r>
      <w:r w:rsidRPr="00F703CC">
        <w:rPr>
          <w:rFonts w:ascii="Verdana" w:eastAsia="Times New Roman" w:hAnsi="Verdana" w:cs="Times New Roman"/>
          <w:color w:val="000000"/>
          <w:kern w:val="0"/>
          <w:sz w:val="24"/>
          <w:szCs w:val="24"/>
          <w:lang w:eastAsia="ru-RU"/>
        </w:rPr>
        <w:t>,</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hint="eastAsia"/>
          <w:color w:val="000000"/>
          <w:kern w:val="0"/>
          <w:sz w:val="24"/>
          <w:szCs w:val="24"/>
          <w:lang w:eastAsia="ru-RU"/>
        </w:rPr>
        <w:t>проаналізованого</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крізь</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призму</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української</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літературної</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прози</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доби</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романтизму</w:t>
      </w:r>
      <w:r w:rsidRPr="00F703CC">
        <w:rPr>
          <w:rFonts w:ascii="Verdana" w:eastAsia="Times New Roman" w:hAnsi="Verdana" w:cs="Times New Roman"/>
          <w:color w:val="000000"/>
          <w:kern w:val="0"/>
          <w:sz w:val="24"/>
          <w:szCs w:val="24"/>
          <w:lang w:eastAsia="ru-RU"/>
        </w:rPr>
        <w:t>,</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hint="eastAsia"/>
          <w:color w:val="000000"/>
          <w:kern w:val="0"/>
          <w:sz w:val="24"/>
          <w:szCs w:val="24"/>
          <w:lang w:eastAsia="ru-RU"/>
        </w:rPr>
        <w:t>що</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дозволяє</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по</w:t>
      </w:r>
      <w:r w:rsidRPr="00F703CC">
        <w:rPr>
          <w:rFonts w:ascii="Verdana" w:eastAsia="Times New Roman" w:hAnsi="Verdana" w:cs="Times New Roman"/>
          <w:color w:val="000000"/>
          <w:kern w:val="0"/>
          <w:sz w:val="24"/>
          <w:szCs w:val="24"/>
          <w:lang w:eastAsia="ru-RU"/>
        </w:rPr>
        <w:t>-</w:t>
      </w:r>
      <w:r w:rsidRPr="00F703CC">
        <w:rPr>
          <w:rFonts w:ascii="Verdana" w:eastAsia="Times New Roman" w:hAnsi="Verdana" w:cs="Times New Roman" w:hint="eastAsia"/>
          <w:color w:val="000000"/>
          <w:kern w:val="0"/>
          <w:sz w:val="24"/>
          <w:szCs w:val="24"/>
          <w:lang w:eastAsia="ru-RU"/>
        </w:rPr>
        <w:t>іншому</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сприймати</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й</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розуміти</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твори</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зазначеного</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періоду</w:t>
      </w:r>
      <w:r w:rsidRPr="00F703CC">
        <w:rPr>
          <w:rFonts w:ascii="Verdana" w:eastAsia="Times New Roman" w:hAnsi="Verdana" w:cs="Times New Roman"/>
          <w:color w:val="000000"/>
          <w:kern w:val="0"/>
          <w:sz w:val="24"/>
          <w:szCs w:val="24"/>
          <w:lang w:eastAsia="ru-RU"/>
        </w:rPr>
        <w:t>,</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hint="eastAsia"/>
          <w:color w:val="000000"/>
          <w:kern w:val="0"/>
          <w:sz w:val="24"/>
          <w:szCs w:val="24"/>
          <w:lang w:eastAsia="ru-RU"/>
        </w:rPr>
        <w:t>виявляючи</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рівні</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їх</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зв’язку</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з</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фольклором</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а</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також</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є</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певним</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етапом</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у</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процесі</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hint="eastAsia"/>
          <w:color w:val="000000"/>
          <w:kern w:val="0"/>
          <w:sz w:val="24"/>
          <w:szCs w:val="24"/>
          <w:lang w:eastAsia="ru-RU"/>
        </w:rPr>
        <w:t>переоцінки</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творчої</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спадщини</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окремих</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письменників</w:t>
      </w:r>
      <w:r w:rsidRPr="00F703CC">
        <w:rPr>
          <w:rFonts w:ascii="Verdana" w:eastAsia="Times New Roman" w:hAnsi="Verdana" w:cs="Times New Roman"/>
          <w:color w:val="000000"/>
          <w:kern w:val="0"/>
          <w:sz w:val="24"/>
          <w:szCs w:val="24"/>
          <w:lang w:eastAsia="ru-RU"/>
        </w:rPr>
        <w:t>.</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hint="eastAsia"/>
          <w:color w:val="000000"/>
          <w:kern w:val="0"/>
          <w:sz w:val="24"/>
          <w:szCs w:val="24"/>
          <w:lang w:eastAsia="ru-RU"/>
        </w:rPr>
        <w:t>Практичне</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значення</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роботи</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Дослідження</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може</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бути</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використане</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при</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hint="eastAsia"/>
          <w:color w:val="000000"/>
          <w:kern w:val="0"/>
          <w:sz w:val="24"/>
          <w:szCs w:val="24"/>
          <w:lang w:eastAsia="ru-RU"/>
        </w:rPr>
        <w:t>розробці</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таких</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курсів</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як</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«Українська</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література»</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«Українська</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усна</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народна</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hint="eastAsia"/>
          <w:color w:val="000000"/>
          <w:kern w:val="0"/>
          <w:sz w:val="24"/>
          <w:szCs w:val="24"/>
          <w:lang w:eastAsia="ru-RU"/>
        </w:rPr>
        <w:t>творчість»</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«Теорія</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фольклору»</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«Теорія</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літератури»</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або</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спецкурсу</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hint="eastAsia"/>
          <w:color w:val="000000"/>
          <w:kern w:val="0"/>
          <w:sz w:val="24"/>
          <w:szCs w:val="24"/>
          <w:lang w:eastAsia="ru-RU"/>
        </w:rPr>
        <w:t>«Фольклоризм</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української</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прози</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доби</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романтизму»</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Робота</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може</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стати</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hint="eastAsia"/>
          <w:color w:val="000000"/>
          <w:kern w:val="0"/>
          <w:sz w:val="24"/>
          <w:szCs w:val="24"/>
          <w:lang w:eastAsia="ru-RU"/>
        </w:rPr>
        <w:t>концептуальним</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підґрунтям</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для</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доповнення</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тематики</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студентських</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науковопошукових</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робіт</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для</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розробки</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й</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оновлення</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вузівських</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програм</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курсів</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і</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hint="eastAsia"/>
          <w:color w:val="000000"/>
          <w:kern w:val="0"/>
          <w:sz w:val="24"/>
          <w:szCs w:val="24"/>
          <w:lang w:eastAsia="ru-RU"/>
        </w:rPr>
        <w:t>спецкурсів</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фольклористичного</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та</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літературознавчого</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спрямування</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З</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огляду</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на</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hint="eastAsia"/>
          <w:color w:val="000000"/>
          <w:kern w:val="0"/>
          <w:sz w:val="24"/>
          <w:szCs w:val="24"/>
          <w:lang w:eastAsia="ru-RU"/>
        </w:rPr>
        <w:t>універсальність</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розглянуті</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проблеми</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можуть</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використовуватися</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для</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проведення</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hint="eastAsia"/>
          <w:color w:val="000000"/>
          <w:kern w:val="0"/>
          <w:sz w:val="24"/>
          <w:szCs w:val="24"/>
          <w:lang w:eastAsia="ru-RU"/>
        </w:rPr>
        <w:t>фахових</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та</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міжфахових</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мультидисциплінарних</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спецсемінарів</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круглих</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столів</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hint="eastAsia"/>
          <w:color w:val="000000"/>
          <w:kern w:val="0"/>
          <w:sz w:val="24"/>
          <w:szCs w:val="24"/>
          <w:lang w:eastAsia="ru-RU"/>
        </w:rPr>
        <w:t>тощо</w:t>
      </w:r>
      <w:r w:rsidRPr="00F703CC">
        <w:rPr>
          <w:rFonts w:ascii="Verdana" w:eastAsia="Times New Roman" w:hAnsi="Verdana" w:cs="Times New Roman"/>
          <w:color w:val="000000"/>
          <w:kern w:val="0"/>
          <w:sz w:val="24"/>
          <w:szCs w:val="24"/>
          <w:lang w:eastAsia="ru-RU"/>
        </w:rPr>
        <w:t>.</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hint="eastAsia"/>
          <w:color w:val="000000"/>
          <w:kern w:val="0"/>
          <w:sz w:val="24"/>
          <w:szCs w:val="24"/>
          <w:lang w:eastAsia="ru-RU"/>
        </w:rPr>
        <w:t>Зв’язок</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роботи</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із</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науковими</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програмами</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планами</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темами</w:t>
      </w:r>
      <w:r w:rsidRPr="00F703CC">
        <w:rPr>
          <w:rFonts w:ascii="Verdana" w:eastAsia="Times New Roman" w:hAnsi="Verdana" w:cs="Times New Roman"/>
          <w:color w:val="000000"/>
          <w:kern w:val="0"/>
          <w:sz w:val="24"/>
          <w:szCs w:val="24"/>
          <w:lang w:eastAsia="ru-RU"/>
        </w:rPr>
        <w:t>.</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hint="eastAsia"/>
          <w:color w:val="000000"/>
          <w:kern w:val="0"/>
          <w:sz w:val="24"/>
          <w:szCs w:val="24"/>
          <w:lang w:eastAsia="ru-RU"/>
        </w:rPr>
        <w:t>Проблематика</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дисертації</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відповідає</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науково</w:t>
      </w:r>
      <w:r w:rsidRPr="00F703CC">
        <w:rPr>
          <w:rFonts w:ascii="Verdana" w:eastAsia="Times New Roman" w:hAnsi="Verdana" w:cs="Times New Roman"/>
          <w:color w:val="000000"/>
          <w:kern w:val="0"/>
          <w:sz w:val="24"/>
          <w:szCs w:val="24"/>
          <w:lang w:eastAsia="ru-RU"/>
        </w:rPr>
        <w:t>-</w:t>
      </w:r>
      <w:r w:rsidRPr="00F703CC">
        <w:rPr>
          <w:rFonts w:ascii="Verdana" w:eastAsia="Times New Roman" w:hAnsi="Verdana" w:cs="Times New Roman" w:hint="eastAsia"/>
          <w:color w:val="000000"/>
          <w:kern w:val="0"/>
          <w:sz w:val="24"/>
          <w:szCs w:val="24"/>
          <w:lang w:eastAsia="ru-RU"/>
        </w:rPr>
        <w:t>дослідницькому</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спрямуванню</w:t>
      </w:r>
      <w:r w:rsidRPr="00F703CC">
        <w:rPr>
          <w:rFonts w:ascii="Verdana" w:eastAsia="Times New Roman" w:hAnsi="Verdana" w:cs="Times New Roman"/>
          <w:color w:val="000000"/>
          <w:kern w:val="0"/>
          <w:sz w:val="24"/>
          <w:szCs w:val="24"/>
          <w:lang w:eastAsia="ru-RU"/>
        </w:rPr>
        <w:t>,</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hint="eastAsia"/>
          <w:color w:val="000000"/>
          <w:kern w:val="0"/>
          <w:sz w:val="24"/>
          <w:szCs w:val="24"/>
          <w:lang w:eastAsia="ru-RU"/>
        </w:rPr>
        <w:t>навчальному</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плану</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і</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навчальним</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програмам</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кафедри</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української</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фольклористики</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hint="eastAsia"/>
          <w:color w:val="000000"/>
          <w:kern w:val="0"/>
          <w:sz w:val="24"/>
          <w:szCs w:val="24"/>
          <w:lang w:eastAsia="ru-RU"/>
        </w:rPr>
        <w:t>імені</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академіка</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Філарета</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Колесси</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Львівського</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національного</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університету</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імені</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hint="eastAsia"/>
          <w:color w:val="000000"/>
          <w:kern w:val="0"/>
          <w:sz w:val="24"/>
          <w:szCs w:val="24"/>
          <w:lang w:eastAsia="ru-RU"/>
        </w:rPr>
        <w:t>Івана</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Франка</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а</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також</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виконана</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в</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контексті</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дослідницької</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наукової</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теми</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кафедри</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hint="eastAsia"/>
          <w:color w:val="000000"/>
          <w:kern w:val="0"/>
          <w:sz w:val="24"/>
          <w:szCs w:val="24"/>
          <w:lang w:eastAsia="ru-RU"/>
        </w:rPr>
        <w:t>«Усна</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народна</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словесність</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у</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науковому</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висвітленні</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історичний</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дискурс</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жанри</w:t>
      </w:r>
      <w:r w:rsidRPr="00F703CC">
        <w:rPr>
          <w:rFonts w:ascii="Verdana" w:eastAsia="Times New Roman" w:hAnsi="Verdana" w:cs="Times New Roman"/>
          <w:color w:val="000000"/>
          <w:kern w:val="0"/>
          <w:sz w:val="24"/>
          <w:szCs w:val="24"/>
          <w:lang w:eastAsia="ru-RU"/>
        </w:rPr>
        <w:t>,</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hint="eastAsia"/>
          <w:color w:val="000000"/>
          <w:kern w:val="0"/>
          <w:sz w:val="24"/>
          <w:szCs w:val="24"/>
          <w:lang w:eastAsia="ru-RU"/>
        </w:rPr>
        <w:t>поетика»</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державний</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реєстраційний</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номер</w:t>
      </w:r>
      <w:r w:rsidRPr="00F703CC">
        <w:rPr>
          <w:rFonts w:ascii="Verdana" w:eastAsia="Times New Roman" w:hAnsi="Verdana" w:cs="Times New Roman"/>
          <w:color w:val="000000"/>
          <w:kern w:val="0"/>
          <w:sz w:val="24"/>
          <w:szCs w:val="24"/>
          <w:lang w:eastAsia="ru-RU"/>
        </w:rPr>
        <w:t xml:space="preserve"> 0116U001696; </w:t>
      </w:r>
      <w:r w:rsidRPr="00F703CC">
        <w:rPr>
          <w:rFonts w:ascii="Verdana" w:eastAsia="Times New Roman" w:hAnsi="Verdana" w:cs="Times New Roman" w:hint="eastAsia"/>
          <w:color w:val="000000"/>
          <w:kern w:val="0"/>
          <w:sz w:val="24"/>
          <w:szCs w:val="24"/>
          <w:lang w:eastAsia="ru-RU"/>
        </w:rPr>
        <w:t>науковий</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керівник</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hint="eastAsia"/>
          <w:color w:val="000000"/>
          <w:kern w:val="0"/>
          <w:sz w:val="24"/>
          <w:szCs w:val="24"/>
          <w:lang w:eastAsia="ru-RU"/>
        </w:rPr>
        <w:t>доктор</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філологічних</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наук</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професор</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Івашків</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Василь</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Михайлович</w:t>
      </w:r>
      <w:r w:rsidRPr="00F703CC">
        <w:rPr>
          <w:rFonts w:ascii="Verdana" w:eastAsia="Times New Roman" w:hAnsi="Verdana" w:cs="Times New Roman"/>
          <w:color w:val="000000"/>
          <w:kern w:val="0"/>
          <w:sz w:val="24"/>
          <w:szCs w:val="24"/>
          <w:lang w:eastAsia="ru-RU"/>
        </w:rPr>
        <w:t>).</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hint="eastAsia"/>
          <w:color w:val="000000"/>
          <w:kern w:val="0"/>
          <w:sz w:val="24"/>
          <w:szCs w:val="24"/>
          <w:lang w:eastAsia="ru-RU"/>
        </w:rPr>
        <w:t>Наукова</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новизна</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дослідження</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полягає</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у</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спробі</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комплексного</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аналізу</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hint="eastAsia"/>
          <w:color w:val="000000"/>
          <w:kern w:val="0"/>
          <w:sz w:val="24"/>
          <w:szCs w:val="24"/>
          <w:lang w:eastAsia="ru-RU"/>
        </w:rPr>
        <w:t>різних</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форм</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та</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рівнів</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вияву</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фольклоризму</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літератури</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на</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прикладі</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української</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hint="eastAsia"/>
          <w:color w:val="000000"/>
          <w:kern w:val="0"/>
          <w:sz w:val="24"/>
          <w:szCs w:val="24"/>
          <w:lang w:eastAsia="ru-RU"/>
        </w:rPr>
        <w:t>прози</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доби</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романтизму</w:t>
      </w:r>
      <w:r w:rsidRPr="00F703CC">
        <w:rPr>
          <w:rFonts w:ascii="Verdana" w:eastAsia="Times New Roman" w:hAnsi="Verdana" w:cs="Times New Roman"/>
          <w:color w:val="000000"/>
          <w:kern w:val="0"/>
          <w:sz w:val="24"/>
          <w:szCs w:val="24"/>
          <w:lang w:eastAsia="ru-RU"/>
        </w:rPr>
        <w:t>.</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hint="eastAsia"/>
          <w:color w:val="000000"/>
          <w:kern w:val="0"/>
          <w:sz w:val="24"/>
          <w:szCs w:val="24"/>
          <w:lang w:eastAsia="ru-RU"/>
        </w:rPr>
        <w:t>Положення</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які</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виносяться</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на</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захист</w:t>
      </w:r>
      <w:r w:rsidRPr="00F703CC">
        <w:rPr>
          <w:rFonts w:ascii="Verdana" w:eastAsia="Times New Roman" w:hAnsi="Verdana" w:cs="Times New Roman"/>
          <w:color w:val="000000"/>
          <w:kern w:val="0"/>
          <w:sz w:val="24"/>
          <w:szCs w:val="24"/>
          <w:lang w:eastAsia="ru-RU"/>
        </w:rPr>
        <w:t>:</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color w:val="000000"/>
          <w:kern w:val="0"/>
          <w:sz w:val="24"/>
          <w:szCs w:val="24"/>
          <w:lang w:eastAsia="ru-RU"/>
        </w:rPr>
        <w:t>15</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color w:val="000000"/>
          <w:kern w:val="0"/>
          <w:sz w:val="24"/>
          <w:szCs w:val="24"/>
          <w:lang w:eastAsia="ru-RU"/>
        </w:rPr>
        <w:t xml:space="preserve">1. </w:t>
      </w:r>
      <w:r w:rsidRPr="00F703CC">
        <w:rPr>
          <w:rFonts w:ascii="Verdana" w:eastAsia="Times New Roman" w:hAnsi="Verdana" w:cs="Times New Roman" w:hint="eastAsia"/>
          <w:color w:val="000000"/>
          <w:kern w:val="0"/>
          <w:sz w:val="24"/>
          <w:szCs w:val="24"/>
          <w:lang w:eastAsia="ru-RU"/>
        </w:rPr>
        <w:t>Фольклорне</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та</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народносвітоглядне</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підґрунтя</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української</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літературної</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hint="eastAsia"/>
          <w:color w:val="000000"/>
          <w:kern w:val="0"/>
          <w:sz w:val="24"/>
          <w:szCs w:val="24"/>
          <w:lang w:eastAsia="ru-RU"/>
        </w:rPr>
        <w:t>прози</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доби</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романтизму</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дозволяє</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здійснювати</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різнорівневий</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аналіз</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на</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предмет</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hint="eastAsia"/>
          <w:color w:val="000000"/>
          <w:kern w:val="0"/>
          <w:sz w:val="24"/>
          <w:szCs w:val="24"/>
          <w:lang w:eastAsia="ru-RU"/>
        </w:rPr>
        <w:t>визначення</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її</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фольклоризму</w:t>
      </w:r>
      <w:r w:rsidRPr="00F703CC">
        <w:rPr>
          <w:rFonts w:ascii="Verdana" w:eastAsia="Times New Roman" w:hAnsi="Verdana" w:cs="Times New Roman"/>
          <w:color w:val="000000"/>
          <w:kern w:val="0"/>
          <w:sz w:val="24"/>
          <w:szCs w:val="24"/>
          <w:lang w:eastAsia="ru-RU"/>
        </w:rPr>
        <w:t>.</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color w:val="000000"/>
          <w:kern w:val="0"/>
          <w:sz w:val="24"/>
          <w:szCs w:val="24"/>
          <w:lang w:eastAsia="ru-RU"/>
        </w:rPr>
        <w:t xml:space="preserve">2. </w:t>
      </w:r>
      <w:r w:rsidRPr="00F703CC">
        <w:rPr>
          <w:rFonts w:ascii="Verdana" w:eastAsia="Times New Roman" w:hAnsi="Verdana" w:cs="Times New Roman" w:hint="eastAsia"/>
          <w:color w:val="000000"/>
          <w:kern w:val="0"/>
          <w:sz w:val="24"/>
          <w:szCs w:val="24"/>
          <w:lang w:eastAsia="ru-RU"/>
        </w:rPr>
        <w:t>Історико</w:t>
      </w:r>
      <w:r w:rsidRPr="00F703CC">
        <w:rPr>
          <w:rFonts w:ascii="Verdana" w:eastAsia="Times New Roman" w:hAnsi="Verdana" w:cs="Times New Roman"/>
          <w:color w:val="000000"/>
          <w:kern w:val="0"/>
          <w:sz w:val="24"/>
          <w:szCs w:val="24"/>
          <w:lang w:eastAsia="ru-RU"/>
        </w:rPr>
        <w:t>-</w:t>
      </w:r>
      <w:r w:rsidRPr="00F703CC">
        <w:rPr>
          <w:rFonts w:ascii="Verdana" w:eastAsia="Times New Roman" w:hAnsi="Verdana" w:cs="Times New Roman" w:hint="eastAsia"/>
          <w:color w:val="000000"/>
          <w:kern w:val="0"/>
          <w:sz w:val="24"/>
          <w:szCs w:val="24"/>
          <w:lang w:eastAsia="ru-RU"/>
        </w:rPr>
        <w:t>методологічні</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основи</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й</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теоретичні</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засади</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фольклоризму</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hint="eastAsia"/>
          <w:color w:val="000000"/>
          <w:kern w:val="0"/>
          <w:sz w:val="24"/>
          <w:szCs w:val="24"/>
          <w:lang w:eastAsia="ru-RU"/>
        </w:rPr>
        <w:t>української</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літературної</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прози</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доби</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романтизму</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зумовлюють</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використання</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hint="eastAsia"/>
          <w:color w:val="000000"/>
          <w:kern w:val="0"/>
          <w:sz w:val="24"/>
          <w:szCs w:val="24"/>
          <w:lang w:eastAsia="ru-RU"/>
        </w:rPr>
        <w:t>широкого</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спектру</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сучасних</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дослідницьких</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методологій</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та</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конкретних</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методів</w:t>
      </w:r>
      <w:r w:rsidRPr="00F703CC">
        <w:rPr>
          <w:rFonts w:ascii="Verdana" w:eastAsia="Times New Roman" w:hAnsi="Verdana" w:cs="Times New Roman"/>
          <w:color w:val="000000"/>
          <w:kern w:val="0"/>
          <w:sz w:val="24"/>
          <w:szCs w:val="24"/>
          <w:lang w:eastAsia="ru-RU"/>
        </w:rPr>
        <w:t>,</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hint="eastAsia"/>
          <w:color w:val="000000"/>
          <w:kern w:val="0"/>
          <w:sz w:val="24"/>
          <w:szCs w:val="24"/>
          <w:lang w:eastAsia="ru-RU"/>
        </w:rPr>
        <w:t>основними</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з</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яких</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є</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метод</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інтердисциплінарних</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зв’язків</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компаративні</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студії</w:t>
      </w:r>
      <w:r w:rsidRPr="00F703CC">
        <w:rPr>
          <w:rFonts w:ascii="Verdana" w:eastAsia="Times New Roman" w:hAnsi="Verdana" w:cs="Times New Roman"/>
          <w:color w:val="000000"/>
          <w:kern w:val="0"/>
          <w:sz w:val="24"/>
          <w:szCs w:val="24"/>
          <w:lang w:eastAsia="ru-RU"/>
        </w:rPr>
        <w:t>,</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hint="eastAsia"/>
          <w:color w:val="000000"/>
          <w:kern w:val="0"/>
          <w:sz w:val="24"/>
          <w:szCs w:val="24"/>
          <w:lang w:eastAsia="ru-RU"/>
        </w:rPr>
        <w:t>метод</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архетипів</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лінгвостилістичний</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та</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літературознавчий</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аналіз</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метод</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hint="eastAsia"/>
          <w:color w:val="000000"/>
          <w:kern w:val="0"/>
          <w:sz w:val="24"/>
          <w:szCs w:val="24"/>
          <w:lang w:eastAsia="ru-RU"/>
        </w:rPr>
        <w:t>біографізму</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та</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інші</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що</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ефективні</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лише</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за</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умови</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їх</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комплексного</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використання</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hint="eastAsia"/>
          <w:color w:val="000000"/>
          <w:kern w:val="0"/>
          <w:sz w:val="24"/>
          <w:szCs w:val="24"/>
          <w:lang w:eastAsia="ru-RU"/>
        </w:rPr>
        <w:t>при</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дослідженні</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всіх</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рівнів</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вияву</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фольклоризму</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художніх</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творів</w:t>
      </w:r>
      <w:r w:rsidRPr="00F703CC">
        <w:rPr>
          <w:rFonts w:ascii="Verdana" w:eastAsia="Times New Roman" w:hAnsi="Verdana" w:cs="Times New Roman"/>
          <w:color w:val="000000"/>
          <w:kern w:val="0"/>
          <w:sz w:val="24"/>
          <w:szCs w:val="24"/>
          <w:lang w:eastAsia="ru-RU"/>
        </w:rPr>
        <w:t>.</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color w:val="000000"/>
          <w:kern w:val="0"/>
          <w:sz w:val="24"/>
          <w:szCs w:val="24"/>
          <w:lang w:eastAsia="ru-RU"/>
        </w:rPr>
        <w:t xml:space="preserve">3. </w:t>
      </w:r>
      <w:r w:rsidRPr="00F703CC">
        <w:rPr>
          <w:rFonts w:ascii="Verdana" w:eastAsia="Times New Roman" w:hAnsi="Verdana" w:cs="Times New Roman" w:hint="eastAsia"/>
          <w:color w:val="000000"/>
          <w:kern w:val="0"/>
          <w:sz w:val="24"/>
          <w:szCs w:val="24"/>
          <w:lang w:eastAsia="ru-RU"/>
        </w:rPr>
        <w:t>Розмежування</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дефініційних</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ознак</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понять</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«народність</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літератури»</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та</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hint="eastAsia"/>
          <w:color w:val="000000"/>
          <w:kern w:val="0"/>
          <w:sz w:val="24"/>
          <w:szCs w:val="24"/>
          <w:lang w:eastAsia="ru-RU"/>
        </w:rPr>
        <w:t>«фольклоризм</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літератури»</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дозволяє</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стверджувати</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що</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вони</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перебувають</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у</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hint="eastAsia"/>
          <w:color w:val="000000"/>
          <w:kern w:val="0"/>
          <w:sz w:val="24"/>
          <w:szCs w:val="24"/>
          <w:lang w:eastAsia="ru-RU"/>
        </w:rPr>
        <w:t>взаємозв’язку</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й</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перше</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із</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них</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є</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хронологічно</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основоположним</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у</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встановленні</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hint="eastAsia"/>
          <w:color w:val="000000"/>
          <w:kern w:val="0"/>
          <w:sz w:val="24"/>
          <w:szCs w:val="24"/>
          <w:lang w:eastAsia="ru-RU"/>
        </w:rPr>
        <w:t>співдії</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літератури</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з</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фольклором</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а</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друге</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фольклоризм</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пізнішим</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проте</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hint="eastAsia"/>
          <w:color w:val="000000"/>
          <w:kern w:val="0"/>
          <w:sz w:val="24"/>
          <w:szCs w:val="24"/>
          <w:lang w:eastAsia="ru-RU"/>
        </w:rPr>
        <w:t>ширшим</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всеосяжним</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і</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включає</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поняття</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народності</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як</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свою</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складову</w:t>
      </w:r>
      <w:r w:rsidRPr="00F703CC">
        <w:rPr>
          <w:rFonts w:ascii="Verdana" w:eastAsia="Times New Roman" w:hAnsi="Verdana" w:cs="Times New Roman"/>
          <w:color w:val="000000"/>
          <w:kern w:val="0"/>
          <w:sz w:val="24"/>
          <w:szCs w:val="24"/>
          <w:lang w:eastAsia="ru-RU"/>
        </w:rPr>
        <w:t>.</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color w:val="000000"/>
          <w:kern w:val="0"/>
          <w:sz w:val="24"/>
          <w:szCs w:val="24"/>
          <w:lang w:eastAsia="ru-RU"/>
        </w:rPr>
        <w:t xml:space="preserve">4. </w:t>
      </w:r>
      <w:r w:rsidRPr="00F703CC">
        <w:rPr>
          <w:rFonts w:ascii="Verdana" w:eastAsia="Times New Roman" w:hAnsi="Verdana" w:cs="Times New Roman" w:hint="eastAsia"/>
          <w:color w:val="000000"/>
          <w:kern w:val="0"/>
          <w:sz w:val="24"/>
          <w:szCs w:val="24"/>
          <w:lang w:eastAsia="ru-RU"/>
        </w:rPr>
        <w:t>Кореляція</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зв’язків</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між</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різними</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визначеннями</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поняття</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«фольклоризм</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hint="eastAsia"/>
          <w:color w:val="000000"/>
          <w:kern w:val="0"/>
          <w:sz w:val="24"/>
          <w:szCs w:val="24"/>
          <w:lang w:eastAsia="ru-RU"/>
        </w:rPr>
        <w:t>літератури»</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відбувається</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шляхом</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оприявлення</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різних</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підходів</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до</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його</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hint="eastAsia"/>
          <w:color w:val="000000"/>
          <w:kern w:val="0"/>
          <w:sz w:val="24"/>
          <w:szCs w:val="24"/>
          <w:lang w:eastAsia="ru-RU"/>
        </w:rPr>
        <w:t>характеристики</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як</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явища</w:t>
      </w:r>
      <w:r w:rsidRPr="00F703CC">
        <w:rPr>
          <w:rFonts w:ascii="Verdana" w:eastAsia="Times New Roman" w:hAnsi="Verdana" w:cs="Times New Roman"/>
          <w:color w:val="000000"/>
          <w:kern w:val="0"/>
          <w:sz w:val="24"/>
          <w:szCs w:val="24"/>
          <w:lang w:eastAsia="ru-RU"/>
        </w:rPr>
        <w:t>.</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color w:val="000000"/>
          <w:kern w:val="0"/>
          <w:sz w:val="24"/>
          <w:szCs w:val="24"/>
          <w:lang w:eastAsia="ru-RU"/>
        </w:rPr>
        <w:t xml:space="preserve">5. </w:t>
      </w:r>
      <w:r w:rsidRPr="00F703CC">
        <w:rPr>
          <w:rFonts w:ascii="Verdana" w:eastAsia="Times New Roman" w:hAnsi="Verdana" w:cs="Times New Roman" w:hint="eastAsia"/>
          <w:color w:val="000000"/>
          <w:kern w:val="0"/>
          <w:sz w:val="24"/>
          <w:szCs w:val="24"/>
          <w:lang w:eastAsia="ru-RU"/>
        </w:rPr>
        <w:t>Жанровий</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генологічний</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рівень</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фольклоризму</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літератури</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безпосередньо</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hint="eastAsia"/>
          <w:color w:val="000000"/>
          <w:kern w:val="0"/>
          <w:sz w:val="24"/>
          <w:szCs w:val="24"/>
          <w:lang w:eastAsia="ru-RU"/>
        </w:rPr>
        <w:t>пов’язаний</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із</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розвитком</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та</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засвоєнням</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авторською</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творчістю</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фольклорних</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hint="eastAsia"/>
          <w:color w:val="000000"/>
          <w:kern w:val="0"/>
          <w:sz w:val="24"/>
          <w:szCs w:val="24"/>
          <w:lang w:eastAsia="ru-RU"/>
        </w:rPr>
        <w:t>жанрів</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які</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є</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для</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них</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зразком</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і</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притаманний</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періоду</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становлення</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нової</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hint="eastAsia"/>
          <w:color w:val="000000"/>
          <w:kern w:val="0"/>
          <w:sz w:val="24"/>
          <w:szCs w:val="24"/>
          <w:lang w:eastAsia="ru-RU"/>
        </w:rPr>
        <w:t>української</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літератури</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в</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тому</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числі</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й</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прози</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першої</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половини</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w:t>
      </w:r>
      <w:r w:rsidRPr="00F703CC">
        <w:rPr>
          <w:rFonts w:ascii="Verdana" w:eastAsia="Times New Roman" w:hAnsi="Verdana" w:cs="Times New Roman"/>
          <w:color w:val="000000"/>
          <w:kern w:val="0"/>
          <w:sz w:val="24"/>
          <w:szCs w:val="24"/>
          <w:lang w:eastAsia="ru-RU"/>
        </w:rPr>
        <w:t xml:space="preserve"> 60-</w:t>
      </w:r>
      <w:r w:rsidRPr="00F703CC">
        <w:rPr>
          <w:rFonts w:ascii="Verdana" w:eastAsia="Times New Roman" w:hAnsi="Verdana" w:cs="Times New Roman" w:hint="eastAsia"/>
          <w:color w:val="000000"/>
          <w:kern w:val="0"/>
          <w:sz w:val="24"/>
          <w:szCs w:val="24"/>
          <w:lang w:eastAsia="ru-RU"/>
        </w:rPr>
        <w:t>х</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років</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ХІХ</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hint="eastAsia"/>
          <w:color w:val="000000"/>
          <w:kern w:val="0"/>
          <w:sz w:val="24"/>
          <w:szCs w:val="24"/>
          <w:lang w:eastAsia="ru-RU"/>
        </w:rPr>
        <w:t>століття</w:t>
      </w:r>
      <w:r w:rsidRPr="00F703CC">
        <w:rPr>
          <w:rFonts w:ascii="Verdana" w:eastAsia="Times New Roman" w:hAnsi="Verdana" w:cs="Times New Roman"/>
          <w:color w:val="000000"/>
          <w:kern w:val="0"/>
          <w:sz w:val="24"/>
          <w:szCs w:val="24"/>
          <w:lang w:eastAsia="ru-RU"/>
        </w:rPr>
        <w:t>.</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color w:val="000000"/>
          <w:kern w:val="0"/>
          <w:sz w:val="24"/>
          <w:szCs w:val="24"/>
          <w:lang w:eastAsia="ru-RU"/>
        </w:rPr>
        <w:t xml:space="preserve">6. </w:t>
      </w:r>
      <w:r w:rsidRPr="00F703CC">
        <w:rPr>
          <w:rFonts w:ascii="Verdana" w:eastAsia="Times New Roman" w:hAnsi="Verdana" w:cs="Times New Roman" w:hint="eastAsia"/>
          <w:color w:val="000000"/>
          <w:kern w:val="0"/>
          <w:sz w:val="24"/>
          <w:szCs w:val="24"/>
          <w:lang w:eastAsia="ru-RU"/>
        </w:rPr>
        <w:t>На</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генологічному</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рівні</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літературній</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прозі</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доби</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романтизму</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властива</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hint="eastAsia"/>
          <w:color w:val="000000"/>
          <w:kern w:val="0"/>
          <w:sz w:val="24"/>
          <w:szCs w:val="24"/>
          <w:lang w:eastAsia="ru-RU"/>
        </w:rPr>
        <w:t>трансформація</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народнопоетичних</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елементів</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та</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засобів</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як</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відповідних</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hint="eastAsia"/>
          <w:color w:val="000000"/>
          <w:kern w:val="0"/>
          <w:sz w:val="24"/>
          <w:szCs w:val="24"/>
          <w:lang w:eastAsia="ru-RU"/>
        </w:rPr>
        <w:t>фольклорних</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жанрів</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так</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і</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на</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рівні</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міжжанрової</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взаємодії</w:t>
      </w:r>
      <w:r w:rsidRPr="00F703CC">
        <w:rPr>
          <w:rFonts w:ascii="Verdana" w:eastAsia="Times New Roman" w:hAnsi="Verdana" w:cs="Times New Roman"/>
          <w:color w:val="000000"/>
          <w:kern w:val="0"/>
          <w:sz w:val="24"/>
          <w:szCs w:val="24"/>
          <w:lang w:eastAsia="ru-RU"/>
        </w:rPr>
        <w:t>.</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color w:val="000000"/>
          <w:kern w:val="0"/>
          <w:sz w:val="24"/>
          <w:szCs w:val="24"/>
          <w:lang w:eastAsia="ru-RU"/>
        </w:rPr>
        <w:t xml:space="preserve">7. </w:t>
      </w:r>
      <w:r w:rsidRPr="00F703CC">
        <w:rPr>
          <w:rFonts w:ascii="Verdana" w:eastAsia="Times New Roman" w:hAnsi="Verdana" w:cs="Times New Roman" w:hint="eastAsia"/>
          <w:color w:val="000000"/>
          <w:kern w:val="0"/>
          <w:sz w:val="24"/>
          <w:szCs w:val="24"/>
          <w:lang w:eastAsia="ru-RU"/>
        </w:rPr>
        <w:t>Міфологізм</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української</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романтичної</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прози</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як</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органічна</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складова</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її</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hint="eastAsia"/>
          <w:color w:val="000000"/>
          <w:kern w:val="0"/>
          <w:sz w:val="24"/>
          <w:szCs w:val="24"/>
          <w:lang w:eastAsia="ru-RU"/>
        </w:rPr>
        <w:t>фольклоризму</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проявляється</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у</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використанні</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авторами</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творів</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міфологічних</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hint="eastAsia"/>
          <w:color w:val="000000"/>
          <w:kern w:val="0"/>
          <w:sz w:val="24"/>
          <w:szCs w:val="24"/>
          <w:lang w:eastAsia="ru-RU"/>
        </w:rPr>
        <w:t>образів</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елементів</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мотивів</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і</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т</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п</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рецепція</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яких</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надзвичайно</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різноманітна</w:t>
      </w:r>
      <w:r w:rsidRPr="00F703CC">
        <w:rPr>
          <w:rFonts w:ascii="Verdana" w:eastAsia="Times New Roman" w:hAnsi="Verdana" w:cs="Times New Roman"/>
          <w:color w:val="000000"/>
          <w:kern w:val="0"/>
          <w:sz w:val="24"/>
          <w:szCs w:val="24"/>
          <w:lang w:eastAsia="ru-RU"/>
        </w:rPr>
        <w:t>.</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color w:val="000000"/>
          <w:kern w:val="0"/>
          <w:sz w:val="24"/>
          <w:szCs w:val="24"/>
          <w:lang w:eastAsia="ru-RU"/>
        </w:rPr>
        <w:t>16</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color w:val="000000"/>
          <w:kern w:val="0"/>
          <w:sz w:val="24"/>
          <w:szCs w:val="24"/>
          <w:lang w:eastAsia="ru-RU"/>
        </w:rPr>
        <w:t xml:space="preserve">8. </w:t>
      </w:r>
      <w:r w:rsidRPr="00F703CC">
        <w:rPr>
          <w:rFonts w:ascii="Verdana" w:eastAsia="Times New Roman" w:hAnsi="Verdana" w:cs="Times New Roman" w:hint="eastAsia"/>
          <w:color w:val="000000"/>
          <w:kern w:val="0"/>
          <w:sz w:val="24"/>
          <w:szCs w:val="24"/>
          <w:lang w:eastAsia="ru-RU"/>
        </w:rPr>
        <w:t>Архетипний</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рівень</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фольклоризму</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прозових</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творів</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зазначеного</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періоду</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hint="eastAsia"/>
          <w:color w:val="000000"/>
          <w:kern w:val="0"/>
          <w:sz w:val="24"/>
          <w:szCs w:val="24"/>
          <w:lang w:eastAsia="ru-RU"/>
        </w:rPr>
        <w:t>можна</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простежити</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крізь</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призму</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універсального</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архетипно</w:t>
      </w:r>
      <w:r w:rsidRPr="00F703CC">
        <w:rPr>
          <w:rFonts w:ascii="Verdana" w:eastAsia="Times New Roman" w:hAnsi="Verdana" w:cs="Times New Roman"/>
          <w:color w:val="000000"/>
          <w:kern w:val="0"/>
          <w:sz w:val="24"/>
          <w:szCs w:val="24"/>
          <w:lang w:eastAsia="ru-RU"/>
        </w:rPr>
        <w:t>-</w:t>
      </w:r>
      <w:r w:rsidRPr="00F703CC">
        <w:rPr>
          <w:rFonts w:ascii="Verdana" w:eastAsia="Times New Roman" w:hAnsi="Verdana" w:cs="Times New Roman" w:hint="eastAsia"/>
          <w:color w:val="000000"/>
          <w:kern w:val="0"/>
          <w:sz w:val="24"/>
          <w:szCs w:val="24"/>
          <w:lang w:eastAsia="ru-RU"/>
        </w:rPr>
        <w:t>буттєвого</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концепту</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hint="eastAsia"/>
          <w:color w:val="000000"/>
          <w:kern w:val="0"/>
          <w:sz w:val="24"/>
          <w:szCs w:val="24"/>
          <w:lang w:eastAsia="ru-RU"/>
        </w:rPr>
        <w:t>«Дім</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Поле</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Храм»</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введеного</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до</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наукового</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обігу</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С</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Кримським</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для</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аналізу</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hint="eastAsia"/>
          <w:color w:val="000000"/>
          <w:kern w:val="0"/>
          <w:sz w:val="24"/>
          <w:szCs w:val="24"/>
          <w:lang w:eastAsia="ru-RU"/>
        </w:rPr>
        <w:t>реалій</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української</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культури</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та</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шляхом</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аналізу</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трансформованих</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через</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фольклор</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hint="eastAsia"/>
          <w:color w:val="000000"/>
          <w:kern w:val="0"/>
          <w:sz w:val="24"/>
          <w:szCs w:val="24"/>
          <w:lang w:eastAsia="ru-RU"/>
        </w:rPr>
        <w:t>у</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літературу</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архетипних</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образів</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Мудрого</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Старого</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хліба</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дороги</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воріт</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сорочки</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hint="eastAsia"/>
          <w:color w:val="000000"/>
          <w:kern w:val="0"/>
          <w:sz w:val="24"/>
          <w:szCs w:val="24"/>
          <w:lang w:eastAsia="ru-RU"/>
        </w:rPr>
        <w:t>та</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ін</w:t>
      </w:r>
      <w:r w:rsidRPr="00F703CC">
        <w:rPr>
          <w:rFonts w:ascii="Verdana" w:eastAsia="Times New Roman" w:hAnsi="Verdana" w:cs="Times New Roman"/>
          <w:color w:val="000000"/>
          <w:kern w:val="0"/>
          <w:sz w:val="24"/>
          <w:szCs w:val="24"/>
          <w:lang w:eastAsia="ru-RU"/>
        </w:rPr>
        <w:t>.).</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color w:val="000000"/>
          <w:kern w:val="0"/>
          <w:sz w:val="24"/>
          <w:szCs w:val="24"/>
          <w:lang w:eastAsia="ru-RU"/>
        </w:rPr>
        <w:t xml:space="preserve">9. </w:t>
      </w:r>
      <w:r w:rsidRPr="00F703CC">
        <w:rPr>
          <w:rFonts w:ascii="Verdana" w:eastAsia="Times New Roman" w:hAnsi="Verdana" w:cs="Times New Roman" w:hint="eastAsia"/>
          <w:color w:val="000000"/>
          <w:kern w:val="0"/>
          <w:sz w:val="24"/>
          <w:szCs w:val="24"/>
          <w:lang w:eastAsia="ru-RU"/>
        </w:rPr>
        <w:t>Найбільш</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зовні</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помітним</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рівнем</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фольклоризму</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української</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hint="eastAsia"/>
          <w:color w:val="000000"/>
          <w:kern w:val="0"/>
          <w:sz w:val="24"/>
          <w:szCs w:val="24"/>
          <w:lang w:eastAsia="ru-RU"/>
        </w:rPr>
        <w:t>літературної</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прози</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доби</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романтизму</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є</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лексико</w:t>
      </w:r>
      <w:r w:rsidRPr="00F703CC">
        <w:rPr>
          <w:rFonts w:ascii="Verdana" w:eastAsia="Times New Roman" w:hAnsi="Verdana" w:cs="Times New Roman"/>
          <w:color w:val="000000"/>
          <w:kern w:val="0"/>
          <w:sz w:val="24"/>
          <w:szCs w:val="24"/>
          <w:lang w:eastAsia="ru-RU"/>
        </w:rPr>
        <w:t>-</w:t>
      </w:r>
      <w:r w:rsidRPr="00F703CC">
        <w:rPr>
          <w:rFonts w:ascii="Verdana" w:eastAsia="Times New Roman" w:hAnsi="Verdana" w:cs="Times New Roman" w:hint="eastAsia"/>
          <w:color w:val="000000"/>
          <w:kern w:val="0"/>
          <w:sz w:val="24"/>
          <w:szCs w:val="24"/>
          <w:lang w:eastAsia="ru-RU"/>
        </w:rPr>
        <w:t>стилістичний</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який</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визначає</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hint="eastAsia"/>
          <w:color w:val="000000"/>
          <w:kern w:val="0"/>
          <w:sz w:val="24"/>
          <w:szCs w:val="24"/>
          <w:lang w:eastAsia="ru-RU"/>
        </w:rPr>
        <w:t>лінгвістичні</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вектори</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спорідненості</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з</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фольклорним</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наративом</w:t>
      </w:r>
      <w:r w:rsidRPr="00F703CC">
        <w:rPr>
          <w:rFonts w:ascii="Verdana" w:eastAsia="Times New Roman" w:hAnsi="Verdana" w:cs="Times New Roman"/>
          <w:color w:val="000000"/>
          <w:kern w:val="0"/>
          <w:sz w:val="24"/>
          <w:szCs w:val="24"/>
          <w:lang w:eastAsia="ru-RU"/>
        </w:rPr>
        <w:t>.</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color w:val="000000"/>
          <w:kern w:val="0"/>
          <w:sz w:val="24"/>
          <w:szCs w:val="24"/>
          <w:lang w:eastAsia="ru-RU"/>
        </w:rPr>
        <w:t xml:space="preserve">10. </w:t>
      </w:r>
      <w:r w:rsidRPr="00F703CC">
        <w:rPr>
          <w:rFonts w:ascii="Verdana" w:eastAsia="Times New Roman" w:hAnsi="Verdana" w:cs="Times New Roman" w:hint="eastAsia"/>
          <w:color w:val="000000"/>
          <w:kern w:val="0"/>
          <w:sz w:val="24"/>
          <w:szCs w:val="24"/>
          <w:lang w:eastAsia="ru-RU"/>
        </w:rPr>
        <w:t>При</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дослідженні</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лінгвостилістичного</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рівня</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фольклоризму</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романтичної</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hint="eastAsia"/>
          <w:color w:val="000000"/>
          <w:kern w:val="0"/>
          <w:sz w:val="24"/>
          <w:szCs w:val="24"/>
          <w:lang w:eastAsia="ru-RU"/>
        </w:rPr>
        <w:t>прози</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важливу</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роль</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відіграє</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метод</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біографізму</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який</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дозволяє</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глибше</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осягнути</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hint="eastAsia"/>
          <w:color w:val="000000"/>
          <w:kern w:val="0"/>
          <w:sz w:val="24"/>
          <w:szCs w:val="24"/>
          <w:lang w:eastAsia="ru-RU"/>
        </w:rPr>
        <w:t>творчу</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лабораторію</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письменника</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визначити</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джерела</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проникнення</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у</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його</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hint="eastAsia"/>
          <w:color w:val="000000"/>
          <w:kern w:val="0"/>
          <w:sz w:val="24"/>
          <w:szCs w:val="24"/>
          <w:lang w:eastAsia="ru-RU"/>
        </w:rPr>
        <w:t>творчість</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фольклорних</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елементів</w:t>
      </w:r>
      <w:r w:rsidRPr="00F703CC">
        <w:rPr>
          <w:rFonts w:ascii="Verdana" w:eastAsia="Times New Roman" w:hAnsi="Verdana" w:cs="Times New Roman"/>
          <w:color w:val="000000"/>
          <w:kern w:val="0"/>
          <w:sz w:val="24"/>
          <w:szCs w:val="24"/>
          <w:lang w:eastAsia="ru-RU"/>
        </w:rPr>
        <w:t>.</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hint="eastAsia"/>
          <w:color w:val="000000"/>
          <w:kern w:val="0"/>
          <w:sz w:val="24"/>
          <w:szCs w:val="24"/>
          <w:lang w:eastAsia="ru-RU"/>
        </w:rPr>
        <w:t>Структура</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роботи</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Робота</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складається</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із</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Вступу</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в</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якому</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визначено</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hint="eastAsia"/>
          <w:color w:val="000000"/>
          <w:kern w:val="0"/>
          <w:sz w:val="24"/>
          <w:szCs w:val="24"/>
          <w:lang w:eastAsia="ru-RU"/>
        </w:rPr>
        <w:t>актуальність</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мету</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завдання</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новизну</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та</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методологію</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роботи</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п’яти</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розділів</w:t>
      </w:r>
      <w:r w:rsidRPr="00F703CC">
        <w:rPr>
          <w:rFonts w:ascii="Verdana" w:eastAsia="Times New Roman" w:hAnsi="Verdana" w:cs="Times New Roman"/>
          <w:color w:val="000000"/>
          <w:kern w:val="0"/>
          <w:sz w:val="24"/>
          <w:szCs w:val="24"/>
          <w:lang w:eastAsia="ru-RU"/>
        </w:rPr>
        <w:t>,</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hint="eastAsia"/>
          <w:color w:val="000000"/>
          <w:kern w:val="0"/>
          <w:sz w:val="24"/>
          <w:szCs w:val="24"/>
          <w:lang w:eastAsia="ru-RU"/>
        </w:rPr>
        <w:t>побудованих</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відповідно</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до</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розкриття</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основного</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змісту</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дослідження</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Висновків</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та</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hint="eastAsia"/>
          <w:color w:val="000000"/>
          <w:kern w:val="0"/>
          <w:sz w:val="24"/>
          <w:szCs w:val="24"/>
          <w:lang w:eastAsia="ru-RU"/>
        </w:rPr>
        <w:t>Списку</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використаних</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джерел</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і</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літератури</w:t>
      </w:r>
      <w:r w:rsidRPr="00F703CC">
        <w:rPr>
          <w:rFonts w:ascii="Verdana" w:eastAsia="Times New Roman" w:hAnsi="Verdana" w:cs="Times New Roman"/>
          <w:color w:val="000000"/>
          <w:kern w:val="0"/>
          <w:sz w:val="24"/>
          <w:szCs w:val="24"/>
          <w:lang w:eastAsia="ru-RU"/>
        </w:rPr>
        <w:t>.</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hint="eastAsia"/>
          <w:color w:val="000000"/>
          <w:kern w:val="0"/>
          <w:sz w:val="24"/>
          <w:szCs w:val="24"/>
          <w:lang w:eastAsia="ru-RU"/>
        </w:rPr>
        <w:t>Презентація</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апробація</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результатів</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дослідження</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Презентація</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результатів</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hint="eastAsia"/>
          <w:color w:val="000000"/>
          <w:kern w:val="0"/>
          <w:sz w:val="24"/>
          <w:szCs w:val="24"/>
          <w:lang w:eastAsia="ru-RU"/>
        </w:rPr>
        <w:t>дослідження</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відбувалася</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в</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основному</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шляхом</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усного</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оприлюднення</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під</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час</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hint="eastAsia"/>
          <w:color w:val="000000"/>
          <w:kern w:val="0"/>
          <w:sz w:val="24"/>
          <w:szCs w:val="24"/>
          <w:lang w:eastAsia="ru-RU"/>
        </w:rPr>
        <w:t>участі</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у</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Міжнародних</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в</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тому</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числі</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закордонних</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та</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Всеукраїнських</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hint="eastAsia"/>
          <w:color w:val="000000"/>
          <w:kern w:val="0"/>
          <w:sz w:val="24"/>
          <w:szCs w:val="24"/>
          <w:lang w:eastAsia="ru-RU"/>
        </w:rPr>
        <w:t>конференціях</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Основними</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із</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них</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є</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такі</w:t>
      </w:r>
      <w:r w:rsidRPr="00F703CC">
        <w:rPr>
          <w:rFonts w:ascii="Verdana" w:eastAsia="Times New Roman" w:hAnsi="Verdana" w:cs="Times New Roman"/>
          <w:color w:val="000000"/>
          <w:kern w:val="0"/>
          <w:sz w:val="24"/>
          <w:szCs w:val="24"/>
          <w:lang w:eastAsia="ru-RU"/>
        </w:rPr>
        <w:t>:</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color w:val="000000"/>
          <w:kern w:val="0"/>
          <w:sz w:val="24"/>
          <w:szCs w:val="24"/>
          <w:lang w:eastAsia="ru-RU"/>
        </w:rPr>
        <w:t xml:space="preserve">2008 </w:t>
      </w:r>
      <w:r w:rsidRPr="00F703CC">
        <w:rPr>
          <w:rFonts w:ascii="Verdana" w:eastAsia="Times New Roman" w:hAnsi="Verdana" w:cs="Times New Roman" w:hint="eastAsia"/>
          <w:color w:val="000000"/>
          <w:kern w:val="0"/>
          <w:sz w:val="24"/>
          <w:szCs w:val="24"/>
          <w:lang w:eastAsia="ru-RU"/>
        </w:rPr>
        <w:t>р</w:t>
      </w:r>
      <w:r w:rsidRPr="00F703CC">
        <w:rPr>
          <w:rFonts w:ascii="Verdana" w:eastAsia="Times New Roman" w:hAnsi="Verdana" w:cs="Times New Roman"/>
          <w:color w:val="000000"/>
          <w:kern w:val="0"/>
          <w:sz w:val="24"/>
          <w:szCs w:val="24"/>
          <w:lang w:eastAsia="ru-RU"/>
        </w:rPr>
        <w:t>.</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Г</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Москва</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Россия</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Центральная</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городская</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библиотека</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Мемориальный</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hint="eastAsia"/>
          <w:color w:val="000000"/>
          <w:kern w:val="0"/>
          <w:sz w:val="24"/>
          <w:szCs w:val="24"/>
          <w:lang w:eastAsia="ru-RU"/>
        </w:rPr>
        <w:t>центр</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«Дом</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Гоголя»</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Восьмые</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Гоголевские</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чтения</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«Н</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В</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Гоголь</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и</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его</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hint="eastAsia"/>
          <w:color w:val="000000"/>
          <w:kern w:val="0"/>
          <w:sz w:val="24"/>
          <w:szCs w:val="24"/>
          <w:lang w:eastAsia="ru-RU"/>
        </w:rPr>
        <w:t>литературное</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окружение»</w:t>
      </w:r>
      <w:r w:rsidRPr="00F703CC">
        <w:rPr>
          <w:rFonts w:ascii="Verdana" w:eastAsia="Times New Roman" w:hAnsi="Verdana" w:cs="Times New Roman"/>
          <w:color w:val="000000"/>
          <w:kern w:val="0"/>
          <w:sz w:val="24"/>
          <w:szCs w:val="24"/>
          <w:lang w:eastAsia="ru-RU"/>
        </w:rPr>
        <w:t>, 1</w:t>
      </w:r>
      <w:r w:rsidRPr="00F703CC">
        <w:rPr>
          <w:rFonts w:ascii="Verdana" w:eastAsia="Times New Roman" w:hAnsi="Verdana" w:cs="Times New Roman" w:hint="eastAsia"/>
          <w:color w:val="000000"/>
          <w:kern w:val="0"/>
          <w:sz w:val="24"/>
          <w:szCs w:val="24"/>
          <w:lang w:eastAsia="ru-RU"/>
        </w:rPr>
        <w:t>–</w:t>
      </w:r>
      <w:r w:rsidRPr="00F703CC">
        <w:rPr>
          <w:rFonts w:ascii="Verdana" w:eastAsia="Times New Roman" w:hAnsi="Verdana" w:cs="Times New Roman"/>
          <w:color w:val="000000"/>
          <w:kern w:val="0"/>
          <w:sz w:val="24"/>
          <w:szCs w:val="24"/>
          <w:lang w:eastAsia="ru-RU"/>
        </w:rPr>
        <w:t xml:space="preserve">5 </w:t>
      </w:r>
      <w:r w:rsidRPr="00F703CC">
        <w:rPr>
          <w:rFonts w:ascii="Verdana" w:eastAsia="Times New Roman" w:hAnsi="Verdana" w:cs="Times New Roman" w:hint="eastAsia"/>
          <w:color w:val="000000"/>
          <w:kern w:val="0"/>
          <w:sz w:val="24"/>
          <w:szCs w:val="24"/>
          <w:lang w:eastAsia="ru-RU"/>
        </w:rPr>
        <w:t>апреля</w:t>
      </w:r>
      <w:r w:rsidRPr="00F703CC">
        <w:rPr>
          <w:rFonts w:ascii="Verdana" w:eastAsia="Times New Roman" w:hAnsi="Verdana" w:cs="Times New Roman"/>
          <w:color w:val="000000"/>
          <w:kern w:val="0"/>
          <w:sz w:val="24"/>
          <w:szCs w:val="24"/>
          <w:lang w:eastAsia="ru-RU"/>
        </w:rPr>
        <w:t xml:space="preserve"> 2008 </w:t>
      </w:r>
      <w:r w:rsidRPr="00F703CC">
        <w:rPr>
          <w:rFonts w:ascii="Verdana" w:eastAsia="Times New Roman" w:hAnsi="Verdana" w:cs="Times New Roman" w:hint="eastAsia"/>
          <w:color w:val="000000"/>
          <w:kern w:val="0"/>
          <w:sz w:val="24"/>
          <w:szCs w:val="24"/>
          <w:lang w:eastAsia="ru-RU"/>
        </w:rPr>
        <w:t>г</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Тема</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«Познание</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украинских</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hint="eastAsia"/>
          <w:color w:val="000000"/>
          <w:kern w:val="0"/>
          <w:sz w:val="24"/>
          <w:szCs w:val="24"/>
          <w:lang w:eastAsia="ru-RU"/>
        </w:rPr>
        <w:t>народных</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традиций</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и</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фольклорные</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источники</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ранних</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повестей</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Н</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В</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Гоголя»</w:t>
      </w:r>
      <w:r w:rsidRPr="00F703CC">
        <w:rPr>
          <w:rFonts w:ascii="Verdana" w:eastAsia="Times New Roman" w:hAnsi="Verdana" w:cs="Times New Roman"/>
          <w:color w:val="000000"/>
          <w:kern w:val="0"/>
          <w:sz w:val="24"/>
          <w:szCs w:val="24"/>
          <w:lang w:eastAsia="ru-RU"/>
        </w:rPr>
        <w:t>.</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hint="eastAsia"/>
          <w:color w:val="000000"/>
          <w:kern w:val="0"/>
          <w:sz w:val="24"/>
          <w:szCs w:val="24"/>
          <w:lang w:eastAsia="ru-RU"/>
        </w:rPr>
        <w:t>Участие</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личное</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устное</w:t>
      </w:r>
      <w:r w:rsidRPr="00F703CC">
        <w:rPr>
          <w:rFonts w:ascii="Verdana" w:eastAsia="Times New Roman" w:hAnsi="Verdana" w:cs="Times New Roman"/>
          <w:color w:val="000000"/>
          <w:kern w:val="0"/>
          <w:sz w:val="24"/>
          <w:szCs w:val="24"/>
          <w:lang w:eastAsia="ru-RU"/>
        </w:rPr>
        <w:t>.</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color w:val="000000"/>
          <w:kern w:val="0"/>
          <w:sz w:val="24"/>
          <w:szCs w:val="24"/>
          <w:lang w:eastAsia="ru-RU"/>
        </w:rPr>
        <w:t xml:space="preserve">2009 </w:t>
      </w:r>
      <w:r w:rsidRPr="00F703CC">
        <w:rPr>
          <w:rFonts w:ascii="Verdana" w:eastAsia="Times New Roman" w:hAnsi="Verdana" w:cs="Times New Roman" w:hint="eastAsia"/>
          <w:color w:val="000000"/>
          <w:kern w:val="0"/>
          <w:sz w:val="24"/>
          <w:szCs w:val="24"/>
          <w:lang w:eastAsia="ru-RU"/>
        </w:rPr>
        <w:t>р</w:t>
      </w:r>
      <w:r w:rsidRPr="00F703CC">
        <w:rPr>
          <w:rFonts w:ascii="Verdana" w:eastAsia="Times New Roman" w:hAnsi="Verdana" w:cs="Times New Roman"/>
          <w:color w:val="000000"/>
          <w:kern w:val="0"/>
          <w:sz w:val="24"/>
          <w:szCs w:val="24"/>
          <w:lang w:eastAsia="ru-RU"/>
        </w:rPr>
        <w:t>.</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М</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Київ</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Інститут</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філології</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Київського</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національного</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університету</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імені</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hint="eastAsia"/>
          <w:color w:val="000000"/>
          <w:kern w:val="0"/>
          <w:sz w:val="24"/>
          <w:szCs w:val="24"/>
          <w:lang w:eastAsia="ru-RU"/>
        </w:rPr>
        <w:t>Тараса</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Шевченка</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кафедра</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історії</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української</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літератури</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і</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шевченкознавства</w:t>
      </w:r>
      <w:r w:rsidRPr="00F703CC">
        <w:rPr>
          <w:rFonts w:ascii="Verdana" w:eastAsia="Times New Roman" w:hAnsi="Verdana" w:cs="Times New Roman"/>
          <w:color w:val="000000"/>
          <w:kern w:val="0"/>
          <w:sz w:val="24"/>
          <w:szCs w:val="24"/>
          <w:lang w:eastAsia="ru-RU"/>
        </w:rPr>
        <w:t>.</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color w:val="000000"/>
          <w:kern w:val="0"/>
          <w:sz w:val="24"/>
          <w:szCs w:val="24"/>
          <w:lang w:eastAsia="ru-RU"/>
        </w:rPr>
        <w:t>17</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hint="eastAsia"/>
          <w:color w:val="000000"/>
          <w:kern w:val="0"/>
          <w:sz w:val="24"/>
          <w:szCs w:val="24"/>
          <w:lang w:eastAsia="ru-RU"/>
        </w:rPr>
        <w:t>Всеукраїнська</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наукова</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конференція</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присвячена</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дню</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народження</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і</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дню</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смерті</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hint="eastAsia"/>
          <w:color w:val="000000"/>
          <w:kern w:val="0"/>
          <w:sz w:val="24"/>
          <w:szCs w:val="24"/>
          <w:lang w:eastAsia="ru-RU"/>
        </w:rPr>
        <w:t>Т</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Г</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Шевченка</w:t>
      </w:r>
      <w:r w:rsidRPr="00F703CC">
        <w:rPr>
          <w:rFonts w:ascii="Verdana" w:eastAsia="Times New Roman" w:hAnsi="Verdana" w:cs="Times New Roman"/>
          <w:color w:val="000000"/>
          <w:kern w:val="0"/>
          <w:sz w:val="24"/>
          <w:szCs w:val="24"/>
          <w:lang w:eastAsia="ru-RU"/>
        </w:rPr>
        <w:t xml:space="preserve">, 10 </w:t>
      </w:r>
      <w:r w:rsidRPr="00F703CC">
        <w:rPr>
          <w:rFonts w:ascii="Verdana" w:eastAsia="Times New Roman" w:hAnsi="Verdana" w:cs="Times New Roman" w:hint="eastAsia"/>
          <w:color w:val="000000"/>
          <w:kern w:val="0"/>
          <w:sz w:val="24"/>
          <w:szCs w:val="24"/>
          <w:lang w:eastAsia="ru-RU"/>
        </w:rPr>
        <w:t>березня</w:t>
      </w:r>
      <w:r w:rsidRPr="00F703CC">
        <w:rPr>
          <w:rFonts w:ascii="Verdana" w:eastAsia="Times New Roman" w:hAnsi="Verdana" w:cs="Times New Roman"/>
          <w:color w:val="000000"/>
          <w:kern w:val="0"/>
          <w:sz w:val="24"/>
          <w:szCs w:val="24"/>
          <w:lang w:eastAsia="ru-RU"/>
        </w:rPr>
        <w:t xml:space="preserve"> 2009 </w:t>
      </w:r>
      <w:r w:rsidRPr="00F703CC">
        <w:rPr>
          <w:rFonts w:ascii="Verdana" w:eastAsia="Times New Roman" w:hAnsi="Verdana" w:cs="Times New Roman" w:hint="eastAsia"/>
          <w:color w:val="000000"/>
          <w:kern w:val="0"/>
          <w:sz w:val="24"/>
          <w:szCs w:val="24"/>
          <w:lang w:eastAsia="ru-RU"/>
        </w:rPr>
        <w:t>р</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Тема</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«Зображення</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кобзаря</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як</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носія</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високих</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hint="eastAsia"/>
          <w:color w:val="000000"/>
          <w:kern w:val="0"/>
          <w:sz w:val="24"/>
          <w:szCs w:val="24"/>
          <w:lang w:eastAsia="ru-RU"/>
        </w:rPr>
        <w:t>моральних</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якостей</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та</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наставника</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народу</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за</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матеріалами</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поезії</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Т</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Г</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Шевченка</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hint="eastAsia"/>
          <w:color w:val="000000"/>
          <w:kern w:val="0"/>
          <w:sz w:val="24"/>
          <w:szCs w:val="24"/>
          <w:lang w:eastAsia="ru-RU"/>
        </w:rPr>
        <w:t>“Перебендя”</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та</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роману</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П</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Куліша</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“Чорна</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рада”</w:t>
      </w:r>
      <w:r w:rsidRPr="00F703CC">
        <w:rPr>
          <w:rFonts w:ascii="Verdana" w:eastAsia="Times New Roman" w:hAnsi="Verdana" w:cs="Times New Roman"/>
          <w:color w:val="000000"/>
          <w:kern w:val="0"/>
          <w:sz w:val="24"/>
          <w:szCs w:val="24"/>
          <w:lang w:eastAsia="ru-RU"/>
        </w:rPr>
        <w:t>)</w:t>
      </w:r>
      <w:r w:rsidRPr="00F703CC">
        <w:rPr>
          <w:rFonts w:ascii="Verdana" w:eastAsia="Times New Roman" w:hAnsi="Verdana" w:cs="Times New Roman" w:hint="eastAsia"/>
          <w:color w:val="000000"/>
          <w:kern w:val="0"/>
          <w:sz w:val="24"/>
          <w:szCs w:val="24"/>
          <w:lang w:eastAsia="ru-RU"/>
        </w:rPr>
        <w:t>»</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Участь</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особиста</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усна</w:t>
      </w:r>
      <w:r w:rsidRPr="00F703CC">
        <w:rPr>
          <w:rFonts w:ascii="Verdana" w:eastAsia="Times New Roman" w:hAnsi="Verdana" w:cs="Times New Roman"/>
          <w:color w:val="000000"/>
          <w:kern w:val="0"/>
          <w:sz w:val="24"/>
          <w:szCs w:val="24"/>
          <w:lang w:eastAsia="ru-RU"/>
        </w:rPr>
        <w:t>.</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М</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Київ</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Центр</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українознавства</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філософського</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факультету</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Київського</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hint="eastAsia"/>
          <w:color w:val="000000"/>
          <w:kern w:val="0"/>
          <w:sz w:val="24"/>
          <w:szCs w:val="24"/>
          <w:lang w:eastAsia="ru-RU"/>
        </w:rPr>
        <w:t>національного</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університету</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імені</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Тараса</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Шевченка</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Міжнародна</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наукова</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hint="eastAsia"/>
          <w:color w:val="000000"/>
          <w:kern w:val="0"/>
          <w:sz w:val="24"/>
          <w:szCs w:val="24"/>
          <w:lang w:eastAsia="ru-RU"/>
        </w:rPr>
        <w:t>конференція</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«Україна</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українці</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та</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українськість</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у</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історичному</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постанні</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та</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hint="eastAsia"/>
          <w:color w:val="000000"/>
          <w:kern w:val="0"/>
          <w:sz w:val="24"/>
          <w:szCs w:val="24"/>
          <w:lang w:eastAsia="ru-RU"/>
        </w:rPr>
        <w:t>формах</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культурного</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досвіду</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до</w:t>
      </w:r>
      <w:r w:rsidRPr="00F703CC">
        <w:rPr>
          <w:rFonts w:ascii="Verdana" w:eastAsia="Times New Roman" w:hAnsi="Verdana" w:cs="Times New Roman"/>
          <w:color w:val="000000"/>
          <w:kern w:val="0"/>
          <w:sz w:val="24"/>
          <w:szCs w:val="24"/>
          <w:lang w:eastAsia="ru-RU"/>
        </w:rPr>
        <w:t xml:space="preserve"> 175-</w:t>
      </w:r>
      <w:r w:rsidRPr="00F703CC">
        <w:rPr>
          <w:rFonts w:ascii="Verdana" w:eastAsia="Times New Roman" w:hAnsi="Verdana" w:cs="Times New Roman" w:hint="eastAsia"/>
          <w:color w:val="000000"/>
          <w:kern w:val="0"/>
          <w:sz w:val="24"/>
          <w:szCs w:val="24"/>
          <w:lang w:eastAsia="ru-RU"/>
        </w:rPr>
        <w:t>річчя</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Київського</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національного</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університету</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hint="eastAsia"/>
          <w:color w:val="000000"/>
          <w:kern w:val="0"/>
          <w:sz w:val="24"/>
          <w:szCs w:val="24"/>
          <w:lang w:eastAsia="ru-RU"/>
        </w:rPr>
        <w:t>імені</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Тараса</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Шевченка</w:t>
      </w:r>
      <w:r w:rsidRPr="00F703CC">
        <w:rPr>
          <w:rFonts w:ascii="Verdana" w:eastAsia="Times New Roman" w:hAnsi="Verdana" w:cs="Times New Roman"/>
          <w:color w:val="000000"/>
          <w:kern w:val="0"/>
          <w:sz w:val="24"/>
          <w:szCs w:val="24"/>
          <w:lang w:eastAsia="ru-RU"/>
        </w:rPr>
        <w:t>)</w:t>
      </w:r>
      <w:r w:rsidRPr="00F703CC">
        <w:rPr>
          <w:rFonts w:ascii="Verdana" w:eastAsia="Times New Roman" w:hAnsi="Verdana" w:cs="Times New Roman" w:hint="eastAsia"/>
          <w:color w:val="000000"/>
          <w:kern w:val="0"/>
          <w:sz w:val="24"/>
          <w:szCs w:val="24"/>
          <w:lang w:eastAsia="ru-RU"/>
        </w:rPr>
        <w:t>»</w:t>
      </w:r>
      <w:r w:rsidRPr="00F703CC">
        <w:rPr>
          <w:rFonts w:ascii="Verdana" w:eastAsia="Times New Roman" w:hAnsi="Verdana" w:cs="Times New Roman"/>
          <w:color w:val="000000"/>
          <w:kern w:val="0"/>
          <w:sz w:val="24"/>
          <w:szCs w:val="24"/>
          <w:lang w:eastAsia="ru-RU"/>
        </w:rPr>
        <w:t xml:space="preserve">, 29 </w:t>
      </w:r>
      <w:r w:rsidRPr="00F703CC">
        <w:rPr>
          <w:rFonts w:ascii="Verdana" w:eastAsia="Times New Roman" w:hAnsi="Verdana" w:cs="Times New Roman" w:hint="eastAsia"/>
          <w:color w:val="000000"/>
          <w:kern w:val="0"/>
          <w:sz w:val="24"/>
          <w:szCs w:val="24"/>
          <w:lang w:eastAsia="ru-RU"/>
        </w:rPr>
        <w:t>жовтня</w:t>
      </w:r>
      <w:r w:rsidRPr="00F703CC">
        <w:rPr>
          <w:rFonts w:ascii="Verdana" w:eastAsia="Times New Roman" w:hAnsi="Verdana" w:cs="Times New Roman"/>
          <w:color w:val="000000"/>
          <w:kern w:val="0"/>
          <w:sz w:val="24"/>
          <w:szCs w:val="24"/>
          <w:lang w:eastAsia="ru-RU"/>
        </w:rPr>
        <w:t xml:space="preserve"> 2009 </w:t>
      </w:r>
      <w:r w:rsidRPr="00F703CC">
        <w:rPr>
          <w:rFonts w:ascii="Verdana" w:eastAsia="Times New Roman" w:hAnsi="Verdana" w:cs="Times New Roman" w:hint="eastAsia"/>
          <w:color w:val="000000"/>
          <w:kern w:val="0"/>
          <w:sz w:val="24"/>
          <w:szCs w:val="24"/>
          <w:lang w:eastAsia="ru-RU"/>
        </w:rPr>
        <w:t>р</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Тема</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«Кобзарство</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як</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національнокультурний</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феномен</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відображення</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в</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літературі</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ХІХ</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ст</w:t>
      </w:r>
      <w:r w:rsidRPr="00F703CC">
        <w:rPr>
          <w:rFonts w:ascii="Verdana" w:eastAsia="Times New Roman" w:hAnsi="Verdana" w:cs="Times New Roman"/>
          <w:color w:val="000000"/>
          <w:kern w:val="0"/>
          <w:sz w:val="24"/>
          <w:szCs w:val="24"/>
          <w:lang w:eastAsia="ru-RU"/>
        </w:rPr>
        <w:t>.</w:t>
      </w:r>
      <w:r w:rsidRPr="00F703CC">
        <w:rPr>
          <w:rFonts w:ascii="Verdana" w:eastAsia="Times New Roman" w:hAnsi="Verdana" w:cs="Times New Roman" w:hint="eastAsia"/>
          <w:color w:val="000000"/>
          <w:kern w:val="0"/>
          <w:sz w:val="24"/>
          <w:szCs w:val="24"/>
          <w:lang w:eastAsia="ru-RU"/>
        </w:rPr>
        <w:t>»</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Участь</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особиста</w:t>
      </w:r>
      <w:r w:rsidRPr="00F703CC">
        <w:rPr>
          <w:rFonts w:ascii="Verdana" w:eastAsia="Times New Roman" w:hAnsi="Verdana" w:cs="Times New Roman"/>
          <w:color w:val="000000"/>
          <w:kern w:val="0"/>
          <w:sz w:val="24"/>
          <w:szCs w:val="24"/>
          <w:lang w:eastAsia="ru-RU"/>
        </w:rPr>
        <w:t>,</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hint="eastAsia"/>
          <w:color w:val="000000"/>
          <w:kern w:val="0"/>
          <w:sz w:val="24"/>
          <w:szCs w:val="24"/>
          <w:lang w:eastAsia="ru-RU"/>
        </w:rPr>
        <w:t>усна</w:t>
      </w:r>
      <w:r w:rsidRPr="00F703CC">
        <w:rPr>
          <w:rFonts w:ascii="Verdana" w:eastAsia="Times New Roman" w:hAnsi="Verdana" w:cs="Times New Roman"/>
          <w:color w:val="000000"/>
          <w:kern w:val="0"/>
          <w:sz w:val="24"/>
          <w:szCs w:val="24"/>
          <w:lang w:eastAsia="ru-RU"/>
        </w:rPr>
        <w:t>.</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color w:val="000000"/>
          <w:kern w:val="0"/>
          <w:sz w:val="24"/>
          <w:szCs w:val="24"/>
          <w:lang w:eastAsia="ru-RU"/>
        </w:rPr>
        <w:t xml:space="preserve">2010 </w:t>
      </w:r>
      <w:r w:rsidRPr="00F703CC">
        <w:rPr>
          <w:rFonts w:ascii="Verdana" w:eastAsia="Times New Roman" w:hAnsi="Verdana" w:cs="Times New Roman" w:hint="eastAsia"/>
          <w:color w:val="000000"/>
          <w:kern w:val="0"/>
          <w:sz w:val="24"/>
          <w:szCs w:val="24"/>
          <w:lang w:eastAsia="ru-RU"/>
        </w:rPr>
        <w:t>р</w:t>
      </w:r>
      <w:r w:rsidRPr="00F703CC">
        <w:rPr>
          <w:rFonts w:ascii="Verdana" w:eastAsia="Times New Roman" w:hAnsi="Verdana" w:cs="Times New Roman"/>
          <w:color w:val="000000"/>
          <w:kern w:val="0"/>
          <w:sz w:val="24"/>
          <w:szCs w:val="24"/>
          <w:lang w:eastAsia="ru-RU"/>
        </w:rPr>
        <w:t>.</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М</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Чернігів</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Чернігівський</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державний</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педагогічний</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університет</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імені</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hint="eastAsia"/>
          <w:color w:val="000000"/>
          <w:kern w:val="0"/>
          <w:sz w:val="24"/>
          <w:szCs w:val="24"/>
          <w:lang w:eastAsia="ru-RU"/>
        </w:rPr>
        <w:t>Т</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Г</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Шевченка</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ІІ</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Всеукраїнські</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Кулішеві</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читання</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з</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філософії</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етнокультури</w:t>
      </w:r>
      <w:r w:rsidRPr="00F703CC">
        <w:rPr>
          <w:rFonts w:ascii="Verdana" w:eastAsia="Times New Roman" w:hAnsi="Verdana" w:cs="Times New Roman"/>
          <w:color w:val="000000"/>
          <w:kern w:val="0"/>
          <w:sz w:val="24"/>
          <w:szCs w:val="24"/>
          <w:lang w:eastAsia="ru-RU"/>
        </w:rPr>
        <w:t>, 25</w:t>
      </w:r>
      <w:r w:rsidRPr="00F703CC">
        <w:rPr>
          <w:rFonts w:ascii="Verdana" w:eastAsia="Times New Roman" w:hAnsi="Verdana" w:cs="Times New Roman" w:hint="eastAsia"/>
          <w:color w:val="000000"/>
          <w:kern w:val="0"/>
          <w:sz w:val="24"/>
          <w:szCs w:val="24"/>
          <w:lang w:eastAsia="ru-RU"/>
        </w:rPr>
        <w:t>–</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color w:val="000000"/>
          <w:kern w:val="0"/>
          <w:sz w:val="24"/>
          <w:szCs w:val="24"/>
          <w:lang w:eastAsia="ru-RU"/>
        </w:rPr>
        <w:t xml:space="preserve">26 </w:t>
      </w:r>
      <w:r w:rsidRPr="00F703CC">
        <w:rPr>
          <w:rFonts w:ascii="Verdana" w:eastAsia="Times New Roman" w:hAnsi="Verdana" w:cs="Times New Roman" w:hint="eastAsia"/>
          <w:color w:val="000000"/>
          <w:kern w:val="0"/>
          <w:sz w:val="24"/>
          <w:szCs w:val="24"/>
          <w:lang w:eastAsia="ru-RU"/>
        </w:rPr>
        <w:t>лютого</w:t>
      </w:r>
      <w:r w:rsidRPr="00F703CC">
        <w:rPr>
          <w:rFonts w:ascii="Verdana" w:eastAsia="Times New Roman" w:hAnsi="Verdana" w:cs="Times New Roman"/>
          <w:color w:val="000000"/>
          <w:kern w:val="0"/>
          <w:sz w:val="24"/>
          <w:szCs w:val="24"/>
          <w:lang w:eastAsia="ru-RU"/>
        </w:rPr>
        <w:t xml:space="preserve"> 2010 </w:t>
      </w:r>
      <w:r w:rsidRPr="00F703CC">
        <w:rPr>
          <w:rFonts w:ascii="Verdana" w:eastAsia="Times New Roman" w:hAnsi="Verdana" w:cs="Times New Roman" w:hint="eastAsia"/>
          <w:color w:val="000000"/>
          <w:kern w:val="0"/>
          <w:sz w:val="24"/>
          <w:szCs w:val="24"/>
          <w:lang w:eastAsia="ru-RU"/>
        </w:rPr>
        <w:t>р</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Тема</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«Використання</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фольклорно</w:t>
      </w:r>
      <w:r w:rsidRPr="00F703CC">
        <w:rPr>
          <w:rFonts w:ascii="Verdana" w:eastAsia="Times New Roman" w:hAnsi="Verdana" w:cs="Times New Roman"/>
          <w:color w:val="000000"/>
          <w:kern w:val="0"/>
          <w:sz w:val="24"/>
          <w:szCs w:val="24"/>
          <w:lang w:eastAsia="ru-RU"/>
        </w:rPr>
        <w:t>-</w:t>
      </w:r>
      <w:r w:rsidRPr="00F703CC">
        <w:rPr>
          <w:rFonts w:ascii="Verdana" w:eastAsia="Times New Roman" w:hAnsi="Verdana" w:cs="Times New Roman" w:hint="eastAsia"/>
          <w:color w:val="000000"/>
          <w:kern w:val="0"/>
          <w:sz w:val="24"/>
          <w:szCs w:val="24"/>
          <w:lang w:eastAsia="ru-RU"/>
        </w:rPr>
        <w:t>етнографічних</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мотивів</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у</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hint="eastAsia"/>
          <w:color w:val="000000"/>
          <w:kern w:val="0"/>
          <w:sz w:val="24"/>
          <w:szCs w:val="24"/>
          <w:lang w:eastAsia="ru-RU"/>
        </w:rPr>
        <w:t>романі</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П</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Куліша</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“Чорна</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рада”»</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Участь</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особиста</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усна</w:t>
      </w:r>
      <w:r w:rsidRPr="00F703CC">
        <w:rPr>
          <w:rFonts w:ascii="Verdana" w:eastAsia="Times New Roman" w:hAnsi="Verdana" w:cs="Times New Roman"/>
          <w:color w:val="000000"/>
          <w:kern w:val="0"/>
          <w:sz w:val="24"/>
          <w:szCs w:val="24"/>
          <w:lang w:eastAsia="ru-RU"/>
        </w:rPr>
        <w:t>.</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color w:val="000000"/>
          <w:kern w:val="0"/>
          <w:sz w:val="24"/>
          <w:szCs w:val="24"/>
          <w:lang w:eastAsia="ru-RU"/>
        </w:rPr>
        <w:t xml:space="preserve">2011 </w:t>
      </w:r>
      <w:r w:rsidRPr="00F703CC">
        <w:rPr>
          <w:rFonts w:ascii="Verdana" w:eastAsia="Times New Roman" w:hAnsi="Verdana" w:cs="Times New Roman" w:hint="eastAsia"/>
          <w:color w:val="000000"/>
          <w:kern w:val="0"/>
          <w:sz w:val="24"/>
          <w:szCs w:val="24"/>
          <w:lang w:eastAsia="ru-RU"/>
        </w:rPr>
        <w:t>р</w:t>
      </w:r>
      <w:r w:rsidRPr="00F703CC">
        <w:rPr>
          <w:rFonts w:ascii="Verdana" w:eastAsia="Times New Roman" w:hAnsi="Verdana" w:cs="Times New Roman"/>
          <w:color w:val="000000"/>
          <w:kern w:val="0"/>
          <w:sz w:val="24"/>
          <w:szCs w:val="24"/>
          <w:lang w:eastAsia="ru-RU"/>
        </w:rPr>
        <w:t>.</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М</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Чернігів</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Чернігівський</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національний</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педагогічний</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університет</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імені</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hint="eastAsia"/>
          <w:color w:val="000000"/>
          <w:kern w:val="0"/>
          <w:sz w:val="24"/>
          <w:szCs w:val="24"/>
          <w:lang w:eastAsia="ru-RU"/>
        </w:rPr>
        <w:t>Т</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Г</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Шевченка</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ІІІ</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Всеукраїнські</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Кулішеві</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читання</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з</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філософії</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етнокультури</w:t>
      </w:r>
      <w:r w:rsidRPr="00F703CC">
        <w:rPr>
          <w:rFonts w:ascii="Verdana" w:eastAsia="Times New Roman" w:hAnsi="Verdana" w:cs="Times New Roman"/>
          <w:color w:val="000000"/>
          <w:kern w:val="0"/>
          <w:sz w:val="24"/>
          <w:szCs w:val="24"/>
          <w:lang w:eastAsia="ru-RU"/>
        </w:rPr>
        <w:t>,</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hint="eastAsia"/>
          <w:color w:val="000000"/>
          <w:kern w:val="0"/>
          <w:sz w:val="24"/>
          <w:szCs w:val="24"/>
          <w:lang w:eastAsia="ru-RU"/>
        </w:rPr>
        <w:t>присвячені</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пам’яті</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Сергія</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Борисовича</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Кримського</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«Феноменологія</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софійності</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в</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hint="eastAsia"/>
          <w:color w:val="000000"/>
          <w:kern w:val="0"/>
          <w:sz w:val="24"/>
          <w:szCs w:val="24"/>
          <w:lang w:eastAsia="ru-RU"/>
        </w:rPr>
        <w:t>українській</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культурі</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Запити</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філософських</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смислів</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у</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мові</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мистецтві</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літературі»</w:t>
      </w:r>
      <w:r w:rsidRPr="00F703CC">
        <w:rPr>
          <w:rFonts w:ascii="Verdana" w:eastAsia="Times New Roman" w:hAnsi="Verdana" w:cs="Times New Roman"/>
          <w:color w:val="000000"/>
          <w:kern w:val="0"/>
          <w:sz w:val="24"/>
          <w:szCs w:val="24"/>
          <w:lang w:eastAsia="ru-RU"/>
        </w:rPr>
        <w:t>,</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color w:val="000000"/>
          <w:kern w:val="0"/>
          <w:sz w:val="24"/>
          <w:szCs w:val="24"/>
          <w:lang w:eastAsia="ru-RU"/>
        </w:rPr>
        <w:t>29</w:t>
      </w:r>
      <w:r w:rsidRPr="00F703CC">
        <w:rPr>
          <w:rFonts w:ascii="Verdana" w:eastAsia="Times New Roman" w:hAnsi="Verdana" w:cs="Times New Roman" w:hint="eastAsia"/>
          <w:color w:val="000000"/>
          <w:kern w:val="0"/>
          <w:sz w:val="24"/>
          <w:szCs w:val="24"/>
          <w:lang w:eastAsia="ru-RU"/>
        </w:rPr>
        <w:t>–</w:t>
      </w:r>
      <w:r w:rsidRPr="00F703CC">
        <w:rPr>
          <w:rFonts w:ascii="Verdana" w:eastAsia="Times New Roman" w:hAnsi="Verdana" w:cs="Times New Roman"/>
          <w:color w:val="000000"/>
          <w:kern w:val="0"/>
          <w:sz w:val="24"/>
          <w:szCs w:val="24"/>
          <w:lang w:eastAsia="ru-RU"/>
        </w:rPr>
        <w:t xml:space="preserve">30 </w:t>
      </w:r>
      <w:r w:rsidRPr="00F703CC">
        <w:rPr>
          <w:rFonts w:ascii="Verdana" w:eastAsia="Times New Roman" w:hAnsi="Verdana" w:cs="Times New Roman" w:hint="eastAsia"/>
          <w:color w:val="000000"/>
          <w:kern w:val="0"/>
          <w:sz w:val="24"/>
          <w:szCs w:val="24"/>
          <w:lang w:eastAsia="ru-RU"/>
        </w:rPr>
        <w:t>червня</w:t>
      </w:r>
      <w:r w:rsidRPr="00F703CC">
        <w:rPr>
          <w:rFonts w:ascii="Verdana" w:eastAsia="Times New Roman" w:hAnsi="Verdana" w:cs="Times New Roman"/>
          <w:color w:val="000000"/>
          <w:kern w:val="0"/>
          <w:sz w:val="24"/>
          <w:szCs w:val="24"/>
          <w:lang w:eastAsia="ru-RU"/>
        </w:rPr>
        <w:t xml:space="preserve"> 2011 </w:t>
      </w:r>
      <w:r w:rsidRPr="00F703CC">
        <w:rPr>
          <w:rFonts w:ascii="Verdana" w:eastAsia="Times New Roman" w:hAnsi="Verdana" w:cs="Times New Roman" w:hint="eastAsia"/>
          <w:color w:val="000000"/>
          <w:kern w:val="0"/>
          <w:sz w:val="24"/>
          <w:szCs w:val="24"/>
          <w:lang w:eastAsia="ru-RU"/>
        </w:rPr>
        <w:t>р</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Тема</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«Концепт</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“Дім</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Поле</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Храм”</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крізь</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призму</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hint="eastAsia"/>
          <w:color w:val="000000"/>
          <w:kern w:val="0"/>
          <w:sz w:val="24"/>
          <w:szCs w:val="24"/>
          <w:lang w:eastAsia="ru-RU"/>
        </w:rPr>
        <w:t>історичного</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роману</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П</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Куліша</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“Чорна</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рада”»</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Участь</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особиста</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усна</w:t>
      </w:r>
      <w:r w:rsidRPr="00F703CC">
        <w:rPr>
          <w:rFonts w:ascii="Verdana" w:eastAsia="Times New Roman" w:hAnsi="Verdana" w:cs="Times New Roman"/>
          <w:color w:val="000000"/>
          <w:kern w:val="0"/>
          <w:sz w:val="24"/>
          <w:szCs w:val="24"/>
          <w:lang w:eastAsia="ru-RU"/>
        </w:rPr>
        <w:t>.</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М</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Київ</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Інститут</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філології</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Київського</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національного</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університету</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імені</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hint="eastAsia"/>
          <w:color w:val="000000"/>
          <w:kern w:val="0"/>
          <w:sz w:val="24"/>
          <w:szCs w:val="24"/>
          <w:lang w:eastAsia="ru-RU"/>
        </w:rPr>
        <w:t>Тараса</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Шевченка</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кафедра</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фольклористики</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П’яті</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всеукраїнські</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наукові</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hint="eastAsia"/>
          <w:color w:val="000000"/>
          <w:kern w:val="0"/>
          <w:sz w:val="24"/>
          <w:szCs w:val="24"/>
          <w:lang w:eastAsia="ru-RU"/>
        </w:rPr>
        <w:t>фольклористичні</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читання</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присвячені</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професору</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Лідії</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Дунаєвській</w:t>
      </w:r>
      <w:r w:rsidRPr="00F703CC">
        <w:rPr>
          <w:rFonts w:ascii="Verdana" w:eastAsia="Times New Roman" w:hAnsi="Verdana" w:cs="Times New Roman"/>
          <w:color w:val="000000"/>
          <w:kern w:val="0"/>
          <w:sz w:val="24"/>
          <w:szCs w:val="24"/>
          <w:lang w:eastAsia="ru-RU"/>
        </w:rPr>
        <w:t xml:space="preserve">, 12 </w:t>
      </w:r>
      <w:r w:rsidRPr="00F703CC">
        <w:rPr>
          <w:rFonts w:ascii="Verdana" w:eastAsia="Times New Roman" w:hAnsi="Verdana" w:cs="Times New Roman" w:hint="eastAsia"/>
          <w:color w:val="000000"/>
          <w:kern w:val="0"/>
          <w:sz w:val="24"/>
          <w:szCs w:val="24"/>
          <w:lang w:eastAsia="ru-RU"/>
        </w:rPr>
        <w:t>травня</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color w:val="000000"/>
          <w:kern w:val="0"/>
          <w:sz w:val="24"/>
          <w:szCs w:val="24"/>
          <w:lang w:eastAsia="ru-RU"/>
        </w:rPr>
        <w:t xml:space="preserve">2011 </w:t>
      </w:r>
      <w:r w:rsidRPr="00F703CC">
        <w:rPr>
          <w:rFonts w:ascii="Verdana" w:eastAsia="Times New Roman" w:hAnsi="Verdana" w:cs="Times New Roman" w:hint="eastAsia"/>
          <w:color w:val="000000"/>
          <w:kern w:val="0"/>
          <w:sz w:val="24"/>
          <w:szCs w:val="24"/>
          <w:lang w:eastAsia="ru-RU"/>
        </w:rPr>
        <w:t>р</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Тема</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«Символіка</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воріт</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як</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лімінальної</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зони</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в</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українській</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обрядовості</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та</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hint="eastAsia"/>
          <w:color w:val="000000"/>
          <w:kern w:val="0"/>
          <w:sz w:val="24"/>
          <w:szCs w:val="24"/>
          <w:lang w:eastAsia="ru-RU"/>
        </w:rPr>
        <w:t>фольклорі»</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Участь</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особиста</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усна</w:t>
      </w:r>
      <w:r w:rsidRPr="00F703CC">
        <w:rPr>
          <w:rFonts w:ascii="Verdana" w:eastAsia="Times New Roman" w:hAnsi="Verdana" w:cs="Times New Roman"/>
          <w:color w:val="000000"/>
          <w:kern w:val="0"/>
          <w:sz w:val="24"/>
          <w:szCs w:val="24"/>
          <w:lang w:eastAsia="ru-RU"/>
        </w:rPr>
        <w:t>.</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color w:val="000000"/>
          <w:kern w:val="0"/>
          <w:sz w:val="24"/>
          <w:szCs w:val="24"/>
          <w:lang w:eastAsia="ru-RU"/>
        </w:rPr>
        <w:t xml:space="preserve">2012 </w:t>
      </w:r>
      <w:r w:rsidRPr="00F703CC">
        <w:rPr>
          <w:rFonts w:ascii="Verdana" w:eastAsia="Times New Roman" w:hAnsi="Verdana" w:cs="Times New Roman" w:hint="eastAsia"/>
          <w:color w:val="000000"/>
          <w:kern w:val="0"/>
          <w:sz w:val="24"/>
          <w:szCs w:val="24"/>
          <w:lang w:eastAsia="ru-RU"/>
        </w:rPr>
        <w:t>р</w:t>
      </w:r>
      <w:r w:rsidRPr="00F703CC">
        <w:rPr>
          <w:rFonts w:ascii="Verdana" w:eastAsia="Times New Roman" w:hAnsi="Verdana" w:cs="Times New Roman"/>
          <w:color w:val="000000"/>
          <w:kern w:val="0"/>
          <w:sz w:val="24"/>
          <w:szCs w:val="24"/>
          <w:lang w:eastAsia="ru-RU"/>
        </w:rPr>
        <w:t>.</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color w:val="000000"/>
          <w:kern w:val="0"/>
          <w:sz w:val="24"/>
          <w:szCs w:val="24"/>
          <w:lang w:eastAsia="ru-RU"/>
        </w:rPr>
        <w:t>18</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М</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Київ</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Київський</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університет</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ім</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Бориса</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Грінченка</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Міжнародна</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наукова</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hint="eastAsia"/>
          <w:color w:val="000000"/>
          <w:kern w:val="0"/>
          <w:sz w:val="24"/>
          <w:szCs w:val="24"/>
          <w:lang w:eastAsia="ru-RU"/>
        </w:rPr>
        <w:t>конференція</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«Літературний</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процес</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структурно</w:t>
      </w:r>
      <w:r w:rsidRPr="00F703CC">
        <w:rPr>
          <w:rFonts w:ascii="Verdana" w:eastAsia="Times New Roman" w:hAnsi="Verdana" w:cs="Times New Roman"/>
          <w:color w:val="000000"/>
          <w:kern w:val="0"/>
          <w:sz w:val="24"/>
          <w:szCs w:val="24"/>
          <w:lang w:eastAsia="ru-RU"/>
        </w:rPr>
        <w:t>-</w:t>
      </w:r>
      <w:r w:rsidRPr="00F703CC">
        <w:rPr>
          <w:rFonts w:ascii="Verdana" w:eastAsia="Times New Roman" w:hAnsi="Verdana" w:cs="Times New Roman" w:hint="eastAsia"/>
          <w:color w:val="000000"/>
          <w:kern w:val="0"/>
          <w:sz w:val="24"/>
          <w:szCs w:val="24"/>
          <w:lang w:eastAsia="ru-RU"/>
        </w:rPr>
        <w:t>семіотичні</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площини»</w:t>
      </w:r>
      <w:r w:rsidRPr="00F703CC">
        <w:rPr>
          <w:rFonts w:ascii="Verdana" w:eastAsia="Times New Roman" w:hAnsi="Verdana" w:cs="Times New Roman"/>
          <w:color w:val="000000"/>
          <w:kern w:val="0"/>
          <w:sz w:val="24"/>
          <w:szCs w:val="24"/>
          <w:lang w:eastAsia="ru-RU"/>
        </w:rPr>
        <w:t>, 6</w:t>
      </w:r>
      <w:r w:rsidRPr="00F703CC">
        <w:rPr>
          <w:rFonts w:ascii="Verdana" w:eastAsia="Times New Roman" w:hAnsi="Verdana" w:cs="Times New Roman" w:hint="eastAsia"/>
          <w:color w:val="000000"/>
          <w:kern w:val="0"/>
          <w:sz w:val="24"/>
          <w:szCs w:val="24"/>
          <w:lang w:eastAsia="ru-RU"/>
        </w:rPr>
        <w:t>–</w:t>
      </w:r>
      <w:r w:rsidRPr="00F703CC">
        <w:rPr>
          <w:rFonts w:ascii="Verdana" w:eastAsia="Times New Roman" w:hAnsi="Verdana" w:cs="Times New Roman"/>
          <w:color w:val="000000"/>
          <w:kern w:val="0"/>
          <w:sz w:val="24"/>
          <w:szCs w:val="24"/>
          <w:lang w:eastAsia="ru-RU"/>
        </w:rPr>
        <w:t xml:space="preserve">7 </w:t>
      </w:r>
      <w:r w:rsidRPr="00F703CC">
        <w:rPr>
          <w:rFonts w:ascii="Verdana" w:eastAsia="Times New Roman" w:hAnsi="Verdana" w:cs="Times New Roman" w:hint="eastAsia"/>
          <w:color w:val="000000"/>
          <w:kern w:val="0"/>
          <w:sz w:val="24"/>
          <w:szCs w:val="24"/>
          <w:lang w:eastAsia="ru-RU"/>
        </w:rPr>
        <w:t>квітня</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color w:val="000000"/>
          <w:kern w:val="0"/>
          <w:sz w:val="24"/>
          <w:szCs w:val="24"/>
          <w:lang w:eastAsia="ru-RU"/>
        </w:rPr>
        <w:t xml:space="preserve">2012 </w:t>
      </w:r>
      <w:r w:rsidRPr="00F703CC">
        <w:rPr>
          <w:rFonts w:ascii="Verdana" w:eastAsia="Times New Roman" w:hAnsi="Verdana" w:cs="Times New Roman" w:hint="eastAsia"/>
          <w:color w:val="000000"/>
          <w:kern w:val="0"/>
          <w:sz w:val="24"/>
          <w:szCs w:val="24"/>
          <w:lang w:eastAsia="ru-RU"/>
        </w:rPr>
        <w:t>р</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Тема</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«Фольклоризм</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як</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визначальний</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стильовий</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засіб</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в</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українській</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прозі</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hint="eastAsia"/>
          <w:color w:val="000000"/>
          <w:kern w:val="0"/>
          <w:sz w:val="24"/>
          <w:szCs w:val="24"/>
          <w:lang w:eastAsia="ru-RU"/>
        </w:rPr>
        <w:t>першої</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половини</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ХІХ</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століття»</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Участь</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особиста</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усна</w:t>
      </w:r>
      <w:r w:rsidRPr="00F703CC">
        <w:rPr>
          <w:rFonts w:ascii="Verdana" w:eastAsia="Times New Roman" w:hAnsi="Verdana" w:cs="Times New Roman"/>
          <w:color w:val="000000"/>
          <w:kern w:val="0"/>
          <w:sz w:val="24"/>
          <w:szCs w:val="24"/>
          <w:lang w:eastAsia="ru-RU"/>
        </w:rPr>
        <w:t>.</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М</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Київ</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Інститут</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філології</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Київського</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національного</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університету</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імені</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hint="eastAsia"/>
          <w:color w:val="000000"/>
          <w:kern w:val="0"/>
          <w:sz w:val="24"/>
          <w:szCs w:val="24"/>
          <w:lang w:eastAsia="ru-RU"/>
        </w:rPr>
        <w:t>Тараса</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Шевченка</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кафедра</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фольклористики</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Шості</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Міжнародні</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фольклористичні</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hint="eastAsia"/>
          <w:color w:val="000000"/>
          <w:kern w:val="0"/>
          <w:sz w:val="24"/>
          <w:szCs w:val="24"/>
          <w:lang w:eastAsia="ru-RU"/>
        </w:rPr>
        <w:t>читання</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присвячені</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професору</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Лідії</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Дунаєвській</w:t>
      </w:r>
      <w:r w:rsidRPr="00F703CC">
        <w:rPr>
          <w:rFonts w:ascii="Verdana" w:eastAsia="Times New Roman" w:hAnsi="Verdana" w:cs="Times New Roman"/>
          <w:color w:val="000000"/>
          <w:kern w:val="0"/>
          <w:sz w:val="24"/>
          <w:szCs w:val="24"/>
          <w:lang w:eastAsia="ru-RU"/>
        </w:rPr>
        <w:t xml:space="preserve">, 12 </w:t>
      </w:r>
      <w:r w:rsidRPr="00F703CC">
        <w:rPr>
          <w:rFonts w:ascii="Verdana" w:eastAsia="Times New Roman" w:hAnsi="Verdana" w:cs="Times New Roman" w:hint="eastAsia"/>
          <w:color w:val="000000"/>
          <w:kern w:val="0"/>
          <w:sz w:val="24"/>
          <w:szCs w:val="24"/>
          <w:lang w:eastAsia="ru-RU"/>
        </w:rPr>
        <w:t>травня</w:t>
      </w:r>
      <w:r w:rsidRPr="00F703CC">
        <w:rPr>
          <w:rFonts w:ascii="Verdana" w:eastAsia="Times New Roman" w:hAnsi="Verdana" w:cs="Times New Roman"/>
          <w:color w:val="000000"/>
          <w:kern w:val="0"/>
          <w:sz w:val="24"/>
          <w:szCs w:val="24"/>
          <w:lang w:eastAsia="ru-RU"/>
        </w:rPr>
        <w:t xml:space="preserve"> 2012 </w:t>
      </w:r>
      <w:r w:rsidRPr="00F703CC">
        <w:rPr>
          <w:rFonts w:ascii="Verdana" w:eastAsia="Times New Roman" w:hAnsi="Verdana" w:cs="Times New Roman" w:hint="eastAsia"/>
          <w:color w:val="000000"/>
          <w:kern w:val="0"/>
          <w:sz w:val="24"/>
          <w:szCs w:val="24"/>
          <w:lang w:eastAsia="ru-RU"/>
        </w:rPr>
        <w:t>р</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Тема</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«До</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hint="eastAsia"/>
          <w:color w:val="000000"/>
          <w:kern w:val="0"/>
          <w:sz w:val="24"/>
          <w:szCs w:val="24"/>
          <w:lang w:eastAsia="ru-RU"/>
        </w:rPr>
        <w:t>питання</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про</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джерела</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фольклоризму</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ранніх</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повістей</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Миколи</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Гоголя»</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Участь</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hint="eastAsia"/>
          <w:color w:val="000000"/>
          <w:kern w:val="0"/>
          <w:sz w:val="24"/>
          <w:szCs w:val="24"/>
          <w:lang w:eastAsia="ru-RU"/>
        </w:rPr>
        <w:t>особиста</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усна</w:t>
      </w:r>
      <w:r w:rsidRPr="00F703CC">
        <w:rPr>
          <w:rFonts w:ascii="Verdana" w:eastAsia="Times New Roman" w:hAnsi="Verdana" w:cs="Times New Roman"/>
          <w:color w:val="000000"/>
          <w:kern w:val="0"/>
          <w:sz w:val="24"/>
          <w:szCs w:val="24"/>
          <w:lang w:eastAsia="ru-RU"/>
        </w:rPr>
        <w:t>.</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М</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Ужгород</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Закарпатська</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філія</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КСУ</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ІІ</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Міжнародна</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науково</w:t>
      </w:r>
      <w:r w:rsidRPr="00F703CC">
        <w:rPr>
          <w:rFonts w:ascii="Verdana" w:eastAsia="Times New Roman" w:hAnsi="Verdana" w:cs="Times New Roman"/>
          <w:color w:val="000000"/>
          <w:kern w:val="0"/>
          <w:sz w:val="24"/>
          <w:szCs w:val="24"/>
          <w:lang w:eastAsia="ru-RU"/>
        </w:rPr>
        <w:t>-</w:t>
      </w:r>
      <w:r w:rsidRPr="00F703CC">
        <w:rPr>
          <w:rFonts w:ascii="Verdana" w:eastAsia="Times New Roman" w:hAnsi="Verdana" w:cs="Times New Roman" w:hint="eastAsia"/>
          <w:color w:val="000000"/>
          <w:kern w:val="0"/>
          <w:sz w:val="24"/>
          <w:szCs w:val="24"/>
          <w:lang w:eastAsia="ru-RU"/>
        </w:rPr>
        <w:t>практична</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hint="eastAsia"/>
          <w:color w:val="000000"/>
          <w:kern w:val="0"/>
          <w:sz w:val="24"/>
          <w:szCs w:val="24"/>
          <w:lang w:eastAsia="ru-RU"/>
        </w:rPr>
        <w:t>конференція</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«Слов’янська</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культура</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та</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писемність</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минуле</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і</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сучасність»</w:t>
      </w:r>
      <w:r w:rsidRPr="00F703CC">
        <w:rPr>
          <w:rFonts w:ascii="Verdana" w:eastAsia="Times New Roman" w:hAnsi="Verdana" w:cs="Times New Roman"/>
          <w:color w:val="000000"/>
          <w:kern w:val="0"/>
          <w:sz w:val="24"/>
          <w:szCs w:val="24"/>
          <w:lang w:eastAsia="ru-RU"/>
        </w:rPr>
        <w:t>, 24</w:t>
      </w:r>
      <w:r w:rsidRPr="00F703CC">
        <w:rPr>
          <w:rFonts w:ascii="Verdana" w:eastAsia="Times New Roman" w:hAnsi="Verdana" w:cs="Times New Roman" w:hint="eastAsia"/>
          <w:color w:val="000000"/>
          <w:kern w:val="0"/>
          <w:sz w:val="24"/>
          <w:szCs w:val="24"/>
          <w:lang w:eastAsia="ru-RU"/>
        </w:rPr>
        <w:t>–</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color w:val="000000"/>
          <w:kern w:val="0"/>
          <w:sz w:val="24"/>
          <w:szCs w:val="24"/>
          <w:lang w:eastAsia="ru-RU"/>
        </w:rPr>
        <w:t xml:space="preserve">25 </w:t>
      </w:r>
      <w:r w:rsidRPr="00F703CC">
        <w:rPr>
          <w:rFonts w:ascii="Verdana" w:eastAsia="Times New Roman" w:hAnsi="Verdana" w:cs="Times New Roman" w:hint="eastAsia"/>
          <w:color w:val="000000"/>
          <w:kern w:val="0"/>
          <w:sz w:val="24"/>
          <w:szCs w:val="24"/>
          <w:lang w:eastAsia="ru-RU"/>
        </w:rPr>
        <w:t>травня</w:t>
      </w:r>
      <w:r w:rsidRPr="00F703CC">
        <w:rPr>
          <w:rFonts w:ascii="Verdana" w:eastAsia="Times New Roman" w:hAnsi="Verdana" w:cs="Times New Roman"/>
          <w:color w:val="000000"/>
          <w:kern w:val="0"/>
          <w:sz w:val="24"/>
          <w:szCs w:val="24"/>
          <w:lang w:eastAsia="ru-RU"/>
        </w:rPr>
        <w:t xml:space="preserve"> 2012 </w:t>
      </w:r>
      <w:r w:rsidRPr="00F703CC">
        <w:rPr>
          <w:rFonts w:ascii="Verdana" w:eastAsia="Times New Roman" w:hAnsi="Verdana" w:cs="Times New Roman" w:hint="eastAsia"/>
          <w:color w:val="000000"/>
          <w:kern w:val="0"/>
          <w:sz w:val="24"/>
          <w:szCs w:val="24"/>
          <w:lang w:eastAsia="ru-RU"/>
        </w:rPr>
        <w:t>р</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Тема</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«До</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питання</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про</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стильові</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та</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стилістично</w:t>
      </w:r>
      <w:r w:rsidRPr="00F703CC">
        <w:rPr>
          <w:rFonts w:ascii="Verdana" w:eastAsia="Times New Roman" w:hAnsi="Verdana" w:cs="Times New Roman"/>
          <w:color w:val="000000"/>
          <w:kern w:val="0"/>
          <w:sz w:val="24"/>
          <w:szCs w:val="24"/>
          <w:lang w:eastAsia="ru-RU"/>
        </w:rPr>
        <w:t>-</w:t>
      </w:r>
      <w:r w:rsidRPr="00F703CC">
        <w:rPr>
          <w:rFonts w:ascii="Verdana" w:eastAsia="Times New Roman" w:hAnsi="Verdana" w:cs="Times New Roman" w:hint="eastAsia"/>
          <w:color w:val="000000"/>
          <w:kern w:val="0"/>
          <w:sz w:val="24"/>
          <w:szCs w:val="24"/>
          <w:lang w:eastAsia="ru-RU"/>
        </w:rPr>
        <w:t>естетичні</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hint="eastAsia"/>
          <w:color w:val="000000"/>
          <w:kern w:val="0"/>
          <w:sz w:val="24"/>
          <w:szCs w:val="24"/>
          <w:lang w:eastAsia="ru-RU"/>
        </w:rPr>
        <w:t>особливості</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фольклоризму</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роману</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П</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Куліша</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“Чорна</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рада”»</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Участь</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особиста</w:t>
      </w:r>
      <w:r w:rsidRPr="00F703CC">
        <w:rPr>
          <w:rFonts w:ascii="Verdana" w:eastAsia="Times New Roman" w:hAnsi="Verdana" w:cs="Times New Roman"/>
          <w:color w:val="000000"/>
          <w:kern w:val="0"/>
          <w:sz w:val="24"/>
          <w:szCs w:val="24"/>
          <w:lang w:eastAsia="ru-RU"/>
        </w:rPr>
        <w:t>,</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hint="eastAsia"/>
          <w:color w:val="000000"/>
          <w:kern w:val="0"/>
          <w:sz w:val="24"/>
          <w:szCs w:val="24"/>
          <w:lang w:eastAsia="ru-RU"/>
        </w:rPr>
        <w:t>усна</w:t>
      </w:r>
      <w:r w:rsidRPr="00F703CC">
        <w:rPr>
          <w:rFonts w:ascii="Verdana" w:eastAsia="Times New Roman" w:hAnsi="Verdana" w:cs="Times New Roman"/>
          <w:color w:val="000000"/>
          <w:kern w:val="0"/>
          <w:sz w:val="24"/>
          <w:szCs w:val="24"/>
          <w:lang w:eastAsia="ru-RU"/>
        </w:rPr>
        <w:t>.</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Г</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Новосибирск</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Россия</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Новосибирский</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национальный</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исследовательский</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hint="eastAsia"/>
          <w:color w:val="000000"/>
          <w:kern w:val="0"/>
          <w:sz w:val="24"/>
          <w:szCs w:val="24"/>
          <w:lang w:eastAsia="ru-RU"/>
        </w:rPr>
        <w:t>государственный</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университет</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Международная</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конференция</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«Современные</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hint="eastAsia"/>
          <w:color w:val="000000"/>
          <w:kern w:val="0"/>
          <w:sz w:val="24"/>
          <w:szCs w:val="24"/>
          <w:lang w:eastAsia="ru-RU"/>
        </w:rPr>
        <w:t>проблемы</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филологии</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искусствоведения</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и</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культурологии»</w:t>
      </w:r>
      <w:r w:rsidRPr="00F703CC">
        <w:rPr>
          <w:rFonts w:ascii="Verdana" w:eastAsia="Times New Roman" w:hAnsi="Verdana" w:cs="Times New Roman"/>
          <w:color w:val="000000"/>
          <w:kern w:val="0"/>
          <w:sz w:val="24"/>
          <w:szCs w:val="24"/>
          <w:lang w:eastAsia="ru-RU"/>
        </w:rPr>
        <w:t xml:space="preserve">, 14 </w:t>
      </w:r>
      <w:r w:rsidRPr="00F703CC">
        <w:rPr>
          <w:rFonts w:ascii="Verdana" w:eastAsia="Times New Roman" w:hAnsi="Verdana" w:cs="Times New Roman" w:hint="eastAsia"/>
          <w:color w:val="000000"/>
          <w:kern w:val="0"/>
          <w:sz w:val="24"/>
          <w:szCs w:val="24"/>
          <w:lang w:eastAsia="ru-RU"/>
        </w:rPr>
        <w:t>серпня</w:t>
      </w:r>
      <w:r w:rsidRPr="00F703CC">
        <w:rPr>
          <w:rFonts w:ascii="Verdana" w:eastAsia="Times New Roman" w:hAnsi="Verdana" w:cs="Times New Roman"/>
          <w:color w:val="000000"/>
          <w:kern w:val="0"/>
          <w:sz w:val="24"/>
          <w:szCs w:val="24"/>
          <w:lang w:eastAsia="ru-RU"/>
        </w:rPr>
        <w:t xml:space="preserve"> 2012 </w:t>
      </w:r>
      <w:r w:rsidRPr="00F703CC">
        <w:rPr>
          <w:rFonts w:ascii="Verdana" w:eastAsia="Times New Roman" w:hAnsi="Verdana" w:cs="Times New Roman" w:hint="eastAsia"/>
          <w:color w:val="000000"/>
          <w:kern w:val="0"/>
          <w:sz w:val="24"/>
          <w:szCs w:val="24"/>
          <w:lang w:eastAsia="ru-RU"/>
        </w:rPr>
        <w:t>р</w:t>
      </w:r>
      <w:r w:rsidRPr="00F703CC">
        <w:rPr>
          <w:rFonts w:ascii="Verdana" w:eastAsia="Times New Roman" w:hAnsi="Verdana" w:cs="Times New Roman"/>
          <w:color w:val="000000"/>
          <w:kern w:val="0"/>
          <w:sz w:val="24"/>
          <w:szCs w:val="24"/>
          <w:lang w:eastAsia="ru-RU"/>
        </w:rPr>
        <w:t>.</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hint="eastAsia"/>
          <w:color w:val="000000"/>
          <w:kern w:val="0"/>
          <w:sz w:val="24"/>
          <w:szCs w:val="24"/>
          <w:lang w:eastAsia="ru-RU"/>
        </w:rPr>
        <w:t>Тема</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«Фольклоризм</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исторического</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романа</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П</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Кулиша</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«Чёрная</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рада»</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попытка</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hint="eastAsia"/>
          <w:color w:val="000000"/>
          <w:kern w:val="0"/>
          <w:sz w:val="24"/>
          <w:szCs w:val="24"/>
          <w:lang w:eastAsia="ru-RU"/>
        </w:rPr>
        <w:t>этнофилософской</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трактовки</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поэтики</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символических</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смысловых</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локусов»</w:t>
      </w:r>
      <w:r w:rsidRPr="00F703CC">
        <w:rPr>
          <w:rFonts w:ascii="Verdana" w:eastAsia="Times New Roman" w:hAnsi="Verdana" w:cs="Times New Roman"/>
          <w:color w:val="000000"/>
          <w:kern w:val="0"/>
          <w:sz w:val="24"/>
          <w:szCs w:val="24"/>
          <w:lang w:eastAsia="ru-RU"/>
        </w:rPr>
        <w:t>.</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hint="eastAsia"/>
          <w:color w:val="000000"/>
          <w:kern w:val="0"/>
          <w:sz w:val="24"/>
          <w:szCs w:val="24"/>
          <w:lang w:eastAsia="ru-RU"/>
        </w:rPr>
        <w:t>Участие</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личное</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заочное</w:t>
      </w:r>
      <w:r w:rsidRPr="00F703CC">
        <w:rPr>
          <w:rFonts w:ascii="Verdana" w:eastAsia="Times New Roman" w:hAnsi="Verdana" w:cs="Times New Roman"/>
          <w:color w:val="000000"/>
          <w:kern w:val="0"/>
          <w:sz w:val="24"/>
          <w:szCs w:val="24"/>
          <w:lang w:eastAsia="ru-RU"/>
        </w:rPr>
        <w:t>.</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М</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Київ</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Центр</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українознавства</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філософського</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факультету</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Київського</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hint="eastAsia"/>
          <w:color w:val="000000"/>
          <w:kern w:val="0"/>
          <w:sz w:val="24"/>
          <w:szCs w:val="24"/>
          <w:lang w:eastAsia="ru-RU"/>
        </w:rPr>
        <w:t>національного</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університету</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імені</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Тараса</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Шевченка</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Друга</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Міжнародна</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науковопрактична</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конференція</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«Міграція</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в</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контексті</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цивілізаційної</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трансформації</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hint="eastAsia"/>
          <w:color w:val="000000"/>
          <w:kern w:val="0"/>
          <w:sz w:val="24"/>
          <w:szCs w:val="24"/>
          <w:lang w:eastAsia="ru-RU"/>
        </w:rPr>
        <w:t>України</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і</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світу»</w:t>
      </w:r>
      <w:r w:rsidRPr="00F703CC">
        <w:rPr>
          <w:rFonts w:ascii="Verdana" w:eastAsia="Times New Roman" w:hAnsi="Verdana" w:cs="Times New Roman"/>
          <w:color w:val="000000"/>
          <w:kern w:val="0"/>
          <w:sz w:val="24"/>
          <w:szCs w:val="24"/>
          <w:lang w:eastAsia="ru-RU"/>
        </w:rPr>
        <w:t xml:space="preserve">, 27 </w:t>
      </w:r>
      <w:r w:rsidRPr="00F703CC">
        <w:rPr>
          <w:rFonts w:ascii="Verdana" w:eastAsia="Times New Roman" w:hAnsi="Verdana" w:cs="Times New Roman" w:hint="eastAsia"/>
          <w:color w:val="000000"/>
          <w:kern w:val="0"/>
          <w:sz w:val="24"/>
          <w:szCs w:val="24"/>
          <w:lang w:eastAsia="ru-RU"/>
        </w:rPr>
        <w:t>серпня</w:t>
      </w:r>
      <w:r w:rsidRPr="00F703CC">
        <w:rPr>
          <w:rFonts w:ascii="Verdana" w:eastAsia="Times New Roman" w:hAnsi="Verdana" w:cs="Times New Roman"/>
          <w:color w:val="000000"/>
          <w:kern w:val="0"/>
          <w:sz w:val="24"/>
          <w:szCs w:val="24"/>
          <w:lang w:eastAsia="ru-RU"/>
        </w:rPr>
        <w:t xml:space="preserve"> 2012 </w:t>
      </w:r>
      <w:r w:rsidRPr="00F703CC">
        <w:rPr>
          <w:rFonts w:ascii="Verdana" w:eastAsia="Times New Roman" w:hAnsi="Verdana" w:cs="Times New Roman" w:hint="eastAsia"/>
          <w:color w:val="000000"/>
          <w:kern w:val="0"/>
          <w:sz w:val="24"/>
          <w:szCs w:val="24"/>
          <w:lang w:eastAsia="ru-RU"/>
        </w:rPr>
        <w:t>р</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Тема</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«Лінгвістично</w:t>
      </w:r>
      <w:r w:rsidRPr="00F703CC">
        <w:rPr>
          <w:rFonts w:ascii="Verdana" w:eastAsia="Times New Roman" w:hAnsi="Verdana" w:cs="Times New Roman"/>
          <w:color w:val="000000"/>
          <w:kern w:val="0"/>
          <w:sz w:val="24"/>
          <w:szCs w:val="24"/>
          <w:lang w:eastAsia="ru-RU"/>
        </w:rPr>
        <w:t>-</w:t>
      </w:r>
      <w:r w:rsidRPr="00F703CC">
        <w:rPr>
          <w:rFonts w:ascii="Verdana" w:eastAsia="Times New Roman" w:hAnsi="Verdana" w:cs="Times New Roman" w:hint="eastAsia"/>
          <w:color w:val="000000"/>
          <w:kern w:val="0"/>
          <w:sz w:val="24"/>
          <w:szCs w:val="24"/>
          <w:lang w:eastAsia="ru-RU"/>
        </w:rPr>
        <w:t>стилістичні</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вияви</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hint="eastAsia"/>
          <w:color w:val="000000"/>
          <w:kern w:val="0"/>
          <w:sz w:val="24"/>
          <w:szCs w:val="24"/>
          <w:lang w:eastAsia="ru-RU"/>
        </w:rPr>
        <w:t>фольклоризму</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літературної</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прози</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першої</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половини</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ХІХ</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століття»</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Участь</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hint="eastAsia"/>
          <w:color w:val="000000"/>
          <w:kern w:val="0"/>
          <w:sz w:val="24"/>
          <w:szCs w:val="24"/>
          <w:lang w:eastAsia="ru-RU"/>
        </w:rPr>
        <w:t>особиста</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усна</w:t>
      </w:r>
      <w:r w:rsidRPr="00F703CC">
        <w:rPr>
          <w:rFonts w:ascii="Verdana" w:eastAsia="Times New Roman" w:hAnsi="Verdana" w:cs="Times New Roman"/>
          <w:color w:val="000000"/>
          <w:kern w:val="0"/>
          <w:sz w:val="24"/>
          <w:szCs w:val="24"/>
          <w:lang w:eastAsia="ru-RU"/>
        </w:rPr>
        <w:t>.</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М</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Київ</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Національний</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університет</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«Києво</w:t>
      </w:r>
      <w:r w:rsidRPr="00F703CC">
        <w:rPr>
          <w:rFonts w:ascii="Verdana" w:eastAsia="Times New Roman" w:hAnsi="Verdana" w:cs="Times New Roman"/>
          <w:color w:val="000000"/>
          <w:kern w:val="0"/>
          <w:sz w:val="24"/>
          <w:szCs w:val="24"/>
          <w:lang w:eastAsia="ru-RU"/>
        </w:rPr>
        <w:t>-</w:t>
      </w:r>
      <w:r w:rsidRPr="00F703CC">
        <w:rPr>
          <w:rFonts w:ascii="Verdana" w:eastAsia="Times New Roman" w:hAnsi="Verdana" w:cs="Times New Roman" w:hint="eastAsia"/>
          <w:color w:val="000000"/>
          <w:kern w:val="0"/>
          <w:sz w:val="24"/>
          <w:szCs w:val="24"/>
          <w:lang w:eastAsia="ru-RU"/>
        </w:rPr>
        <w:t>Могилянська</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академія»</w:t>
      </w:r>
      <w:r w:rsidRPr="00F703CC">
        <w:rPr>
          <w:rFonts w:ascii="Verdana" w:eastAsia="Times New Roman" w:hAnsi="Verdana" w:cs="Times New Roman"/>
          <w:color w:val="000000"/>
          <w:kern w:val="0"/>
          <w:sz w:val="24"/>
          <w:szCs w:val="24"/>
          <w:lang w:eastAsia="ru-RU"/>
        </w:rPr>
        <w:t>.</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hint="eastAsia"/>
          <w:color w:val="000000"/>
          <w:kern w:val="0"/>
          <w:sz w:val="24"/>
          <w:szCs w:val="24"/>
          <w:lang w:eastAsia="ru-RU"/>
        </w:rPr>
        <w:t>Міжнародна</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наукова</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конференція</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до</w:t>
      </w:r>
      <w:r w:rsidRPr="00F703CC">
        <w:rPr>
          <w:rFonts w:ascii="Verdana" w:eastAsia="Times New Roman" w:hAnsi="Verdana" w:cs="Times New Roman"/>
          <w:color w:val="000000"/>
          <w:kern w:val="0"/>
          <w:sz w:val="24"/>
          <w:szCs w:val="24"/>
          <w:lang w:eastAsia="ru-RU"/>
        </w:rPr>
        <w:t xml:space="preserve"> 20-</w:t>
      </w:r>
      <w:r w:rsidRPr="00F703CC">
        <w:rPr>
          <w:rFonts w:ascii="Verdana" w:eastAsia="Times New Roman" w:hAnsi="Verdana" w:cs="Times New Roman" w:hint="eastAsia"/>
          <w:color w:val="000000"/>
          <w:kern w:val="0"/>
          <w:sz w:val="24"/>
          <w:szCs w:val="24"/>
          <w:lang w:eastAsia="ru-RU"/>
        </w:rPr>
        <w:t>річчя</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кафедри</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культурології</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hint="eastAsia"/>
          <w:color w:val="000000"/>
          <w:kern w:val="0"/>
          <w:sz w:val="24"/>
          <w:szCs w:val="24"/>
          <w:lang w:eastAsia="ru-RU"/>
        </w:rPr>
        <w:t>Національного</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університету</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«Києво</w:t>
      </w:r>
      <w:r w:rsidRPr="00F703CC">
        <w:rPr>
          <w:rFonts w:ascii="Verdana" w:eastAsia="Times New Roman" w:hAnsi="Verdana" w:cs="Times New Roman"/>
          <w:color w:val="000000"/>
          <w:kern w:val="0"/>
          <w:sz w:val="24"/>
          <w:szCs w:val="24"/>
          <w:lang w:eastAsia="ru-RU"/>
        </w:rPr>
        <w:t>-</w:t>
      </w:r>
      <w:r w:rsidRPr="00F703CC">
        <w:rPr>
          <w:rFonts w:ascii="Verdana" w:eastAsia="Times New Roman" w:hAnsi="Verdana" w:cs="Times New Roman" w:hint="eastAsia"/>
          <w:color w:val="000000"/>
          <w:kern w:val="0"/>
          <w:sz w:val="24"/>
          <w:szCs w:val="24"/>
          <w:lang w:eastAsia="ru-RU"/>
        </w:rPr>
        <w:t>Могилянська</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академія»</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«Культурні</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hint="eastAsia"/>
          <w:color w:val="000000"/>
          <w:kern w:val="0"/>
          <w:sz w:val="24"/>
          <w:szCs w:val="24"/>
          <w:lang w:eastAsia="ru-RU"/>
        </w:rPr>
        <w:t>трансформації</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в</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синхронії</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та</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діахронії</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теорія</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і</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практика»</w:t>
      </w:r>
      <w:r w:rsidRPr="00F703CC">
        <w:rPr>
          <w:rFonts w:ascii="Verdana" w:eastAsia="Times New Roman" w:hAnsi="Verdana" w:cs="Times New Roman"/>
          <w:color w:val="000000"/>
          <w:kern w:val="0"/>
          <w:sz w:val="24"/>
          <w:szCs w:val="24"/>
          <w:lang w:eastAsia="ru-RU"/>
        </w:rPr>
        <w:t>, 24</w:t>
      </w:r>
      <w:r w:rsidRPr="00F703CC">
        <w:rPr>
          <w:rFonts w:ascii="Verdana" w:eastAsia="Times New Roman" w:hAnsi="Verdana" w:cs="Times New Roman" w:hint="eastAsia"/>
          <w:color w:val="000000"/>
          <w:kern w:val="0"/>
          <w:sz w:val="24"/>
          <w:szCs w:val="24"/>
          <w:lang w:eastAsia="ru-RU"/>
        </w:rPr>
        <w:t>–</w:t>
      </w:r>
      <w:r w:rsidRPr="00F703CC">
        <w:rPr>
          <w:rFonts w:ascii="Verdana" w:eastAsia="Times New Roman" w:hAnsi="Verdana" w:cs="Times New Roman"/>
          <w:color w:val="000000"/>
          <w:kern w:val="0"/>
          <w:sz w:val="24"/>
          <w:szCs w:val="24"/>
          <w:lang w:eastAsia="ru-RU"/>
        </w:rPr>
        <w:t xml:space="preserve">27 </w:t>
      </w:r>
      <w:r w:rsidRPr="00F703CC">
        <w:rPr>
          <w:rFonts w:ascii="Verdana" w:eastAsia="Times New Roman" w:hAnsi="Verdana" w:cs="Times New Roman" w:hint="eastAsia"/>
          <w:color w:val="000000"/>
          <w:kern w:val="0"/>
          <w:sz w:val="24"/>
          <w:szCs w:val="24"/>
          <w:lang w:eastAsia="ru-RU"/>
        </w:rPr>
        <w:t>вересня</w:t>
      </w:r>
      <w:r w:rsidRPr="00F703CC">
        <w:rPr>
          <w:rFonts w:ascii="Verdana" w:eastAsia="Times New Roman" w:hAnsi="Verdana" w:cs="Times New Roman"/>
          <w:color w:val="000000"/>
          <w:kern w:val="0"/>
          <w:sz w:val="24"/>
          <w:szCs w:val="24"/>
          <w:lang w:eastAsia="ru-RU"/>
        </w:rPr>
        <w:t xml:space="preserve"> 2012 </w:t>
      </w:r>
      <w:r w:rsidRPr="00F703CC">
        <w:rPr>
          <w:rFonts w:ascii="Verdana" w:eastAsia="Times New Roman" w:hAnsi="Verdana" w:cs="Times New Roman" w:hint="eastAsia"/>
          <w:color w:val="000000"/>
          <w:kern w:val="0"/>
          <w:sz w:val="24"/>
          <w:szCs w:val="24"/>
          <w:lang w:eastAsia="ru-RU"/>
        </w:rPr>
        <w:t>р</w:t>
      </w:r>
      <w:r w:rsidRPr="00F703CC">
        <w:rPr>
          <w:rFonts w:ascii="Verdana" w:eastAsia="Times New Roman" w:hAnsi="Verdana" w:cs="Times New Roman"/>
          <w:color w:val="000000"/>
          <w:kern w:val="0"/>
          <w:sz w:val="24"/>
          <w:szCs w:val="24"/>
          <w:lang w:eastAsia="ru-RU"/>
        </w:rPr>
        <w:t>.</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color w:val="000000"/>
          <w:kern w:val="0"/>
          <w:sz w:val="24"/>
          <w:szCs w:val="24"/>
          <w:lang w:eastAsia="ru-RU"/>
        </w:rPr>
        <w:t>19</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hint="eastAsia"/>
          <w:color w:val="000000"/>
          <w:kern w:val="0"/>
          <w:sz w:val="24"/>
          <w:szCs w:val="24"/>
          <w:lang w:eastAsia="ru-RU"/>
        </w:rPr>
        <w:t>Тема</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виступу</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«Естетичні</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засади</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фольклоризму</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малої</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прози</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П</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Куліша»</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Участь</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hint="eastAsia"/>
          <w:color w:val="000000"/>
          <w:kern w:val="0"/>
          <w:sz w:val="24"/>
          <w:szCs w:val="24"/>
          <w:lang w:eastAsia="ru-RU"/>
        </w:rPr>
        <w:t>особиста</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усна</w:t>
      </w:r>
      <w:r w:rsidRPr="00F703CC">
        <w:rPr>
          <w:rFonts w:ascii="Verdana" w:eastAsia="Times New Roman" w:hAnsi="Verdana" w:cs="Times New Roman"/>
          <w:color w:val="000000"/>
          <w:kern w:val="0"/>
          <w:sz w:val="24"/>
          <w:szCs w:val="24"/>
          <w:lang w:eastAsia="ru-RU"/>
        </w:rPr>
        <w:t>.</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М</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Михаловце</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Словаччина</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Словацький</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комітет</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славістів</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Інститут</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hint="eastAsia"/>
          <w:color w:val="000000"/>
          <w:kern w:val="0"/>
          <w:sz w:val="24"/>
          <w:szCs w:val="24"/>
          <w:lang w:eastAsia="ru-RU"/>
        </w:rPr>
        <w:t>славістики</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імені</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Яна</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Станіслава</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Міжнародна</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наукова</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конференція</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«Мова</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і</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hint="eastAsia"/>
          <w:color w:val="000000"/>
          <w:kern w:val="0"/>
          <w:sz w:val="24"/>
          <w:szCs w:val="24"/>
          <w:lang w:eastAsia="ru-RU"/>
        </w:rPr>
        <w:t>культура</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Словакії</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у</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слов’янських</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та</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неслов’янських</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взаємозв’язках»</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w:t>
      </w:r>
      <w:r w:rsidRPr="00F703CC">
        <w:rPr>
          <w:rFonts w:ascii="Verdana" w:eastAsia="Times New Roman" w:hAnsi="Verdana" w:cs="Times New Roman"/>
          <w:color w:val="000000"/>
          <w:kern w:val="0"/>
          <w:sz w:val="24"/>
          <w:szCs w:val="24"/>
          <w:lang w:eastAsia="ru-RU"/>
        </w:rPr>
        <w:t>Jazyk a</w:t>
      </w:r>
    </w:p>
    <w:p w:rsidR="00F703CC" w:rsidRPr="00F703CC" w:rsidRDefault="00F703CC" w:rsidP="00F703CC">
      <w:pPr>
        <w:rPr>
          <w:rFonts w:ascii="Verdana" w:eastAsia="Times New Roman" w:hAnsi="Verdana" w:cs="Times New Roman"/>
          <w:color w:val="000000"/>
          <w:kern w:val="0"/>
          <w:sz w:val="24"/>
          <w:szCs w:val="24"/>
          <w:lang w:val="en-US" w:eastAsia="ru-RU"/>
        </w:rPr>
      </w:pPr>
      <w:r w:rsidRPr="00F703CC">
        <w:rPr>
          <w:rFonts w:ascii="Verdana" w:eastAsia="Times New Roman" w:hAnsi="Verdana" w:cs="Times New Roman"/>
          <w:color w:val="000000"/>
          <w:kern w:val="0"/>
          <w:sz w:val="24"/>
          <w:szCs w:val="24"/>
          <w:lang w:val="en-US" w:eastAsia="ru-RU"/>
        </w:rPr>
        <w:t>kultura na Slovensku v slovanskych a neslovanskych suvislostiach</w:t>
      </w:r>
      <w:r w:rsidRPr="00F703CC">
        <w:rPr>
          <w:rFonts w:ascii="Verdana" w:eastAsia="Times New Roman" w:hAnsi="Verdana" w:cs="Times New Roman" w:hint="eastAsia"/>
          <w:color w:val="000000"/>
          <w:kern w:val="0"/>
          <w:sz w:val="24"/>
          <w:szCs w:val="24"/>
          <w:lang w:val="en-US" w:eastAsia="ru-RU"/>
        </w:rPr>
        <w:t>»</w:t>
      </w:r>
      <w:r w:rsidRPr="00F703CC">
        <w:rPr>
          <w:rFonts w:ascii="Verdana" w:eastAsia="Times New Roman" w:hAnsi="Verdana" w:cs="Times New Roman"/>
          <w:color w:val="000000"/>
          <w:kern w:val="0"/>
          <w:sz w:val="24"/>
          <w:szCs w:val="24"/>
          <w:lang w:val="en-US" w:eastAsia="ru-RU"/>
        </w:rPr>
        <w:t>), 23</w:t>
      </w:r>
      <w:r w:rsidRPr="00F703CC">
        <w:rPr>
          <w:rFonts w:ascii="Verdana" w:eastAsia="Times New Roman" w:hAnsi="Verdana" w:cs="Times New Roman" w:hint="eastAsia"/>
          <w:color w:val="000000"/>
          <w:kern w:val="0"/>
          <w:sz w:val="24"/>
          <w:szCs w:val="24"/>
          <w:lang w:val="en-US" w:eastAsia="ru-RU"/>
        </w:rPr>
        <w:t>–</w:t>
      </w:r>
      <w:r w:rsidRPr="00F703CC">
        <w:rPr>
          <w:rFonts w:ascii="Verdana" w:eastAsia="Times New Roman" w:hAnsi="Verdana" w:cs="Times New Roman"/>
          <w:color w:val="000000"/>
          <w:kern w:val="0"/>
          <w:sz w:val="24"/>
          <w:szCs w:val="24"/>
          <w:lang w:val="en-US" w:eastAsia="ru-RU"/>
        </w:rPr>
        <w:t xml:space="preserve">26 </w:t>
      </w:r>
      <w:r w:rsidRPr="00F703CC">
        <w:rPr>
          <w:rFonts w:ascii="Verdana" w:eastAsia="Times New Roman" w:hAnsi="Verdana" w:cs="Times New Roman" w:hint="eastAsia"/>
          <w:color w:val="000000"/>
          <w:kern w:val="0"/>
          <w:sz w:val="24"/>
          <w:szCs w:val="24"/>
          <w:lang w:eastAsia="ru-RU"/>
        </w:rPr>
        <w:t>жовтня</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color w:val="000000"/>
          <w:kern w:val="0"/>
          <w:sz w:val="24"/>
          <w:szCs w:val="24"/>
          <w:lang w:eastAsia="ru-RU"/>
        </w:rPr>
        <w:t xml:space="preserve">2012 </w:t>
      </w:r>
      <w:r w:rsidRPr="00F703CC">
        <w:rPr>
          <w:rFonts w:ascii="Verdana" w:eastAsia="Times New Roman" w:hAnsi="Verdana" w:cs="Times New Roman" w:hint="eastAsia"/>
          <w:color w:val="000000"/>
          <w:kern w:val="0"/>
          <w:sz w:val="24"/>
          <w:szCs w:val="24"/>
          <w:lang w:eastAsia="ru-RU"/>
        </w:rPr>
        <w:t>р</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Тема</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«Трансформація</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уснопоетичної</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символіки</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в</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літературу</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як</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форма</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hint="eastAsia"/>
          <w:color w:val="000000"/>
          <w:kern w:val="0"/>
          <w:sz w:val="24"/>
          <w:szCs w:val="24"/>
          <w:lang w:eastAsia="ru-RU"/>
        </w:rPr>
        <w:t>стилістичної</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естетизації</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тексту</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на</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прикладі</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української</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романтичної</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прози</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hint="eastAsia"/>
          <w:color w:val="000000"/>
          <w:kern w:val="0"/>
          <w:sz w:val="24"/>
          <w:szCs w:val="24"/>
          <w:lang w:eastAsia="ru-RU"/>
        </w:rPr>
        <w:t>першої</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половини</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ХІХ</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століття</w:t>
      </w:r>
      <w:r w:rsidRPr="00F703CC">
        <w:rPr>
          <w:rFonts w:ascii="Verdana" w:eastAsia="Times New Roman" w:hAnsi="Verdana" w:cs="Times New Roman"/>
          <w:color w:val="000000"/>
          <w:kern w:val="0"/>
          <w:sz w:val="24"/>
          <w:szCs w:val="24"/>
          <w:lang w:eastAsia="ru-RU"/>
        </w:rPr>
        <w:t>)</w:t>
      </w:r>
      <w:r w:rsidRPr="00F703CC">
        <w:rPr>
          <w:rFonts w:ascii="Verdana" w:eastAsia="Times New Roman" w:hAnsi="Verdana" w:cs="Times New Roman" w:hint="eastAsia"/>
          <w:color w:val="000000"/>
          <w:kern w:val="0"/>
          <w:sz w:val="24"/>
          <w:szCs w:val="24"/>
          <w:lang w:eastAsia="ru-RU"/>
        </w:rPr>
        <w:t>»</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Участь</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особиста</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усна</w:t>
      </w:r>
      <w:r w:rsidRPr="00F703CC">
        <w:rPr>
          <w:rFonts w:ascii="Verdana" w:eastAsia="Times New Roman" w:hAnsi="Verdana" w:cs="Times New Roman"/>
          <w:color w:val="000000"/>
          <w:kern w:val="0"/>
          <w:sz w:val="24"/>
          <w:szCs w:val="24"/>
          <w:lang w:eastAsia="ru-RU"/>
        </w:rPr>
        <w:t>.</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М</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Київ</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Центр</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українознавства</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філософського</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факультету</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Київського</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hint="eastAsia"/>
          <w:color w:val="000000"/>
          <w:kern w:val="0"/>
          <w:sz w:val="24"/>
          <w:szCs w:val="24"/>
          <w:lang w:eastAsia="ru-RU"/>
        </w:rPr>
        <w:t>національного</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університету</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імені</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Тараса</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Шевченка</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Міжнародна</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наукова</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hint="eastAsia"/>
          <w:color w:val="000000"/>
          <w:kern w:val="0"/>
          <w:sz w:val="24"/>
          <w:szCs w:val="24"/>
          <w:lang w:eastAsia="ru-RU"/>
        </w:rPr>
        <w:t>конференція</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«Українство</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в</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європейському</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цивілізаційному</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просторі»</w:t>
      </w:r>
      <w:r w:rsidRPr="00F703CC">
        <w:rPr>
          <w:rFonts w:ascii="Verdana" w:eastAsia="Times New Roman" w:hAnsi="Verdana" w:cs="Times New Roman"/>
          <w:color w:val="000000"/>
          <w:kern w:val="0"/>
          <w:sz w:val="24"/>
          <w:szCs w:val="24"/>
          <w:lang w:eastAsia="ru-RU"/>
        </w:rPr>
        <w:t xml:space="preserve">, 25 </w:t>
      </w:r>
      <w:r w:rsidRPr="00F703CC">
        <w:rPr>
          <w:rFonts w:ascii="Verdana" w:eastAsia="Times New Roman" w:hAnsi="Verdana" w:cs="Times New Roman" w:hint="eastAsia"/>
          <w:color w:val="000000"/>
          <w:kern w:val="0"/>
          <w:sz w:val="24"/>
          <w:szCs w:val="24"/>
          <w:lang w:eastAsia="ru-RU"/>
        </w:rPr>
        <w:t>жовтня</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color w:val="000000"/>
          <w:kern w:val="0"/>
          <w:sz w:val="24"/>
          <w:szCs w:val="24"/>
          <w:lang w:eastAsia="ru-RU"/>
        </w:rPr>
        <w:t xml:space="preserve">2012 </w:t>
      </w:r>
      <w:r w:rsidRPr="00F703CC">
        <w:rPr>
          <w:rFonts w:ascii="Verdana" w:eastAsia="Times New Roman" w:hAnsi="Verdana" w:cs="Times New Roman" w:hint="eastAsia"/>
          <w:color w:val="000000"/>
          <w:kern w:val="0"/>
          <w:sz w:val="24"/>
          <w:szCs w:val="24"/>
          <w:lang w:eastAsia="ru-RU"/>
        </w:rPr>
        <w:t>р</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Тема</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«Фольклоризм</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малої</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прози</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П</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Куліша</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гендерний</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аспект»</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Участь</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hint="eastAsia"/>
          <w:color w:val="000000"/>
          <w:kern w:val="0"/>
          <w:sz w:val="24"/>
          <w:szCs w:val="24"/>
          <w:lang w:eastAsia="ru-RU"/>
        </w:rPr>
        <w:t>особиста</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заочна</w:t>
      </w:r>
      <w:r w:rsidRPr="00F703CC">
        <w:rPr>
          <w:rFonts w:ascii="Verdana" w:eastAsia="Times New Roman" w:hAnsi="Verdana" w:cs="Times New Roman"/>
          <w:color w:val="000000"/>
          <w:kern w:val="0"/>
          <w:sz w:val="24"/>
          <w:szCs w:val="24"/>
          <w:lang w:eastAsia="ru-RU"/>
        </w:rPr>
        <w:t>.</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color w:val="000000"/>
          <w:kern w:val="0"/>
          <w:sz w:val="24"/>
          <w:szCs w:val="24"/>
          <w:lang w:eastAsia="ru-RU"/>
        </w:rPr>
        <w:t xml:space="preserve">2013 </w:t>
      </w:r>
      <w:r w:rsidRPr="00F703CC">
        <w:rPr>
          <w:rFonts w:ascii="Verdana" w:eastAsia="Times New Roman" w:hAnsi="Verdana" w:cs="Times New Roman" w:hint="eastAsia"/>
          <w:color w:val="000000"/>
          <w:kern w:val="0"/>
          <w:sz w:val="24"/>
          <w:szCs w:val="24"/>
          <w:lang w:eastAsia="ru-RU"/>
        </w:rPr>
        <w:t>р</w:t>
      </w:r>
      <w:r w:rsidRPr="00F703CC">
        <w:rPr>
          <w:rFonts w:ascii="Verdana" w:eastAsia="Times New Roman" w:hAnsi="Verdana" w:cs="Times New Roman"/>
          <w:color w:val="000000"/>
          <w:kern w:val="0"/>
          <w:sz w:val="24"/>
          <w:szCs w:val="24"/>
          <w:lang w:eastAsia="ru-RU"/>
        </w:rPr>
        <w:t>.</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М</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Київ</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Інститут</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філології</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Київського</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національного</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університету</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імені</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hint="eastAsia"/>
          <w:color w:val="000000"/>
          <w:kern w:val="0"/>
          <w:sz w:val="24"/>
          <w:szCs w:val="24"/>
          <w:lang w:eastAsia="ru-RU"/>
        </w:rPr>
        <w:t>Тараса</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Шевченка</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кафедра</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історії</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української</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літератури</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і</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шевченкознавства</w:t>
      </w:r>
      <w:r w:rsidRPr="00F703CC">
        <w:rPr>
          <w:rFonts w:ascii="Verdana" w:eastAsia="Times New Roman" w:hAnsi="Verdana" w:cs="Times New Roman"/>
          <w:color w:val="000000"/>
          <w:kern w:val="0"/>
          <w:sz w:val="24"/>
          <w:szCs w:val="24"/>
          <w:lang w:eastAsia="ru-RU"/>
        </w:rPr>
        <w:t>.</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hint="eastAsia"/>
          <w:color w:val="000000"/>
          <w:kern w:val="0"/>
          <w:sz w:val="24"/>
          <w:szCs w:val="24"/>
          <w:lang w:eastAsia="ru-RU"/>
        </w:rPr>
        <w:t>Всеукраїнська</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наукова</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конференція</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«Творча</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постать</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Тараса</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Шевченка</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традиції</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hint="eastAsia"/>
          <w:color w:val="000000"/>
          <w:kern w:val="0"/>
          <w:sz w:val="24"/>
          <w:szCs w:val="24"/>
          <w:lang w:eastAsia="ru-RU"/>
        </w:rPr>
        <w:t>дослідження</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і</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сучасне</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прочитання»</w:t>
      </w:r>
      <w:r w:rsidRPr="00F703CC">
        <w:rPr>
          <w:rFonts w:ascii="Verdana" w:eastAsia="Times New Roman" w:hAnsi="Verdana" w:cs="Times New Roman"/>
          <w:color w:val="000000"/>
          <w:kern w:val="0"/>
          <w:sz w:val="24"/>
          <w:szCs w:val="24"/>
          <w:lang w:eastAsia="ru-RU"/>
        </w:rPr>
        <w:t xml:space="preserve">, 12 </w:t>
      </w:r>
      <w:r w:rsidRPr="00F703CC">
        <w:rPr>
          <w:rFonts w:ascii="Verdana" w:eastAsia="Times New Roman" w:hAnsi="Verdana" w:cs="Times New Roman" w:hint="eastAsia"/>
          <w:color w:val="000000"/>
          <w:kern w:val="0"/>
          <w:sz w:val="24"/>
          <w:szCs w:val="24"/>
          <w:lang w:eastAsia="ru-RU"/>
        </w:rPr>
        <w:t>березня</w:t>
      </w:r>
      <w:r w:rsidRPr="00F703CC">
        <w:rPr>
          <w:rFonts w:ascii="Verdana" w:eastAsia="Times New Roman" w:hAnsi="Verdana" w:cs="Times New Roman"/>
          <w:color w:val="000000"/>
          <w:kern w:val="0"/>
          <w:sz w:val="24"/>
          <w:szCs w:val="24"/>
          <w:lang w:eastAsia="ru-RU"/>
        </w:rPr>
        <w:t xml:space="preserve"> 2013 </w:t>
      </w:r>
      <w:r w:rsidRPr="00F703CC">
        <w:rPr>
          <w:rFonts w:ascii="Verdana" w:eastAsia="Times New Roman" w:hAnsi="Verdana" w:cs="Times New Roman" w:hint="eastAsia"/>
          <w:color w:val="000000"/>
          <w:kern w:val="0"/>
          <w:sz w:val="24"/>
          <w:szCs w:val="24"/>
          <w:lang w:eastAsia="ru-RU"/>
        </w:rPr>
        <w:t>р</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Тема</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«Модус</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hint="eastAsia"/>
          <w:color w:val="000000"/>
          <w:kern w:val="0"/>
          <w:sz w:val="24"/>
          <w:szCs w:val="24"/>
          <w:lang w:eastAsia="ru-RU"/>
        </w:rPr>
        <w:t>«національного</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буття»</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та</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«генетично</w:t>
      </w:r>
      <w:r w:rsidRPr="00F703CC">
        <w:rPr>
          <w:rFonts w:ascii="Verdana" w:eastAsia="Times New Roman" w:hAnsi="Verdana" w:cs="Times New Roman"/>
          <w:color w:val="000000"/>
          <w:kern w:val="0"/>
          <w:sz w:val="24"/>
          <w:szCs w:val="24"/>
          <w:lang w:eastAsia="ru-RU"/>
        </w:rPr>
        <w:t>-</w:t>
      </w:r>
      <w:r w:rsidRPr="00F703CC">
        <w:rPr>
          <w:rFonts w:ascii="Verdana" w:eastAsia="Times New Roman" w:hAnsi="Verdana" w:cs="Times New Roman" w:hint="eastAsia"/>
          <w:color w:val="000000"/>
          <w:kern w:val="0"/>
          <w:sz w:val="24"/>
          <w:szCs w:val="24"/>
          <w:lang w:eastAsia="ru-RU"/>
        </w:rPr>
        <w:t>чуттєвий»</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фольклоризм</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соціальнопобутової</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поеми</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Т</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Шевченка</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«Наймичка»</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Участь</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особиста</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усна</w:t>
      </w:r>
      <w:r w:rsidRPr="00F703CC">
        <w:rPr>
          <w:rFonts w:ascii="Verdana" w:eastAsia="Times New Roman" w:hAnsi="Verdana" w:cs="Times New Roman"/>
          <w:color w:val="000000"/>
          <w:kern w:val="0"/>
          <w:sz w:val="24"/>
          <w:szCs w:val="24"/>
          <w:lang w:eastAsia="ru-RU"/>
        </w:rPr>
        <w:t>.</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М</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Чернігів</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Чернігівський</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інститут</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мистецтв</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і</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менеджменту</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культури</w:t>
      </w:r>
      <w:r w:rsidRPr="00F703CC">
        <w:rPr>
          <w:rFonts w:ascii="Verdana" w:eastAsia="Times New Roman" w:hAnsi="Verdana" w:cs="Times New Roman"/>
          <w:color w:val="000000"/>
          <w:kern w:val="0"/>
          <w:sz w:val="24"/>
          <w:szCs w:val="24"/>
          <w:lang w:eastAsia="ru-RU"/>
        </w:rPr>
        <w:t>,</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hint="eastAsia"/>
          <w:color w:val="000000"/>
          <w:kern w:val="0"/>
          <w:sz w:val="24"/>
          <w:szCs w:val="24"/>
          <w:lang w:eastAsia="ru-RU"/>
        </w:rPr>
        <w:t>Чернігівський</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обласний</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інститут</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післядипломної</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педагогічної</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освіти</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імені</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hint="eastAsia"/>
          <w:color w:val="000000"/>
          <w:kern w:val="0"/>
          <w:sz w:val="24"/>
          <w:szCs w:val="24"/>
          <w:lang w:eastAsia="ru-RU"/>
        </w:rPr>
        <w:t>К</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Д</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Ушинського</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Всеукраїнська</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науково</w:t>
      </w:r>
      <w:r w:rsidRPr="00F703CC">
        <w:rPr>
          <w:rFonts w:ascii="Verdana" w:eastAsia="Times New Roman" w:hAnsi="Verdana" w:cs="Times New Roman"/>
          <w:color w:val="000000"/>
          <w:kern w:val="0"/>
          <w:sz w:val="24"/>
          <w:szCs w:val="24"/>
          <w:lang w:eastAsia="ru-RU"/>
        </w:rPr>
        <w:t>-</w:t>
      </w:r>
      <w:r w:rsidRPr="00F703CC">
        <w:rPr>
          <w:rFonts w:ascii="Verdana" w:eastAsia="Times New Roman" w:hAnsi="Verdana" w:cs="Times New Roman" w:hint="eastAsia"/>
          <w:color w:val="000000"/>
          <w:kern w:val="0"/>
          <w:sz w:val="24"/>
          <w:szCs w:val="24"/>
          <w:lang w:eastAsia="ru-RU"/>
        </w:rPr>
        <w:t>практична</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конференція</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«Вивчення</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hint="eastAsia"/>
          <w:color w:val="000000"/>
          <w:kern w:val="0"/>
          <w:sz w:val="24"/>
          <w:szCs w:val="24"/>
          <w:lang w:eastAsia="ru-RU"/>
        </w:rPr>
        <w:t>навчальних</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дисциплін</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естетики</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й</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художньої</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культури</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в</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школі</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у</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взаємозв’язках</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із</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hint="eastAsia"/>
          <w:color w:val="000000"/>
          <w:kern w:val="0"/>
          <w:sz w:val="24"/>
          <w:szCs w:val="24"/>
          <w:lang w:eastAsia="ru-RU"/>
        </w:rPr>
        <w:t>літературою</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музикою</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та</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образотворчим</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мистецтвом»</w:t>
      </w:r>
      <w:r w:rsidRPr="00F703CC">
        <w:rPr>
          <w:rFonts w:ascii="Verdana" w:eastAsia="Times New Roman" w:hAnsi="Verdana" w:cs="Times New Roman"/>
          <w:color w:val="000000"/>
          <w:kern w:val="0"/>
          <w:sz w:val="24"/>
          <w:szCs w:val="24"/>
          <w:lang w:eastAsia="ru-RU"/>
        </w:rPr>
        <w:t>, 21</w:t>
      </w:r>
      <w:r w:rsidRPr="00F703CC">
        <w:rPr>
          <w:rFonts w:ascii="Verdana" w:eastAsia="Times New Roman" w:hAnsi="Verdana" w:cs="Times New Roman" w:hint="eastAsia"/>
          <w:color w:val="000000"/>
          <w:kern w:val="0"/>
          <w:sz w:val="24"/>
          <w:szCs w:val="24"/>
          <w:lang w:eastAsia="ru-RU"/>
        </w:rPr>
        <w:t>–</w:t>
      </w:r>
      <w:r w:rsidRPr="00F703CC">
        <w:rPr>
          <w:rFonts w:ascii="Verdana" w:eastAsia="Times New Roman" w:hAnsi="Verdana" w:cs="Times New Roman"/>
          <w:color w:val="000000"/>
          <w:kern w:val="0"/>
          <w:sz w:val="24"/>
          <w:szCs w:val="24"/>
          <w:lang w:eastAsia="ru-RU"/>
        </w:rPr>
        <w:t xml:space="preserve">22 </w:t>
      </w:r>
      <w:r w:rsidRPr="00F703CC">
        <w:rPr>
          <w:rFonts w:ascii="Verdana" w:eastAsia="Times New Roman" w:hAnsi="Verdana" w:cs="Times New Roman" w:hint="eastAsia"/>
          <w:color w:val="000000"/>
          <w:kern w:val="0"/>
          <w:sz w:val="24"/>
          <w:szCs w:val="24"/>
          <w:lang w:eastAsia="ru-RU"/>
        </w:rPr>
        <w:t>березня</w:t>
      </w:r>
      <w:r w:rsidRPr="00F703CC">
        <w:rPr>
          <w:rFonts w:ascii="Verdana" w:eastAsia="Times New Roman" w:hAnsi="Verdana" w:cs="Times New Roman"/>
          <w:color w:val="000000"/>
          <w:kern w:val="0"/>
          <w:sz w:val="24"/>
          <w:szCs w:val="24"/>
          <w:lang w:eastAsia="ru-RU"/>
        </w:rPr>
        <w:t xml:space="preserve"> 2013 </w:t>
      </w:r>
      <w:r w:rsidRPr="00F703CC">
        <w:rPr>
          <w:rFonts w:ascii="Verdana" w:eastAsia="Times New Roman" w:hAnsi="Verdana" w:cs="Times New Roman" w:hint="eastAsia"/>
          <w:color w:val="000000"/>
          <w:kern w:val="0"/>
          <w:sz w:val="24"/>
          <w:szCs w:val="24"/>
          <w:lang w:eastAsia="ru-RU"/>
        </w:rPr>
        <w:t>р</w:t>
      </w:r>
      <w:r w:rsidRPr="00F703CC">
        <w:rPr>
          <w:rFonts w:ascii="Verdana" w:eastAsia="Times New Roman" w:hAnsi="Verdana" w:cs="Times New Roman"/>
          <w:color w:val="000000"/>
          <w:kern w:val="0"/>
          <w:sz w:val="24"/>
          <w:szCs w:val="24"/>
          <w:lang w:eastAsia="ru-RU"/>
        </w:rPr>
        <w:t>.</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hint="eastAsia"/>
          <w:color w:val="000000"/>
          <w:kern w:val="0"/>
          <w:sz w:val="24"/>
          <w:szCs w:val="24"/>
          <w:lang w:eastAsia="ru-RU"/>
        </w:rPr>
        <w:t>Тема</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«Використання</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інтердисциплінарних</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локусів</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при</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вивченні</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історичного</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hint="eastAsia"/>
          <w:color w:val="000000"/>
          <w:kern w:val="0"/>
          <w:sz w:val="24"/>
          <w:szCs w:val="24"/>
          <w:lang w:eastAsia="ru-RU"/>
        </w:rPr>
        <w:t>роману</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П</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Куліша</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”Чорна</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рада”»</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Участь</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особиста</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усна</w:t>
      </w:r>
      <w:r w:rsidRPr="00F703CC">
        <w:rPr>
          <w:rFonts w:ascii="Verdana" w:eastAsia="Times New Roman" w:hAnsi="Verdana" w:cs="Times New Roman"/>
          <w:color w:val="000000"/>
          <w:kern w:val="0"/>
          <w:sz w:val="24"/>
          <w:szCs w:val="24"/>
          <w:lang w:eastAsia="ru-RU"/>
        </w:rPr>
        <w:t>.</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М</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Острог</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Національний</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університет</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«Острозька</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академія</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кафедра</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hint="eastAsia"/>
          <w:color w:val="000000"/>
          <w:kern w:val="0"/>
          <w:sz w:val="24"/>
          <w:szCs w:val="24"/>
          <w:lang w:eastAsia="ru-RU"/>
        </w:rPr>
        <w:t>культурології</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і</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філософії</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І</w:t>
      </w:r>
      <w:r w:rsidRPr="00F703CC">
        <w:rPr>
          <w:rFonts w:ascii="Verdana" w:eastAsia="Times New Roman" w:hAnsi="Verdana" w:cs="Times New Roman"/>
          <w:color w:val="000000"/>
          <w:kern w:val="0"/>
          <w:sz w:val="24"/>
          <w:szCs w:val="24"/>
          <w:lang w:eastAsia="ru-RU"/>
        </w:rPr>
        <w:t xml:space="preserve">V </w:t>
      </w:r>
      <w:r w:rsidRPr="00F703CC">
        <w:rPr>
          <w:rFonts w:ascii="Verdana" w:eastAsia="Times New Roman" w:hAnsi="Verdana" w:cs="Times New Roman" w:hint="eastAsia"/>
          <w:color w:val="000000"/>
          <w:kern w:val="0"/>
          <w:sz w:val="24"/>
          <w:szCs w:val="24"/>
          <w:lang w:eastAsia="ru-RU"/>
        </w:rPr>
        <w:t>Міжнародна</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наукова</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конференція</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«Культура</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в</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color w:val="000000"/>
          <w:kern w:val="0"/>
          <w:sz w:val="24"/>
          <w:szCs w:val="24"/>
          <w:lang w:eastAsia="ru-RU"/>
        </w:rPr>
        <w:t>20</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hint="eastAsia"/>
          <w:color w:val="000000"/>
          <w:kern w:val="0"/>
          <w:sz w:val="24"/>
          <w:szCs w:val="24"/>
          <w:lang w:eastAsia="ru-RU"/>
        </w:rPr>
        <w:t>горизонті</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сталих</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і</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плинних</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ідентичностей»</w:t>
      </w:r>
      <w:r w:rsidRPr="00F703CC">
        <w:rPr>
          <w:rFonts w:ascii="Verdana" w:eastAsia="Times New Roman" w:hAnsi="Verdana" w:cs="Times New Roman"/>
          <w:color w:val="000000"/>
          <w:kern w:val="0"/>
          <w:sz w:val="24"/>
          <w:szCs w:val="24"/>
          <w:lang w:eastAsia="ru-RU"/>
        </w:rPr>
        <w:t>, 12</w:t>
      </w:r>
      <w:r w:rsidRPr="00F703CC">
        <w:rPr>
          <w:rFonts w:ascii="Verdana" w:eastAsia="Times New Roman" w:hAnsi="Verdana" w:cs="Times New Roman" w:hint="eastAsia"/>
          <w:color w:val="000000"/>
          <w:kern w:val="0"/>
          <w:sz w:val="24"/>
          <w:szCs w:val="24"/>
          <w:lang w:eastAsia="ru-RU"/>
        </w:rPr>
        <w:t>–</w:t>
      </w:r>
      <w:r w:rsidRPr="00F703CC">
        <w:rPr>
          <w:rFonts w:ascii="Verdana" w:eastAsia="Times New Roman" w:hAnsi="Verdana" w:cs="Times New Roman"/>
          <w:color w:val="000000"/>
          <w:kern w:val="0"/>
          <w:sz w:val="24"/>
          <w:szCs w:val="24"/>
          <w:lang w:eastAsia="ru-RU"/>
        </w:rPr>
        <w:t xml:space="preserve">13 </w:t>
      </w:r>
      <w:r w:rsidRPr="00F703CC">
        <w:rPr>
          <w:rFonts w:ascii="Verdana" w:eastAsia="Times New Roman" w:hAnsi="Verdana" w:cs="Times New Roman" w:hint="eastAsia"/>
          <w:color w:val="000000"/>
          <w:kern w:val="0"/>
          <w:sz w:val="24"/>
          <w:szCs w:val="24"/>
          <w:lang w:eastAsia="ru-RU"/>
        </w:rPr>
        <w:t>квітня</w:t>
      </w:r>
      <w:r w:rsidRPr="00F703CC">
        <w:rPr>
          <w:rFonts w:ascii="Verdana" w:eastAsia="Times New Roman" w:hAnsi="Verdana" w:cs="Times New Roman"/>
          <w:color w:val="000000"/>
          <w:kern w:val="0"/>
          <w:sz w:val="24"/>
          <w:szCs w:val="24"/>
          <w:lang w:eastAsia="ru-RU"/>
        </w:rPr>
        <w:t xml:space="preserve"> 2013 </w:t>
      </w:r>
      <w:r w:rsidRPr="00F703CC">
        <w:rPr>
          <w:rFonts w:ascii="Verdana" w:eastAsia="Times New Roman" w:hAnsi="Verdana" w:cs="Times New Roman" w:hint="eastAsia"/>
          <w:color w:val="000000"/>
          <w:kern w:val="0"/>
          <w:sz w:val="24"/>
          <w:szCs w:val="24"/>
          <w:lang w:eastAsia="ru-RU"/>
        </w:rPr>
        <w:t>р</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Тема</w:t>
      </w:r>
      <w:r w:rsidRPr="00F703CC">
        <w:rPr>
          <w:rFonts w:ascii="Verdana" w:eastAsia="Times New Roman" w:hAnsi="Verdana" w:cs="Times New Roman"/>
          <w:color w:val="000000"/>
          <w:kern w:val="0"/>
          <w:sz w:val="24"/>
          <w:szCs w:val="24"/>
          <w:lang w:eastAsia="ru-RU"/>
        </w:rPr>
        <w:t>:</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hint="eastAsia"/>
          <w:color w:val="000000"/>
          <w:kern w:val="0"/>
          <w:sz w:val="24"/>
          <w:szCs w:val="24"/>
          <w:lang w:eastAsia="ru-RU"/>
        </w:rPr>
        <w:t>«Архетипно</w:t>
      </w:r>
      <w:r w:rsidRPr="00F703CC">
        <w:rPr>
          <w:rFonts w:ascii="Verdana" w:eastAsia="Times New Roman" w:hAnsi="Verdana" w:cs="Times New Roman"/>
          <w:color w:val="000000"/>
          <w:kern w:val="0"/>
          <w:sz w:val="24"/>
          <w:szCs w:val="24"/>
          <w:lang w:eastAsia="ru-RU"/>
        </w:rPr>
        <w:t>-</w:t>
      </w:r>
      <w:r w:rsidRPr="00F703CC">
        <w:rPr>
          <w:rFonts w:ascii="Verdana" w:eastAsia="Times New Roman" w:hAnsi="Verdana" w:cs="Times New Roman" w:hint="eastAsia"/>
          <w:color w:val="000000"/>
          <w:kern w:val="0"/>
          <w:sz w:val="24"/>
          <w:szCs w:val="24"/>
          <w:lang w:eastAsia="ru-RU"/>
        </w:rPr>
        <w:t>символічні</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смисли</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фольклоризму</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української</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літературної</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прози</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hint="eastAsia"/>
          <w:color w:val="000000"/>
          <w:kern w:val="0"/>
          <w:sz w:val="24"/>
          <w:szCs w:val="24"/>
          <w:lang w:eastAsia="ru-RU"/>
        </w:rPr>
        <w:t>першої</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половини</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ХІХ</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століття»</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Участь</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особиста</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усна</w:t>
      </w:r>
      <w:r w:rsidRPr="00F703CC">
        <w:rPr>
          <w:rFonts w:ascii="Verdana" w:eastAsia="Times New Roman" w:hAnsi="Verdana" w:cs="Times New Roman"/>
          <w:color w:val="000000"/>
          <w:kern w:val="0"/>
          <w:sz w:val="24"/>
          <w:szCs w:val="24"/>
          <w:lang w:eastAsia="ru-RU"/>
        </w:rPr>
        <w:t>.</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М</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Канів</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Тарасова</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гора</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Шевченківський</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національний</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заповідник</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Центр</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hint="eastAsia"/>
          <w:color w:val="000000"/>
          <w:kern w:val="0"/>
          <w:sz w:val="24"/>
          <w:szCs w:val="24"/>
          <w:lang w:eastAsia="ru-RU"/>
        </w:rPr>
        <w:t>українознавства</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філософського</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факультету</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Київського</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національного</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hint="eastAsia"/>
          <w:color w:val="000000"/>
          <w:kern w:val="0"/>
          <w:sz w:val="24"/>
          <w:szCs w:val="24"/>
          <w:lang w:eastAsia="ru-RU"/>
        </w:rPr>
        <w:t>університету</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імені</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Тараса</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Шевченка</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Всеукраїнська</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наукова</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конференція</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«Тарас</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hint="eastAsia"/>
          <w:color w:val="000000"/>
          <w:kern w:val="0"/>
          <w:sz w:val="24"/>
          <w:szCs w:val="24"/>
          <w:lang w:eastAsia="ru-RU"/>
        </w:rPr>
        <w:t>Шевченко</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у</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формуванні</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національної</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ідентичності</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українців»</w:t>
      </w:r>
      <w:r w:rsidRPr="00F703CC">
        <w:rPr>
          <w:rFonts w:ascii="Verdana" w:eastAsia="Times New Roman" w:hAnsi="Verdana" w:cs="Times New Roman"/>
          <w:color w:val="000000"/>
          <w:kern w:val="0"/>
          <w:sz w:val="24"/>
          <w:szCs w:val="24"/>
          <w:lang w:eastAsia="ru-RU"/>
        </w:rPr>
        <w:t xml:space="preserve">, 30 </w:t>
      </w:r>
      <w:r w:rsidRPr="00F703CC">
        <w:rPr>
          <w:rFonts w:ascii="Verdana" w:eastAsia="Times New Roman" w:hAnsi="Verdana" w:cs="Times New Roman" w:hint="eastAsia"/>
          <w:color w:val="000000"/>
          <w:kern w:val="0"/>
          <w:sz w:val="24"/>
          <w:szCs w:val="24"/>
          <w:lang w:eastAsia="ru-RU"/>
        </w:rPr>
        <w:t>травня</w:t>
      </w:r>
      <w:r w:rsidRPr="00F703CC">
        <w:rPr>
          <w:rFonts w:ascii="Verdana" w:eastAsia="Times New Roman" w:hAnsi="Verdana" w:cs="Times New Roman"/>
          <w:color w:val="000000"/>
          <w:kern w:val="0"/>
          <w:sz w:val="24"/>
          <w:szCs w:val="24"/>
          <w:lang w:eastAsia="ru-RU"/>
        </w:rPr>
        <w:t xml:space="preserve"> 2013 </w:t>
      </w:r>
      <w:r w:rsidRPr="00F703CC">
        <w:rPr>
          <w:rFonts w:ascii="Verdana" w:eastAsia="Times New Roman" w:hAnsi="Verdana" w:cs="Times New Roman" w:hint="eastAsia"/>
          <w:color w:val="000000"/>
          <w:kern w:val="0"/>
          <w:sz w:val="24"/>
          <w:szCs w:val="24"/>
          <w:lang w:eastAsia="ru-RU"/>
        </w:rPr>
        <w:t>р</w:t>
      </w:r>
      <w:r w:rsidRPr="00F703CC">
        <w:rPr>
          <w:rFonts w:ascii="Verdana" w:eastAsia="Times New Roman" w:hAnsi="Verdana" w:cs="Times New Roman"/>
          <w:color w:val="000000"/>
          <w:kern w:val="0"/>
          <w:sz w:val="24"/>
          <w:szCs w:val="24"/>
          <w:lang w:eastAsia="ru-RU"/>
        </w:rPr>
        <w:t>.</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hint="eastAsia"/>
          <w:color w:val="000000"/>
          <w:kern w:val="0"/>
          <w:sz w:val="24"/>
          <w:szCs w:val="24"/>
          <w:lang w:eastAsia="ru-RU"/>
        </w:rPr>
        <w:t>Тема</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«Відображення</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архетипів</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національного</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буття</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у</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поемі</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Т</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Г</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Шевченка</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hint="eastAsia"/>
          <w:color w:val="000000"/>
          <w:kern w:val="0"/>
          <w:sz w:val="24"/>
          <w:szCs w:val="24"/>
          <w:lang w:eastAsia="ru-RU"/>
        </w:rPr>
        <w:t>”Катерина”»</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Участь</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особиста</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усна</w:t>
      </w:r>
      <w:r w:rsidRPr="00F703CC">
        <w:rPr>
          <w:rFonts w:ascii="Verdana" w:eastAsia="Times New Roman" w:hAnsi="Verdana" w:cs="Times New Roman"/>
          <w:color w:val="000000"/>
          <w:kern w:val="0"/>
          <w:sz w:val="24"/>
          <w:szCs w:val="24"/>
          <w:lang w:eastAsia="ru-RU"/>
        </w:rPr>
        <w:t>.</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М</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Київ</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Інститут</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філології</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Київського</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національного</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університету</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імені</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hint="eastAsia"/>
          <w:color w:val="000000"/>
          <w:kern w:val="0"/>
          <w:sz w:val="24"/>
          <w:szCs w:val="24"/>
          <w:lang w:eastAsia="ru-RU"/>
        </w:rPr>
        <w:t>Тараса</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Шевченка</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кафедра</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фольклористики</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Сьомі</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всеукраїнські</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наукові</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hint="eastAsia"/>
          <w:color w:val="000000"/>
          <w:kern w:val="0"/>
          <w:sz w:val="24"/>
          <w:szCs w:val="24"/>
          <w:lang w:eastAsia="ru-RU"/>
        </w:rPr>
        <w:t>фольклористичні</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читання</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присвячені</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професору</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Лідії</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Дунаєвській</w:t>
      </w:r>
      <w:r w:rsidRPr="00F703CC">
        <w:rPr>
          <w:rFonts w:ascii="Verdana" w:eastAsia="Times New Roman" w:hAnsi="Verdana" w:cs="Times New Roman"/>
          <w:color w:val="000000"/>
          <w:kern w:val="0"/>
          <w:sz w:val="24"/>
          <w:szCs w:val="24"/>
          <w:lang w:eastAsia="ru-RU"/>
        </w:rPr>
        <w:t xml:space="preserve">, 8 </w:t>
      </w:r>
      <w:r w:rsidRPr="00F703CC">
        <w:rPr>
          <w:rFonts w:ascii="Verdana" w:eastAsia="Times New Roman" w:hAnsi="Verdana" w:cs="Times New Roman" w:hint="eastAsia"/>
          <w:color w:val="000000"/>
          <w:kern w:val="0"/>
          <w:sz w:val="24"/>
          <w:szCs w:val="24"/>
          <w:lang w:eastAsia="ru-RU"/>
        </w:rPr>
        <w:t>червня</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color w:val="000000"/>
          <w:kern w:val="0"/>
          <w:sz w:val="24"/>
          <w:szCs w:val="24"/>
          <w:lang w:eastAsia="ru-RU"/>
        </w:rPr>
        <w:t xml:space="preserve">2013 </w:t>
      </w:r>
      <w:r w:rsidRPr="00F703CC">
        <w:rPr>
          <w:rFonts w:ascii="Verdana" w:eastAsia="Times New Roman" w:hAnsi="Verdana" w:cs="Times New Roman" w:hint="eastAsia"/>
          <w:color w:val="000000"/>
          <w:kern w:val="0"/>
          <w:sz w:val="24"/>
          <w:szCs w:val="24"/>
          <w:lang w:eastAsia="ru-RU"/>
        </w:rPr>
        <w:t>р</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Тема</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«П</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Куліш</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і</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народна</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творчість</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введення</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“думового</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епосу”</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до</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hint="eastAsia"/>
          <w:color w:val="000000"/>
          <w:kern w:val="0"/>
          <w:sz w:val="24"/>
          <w:szCs w:val="24"/>
          <w:lang w:eastAsia="ru-RU"/>
        </w:rPr>
        <w:t>наукового</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дискурсу</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за</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матеріалами</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фольклорно</w:t>
      </w:r>
      <w:r w:rsidRPr="00F703CC">
        <w:rPr>
          <w:rFonts w:ascii="Verdana" w:eastAsia="Times New Roman" w:hAnsi="Verdana" w:cs="Times New Roman"/>
          <w:color w:val="000000"/>
          <w:kern w:val="0"/>
          <w:sz w:val="24"/>
          <w:szCs w:val="24"/>
          <w:lang w:eastAsia="ru-RU"/>
        </w:rPr>
        <w:t>-</w:t>
      </w:r>
      <w:r w:rsidRPr="00F703CC">
        <w:rPr>
          <w:rFonts w:ascii="Verdana" w:eastAsia="Times New Roman" w:hAnsi="Verdana" w:cs="Times New Roman" w:hint="eastAsia"/>
          <w:color w:val="000000"/>
          <w:kern w:val="0"/>
          <w:sz w:val="24"/>
          <w:szCs w:val="24"/>
          <w:lang w:eastAsia="ru-RU"/>
        </w:rPr>
        <w:t>етнографічної</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збірки</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“Записки</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о</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hint="eastAsia"/>
          <w:color w:val="000000"/>
          <w:kern w:val="0"/>
          <w:sz w:val="24"/>
          <w:szCs w:val="24"/>
          <w:lang w:eastAsia="ru-RU"/>
        </w:rPr>
        <w:t>Южной</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Руси”</w:t>
      </w:r>
      <w:r w:rsidRPr="00F703CC">
        <w:rPr>
          <w:rFonts w:ascii="Verdana" w:eastAsia="Times New Roman" w:hAnsi="Verdana" w:cs="Times New Roman"/>
          <w:color w:val="000000"/>
          <w:kern w:val="0"/>
          <w:sz w:val="24"/>
          <w:szCs w:val="24"/>
          <w:lang w:eastAsia="ru-RU"/>
        </w:rPr>
        <w:t>)</w:t>
      </w:r>
      <w:r w:rsidRPr="00F703CC">
        <w:rPr>
          <w:rFonts w:ascii="Verdana" w:eastAsia="Times New Roman" w:hAnsi="Verdana" w:cs="Times New Roman" w:hint="eastAsia"/>
          <w:color w:val="000000"/>
          <w:kern w:val="0"/>
          <w:sz w:val="24"/>
          <w:szCs w:val="24"/>
          <w:lang w:eastAsia="ru-RU"/>
        </w:rPr>
        <w:t>»</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Участь</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особиста</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усна</w:t>
      </w:r>
      <w:r w:rsidRPr="00F703CC">
        <w:rPr>
          <w:rFonts w:ascii="Verdana" w:eastAsia="Times New Roman" w:hAnsi="Verdana" w:cs="Times New Roman"/>
          <w:color w:val="000000"/>
          <w:kern w:val="0"/>
          <w:sz w:val="24"/>
          <w:szCs w:val="24"/>
          <w:lang w:eastAsia="ru-RU"/>
        </w:rPr>
        <w:t>.</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М</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Львів</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Інститут</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франкознавства</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Львівського</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національного</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hint="eastAsia"/>
          <w:color w:val="000000"/>
          <w:kern w:val="0"/>
          <w:sz w:val="24"/>
          <w:szCs w:val="24"/>
          <w:lang w:eastAsia="ru-RU"/>
        </w:rPr>
        <w:t>університету</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імені</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Івана</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Франка</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ХХ</w:t>
      </w:r>
      <w:r w:rsidRPr="00F703CC">
        <w:rPr>
          <w:rFonts w:ascii="Verdana" w:eastAsia="Times New Roman" w:hAnsi="Verdana" w:cs="Times New Roman"/>
          <w:color w:val="000000"/>
          <w:kern w:val="0"/>
          <w:sz w:val="24"/>
          <w:szCs w:val="24"/>
          <w:lang w:eastAsia="ru-RU"/>
        </w:rPr>
        <w:t>V</w:t>
      </w:r>
      <w:r w:rsidRPr="00F703CC">
        <w:rPr>
          <w:rFonts w:ascii="Verdana" w:eastAsia="Times New Roman" w:hAnsi="Verdana" w:cs="Times New Roman" w:hint="eastAsia"/>
          <w:color w:val="000000"/>
          <w:kern w:val="0"/>
          <w:sz w:val="24"/>
          <w:szCs w:val="24"/>
          <w:lang w:eastAsia="ru-RU"/>
        </w:rPr>
        <w:t>ІІ</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щорічна</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наукова</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франківська</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hint="eastAsia"/>
          <w:color w:val="000000"/>
          <w:kern w:val="0"/>
          <w:sz w:val="24"/>
          <w:szCs w:val="24"/>
          <w:lang w:eastAsia="ru-RU"/>
        </w:rPr>
        <w:t>конференція</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«Гуманітаристика</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Івана</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Франка»</w:t>
      </w:r>
      <w:r w:rsidRPr="00F703CC">
        <w:rPr>
          <w:rFonts w:ascii="Verdana" w:eastAsia="Times New Roman" w:hAnsi="Verdana" w:cs="Times New Roman"/>
          <w:color w:val="000000"/>
          <w:kern w:val="0"/>
          <w:sz w:val="24"/>
          <w:szCs w:val="24"/>
          <w:lang w:eastAsia="ru-RU"/>
        </w:rPr>
        <w:t xml:space="preserve">, 3 </w:t>
      </w:r>
      <w:r w:rsidRPr="00F703CC">
        <w:rPr>
          <w:rFonts w:ascii="Verdana" w:eastAsia="Times New Roman" w:hAnsi="Verdana" w:cs="Times New Roman" w:hint="eastAsia"/>
          <w:color w:val="000000"/>
          <w:kern w:val="0"/>
          <w:sz w:val="24"/>
          <w:szCs w:val="24"/>
          <w:lang w:eastAsia="ru-RU"/>
        </w:rPr>
        <w:t>жовтня</w:t>
      </w:r>
      <w:r w:rsidRPr="00F703CC">
        <w:rPr>
          <w:rFonts w:ascii="Verdana" w:eastAsia="Times New Roman" w:hAnsi="Verdana" w:cs="Times New Roman"/>
          <w:color w:val="000000"/>
          <w:kern w:val="0"/>
          <w:sz w:val="24"/>
          <w:szCs w:val="24"/>
          <w:lang w:eastAsia="ru-RU"/>
        </w:rPr>
        <w:t xml:space="preserve"> 2013 </w:t>
      </w:r>
      <w:r w:rsidRPr="00F703CC">
        <w:rPr>
          <w:rFonts w:ascii="Verdana" w:eastAsia="Times New Roman" w:hAnsi="Verdana" w:cs="Times New Roman" w:hint="eastAsia"/>
          <w:color w:val="000000"/>
          <w:kern w:val="0"/>
          <w:sz w:val="24"/>
          <w:szCs w:val="24"/>
          <w:lang w:eastAsia="ru-RU"/>
        </w:rPr>
        <w:t>р</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Тема</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«Стильові</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hint="eastAsia"/>
          <w:color w:val="000000"/>
          <w:kern w:val="0"/>
          <w:sz w:val="24"/>
          <w:szCs w:val="24"/>
          <w:lang w:eastAsia="ru-RU"/>
        </w:rPr>
        <w:t>особливості</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фольклоризму</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малої</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прози</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П</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Куліша</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та</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І</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Франка</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визначення</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hint="eastAsia"/>
          <w:color w:val="000000"/>
          <w:kern w:val="0"/>
          <w:sz w:val="24"/>
          <w:szCs w:val="24"/>
          <w:lang w:eastAsia="ru-RU"/>
        </w:rPr>
        <w:t>основних</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напрямків</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до</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компаративних</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студій»</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Участь</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особиста</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усна</w:t>
      </w:r>
      <w:r w:rsidRPr="00F703CC">
        <w:rPr>
          <w:rFonts w:ascii="Verdana" w:eastAsia="Times New Roman" w:hAnsi="Verdana" w:cs="Times New Roman"/>
          <w:color w:val="000000"/>
          <w:kern w:val="0"/>
          <w:sz w:val="24"/>
          <w:szCs w:val="24"/>
          <w:lang w:eastAsia="ru-RU"/>
        </w:rPr>
        <w:t>.</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М</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Київ</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Центр</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українознавства</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філософського</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факультету</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Київського</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hint="eastAsia"/>
          <w:color w:val="000000"/>
          <w:kern w:val="0"/>
          <w:sz w:val="24"/>
          <w:szCs w:val="24"/>
          <w:lang w:eastAsia="ru-RU"/>
        </w:rPr>
        <w:t>національного</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університету</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імені</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Тараса</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Шевченка</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Міжнародна</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наукова</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hint="eastAsia"/>
          <w:color w:val="000000"/>
          <w:kern w:val="0"/>
          <w:sz w:val="24"/>
          <w:szCs w:val="24"/>
          <w:lang w:eastAsia="ru-RU"/>
        </w:rPr>
        <w:t>конференція</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«Українська</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еліта</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як</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чинник</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цивілізаційного</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поступу</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українства»</w:t>
      </w:r>
      <w:r w:rsidRPr="00F703CC">
        <w:rPr>
          <w:rFonts w:ascii="Verdana" w:eastAsia="Times New Roman" w:hAnsi="Verdana" w:cs="Times New Roman"/>
          <w:color w:val="000000"/>
          <w:kern w:val="0"/>
          <w:sz w:val="24"/>
          <w:szCs w:val="24"/>
          <w:lang w:eastAsia="ru-RU"/>
        </w:rPr>
        <w:t>,</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color w:val="000000"/>
          <w:kern w:val="0"/>
          <w:sz w:val="24"/>
          <w:szCs w:val="24"/>
          <w:lang w:eastAsia="ru-RU"/>
        </w:rPr>
        <w:t xml:space="preserve">24 </w:t>
      </w:r>
      <w:r w:rsidRPr="00F703CC">
        <w:rPr>
          <w:rFonts w:ascii="Verdana" w:eastAsia="Times New Roman" w:hAnsi="Verdana" w:cs="Times New Roman" w:hint="eastAsia"/>
          <w:color w:val="000000"/>
          <w:kern w:val="0"/>
          <w:sz w:val="24"/>
          <w:szCs w:val="24"/>
          <w:lang w:eastAsia="ru-RU"/>
        </w:rPr>
        <w:t>жовтня</w:t>
      </w:r>
      <w:r w:rsidRPr="00F703CC">
        <w:rPr>
          <w:rFonts w:ascii="Verdana" w:eastAsia="Times New Roman" w:hAnsi="Verdana" w:cs="Times New Roman"/>
          <w:color w:val="000000"/>
          <w:kern w:val="0"/>
          <w:sz w:val="24"/>
          <w:szCs w:val="24"/>
          <w:lang w:eastAsia="ru-RU"/>
        </w:rPr>
        <w:t xml:space="preserve"> 2013 </w:t>
      </w:r>
      <w:r w:rsidRPr="00F703CC">
        <w:rPr>
          <w:rFonts w:ascii="Verdana" w:eastAsia="Times New Roman" w:hAnsi="Verdana" w:cs="Times New Roman" w:hint="eastAsia"/>
          <w:color w:val="000000"/>
          <w:kern w:val="0"/>
          <w:sz w:val="24"/>
          <w:szCs w:val="24"/>
          <w:lang w:eastAsia="ru-RU"/>
        </w:rPr>
        <w:t>р</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Тема</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«Пантелеймон</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Куліш</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як</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представник</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та</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ідеолог</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hint="eastAsia"/>
          <w:color w:val="000000"/>
          <w:kern w:val="0"/>
          <w:sz w:val="24"/>
          <w:szCs w:val="24"/>
          <w:lang w:eastAsia="ru-RU"/>
        </w:rPr>
        <w:t>інтелектуальної</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еліти</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середини</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ХІХ</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століття</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на</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хвилі</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національного</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hint="eastAsia"/>
          <w:color w:val="000000"/>
          <w:kern w:val="0"/>
          <w:sz w:val="24"/>
          <w:szCs w:val="24"/>
          <w:lang w:eastAsia="ru-RU"/>
        </w:rPr>
        <w:t>піднесення»</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Участь</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особиста</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усна</w:t>
      </w:r>
      <w:r w:rsidRPr="00F703CC">
        <w:rPr>
          <w:rFonts w:ascii="Verdana" w:eastAsia="Times New Roman" w:hAnsi="Verdana" w:cs="Times New Roman"/>
          <w:color w:val="000000"/>
          <w:kern w:val="0"/>
          <w:sz w:val="24"/>
          <w:szCs w:val="24"/>
          <w:lang w:eastAsia="ru-RU"/>
        </w:rPr>
        <w:t>.</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М</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Варшава</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Польща</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кафедра</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україністики</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Варшавського</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університету</w:t>
      </w:r>
      <w:r w:rsidRPr="00F703CC">
        <w:rPr>
          <w:rFonts w:ascii="Verdana" w:eastAsia="Times New Roman" w:hAnsi="Verdana" w:cs="Times New Roman"/>
          <w:color w:val="000000"/>
          <w:kern w:val="0"/>
          <w:sz w:val="24"/>
          <w:szCs w:val="24"/>
          <w:lang w:eastAsia="ru-RU"/>
        </w:rPr>
        <w:t>.</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hint="eastAsia"/>
          <w:color w:val="000000"/>
          <w:kern w:val="0"/>
          <w:sz w:val="24"/>
          <w:szCs w:val="24"/>
          <w:lang w:eastAsia="ru-RU"/>
        </w:rPr>
        <w:t>Міжнародна</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наукова</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конференція</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«Українство</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традиції</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та</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сучасність»</w:t>
      </w:r>
      <w:r w:rsidRPr="00F703CC">
        <w:rPr>
          <w:rFonts w:ascii="Verdana" w:eastAsia="Times New Roman" w:hAnsi="Verdana" w:cs="Times New Roman"/>
          <w:color w:val="000000"/>
          <w:kern w:val="0"/>
          <w:sz w:val="24"/>
          <w:szCs w:val="24"/>
          <w:lang w:eastAsia="ru-RU"/>
        </w:rPr>
        <w:t xml:space="preserve">, 6 </w:t>
      </w:r>
      <w:r w:rsidRPr="00F703CC">
        <w:rPr>
          <w:rFonts w:ascii="Verdana" w:eastAsia="Times New Roman" w:hAnsi="Verdana" w:cs="Times New Roman" w:hint="eastAsia"/>
          <w:color w:val="000000"/>
          <w:kern w:val="0"/>
          <w:sz w:val="24"/>
          <w:szCs w:val="24"/>
          <w:lang w:eastAsia="ru-RU"/>
        </w:rPr>
        <w:t>грудня</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color w:val="000000"/>
          <w:kern w:val="0"/>
          <w:sz w:val="24"/>
          <w:szCs w:val="24"/>
          <w:lang w:eastAsia="ru-RU"/>
        </w:rPr>
        <w:t xml:space="preserve">2013 </w:t>
      </w:r>
      <w:r w:rsidRPr="00F703CC">
        <w:rPr>
          <w:rFonts w:ascii="Verdana" w:eastAsia="Times New Roman" w:hAnsi="Verdana" w:cs="Times New Roman" w:hint="eastAsia"/>
          <w:color w:val="000000"/>
          <w:kern w:val="0"/>
          <w:sz w:val="24"/>
          <w:szCs w:val="24"/>
          <w:lang w:eastAsia="ru-RU"/>
        </w:rPr>
        <w:t>р</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Тема</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«Рецепції</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фольклорного</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наративу</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в</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українській</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літературній</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прозі</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color w:val="000000"/>
          <w:kern w:val="0"/>
          <w:sz w:val="24"/>
          <w:szCs w:val="24"/>
          <w:lang w:eastAsia="ru-RU"/>
        </w:rPr>
        <w:t>21</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hint="eastAsia"/>
          <w:color w:val="000000"/>
          <w:kern w:val="0"/>
          <w:sz w:val="24"/>
          <w:szCs w:val="24"/>
          <w:lang w:eastAsia="ru-RU"/>
        </w:rPr>
        <w:t>першої</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половини</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ХІХ</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століття</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особливості</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становлення</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літературного</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hint="eastAsia"/>
          <w:color w:val="000000"/>
          <w:kern w:val="0"/>
          <w:sz w:val="24"/>
          <w:szCs w:val="24"/>
          <w:lang w:eastAsia="ru-RU"/>
        </w:rPr>
        <w:t>розповідного</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жанру»</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Участь</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особиста</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усна</w:t>
      </w:r>
      <w:r w:rsidRPr="00F703CC">
        <w:rPr>
          <w:rFonts w:ascii="Verdana" w:eastAsia="Times New Roman" w:hAnsi="Verdana" w:cs="Times New Roman"/>
          <w:color w:val="000000"/>
          <w:kern w:val="0"/>
          <w:sz w:val="24"/>
          <w:szCs w:val="24"/>
          <w:lang w:eastAsia="ru-RU"/>
        </w:rPr>
        <w:t>.</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color w:val="000000"/>
          <w:kern w:val="0"/>
          <w:sz w:val="24"/>
          <w:szCs w:val="24"/>
          <w:lang w:eastAsia="ru-RU"/>
        </w:rPr>
        <w:t xml:space="preserve">2014 </w:t>
      </w:r>
      <w:r w:rsidRPr="00F703CC">
        <w:rPr>
          <w:rFonts w:ascii="Verdana" w:eastAsia="Times New Roman" w:hAnsi="Verdana" w:cs="Times New Roman" w:hint="eastAsia"/>
          <w:color w:val="000000"/>
          <w:kern w:val="0"/>
          <w:sz w:val="24"/>
          <w:szCs w:val="24"/>
          <w:lang w:eastAsia="ru-RU"/>
        </w:rPr>
        <w:t>р</w:t>
      </w:r>
      <w:r w:rsidRPr="00F703CC">
        <w:rPr>
          <w:rFonts w:ascii="Verdana" w:eastAsia="Times New Roman" w:hAnsi="Verdana" w:cs="Times New Roman"/>
          <w:color w:val="000000"/>
          <w:kern w:val="0"/>
          <w:sz w:val="24"/>
          <w:szCs w:val="24"/>
          <w:lang w:eastAsia="ru-RU"/>
        </w:rPr>
        <w:t>.</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М</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Братислава</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Словаччина</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Словацька</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академія</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наук</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Словацький</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комітет</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hint="eastAsia"/>
          <w:color w:val="000000"/>
          <w:kern w:val="0"/>
          <w:sz w:val="24"/>
          <w:szCs w:val="24"/>
          <w:lang w:eastAsia="ru-RU"/>
        </w:rPr>
        <w:t>славістів</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Інститут</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славістики</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імені</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Яна</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Станіслава</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Міжнародна</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конференція</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hint="eastAsia"/>
          <w:color w:val="000000"/>
          <w:kern w:val="0"/>
          <w:sz w:val="24"/>
          <w:szCs w:val="24"/>
          <w:lang w:eastAsia="ru-RU"/>
        </w:rPr>
        <w:t>«Ľ</w:t>
      </w:r>
      <w:r w:rsidRPr="00F703CC">
        <w:rPr>
          <w:rFonts w:ascii="Verdana" w:eastAsia="Times New Roman" w:hAnsi="Verdana" w:cs="Times New Roman"/>
          <w:color w:val="000000"/>
          <w:kern w:val="0"/>
          <w:sz w:val="24"/>
          <w:szCs w:val="24"/>
          <w:lang w:eastAsia="ru-RU"/>
        </w:rPr>
        <w:t>udov</w:t>
      </w:r>
      <w:r w:rsidRPr="00F703CC">
        <w:rPr>
          <w:rFonts w:ascii="Verdana" w:eastAsia="Times New Roman" w:hAnsi="Verdana" w:cs="Times New Roman" w:hint="eastAsia"/>
          <w:color w:val="000000"/>
          <w:kern w:val="0"/>
          <w:sz w:val="24"/>
          <w:szCs w:val="24"/>
          <w:lang w:eastAsia="ru-RU"/>
        </w:rPr>
        <w:t>á</w:t>
      </w:r>
      <w:r w:rsidRPr="00F703CC">
        <w:rPr>
          <w:rFonts w:ascii="Verdana" w:eastAsia="Times New Roman" w:hAnsi="Verdana" w:cs="Times New Roman"/>
          <w:color w:val="000000"/>
          <w:kern w:val="0"/>
          <w:sz w:val="24"/>
          <w:szCs w:val="24"/>
          <w:lang w:eastAsia="ru-RU"/>
        </w:rPr>
        <w:t xml:space="preserve"> pr</w:t>
      </w:r>
      <w:r w:rsidRPr="00F703CC">
        <w:rPr>
          <w:rFonts w:ascii="Verdana" w:eastAsia="Times New Roman" w:hAnsi="Verdana" w:cs="Times New Roman" w:hint="eastAsia"/>
          <w:color w:val="000000"/>
          <w:kern w:val="0"/>
          <w:sz w:val="24"/>
          <w:szCs w:val="24"/>
          <w:lang w:eastAsia="ru-RU"/>
        </w:rPr>
        <w:t>ó</w:t>
      </w:r>
      <w:r w:rsidRPr="00F703CC">
        <w:rPr>
          <w:rFonts w:ascii="Verdana" w:eastAsia="Times New Roman" w:hAnsi="Verdana" w:cs="Times New Roman"/>
          <w:color w:val="000000"/>
          <w:kern w:val="0"/>
          <w:sz w:val="24"/>
          <w:szCs w:val="24"/>
          <w:lang w:eastAsia="ru-RU"/>
        </w:rPr>
        <w:t>za na Slovensku v kontexte dej</w:t>
      </w:r>
      <w:r w:rsidRPr="00F703CC">
        <w:rPr>
          <w:rFonts w:ascii="Verdana" w:eastAsia="Times New Roman" w:hAnsi="Verdana" w:cs="Times New Roman" w:hint="eastAsia"/>
          <w:color w:val="000000"/>
          <w:kern w:val="0"/>
          <w:sz w:val="24"/>
          <w:szCs w:val="24"/>
          <w:lang w:eastAsia="ru-RU"/>
        </w:rPr>
        <w:t>í</w:t>
      </w:r>
      <w:r w:rsidRPr="00F703CC">
        <w:rPr>
          <w:rFonts w:ascii="Verdana" w:eastAsia="Times New Roman" w:hAnsi="Verdana" w:cs="Times New Roman"/>
          <w:color w:val="000000"/>
          <w:kern w:val="0"/>
          <w:sz w:val="24"/>
          <w:szCs w:val="24"/>
          <w:lang w:eastAsia="ru-RU"/>
        </w:rPr>
        <w:t>n slavistiky</w:t>
      </w:r>
      <w:r w:rsidRPr="00F703CC">
        <w:rPr>
          <w:rFonts w:ascii="Verdana" w:eastAsia="Times New Roman" w:hAnsi="Verdana" w:cs="Times New Roman" w:hint="eastAsia"/>
          <w:color w:val="000000"/>
          <w:kern w:val="0"/>
          <w:sz w:val="24"/>
          <w:szCs w:val="24"/>
          <w:lang w:eastAsia="ru-RU"/>
        </w:rPr>
        <w:t>»</w:t>
      </w:r>
      <w:r w:rsidRPr="00F703CC">
        <w:rPr>
          <w:rFonts w:ascii="Verdana" w:eastAsia="Times New Roman" w:hAnsi="Verdana" w:cs="Times New Roman"/>
          <w:color w:val="000000"/>
          <w:kern w:val="0"/>
          <w:sz w:val="24"/>
          <w:szCs w:val="24"/>
          <w:lang w:eastAsia="ru-RU"/>
        </w:rPr>
        <w:t>, 8</w:t>
      </w:r>
      <w:r w:rsidRPr="00F703CC">
        <w:rPr>
          <w:rFonts w:ascii="Verdana" w:eastAsia="Times New Roman" w:hAnsi="Verdana" w:cs="Times New Roman" w:hint="eastAsia"/>
          <w:color w:val="000000"/>
          <w:kern w:val="0"/>
          <w:sz w:val="24"/>
          <w:szCs w:val="24"/>
          <w:lang w:eastAsia="ru-RU"/>
        </w:rPr>
        <w:t>–</w:t>
      </w:r>
      <w:r w:rsidRPr="00F703CC">
        <w:rPr>
          <w:rFonts w:ascii="Verdana" w:eastAsia="Times New Roman" w:hAnsi="Verdana" w:cs="Times New Roman"/>
          <w:color w:val="000000"/>
          <w:kern w:val="0"/>
          <w:sz w:val="24"/>
          <w:szCs w:val="24"/>
          <w:lang w:eastAsia="ru-RU"/>
        </w:rPr>
        <w:t xml:space="preserve">10 </w:t>
      </w:r>
      <w:r w:rsidRPr="00F703CC">
        <w:rPr>
          <w:rFonts w:ascii="Verdana" w:eastAsia="Times New Roman" w:hAnsi="Verdana" w:cs="Times New Roman" w:hint="eastAsia"/>
          <w:color w:val="000000"/>
          <w:kern w:val="0"/>
          <w:sz w:val="24"/>
          <w:szCs w:val="24"/>
          <w:lang w:eastAsia="ru-RU"/>
        </w:rPr>
        <w:t>жовтня</w:t>
      </w:r>
      <w:r w:rsidRPr="00F703CC">
        <w:rPr>
          <w:rFonts w:ascii="Verdana" w:eastAsia="Times New Roman" w:hAnsi="Verdana" w:cs="Times New Roman"/>
          <w:color w:val="000000"/>
          <w:kern w:val="0"/>
          <w:sz w:val="24"/>
          <w:szCs w:val="24"/>
          <w:lang w:eastAsia="ru-RU"/>
        </w:rPr>
        <w:t xml:space="preserve"> 2014 </w:t>
      </w:r>
      <w:r w:rsidRPr="00F703CC">
        <w:rPr>
          <w:rFonts w:ascii="Verdana" w:eastAsia="Times New Roman" w:hAnsi="Verdana" w:cs="Times New Roman" w:hint="eastAsia"/>
          <w:color w:val="000000"/>
          <w:kern w:val="0"/>
          <w:sz w:val="24"/>
          <w:szCs w:val="24"/>
          <w:lang w:eastAsia="ru-RU"/>
        </w:rPr>
        <w:t>р</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Тема</w:t>
      </w:r>
      <w:r w:rsidRPr="00F703CC">
        <w:rPr>
          <w:rFonts w:ascii="Verdana" w:eastAsia="Times New Roman" w:hAnsi="Verdana" w:cs="Times New Roman"/>
          <w:color w:val="000000"/>
          <w:kern w:val="0"/>
          <w:sz w:val="24"/>
          <w:szCs w:val="24"/>
          <w:lang w:eastAsia="ru-RU"/>
        </w:rPr>
        <w:t>:</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hint="eastAsia"/>
          <w:color w:val="000000"/>
          <w:kern w:val="0"/>
          <w:sz w:val="24"/>
          <w:szCs w:val="24"/>
          <w:lang w:eastAsia="ru-RU"/>
        </w:rPr>
        <w:t>«Рецепція</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архетипних</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образів</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в</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українській</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прозі</w:t>
      </w:r>
      <w:r w:rsidRPr="00F703CC">
        <w:rPr>
          <w:rFonts w:ascii="Verdana" w:eastAsia="Times New Roman" w:hAnsi="Verdana" w:cs="Times New Roman"/>
          <w:color w:val="000000"/>
          <w:kern w:val="0"/>
          <w:sz w:val="24"/>
          <w:szCs w:val="24"/>
          <w:lang w:eastAsia="ru-RU"/>
        </w:rPr>
        <w:t xml:space="preserve"> 30</w:t>
      </w:r>
      <w:r w:rsidRPr="00F703CC">
        <w:rPr>
          <w:rFonts w:ascii="Verdana" w:eastAsia="Times New Roman" w:hAnsi="Verdana" w:cs="Times New Roman" w:hint="eastAsia"/>
          <w:color w:val="000000"/>
          <w:kern w:val="0"/>
          <w:sz w:val="24"/>
          <w:szCs w:val="24"/>
          <w:lang w:eastAsia="ru-RU"/>
        </w:rPr>
        <w:t>–</w:t>
      </w:r>
      <w:r w:rsidRPr="00F703CC">
        <w:rPr>
          <w:rFonts w:ascii="Verdana" w:eastAsia="Times New Roman" w:hAnsi="Verdana" w:cs="Times New Roman"/>
          <w:color w:val="000000"/>
          <w:kern w:val="0"/>
          <w:sz w:val="24"/>
          <w:szCs w:val="24"/>
          <w:lang w:eastAsia="ru-RU"/>
        </w:rPr>
        <w:t>60-</w:t>
      </w:r>
      <w:r w:rsidRPr="00F703CC">
        <w:rPr>
          <w:rFonts w:ascii="Verdana" w:eastAsia="Times New Roman" w:hAnsi="Verdana" w:cs="Times New Roman" w:hint="eastAsia"/>
          <w:color w:val="000000"/>
          <w:kern w:val="0"/>
          <w:sz w:val="24"/>
          <w:szCs w:val="24"/>
          <w:lang w:eastAsia="ru-RU"/>
        </w:rPr>
        <w:t>х</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рр</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ХІХ</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століття»</w:t>
      </w:r>
      <w:r w:rsidRPr="00F703CC">
        <w:rPr>
          <w:rFonts w:ascii="Verdana" w:eastAsia="Times New Roman" w:hAnsi="Verdana" w:cs="Times New Roman"/>
          <w:color w:val="000000"/>
          <w:kern w:val="0"/>
          <w:sz w:val="24"/>
          <w:szCs w:val="24"/>
          <w:lang w:eastAsia="ru-RU"/>
        </w:rPr>
        <w:t>.</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hint="eastAsia"/>
          <w:color w:val="000000"/>
          <w:kern w:val="0"/>
          <w:sz w:val="24"/>
          <w:szCs w:val="24"/>
          <w:lang w:eastAsia="ru-RU"/>
        </w:rPr>
        <w:t>Участь</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особиста</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усна</w:t>
      </w:r>
      <w:r w:rsidRPr="00F703CC">
        <w:rPr>
          <w:rFonts w:ascii="Verdana" w:eastAsia="Times New Roman" w:hAnsi="Verdana" w:cs="Times New Roman"/>
          <w:color w:val="000000"/>
          <w:kern w:val="0"/>
          <w:sz w:val="24"/>
          <w:szCs w:val="24"/>
          <w:lang w:eastAsia="ru-RU"/>
        </w:rPr>
        <w:t>.</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М</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Санкт</w:t>
      </w:r>
      <w:r w:rsidRPr="00F703CC">
        <w:rPr>
          <w:rFonts w:ascii="Verdana" w:eastAsia="Times New Roman" w:hAnsi="Verdana" w:cs="Times New Roman"/>
          <w:color w:val="000000"/>
          <w:kern w:val="0"/>
          <w:sz w:val="24"/>
          <w:szCs w:val="24"/>
          <w:lang w:eastAsia="ru-RU"/>
        </w:rPr>
        <w:t>-</w:t>
      </w:r>
      <w:r w:rsidRPr="00F703CC">
        <w:rPr>
          <w:rFonts w:ascii="Verdana" w:eastAsia="Times New Roman" w:hAnsi="Verdana" w:cs="Times New Roman" w:hint="eastAsia"/>
          <w:color w:val="000000"/>
          <w:kern w:val="0"/>
          <w:sz w:val="24"/>
          <w:szCs w:val="24"/>
          <w:lang w:eastAsia="ru-RU"/>
        </w:rPr>
        <w:t>Петербург</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Росія</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Інститут</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російської</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літератури</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«Пушкинский</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hint="eastAsia"/>
          <w:color w:val="000000"/>
          <w:kern w:val="0"/>
          <w:sz w:val="24"/>
          <w:szCs w:val="24"/>
          <w:lang w:eastAsia="ru-RU"/>
        </w:rPr>
        <w:t>Дом»»</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РАН</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Міжнародна</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конференція</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присвячена</w:t>
      </w:r>
      <w:r w:rsidRPr="00F703CC">
        <w:rPr>
          <w:rFonts w:ascii="Verdana" w:eastAsia="Times New Roman" w:hAnsi="Verdana" w:cs="Times New Roman"/>
          <w:color w:val="000000"/>
          <w:kern w:val="0"/>
          <w:sz w:val="24"/>
          <w:szCs w:val="24"/>
          <w:lang w:eastAsia="ru-RU"/>
        </w:rPr>
        <w:t xml:space="preserve"> 200-</w:t>
      </w:r>
      <w:r w:rsidRPr="00F703CC">
        <w:rPr>
          <w:rFonts w:ascii="Verdana" w:eastAsia="Times New Roman" w:hAnsi="Verdana" w:cs="Times New Roman" w:hint="eastAsia"/>
          <w:color w:val="000000"/>
          <w:kern w:val="0"/>
          <w:sz w:val="24"/>
          <w:szCs w:val="24"/>
          <w:lang w:eastAsia="ru-RU"/>
        </w:rPr>
        <w:t>річчю</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із</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дня</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народження</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hint="eastAsia"/>
          <w:color w:val="000000"/>
          <w:kern w:val="0"/>
          <w:sz w:val="24"/>
          <w:szCs w:val="24"/>
          <w:lang w:eastAsia="ru-RU"/>
        </w:rPr>
        <w:t>Тараса</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Григоровича</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Шевченка</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«Т</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Г</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Шевченко</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и</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его</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время»</w:t>
      </w:r>
      <w:r w:rsidRPr="00F703CC">
        <w:rPr>
          <w:rFonts w:ascii="Verdana" w:eastAsia="Times New Roman" w:hAnsi="Verdana" w:cs="Times New Roman"/>
          <w:color w:val="000000"/>
          <w:kern w:val="0"/>
          <w:sz w:val="24"/>
          <w:szCs w:val="24"/>
          <w:lang w:eastAsia="ru-RU"/>
        </w:rPr>
        <w:t>, 24</w:t>
      </w:r>
      <w:r w:rsidRPr="00F703CC">
        <w:rPr>
          <w:rFonts w:ascii="Verdana" w:eastAsia="Times New Roman" w:hAnsi="Verdana" w:cs="Times New Roman" w:hint="eastAsia"/>
          <w:color w:val="000000"/>
          <w:kern w:val="0"/>
          <w:sz w:val="24"/>
          <w:szCs w:val="24"/>
          <w:lang w:eastAsia="ru-RU"/>
        </w:rPr>
        <w:t>–</w:t>
      </w:r>
      <w:r w:rsidRPr="00F703CC">
        <w:rPr>
          <w:rFonts w:ascii="Verdana" w:eastAsia="Times New Roman" w:hAnsi="Verdana" w:cs="Times New Roman"/>
          <w:color w:val="000000"/>
          <w:kern w:val="0"/>
          <w:sz w:val="24"/>
          <w:szCs w:val="24"/>
          <w:lang w:eastAsia="ru-RU"/>
        </w:rPr>
        <w:t xml:space="preserve">26 </w:t>
      </w:r>
      <w:r w:rsidRPr="00F703CC">
        <w:rPr>
          <w:rFonts w:ascii="Verdana" w:eastAsia="Times New Roman" w:hAnsi="Verdana" w:cs="Times New Roman" w:hint="eastAsia"/>
          <w:color w:val="000000"/>
          <w:kern w:val="0"/>
          <w:sz w:val="24"/>
          <w:szCs w:val="24"/>
          <w:lang w:eastAsia="ru-RU"/>
        </w:rPr>
        <w:t>листопада</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color w:val="000000"/>
          <w:kern w:val="0"/>
          <w:sz w:val="24"/>
          <w:szCs w:val="24"/>
          <w:lang w:eastAsia="ru-RU"/>
        </w:rPr>
        <w:t xml:space="preserve">2014 </w:t>
      </w:r>
      <w:r w:rsidRPr="00F703CC">
        <w:rPr>
          <w:rFonts w:ascii="Verdana" w:eastAsia="Times New Roman" w:hAnsi="Verdana" w:cs="Times New Roman" w:hint="eastAsia"/>
          <w:color w:val="000000"/>
          <w:kern w:val="0"/>
          <w:sz w:val="24"/>
          <w:szCs w:val="24"/>
          <w:lang w:eastAsia="ru-RU"/>
        </w:rPr>
        <w:t>р</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Тема</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«Відображення</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ключових</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локусів</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національного</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буття</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у</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соціальнопобутовій</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поемі</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Т</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Г</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Шевченка</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«Наймичка»</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Участь</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особиста</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заочна</w:t>
      </w:r>
      <w:r w:rsidRPr="00F703CC">
        <w:rPr>
          <w:rFonts w:ascii="Verdana" w:eastAsia="Times New Roman" w:hAnsi="Verdana" w:cs="Times New Roman"/>
          <w:color w:val="000000"/>
          <w:kern w:val="0"/>
          <w:sz w:val="24"/>
          <w:szCs w:val="24"/>
          <w:lang w:eastAsia="ru-RU"/>
        </w:rPr>
        <w:t>.</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М</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Львів</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Інститут</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франкознавства</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Львівського</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національного</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hint="eastAsia"/>
          <w:color w:val="000000"/>
          <w:kern w:val="0"/>
          <w:sz w:val="24"/>
          <w:szCs w:val="24"/>
          <w:lang w:eastAsia="ru-RU"/>
        </w:rPr>
        <w:t>університету</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імені</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Івана</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Франка</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Всеукраїнська</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наукова</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конференція</w:t>
      </w:r>
      <w:r w:rsidRPr="00F703CC">
        <w:rPr>
          <w:rFonts w:ascii="Verdana" w:eastAsia="Times New Roman" w:hAnsi="Verdana" w:cs="Times New Roman"/>
          <w:color w:val="000000"/>
          <w:kern w:val="0"/>
          <w:sz w:val="24"/>
          <w:szCs w:val="24"/>
          <w:lang w:eastAsia="ru-RU"/>
        </w:rPr>
        <w:t>,</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hint="eastAsia"/>
          <w:color w:val="000000"/>
          <w:kern w:val="0"/>
          <w:sz w:val="24"/>
          <w:szCs w:val="24"/>
          <w:lang w:eastAsia="ru-RU"/>
        </w:rPr>
        <w:t>присвяченій</w:t>
      </w:r>
      <w:r w:rsidRPr="00F703CC">
        <w:rPr>
          <w:rFonts w:ascii="Verdana" w:eastAsia="Times New Roman" w:hAnsi="Verdana" w:cs="Times New Roman"/>
          <w:color w:val="000000"/>
          <w:kern w:val="0"/>
          <w:sz w:val="24"/>
          <w:szCs w:val="24"/>
          <w:lang w:eastAsia="ru-RU"/>
        </w:rPr>
        <w:t xml:space="preserve"> 90-</w:t>
      </w:r>
      <w:r w:rsidRPr="00F703CC">
        <w:rPr>
          <w:rFonts w:ascii="Verdana" w:eastAsia="Times New Roman" w:hAnsi="Verdana" w:cs="Times New Roman" w:hint="eastAsia"/>
          <w:color w:val="000000"/>
          <w:kern w:val="0"/>
          <w:sz w:val="24"/>
          <w:szCs w:val="24"/>
          <w:lang w:eastAsia="ru-RU"/>
        </w:rPr>
        <w:t>річчю</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від</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дня</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народження</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професора</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Івана</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Денисюка</w:t>
      </w:r>
      <w:r w:rsidRPr="00F703CC">
        <w:rPr>
          <w:rFonts w:ascii="Verdana" w:eastAsia="Times New Roman" w:hAnsi="Verdana" w:cs="Times New Roman"/>
          <w:color w:val="000000"/>
          <w:kern w:val="0"/>
          <w:sz w:val="24"/>
          <w:szCs w:val="24"/>
          <w:lang w:eastAsia="ru-RU"/>
        </w:rPr>
        <w:t xml:space="preserve">, 12 </w:t>
      </w:r>
      <w:r w:rsidRPr="00F703CC">
        <w:rPr>
          <w:rFonts w:ascii="Verdana" w:eastAsia="Times New Roman" w:hAnsi="Verdana" w:cs="Times New Roman" w:hint="eastAsia"/>
          <w:color w:val="000000"/>
          <w:kern w:val="0"/>
          <w:sz w:val="24"/>
          <w:szCs w:val="24"/>
          <w:lang w:eastAsia="ru-RU"/>
        </w:rPr>
        <w:t>грудня</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color w:val="000000"/>
          <w:kern w:val="0"/>
          <w:sz w:val="24"/>
          <w:szCs w:val="24"/>
          <w:lang w:eastAsia="ru-RU"/>
        </w:rPr>
        <w:t xml:space="preserve">2014 </w:t>
      </w:r>
      <w:r w:rsidRPr="00F703CC">
        <w:rPr>
          <w:rFonts w:ascii="Verdana" w:eastAsia="Times New Roman" w:hAnsi="Verdana" w:cs="Times New Roman" w:hint="eastAsia"/>
          <w:color w:val="000000"/>
          <w:kern w:val="0"/>
          <w:sz w:val="24"/>
          <w:szCs w:val="24"/>
          <w:lang w:eastAsia="ru-RU"/>
        </w:rPr>
        <w:t>р</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Тема</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«Основні</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вектори</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рецептивних</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зв’язків</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українського</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фольклорного</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hint="eastAsia"/>
          <w:color w:val="000000"/>
          <w:kern w:val="0"/>
          <w:sz w:val="24"/>
          <w:szCs w:val="24"/>
          <w:lang w:eastAsia="ru-RU"/>
        </w:rPr>
        <w:t>та</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літературного</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наративу</w:t>
      </w:r>
      <w:r w:rsidRPr="00F703CC">
        <w:rPr>
          <w:rFonts w:ascii="Verdana" w:eastAsia="Times New Roman" w:hAnsi="Verdana" w:cs="Times New Roman"/>
          <w:color w:val="000000"/>
          <w:kern w:val="0"/>
          <w:sz w:val="24"/>
          <w:szCs w:val="24"/>
          <w:lang w:eastAsia="ru-RU"/>
        </w:rPr>
        <w:t xml:space="preserve"> 30</w:t>
      </w:r>
      <w:r w:rsidRPr="00F703CC">
        <w:rPr>
          <w:rFonts w:ascii="Verdana" w:eastAsia="Times New Roman" w:hAnsi="Verdana" w:cs="Times New Roman" w:hint="eastAsia"/>
          <w:color w:val="000000"/>
          <w:kern w:val="0"/>
          <w:sz w:val="24"/>
          <w:szCs w:val="24"/>
          <w:lang w:eastAsia="ru-RU"/>
        </w:rPr>
        <w:t>–</w:t>
      </w:r>
      <w:r w:rsidRPr="00F703CC">
        <w:rPr>
          <w:rFonts w:ascii="Verdana" w:eastAsia="Times New Roman" w:hAnsi="Verdana" w:cs="Times New Roman"/>
          <w:color w:val="000000"/>
          <w:kern w:val="0"/>
          <w:sz w:val="24"/>
          <w:szCs w:val="24"/>
          <w:lang w:eastAsia="ru-RU"/>
        </w:rPr>
        <w:t>60-</w:t>
      </w:r>
      <w:r w:rsidRPr="00F703CC">
        <w:rPr>
          <w:rFonts w:ascii="Verdana" w:eastAsia="Times New Roman" w:hAnsi="Verdana" w:cs="Times New Roman" w:hint="eastAsia"/>
          <w:color w:val="000000"/>
          <w:kern w:val="0"/>
          <w:sz w:val="24"/>
          <w:szCs w:val="24"/>
          <w:lang w:eastAsia="ru-RU"/>
        </w:rPr>
        <w:t>х</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років</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ХІХ</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століття</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в</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осмисленні</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Івана</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hint="eastAsia"/>
          <w:color w:val="000000"/>
          <w:kern w:val="0"/>
          <w:sz w:val="24"/>
          <w:szCs w:val="24"/>
          <w:lang w:eastAsia="ru-RU"/>
        </w:rPr>
        <w:t>Денисюка»</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Участь</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особиста</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усна</w:t>
      </w:r>
      <w:r w:rsidRPr="00F703CC">
        <w:rPr>
          <w:rFonts w:ascii="Verdana" w:eastAsia="Times New Roman" w:hAnsi="Verdana" w:cs="Times New Roman"/>
          <w:color w:val="000000"/>
          <w:kern w:val="0"/>
          <w:sz w:val="24"/>
          <w:szCs w:val="24"/>
          <w:lang w:eastAsia="ru-RU"/>
        </w:rPr>
        <w:t>.</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color w:val="000000"/>
          <w:kern w:val="0"/>
          <w:sz w:val="24"/>
          <w:szCs w:val="24"/>
          <w:lang w:eastAsia="ru-RU"/>
        </w:rPr>
        <w:t xml:space="preserve">2015 </w:t>
      </w:r>
      <w:r w:rsidRPr="00F703CC">
        <w:rPr>
          <w:rFonts w:ascii="Verdana" w:eastAsia="Times New Roman" w:hAnsi="Verdana" w:cs="Times New Roman" w:hint="eastAsia"/>
          <w:color w:val="000000"/>
          <w:kern w:val="0"/>
          <w:sz w:val="24"/>
          <w:szCs w:val="24"/>
          <w:lang w:eastAsia="ru-RU"/>
        </w:rPr>
        <w:t>р</w:t>
      </w:r>
      <w:r w:rsidRPr="00F703CC">
        <w:rPr>
          <w:rFonts w:ascii="Verdana" w:eastAsia="Times New Roman" w:hAnsi="Verdana" w:cs="Times New Roman"/>
          <w:color w:val="000000"/>
          <w:kern w:val="0"/>
          <w:sz w:val="24"/>
          <w:szCs w:val="24"/>
          <w:lang w:eastAsia="ru-RU"/>
        </w:rPr>
        <w:t>.</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М</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Київ</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Київський</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університет</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ім</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Бориса</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Грінченка</w:t>
      </w:r>
      <w:r w:rsidRPr="00F703CC">
        <w:rPr>
          <w:rFonts w:ascii="Verdana" w:eastAsia="Times New Roman" w:hAnsi="Verdana" w:cs="Times New Roman"/>
          <w:color w:val="000000"/>
          <w:kern w:val="0"/>
          <w:sz w:val="24"/>
          <w:szCs w:val="24"/>
          <w:lang w:eastAsia="ru-RU"/>
        </w:rPr>
        <w:t>. V</w:t>
      </w:r>
      <w:r w:rsidRPr="00F703CC">
        <w:rPr>
          <w:rFonts w:ascii="Verdana" w:eastAsia="Times New Roman" w:hAnsi="Verdana" w:cs="Times New Roman" w:hint="eastAsia"/>
          <w:color w:val="000000"/>
          <w:kern w:val="0"/>
          <w:sz w:val="24"/>
          <w:szCs w:val="24"/>
          <w:lang w:eastAsia="ru-RU"/>
        </w:rPr>
        <w:t>І</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Міжнародній</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hint="eastAsia"/>
          <w:color w:val="000000"/>
          <w:kern w:val="0"/>
          <w:sz w:val="24"/>
          <w:szCs w:val="24"/>
          <w:lang w:eastAsia="ru-RU"/>
        </w:rPr>
        <w:t>конференції</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«Літературний</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процес</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на</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перехресті</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глобалізацій</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них</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викликів»</w:t>
      </w:r>
      <w:r w:rsidRPr="00F703CC">
        <w:rPr>
          <w:rFonts w:ascii="Verdana" w:eastAsia="Times New Roman" w:hAnsi="Verdana" w:cs="Times New Roman"/>
          <w:color w:val="000000"/>
          <w:kern w:val="0"/>
          <w:sz w:val="24"/>
          <w:szCs w:val="24"/>
          <w:lang w:eastAsia="ru-RU"/>
        </w:rPr>
        <w:t>, 3</w:t>
      </w:r>
      <w:r w:rsidRPr="00F703CC">
        <w:rPr>
          <w:rFonts w:ascii="Verdana" w:eastAsia="Times New Roman" w:hAnsi="Verdana" w:cs="Times New Roman" w:hint="eastAsia"/>
          <w:color w:val="000000"/>
          <w:kern w:val="0"/>
          <w:sz w:val="24"/>
          <w:szCs w:val="24"/>
          <w:lang w:eastAsia="ru-RU"/>
        </w:rPr>
        <w:t>–</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color w:val="000000"/>
          <w:kern w:val="0"/>
          <w:sz w:val="24"/>
          <w:szCs w:val="24"/>
          <w:lang w:eastAsia="ru-RU"/>
        </w:rPr>
        <w:t xml:space="preserve">4 </w:t>
      </w:r>
      <w:r w:rsidRPr="00F703CC">
        <w:rPr>
          <w:rFonts w:ascii="Verdana" w:eastAsia="Times New Roman" w:hAnsi="Verdana" w:cs="Times New Roman" w:hint="eastAsia"/>
          <w:color w:val="000000"/>
          <w:kern w:val="0"/>
          <w:sz w:val="24"/>
          <w:szCs w:val="24"/>
          <w:lang w:eastAsia="ru-RU"/>
        </w:rPr>
        <w:t>квітня</w:t>
      </w:r>
      <w:r w:rsidRPr="00F703CC">
        <w:rPr>
          <w:rFonts w:ascii="Verdana" w:eastAsia="Times New Roman" w:hAnsi="Verdana" w:cs="Times New Roman"/>
          <w:color w:val="000000"/>
          <w:kern w:val="0"/>
          <w:sz w:val="24"/>
          <w:szCs w:val="24"/>
          <w:lang w:eastAsia="ru-RU"/>
        </w:rPr>
        <w:t xml:space="preserve"> 2015 </w:t>
      </w:r>
      <w:r w:rsidRPr="00F703CC">
        <w:rPr>
          <w:rFonts w:ascii="Verdana" w:eastAsia="Times New Roman" w:hAnsi="Verdana" w:cs="Times New Roman" w:hint="eastAsia"/>
          <w:color w:val="000000"/>
          <w:kern w:val="0"/>
          <w:sz w:val="24"/>
          <w:szCs w:val="24"/>
          <w:lang w:eastAsia="ru-RU"/>
        </w:rPr>
        <w:t>р</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Тема</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«Архетипний</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образ</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воріт</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в</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українській</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літературній</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прозі</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color w:val="000000"/>
          <w:kern w:val="0"/>
          <w:sz w:val="24"/>
          <w:szCs w:val="24"/>
          <w:lang w:eastAsia="ru-RU"/>
        </w:rPr>
        <w:t>30</w:t>
      </w:r>
      <w:r w:rsidRPr="00F703CC">
        <w:rPr>
          <w:rFonts w:ascii="Verdana" w:eastAsia="Times New Roman" w:hAnsi="Verdana" w:cs="Times New Roman" w:hint="eastAsia"/>
          <w:color w:val="000000"/>
          <w:kern w:val="0"/>
          <w:sz w:val="24"/>
          <w:szCs w:val="24"/>
          <w:lang w:eastAsia="ru-RU"/>
        </w:rPr>
        <w:t>–</w:t>
      </w:r>
      <w:r w:rsidRPr="00F703CC">
        <w:rPr>
          <w:rFonts w:ascii="Verdana" w:eastAsia="Times New Roman" w:hAnsi="Verdana" w:cs="Times New Roman"/>
          <w:color w:val="000000"/>
          <w:kern w:val="0"/>
          <w:sz w:val="24"/>
          <w:szCs w:val="24"/>
          <w:lang w:eastAsia="ru-RU"/>
        </w:rPr>
        <w:t>60-</w:t>
      </w:r>
      <w:r w:rsidRPr="00F703CC">
        <w:rPr>
          <w:rFonts w:ascii="Verdana" w:eastAsia="Times New Roman" w:hAnsi="Verdana" w:cs="Times New Roman" w:hint="eastAsia"/>
          <w:color w:val="000000"/>
          <w:kern w:val="0"/>
          <w:sz w:val="24"/>
          <w:szCs w:val="24"/>
          <w:lang w:eastAsia="ru-RU"/>
        </w:rPr>
        <w:t>х</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рр</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ХІХ</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століття»</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Участь</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особиста</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усна</w:t>
      </w:r>
      <w:r w:rsidRPr="00F703CC">
        <w:rPr>
          <w:rFonts w:ascii="Verdana" w:eastAsia="Times New Roman" w:hAnsi="Verdana" w:cs="Times New Roman"/>
          <w:color w:val="000000"/>
          <w:kern w:val="0"/>
          <w:sz w:val="24"/>
          <w:szCs w:val="24"/>
          <w:lang w:eastAsia="ru-RU"/>
        </w:rPr>
        <w:t>.</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М</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Брно</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Чехія</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Університет</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імені</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Масарика</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кафедра</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україністики</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на</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hint="eastAsia"/>
          <w:color w:val="000000"/>
          <w:kern w:val="0"/>
          <w:sz w:val="24"/>
          <w:szCs w:val="24"/>
          <w:lang w:eastAsia="ru-RU"/>
        </w:rPr>
        <w:t>філософському</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факультеті</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Міжнародна</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конференція</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«Україністика</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минуле</w:t>
      </w:r>
      <w:r w:rsidRPr="00F703CC">
        <w:rPr>
          <w:rFonts w:ascii="Verdana" w:eastAsia="Times New Roman" w:hAnsi="Verdana" w:cs="Times New Roman"/>
          <w:color w:val="000000"/>
          <w:kern w:val="0"/>
          <w:sz w:val="24"/>
          <w:szCs w:val="24"/>
          <w:lang w:eastAsia="ru-RU"/>
        </w:rPr>
        <w:t>,</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hint="eastAsia"/>
          <w:color w:val="000000"/>
          <w:kern w:val="0"/>
          <w:sz w:val="24"/>
          <w:szCs w:val="24"/>
          <w:lang w:eastAsia="ru-RU"/>
        </w:rPr>
        <w:t>сучасне</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майбутнє»</w:t>
      </w:r>
      <w:r w:rsidRPr="00F703CC">
        <w:rPr>
          <w:rFonts w:ascii="Verdana" w:eastAsia="Times New Roman" w:hAnsi="Verdana" w:cs="Times New Roman"/>
          <w:color w:val="000000"/>
          <w:kern w:val="0"/>
          <w:sz w:val="24"/>
          <w:szCs w:val="24"/>
          <w:lang w:eastAsia="ru-RU"/>
        </w:rPr>
        <w:t xml:space="preserve"> (Ukrajinistika: minulost, p</w:t>
      </w:r>
      <w:r w:rsidRPr="00F703CC">
        <w:rPr>
          <w:rFonts w:ascii="Verdana" w:eastAsia="Times New Roman" w:hAnsi="Verdana" w:cs="Times New Roman" w:hint="eastAsia"/>
          <w:color w:val="000000"/>
          <w:kern w:val="0"/>
          <w:sz w:val="24"/>
          <w:szCs w:val="24"/>
          <w:lang w:eastAsia="ru-RU"/>
        </w:rPr>
        <w:t>ří</w:t>
      </w:r>
      <w:r w:rsidRPr="00F703CC">
        <w:rPr>
          <w:rFonts w:ascii="Verdana" w:eastAsia="Times New Roman" w:hAnsi="Verdana" w:cs="Times New Roman"/>
          <w:color w:val="000000"/>
          <w:kern w:val="0"/>
          <w:sz w:val="24"/>
          <w:szCs w:val="24"/>
          <w:lang w:eastAsia="ru-RU"/>
        </w:rPr>
        <w:t>tomnost, budoucnost</w:t>
      </w:r>
      <w:r w:rsidRPr="00F703CC">
        <w:rPr>
          <w:rFonts w:ascii="Verdana" w:eastAsia="Times New Roman" w:hAnsi="Verdana" w:cs="Times New Roman" w:hint="eastAsia"/>
          <w:color w:val="000000"/>
          <w:kern w:val="0"/>
          <w:sz w:val="24"/>
          <w:szCs w:val="24"/>
          <w:lang w:eastAsia="ru-RU"/>
        </w:rPr>
        <w:t>»</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присвячена</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color w:val="000000"/>
          <w:kern w:val="0"/>
          <w:sz w:val="24"/>
          <w:szCs w:val="24"/>
          <w:lang w:eastAsia="ru-RU"/>
        </w:rPr>
        <w:t>20-</w:t>
      </w:r>
      <w:r w:rsidRPr="00F703CC">
        <w:rPr>
          <w:rFonts w:ascii="Verdana" w:eastAsia="Times New Roman" w:hAnsi="Verdana" w:cs="Times New Roman" w:hint="eastAsia"/>
          <w:color w:val="000000"/>
          <w:kern w:val="0"/>
          <w:sz w:val="24"/>
          <w:szCs w:val="24"/>
          <w:lang w:eastAsia="ru-RU"/>
        </w:rPr>
        <w:t>й</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річниці</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україністики</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на</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Філософському</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факультеті</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Університету</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імені</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hint="eastAsia"/>
          <w:color w:val="000000"/>
          <w:kern w:val="0"/>
          <w:sz w:val="24"/>
          <w:szCs w:val="24"/>
          <w:lang w:eastAsia="ru-RU"/>
        </w:rPr>
        <w:t>Масарика</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у</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Брно</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ЧР</w:t>
      </w:r>
      <w:r w:rsidRPr="00F703CC">
        <w:rPr>
          <w:rFonts w:ascii="Verdana" w:eastAsia="Times New Roman" w:hAnsi="Verdana" w:cs="Times New Roman"/>
          <w:color w:val="000000"/>
          <w:kern w:val="0"/>
          <w:sz w:val="24"/>
          <w:szCs w:val="24"/>
          <w:lang w:eastAsia="ru-RU"/>
        </w:rPr>
        <w:t>), 26</w:t>
      </w:r>
      <w:r w:rsidRPr="00F703CC">
        <w:rPr>
          <w:rFonts w:ascii="Verdana" w:eastAsia="Times New Roman" w:hAnsi="Verdana" w:cs="Times New Roman" w:hint="eastAsia"/>
          <w:color w:val="000000"/>
          <w:kern w:val="0"/>
          <w:sz w:val="24"/>
          <w:szCs w:val="24"/>
          <w:lang w:eastAsia="ru-RU"/>
        </w:rPr>
        <w:t>–</w:t>
      </w:r>
      <w:r w:rsidRPr="00F703CC">
        <w:rPr>
          <w:rFonts w:ascii="Verdana" w:eastAsia="Times New Roman" w:hAnsi="Verdana" w:cs="Times New Roman"/>
          <w:color w:val="000000"/>
          <w:kern w:val="0"/>
          <w:sz w:val="24"/>
          <w:szCs w:val="24"/>
          <w:lang w:eastAsia="ru-RU"/>
        </w:rPr>
        <w:t xml:space="preserve">27 </w:t>
      </w:r>
      <w:r w:rsidRPr="00F703CC">
        <w:rPr>
          <w:rFonts w:ascii="Verdana" w:eastAsia="Times New Roman" w:hAnsi="Verdana" w:cs="Times New Roman" w:hint="eastAsia"/>
          <w:color w:val="000000"/>
          <w:kern w:val="0"/>
          <w:sz w:val="24"/>
          <w:szCs w:val="24"/>
          <w:lang w:eastAsia="ru-RU"/>
        </w:rPr>
        <w:t>травня</w:t>
      </w:r>
      <w:r w:rsidRPr="00F703CC">
        <w:rPr>
          <w:rFonts w:ascii="Verdana" w:eastAsia="Times New Roman" w:hAnsi="Verdana" w:cs="Times New Roman"/>
          <w:color w:val="000000"/>
          <w:kern w:val="0"/>
          <w:sz w:val="24"/>
          <w:szCs w:val="24"/>
          <w:lang w:eastAsia="ru-RU"/>
        </w:rPr>
        <w:t xml:space="preserve"> 2015 </w:t>
      </w:r>
      <w:r w:rsidRPr="00F703CC">
        <w:rPr>
          <w:rFonts w:ascii="Verdana" w:eastAsia="Times New Roman" w:hAnsi="Verdana" w:cs="Times New Roman" w:hint="eastAsia"/>
          <w:color w:val="000000"/>
          <w:kern w:val="0"/>
          <w:sz w:val="24"/>
          <w:szCs w:val="24"/>
          <w:lang w:eastAsia="ru-RU"/>
        </w:rPr>
        <w:t>р</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Тема</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«Від</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«божого</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чоловіка»</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до</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color w:val="000000"/>
          <w:kern w:val="0"/>
          <w:sz w:val="24"/>
          <w:szCs w:val="24"/>
          <w:lang w:eastAsia="ru-RU"/>
        </w:rPr>
        <w:t>22</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hint="eastAsia"/>
          <w:color w:val="000000"/>
          <w:kern w:val="0"/>
          <w:sz w:val="24"/>
          <w:szCs w:val="24"/>
          <w:lang w:eastAsia="ru-RU"/>
        </w:rPr>
        <w:t>«перебенді»</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рецепція</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архетипного</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образу</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кобзаря</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в</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українській</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літературі</w:t>
      </w:r>
      <w:r w:rsidRPr="00F703CC">
        <w:rPr>
          <w:rFonts w:ascii="Verdana" w:eastAsia="Times New Roman" w:hAnsi="Verdana" w:cs="Times New Roman"/>
          <w:color w:val="000000"/>
          <w:kern w:val="0"/>
          <w:sz w:val="24"/>
          <w:szCs w:val="24"/>
          <w:lang w:eastAsia="ru-RU"/>
        </w:rPr>
        <w:t xml:space="preserve"> 30</w:t>
      </w:r>
      <w:r w:rsidRPr="00F703CC">
        <w:rPr>
          <w:rFonts w:ascii="Verdana" w:eastAsia="Times New Roman" w:hAnsi="Verdana" w:cs="Times New Roman" w:hint="eastAsia"/>
          <w:color w:val="000000"/>
          <w:kern w:val="0"/>
          <w:sz w:val="24"/>
          <w:szCs w:val="24"/>
          <w:lang w:eastAsia="ru-RU"/>
        </w:rPr>
        <w:t>–</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color w:val="000000"/>
          <w:kern w:val="0"/>
          <w:sz w:val="24"/>
          <w:szCs w:val="24"/>
          <w:lang w:eastAsia="ru-RU"/>
        </w:rPr>
        <w:t>60-</w:t>
      </w:r>
      <w:r w:rsidRPr="00F703CC">
        <w:rPr>
          <w:rFonts w:ascii="Verdana" w:eastAsia="Times New Roman" w:hAnsi="Verdana" w:cs="Times New Roman" w:hint="eastAsia"/>
          <w:color w:val="000000"/>
          <w:kern w:val="0"/>
          <w:sz w:val="24"/>
          <w:szCs w:val="24"/>
          <w:lang w:eastAsia="ru-RU"/>
        </w:rPr>
        <w:t>х</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років</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ХІХ</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століття»</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Участь</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особиста</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усна</w:t>
      </w:r>
      <w:r w:rsidRPr="00F703CC">
        <w:rPr>
          <w:rFonts w:ascii="Verdana" w:eastAsia="Times New Roman" w:hAnsi="Verdana" w:cs="Times New Roman"/>
          <w:color w:val="000000"/>
          <w:kern w:val="0"/>
          <w:sz w:val="24"/>
          <w:szCs w:val="24"/>
          <w:lang w:eastAsia="ru-RU"/>
        </w:rPr>
        <w:t>.</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М</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Мюнхен</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Інститут</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слов’янської</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філології</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Університету</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ЛюдвігаМаксиміліана</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Міжнародна</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відкрита</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інтернет</w:t>
      </w:r>
      <w:r w:rsidRPr="00F703CC">
        <w:rPr>
          <w:rFonts w:ascii="Verdana" w:eastAsia="Times New Roman" w:hAnsi="Verdana" w:cs="Times New Roman"/>
          <w:color w:val="000000"/>
          <w:kern w:val="0"/>
          <w:sz w:val="24"/>
          <w:szCs w:val="24"/>
          <w:lang w:eastAsia="ru-RU"/>
        </w:rPr>
        <w:t>-</w:t>
      </w:r>
      <w:r w:rsidRPr="00F703CC">
        <w:rPr>
          <w:rFonts w:ascii="Verdana" w:eastAsia="Times New Roman" w:hAnsi="Verdana" w:cs="Times New Roman" w:hint="eastAsia"/>
          <w:color w:val="000000"/>
          <w:kern w:val="0"/>
          <w:sz w:val="24"/>
          <w:szCs w:val="24"/>
          <w:lang w:eastAsia="ru-RU"/>
        </w:rPr>
        <w:t>конференція</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«Діалог</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мов</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діалог</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hint="eastAsia"/>
          <w:color w:val="000000"/>
          <w:kern w:val="0"/>
          <w:sz w:val="24"/>
          <w:szCs w:val="24"/>
          <w:lang w:eastAsia="ru-RU"/>
        </w:rPr>
        <w:t>культур</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Україна</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і</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світ»</w:t>
      </w:r>
      <w:r w:rsidRPr="00F703CC">
        <w:rPr>
          <w:rFonts w:ascii="Verdana" w:eastAsia="Times New Roman" w:hAnsi="Verdana" w:cs="Times New Roman"/>
          <w:color w:val="000000"/>
          <w:kern w:val="0"/>
          <w:sz w:val="24"/>
          <w:szCs w:val="24"/>
          <w:lang w:eastAsia="ru-RU"/>
        </w:rPr>
        <w:t xml:space="preserve">, 29 </w:t>
      </w:r>
      <w:r w:rsidRPr="00F703CC">
        <w:rPr>
          <w:rFonts w:ascii="Verdana" w:eastAsia="Times New Roman" w:hAnsi="Verdana" w:cs="Times New Roman" w:hint="eastAsia"/>
          <w:color w:val="000000"/>
          <w:kern w:val="0"/>
          <w:sz w:val="24"/>
          <w:szCs w:val="24"/>
          <w:lang w:eastAsia="ru-RU"/>
        </w:rPr>
        <w:t>жовтня</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w:t>
      </w:r>
      <w:r w:rsidRPr="00F703CC">
        <w:rPr>
          <w:rFonts w:ascii="Verdana" w:eastAsia="Times New Roman" w:hAnsi="Verdana" w:cs="Times New Roman"/>
          <w:color w:val="000000"/>
          <w:kern w:val="0"/>
          <w:sz w:val="24"/>
          <w:szCs w:val="24"/>
          <w:lang w:eastAsia="ru-RU"/>
        </w:rPr>
        <w:t xml:space="preserve"> 1 </w:t>
      </w:r>
      <w:r w:rsidRPr="00F703CC">
        <w:rPr>
          <w:rFonts w:ascii="Verdana" w:eastAsia="Times New Roman" w:hAnsi="Verdana" w:cs="Times New Roman" w:hint="eastAsia"/>
          <w:color w:val="000000"/>
          <w:kern w:val="0"/>
          <w:sz w:val="24"/>
          <w:szCs w:val="24"/>
          <w:lang w:eastAsia="ru-RU"/>
        </w:rPr>
        <w:t>листопада</w:t>
      </w:r>
      <w:r w:rsidRPr="00F703CC">
        <w:rPr>
          <w:rFonts w:ascii="Verdana" w:eastAsia="Times New Roman" w:hAnsi="Verdana" w:cs="Times New Roman"/>
          <w:color w:val="000000"/>
          <w:kern w:val="0"/>
          <w:sz w:val="24"/>
          <w:szCs w:val="24"/>
          <w:lang w:eastAsia="ru-RU"/>
        </w:rPr>
        <w:t xml:space="preserve"> 2015 </w:t>
      </w:r>
      <w:r w:rsidRPr="00F703CC">
        <w:rPr>
          <w:rFonts w:ascii="Verdana" w:eastAsia="Times New Roman" w:hAnsi="Verdana" w:cs="Times New Roman" w:hint="eastAsia"/>
          <w:color w:val="000000"/>
          <w:kern w:val="0"/>
          <w:sz w:val="24"/>
          <w:szCs w:val="24"/>
          <w:lang w:eastAsia="ru-RU"/>
        </w:rPr>
        <w:t>р</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Тема</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«Відображення</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hint="eastAsia"/>
          <w:color w:val="000000"/>
          <w:kern w:val="0"/>
          <w:sz w:val="24"/>
          <w:szCs w:val="24"/>
          <w:lang w:eastAsia="ru-RU"/>
        </w:rPr>
        <w:t>інтердисциплінарного</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концепту</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”Дім</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Поле</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Храм”</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у</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творчості</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Ганни</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hint="eastAsia"/>
          <w:color w:val="000000"/>
          <w:kern w:val="0"/>
          <w:sz w:val="24"/>
          <w:szCs w:val="24"/>
          <w:lang w:eastAsia="ru-RU"/>
        </w:rPr>
        <w:t>Барвінок»</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Участь</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особиста</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усно</w:t>
      </w:r>
      <w:r w:rsidRPr="00F703CC">
        <w:rPr>
          <w:rFonts w:ascii="Verdana" w:eastAsia="Times New Roman" w:hAnsi="Verdana" w:cs="Times New Roman"/>
          <w:color w:val="000000"/>
          <w:kern w:val="0"/>
          <w:sz w:val="24"/>
          <w:szCs w:val="24"/>
          <w:lang w:eastAsia="ru-RU"/>
        </w:rPr>
        <w:t>-</w:t>
      </w:r>
      <w:r w:rsidRPr="00F703CC">
        <w:rPr>
          <w:rFonts w:ascii="Verdana" w:eastAsia="Times New Roman" w:hAnsi="Verdana" w:cs="Times New Roman" w:hint="eastAsia"/>
          <w:color w:val="000000"/>
          <w:kern w:val="0"/>
          <w:sz w:val="24"/>
          <w:szCs w:val="24"/>
          <w:lang w:eastAsia="ru-RU"/>
        </w:rPr>
        <w:t>писемна</w:t>
      </w:r>
      <w:r w:rsidRPr="00F703CC">
        <w:rPr>
          <w:rFonts w:ascii="Verdana" w:eastAsia="Times New Roman" w:hAnsi="Verdana" w:cs="Times New Roman"/>
          <w:color w:val="000000"/>
          <w:kern w:val="0"/>
          <w:sz w:val="24"/>
          <w:szCs w:val="24"/>
          <w:lang w:eastAsia="ru-RU"/>
        </w:rPr>
        <w:t>.</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color w:val="000000"/>
          <w:kern w:val="0"/>
          <w:sz w:val="24"/>
          <w:szCs w:val="24"/>
          <w:lang w:eastAsia="ru-RU"/>
        </w:rPr>
        <w:t xml:space="preserve">2016 </w:t>
      </w:r>
      <w:r w:rsidRPr="00F703CC">
        <w:rPr>
          <w:rFonts w:ascii="Verdana" w:eastAsia="Times New Roman" w:hAnsi="Verdana" w:cs="Times New Roman" w:hint="eastAsia"/>
          <w:color w:val="000000"/>
          <w:kern w:val="0"/>
          <w:sz w:val="24"/>
          <w:szCs w:val="24"/>
          <w:lang w:eastAsia="ru-RU"/>
        </w:rPr>
        <w:t>р</w:t>
      </w:r>
      <w:r w:rsidRPr="00F703CC">
        <w:rPr>
          <w:rFonts w:ascii="Verdana" w:eastAsia="Times New Roman" w:hAnsi="Verdana" w:cs="Times New Roman"/>
          <w:color w:val="000000"/>
          <w:kern w:val="0"/>
          <w:sz w:val="24"/>
          <w:szCs w:val="24"/>
          <w:lang w:eastAsia="ru-RU"/>
        </w:rPr>
        <w:t>.</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М</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Київ</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Київський</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університет</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ім</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Бориса</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Грінченка</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Міжнародна</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наукова</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hint="eastAsia"/>
          <w:color w:val="000000"/>
          <w:kern w:val="0"/>
          <w:sz w:val="24"/>
          <w:szCs w:val="24"/>
          <w:lang w:eastAsia="ru-RU"/>
        </w:rPr>
        <w:t>конференція</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«Літературний</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процес</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становлення</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ідентичностей»</w:t>
      </w:r>
      <w:r w:rsidRPr="00F703CC">
        <w:rPr>
          <w:rFonts w:ascii="Verdana" w:eastAsia="Times New Roman" w:hAnsi="Verdana" w:cs="Times New Roman"/>
          <w:color w:val="000000"/>
          <w:kern w:val="0"/>
          <w:sz w:val="24"/>
          <w:szCs w:val="24"/>
          <w:lang w:eastAsia="ru-RU"/>
        </w:rPr>
        <w:t>, 1</w:t>
      </w:r>
      <w:r w:rsidRPr="00F703CC">
        <w:rPr>
          <w:rFonts w:ascii="Verdana" w:eastAsia="Times New Roman" w:hAnsi="Verdana" w:cs="Times New Roman" w:hint="eastAsia"/>
          <w:color w:val="000000"/>
          <w:kern w:val="0"/>
          <w:sz w:val="24"/>
          <w:szCs w:val="24"/>
          <w:lang w:eastAsia="ru-RU"/>
        </w:rPr>
        <w:t>–</w:t>
      </w:r>
      <w:r w:rsidRPr="00F703CC">
        <w:rPr>
          <w:rFonts w:ascii="Verdana" w:eastAsia="Times New Roman" w:hAnsi="Verdana" w:cs="Times New Roman"/>
          <w:color w:val="000000"/>
          <w:kern w:val="0"/>
          <w:sz w:val="24"/>
          <w:szCs w:val="24"/>
          <w:lang w:eastAsia="ru-RU"/>
        </w:rPr>
        <w:t xml:space="preserve">2 </w:t>
      </w:r>
      <w:r w:rsidRPr="00F703CC">
        <w:rPr>
          <w:rFonts w:ascii="Verdana" w:eastAsia="Times New Roman" w:hAnsi="Verdana" w:cs="Times New Roman" w:hint="eastAsia"/>
          <w:color w:val="000000"/>
          <w:kern w:val="0"/>
          <w:sz w:val="24"/>
          <w:szCs w:val="24"/>
          <w:lang w:eastAsia="ru-RU"/>
        </w:rPr>
        <w:t>квітня</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color w:val="000000"/>
          <w:kern w:val="0"/>
          <w:sz w:val="24"/>
          <w:szCs w:val="24"/>
          <w:lang w:eastAsia="ru-RU"/>
        </w:rPr>
        <w:t xml:space="preserve">2016 </w:t>
      </w:r>
      <w:r w:rsidRPr="00F703CC">
        <w:rPr>
          <w:rFonts w:ascii="Verdana" w:eastAsia="Times New Roman" w:hAnsi="Verdana" w:cs="Times New Roman" w:hint="eastAsia"/>
          <w:color w:val="000000"/>
          <w:kern w:val="0"/>
          <w:sz w:val="24"/>
          <w:szCs w:val="24"/>
          <w:lang w:eastAsia="ru-RU"/>
        </w:rPr>
        <w:t>р</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Тема</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«Відображення</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архетипного</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образу</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сорочки</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в</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українській</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hint="eastAsia"/>
          <w:color w:val="000000"/>
          <w:kern w:val="0"/>
          <w:sz w:val="24"/>
          <w:szCs w:val="24"/>
          <w:lang w:eastAsia="ru-RU"/>
        </w:rPr>
        <w:t>літературній</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прозі</w:t>
      </w:r>
      <w:r w:rsidRPr="00F703CC">
        <w:rPr>
          <w:rFonts w:ascii="Verdana" w:eastAsia="Times New Roman" w:hAnsi="Verdana" w:cs="Times New Roman"/>
          <w:color w:val="000000"/>
          <w:kern w:val="0"/>
          <w:sz w:val="24"/>
          <w:szCs w:val="24"/>
          <w:lang w:eastAsia="ru-RU"/>
        </w:rPr>
        <w:t xml:space="preserve"> 30</w:t>
      </w:r>
      <w:r w:rsidRPr="00F703CC">
        <w:rPr>
          <w:rFonts w:ascii="Verdana" w:eastAsia="Times New Roman" w:hAnsi="Verdana" w:cs="Times New Roman" w:hint="eastAsia"/>
          <w:color w:val="000000"/>
          <w:kern w:val="0"/>
          <w:sz w:val="24"/>
          <w:szCs w:val="24"/>
          <w:lang w:eastAsia="ru-RU"/>
        </w:rPr>
        <w:t>–</w:t>
      </w:r>
      <w:r w:rsidRPr="00F703CC">
        <w:rPr>
          <w:rFonts w:ascii="Verdana" w:eastAsia="Times New Roman" w:hAnsi="Verdana" w:cs="Times New Roman"/>
          <w:color w:val="000000"/>
          <w:kern w:val="0"/>
          <w:sz w:val="24"/>
          <w:szCs w:val="24"/>
          <w:lang w:eastAsia="ru-RU"/>
        </w:rPr>
        <w:t>60-</w:t>
      </w:r>
      <w:r w:rsidRPr="00F703CC">
        <w:rPr>
          <w:rFonts w:ascii="Verdana" w:eastAsia="Times New Roman" w:hAnsi="Verdana" w:cs="Times New Roman" w:hint="eastAsia"/>
          <w:color w:val="000000"/>
          <w:kern w:val="0"/>
          <w:sz w:val="24"/>
          <w:szCs w:val="24"/>
          <w:lang w:eastAsia="ru-RU"/>
        </w:rPr>
        <w:t>х</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років</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ХІХ</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століття»</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Участь</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особиста</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усна</w:t>
      </w:r>
      <w:r w:rsidRPr="00F703CC">
        <w:rPr>
          <w:rFonts w:ascii="Verdana" w:eastAsia="Times New Roman" w:hAnsi="Verdana" w:cs="Times New Roman"/>
          <w:color w:val="000000"/>
          <w:kern w:val="0"/>
          <w:sz w:val="24"/>
          <w:szCs w:val="24"/>
          <w:lang w:eastAsia="ru-RU"/>
        </w:rPr>
        <w:t>.</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М</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Мюнхен</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Німеччина</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Німецько</w:t>
      </w:r>
      <w:r w:rsidRPr="00F703CC">
        <w:rPr>
          <w:rFonts w:ascii="Verdana" w:eastAsia="Times New Roman" w:hAnsi="Verdana" w:cs="Times New Roman"/>
          <w:color w:val="000000"/>
          <w:kern w:val="0"/>
          <w:sz w:val="24"/>
          <w:szCs w:val="24"/>
          <w:lang w:eastAsia="ru-RU"/>
        </w:rPr>
        <w:t>-</w:t>
      </w:r>
      <w:r w:rsidRPr="00F703CC">
        <w:rPr>
          <w:rFonts w:ascii="Verdana" w:eastAsia="Times New Roman" w:hAnsi="Verdana" w:cs="Times New Roman" w:hint="eastAsia"/>
          <w:color w:val="000000"/>
          <w:kern w:val="0"/>
          <w:sz w:val="24"/>
          <w:szCs w:val="24"/>
          <w:lang w:eastAsia="ru-RU"/>
        </w:rPr>
        <w:t>українське</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наукове</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об’єднання</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hint="eastAsia"/>
          <w:color w:val="000000"/>
          <w:kern w:val="0"/>
          <w:sz w:val="24"/>
          <w:szCs w:val="24"/>
          <w:lang w:eastAsia="ru-RU"/>
        </w:rPr>
        <w:t>ім</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Ю</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Бойка</w:t>
      </w:r>
      <w:r w:rsidRPr="00F703CC">
        <w:rPr>
          <w:rFonts w:ascii="Verdana" w:eastAsia="Times New Roman" w:hAnsi="Verdana" w:cs="Times New Roman"/>
          <w:color w:val="000000"/>
          <w:kern w:val="0"/>
          <w:sz w:val="24"/>
          <w:szCs w:val="24"/>
          <w:lang w:eastAsia="ru-RU"/>
        </w:rPr>
        <w:t>-</w:t>
      </w:r>
      <w:r w:rsidRPr="00F703CC">
        <w:rPr>
          <w:rFonts w:ascii="Verdana" w:eastAsia="Times New Roman" w:hAnsi="Verdana" w:cs="Times New Roman" w:hint="eastAsia"/>
          <w:color w:val="000000"/>
          <w:kern w:val="0"/>
          <w:sz w:val="24"/>
          <w:szCs w:val="24"/>
          <w:lang w:eastAsia="ru-RU"/>
        </w:rPr>
        <w:t>Блохина</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Міжнародна</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наукова</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конференція</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«Українська</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наука</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в</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hint="eastAsia"/>
          <w:color w:val="000000"/>
          <w:kern w:val="0"/>
          <w:sz w:val="24"/>
          <w:szCs w:val="24"/>
          <w:lang w:eastAsia="ru-RU"/>
        </w:rPr>
        <w:t>європейському</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контексті</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Німецько</w:t>
      </w:r>
      <w:r w:rsidRPr="00F703CC">
        <w:rPr>
          <w:rFonts w:ascii="Verdana" w:eastAsia="Times New Roman" w:hAnsi="Verdana" w:cs="Times New Roman"/>
          <w:color w:val="000000"/>
          <w:kern w:val="0"/>
          <w:sz w:val="24"/>
          <w:szCs w:val="24"/>
          <w:lang w:eastAsia="ru-RU"/>
        </w:rPr>
        <w:t>-</w:t>
      </w:r>
      <w:r w:rsidRPr="00F703CC">
        <w:rPr>
          <w:rFonts w:ascii="Verdana" w:eastAsia="Times New Roman" w:hAnsi="Verdana" w:cs="Times New Roman" w:hint="eastAsia"/>
          <w:color w:val="000000"/>
          <w:kern w:val="0"/>
          <w:sz w:val="24"/>
          <w:szCs w:val="24"/>
          <w:lang w:eastAsia="ru-RU"/>
        </w:rPr>
        <w:t>українські</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наукові</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зв’язки»</w:t>
      </w:r>
      <w:r w:rsidRPr="00F703CC">
        <w:rPr>
          <w:rFonts w:ascii="Verdana" w:eastAsia="Times New Roman" w:hAnsi="Verdana" w:cs="Times New Roman"/>
          <w:color w:val="000000"/>
          <w:kern w:val="0"/>
          <w:sz w:val="24"/>
          <w:szCs w:val="24"/>
          <w:lang w:eastAsia="ru-RU"/>
        </w:rPr>
        <w:t>, 8</w:t>
      </w:r>
      <w:r w:rsidRPr="00F703CC">
        <w:rPr>
          <w:rFonts w:ascii="Verdana" w:eastAsia="Times New Roman" w:hAnsi="Verdana" w:cs="Times New Roman" w:hint="eastAsia"/>
          <w:color w:val="000000"/>
          <w:kern w:val="0"/>
          <w:sz w:val="24"/>
          <w:szCs w:val="24"/>
          <w:lang w:eastAsia="ru-RU"/>
        </w:rPr>
        <w:t>–</w:t>
      </w:r>
      <w:r w:rsidRPr="00F703CC">
        <w:rPr>
          <w:rFonts w:ascii="Verdana" w:eastAsia="Times New Roman" w:hAnsi="Verdana" w:cs="Times New Roman"/>
          <w:color w:val="000000"/>
          <w:kern w:val="0"/>
          <w:sz w:val="24"/>
          <w:szCs w:val="24"/>
          <w:lang w:eastAsia="ru-RU"/>
        </w:rPr>
        <w:t xml:space="preserve">10 </w:t>
      </w:r>
      <w:r w:rsidRPr="00F703CC">
        <w:rPr>
          <w:rFonts w:ascii="Verdana" w:eastAsia="Times New Roman" w:hAnsi="Verdana" w:cs="Times New Roman" w:hint="eastAsia"/>
          <w:color w:val="000000"/>
          <w:kern w:val="0"/>
          <w:sz w:val="24"/>
          <w:szCs w:val="24"/>
          <w:lang w:eastAsia="ru-RU"/>
        </w:rPr>
        <w:t>квітня</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color w:val="000000"/>
          <w:kern w:val="0"/>
          <w:sz w:val="24"/>
          <w:szCs w:val="24"/>
          <w:lang w:eastAsia="ru-RU"/>
        </w:rPr>
        <w:t xml:space="preserve">2016 </w:t>
      </w:r>
      <w:r w:rsidRPr="00F703CC">
        <w:rPr>
          <w:rFonts w:ascii="Verdana" w:eastAsia="Times New Roman" w:hAnsi="Verdana" w:cs="Times New Roman" w:hint="eastAsia"/>
          <w:color w:val="000000"/>
          <w:kern w:val="0"/>
          <w:sz w:val="24"/>
          <w:szCs w:val="24"/>
          <w:lang w:eastAsia="ru-RU"/>
        </w:rPr>
        <w:t>р</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Тема</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«Відображення</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архетипу</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Мудрого</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Старого</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в</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українській</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короткій</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hint="eastAsia"/>
          <w:color w:val="000000"/>
          <w:kern w:val="0"/>
          <w:sz w:val="24"/>
          <w:szCs w:val="24"/>
          <w:lang w:eastAsia="ru-RU"/>
        </w:rPr>
        <w:t>прозі</w:t>
      </w:r>
      <w:r w:rsidRPr="00F703CC">
        <w:rPr>
          <w:rFonts w:ascii="Verdana" w:eastAsia="Times New Roman" w:hAnsi="Verdana" w:cs="Times New Roman"/>
          <w:color w:val="000000"/>
          <w:kern w:val="0"/>
          <w:sz w:val="24"/>
          <w:szCs w:val="24"/>
          <w:lang w:eastAsia="ru-RU"/>
        </w:rPr>
        <w:t xml:space="preserve"> 30</w:t>
      </w:r>
      <w:r w:rsidRPr="00F703CC">
        <w:rPr>
          <w:rFonts w:ascii="Verdana" w:eastAsia="Times New Roman" w:hAnsi="Verdana" w:cs="Times New Roman" w:hint="eastAsia"/>
          <w:color w:val="000000"/>
          <w:kern w:val="0"/>
          <w:sz w:val="24"/>
          <w:szCs w:val="24"/>
          <w:lang w:eastAsia="ru-RU"/>
        </w:rPr>
        <w:t>–</w:t>
      </w:r>
      <w:r w:rsidRPr="00F703CC">
        <w:rPr>
          <w:rFonts w:ascii="Verdana" w:eastAsia="Times New Roman" w:hAnsi="Verdana" w:cs="Times New Roman"/>
          <w:color w:val="000000"/>
          <w:kern w:val="0"/>
          <w:sz w:val="24"/>
          <w:szCs w:val="24"/>
          <w:lang w:eastAsia="ru-RU"/>
        </w:rPr>
        <w:t>60-</w:t>
      </w:r>
      <w:r w:rsidRPr="00F703CC">
        <w:rPr>
          <w:rFonts w:ascii="Verdana" w:eastAsia="Times New Roman" w:hAnsi="Verdana" w:cs="Times New Roman" w:hint="eastAsia"/>
          <w:color w:val="000000"/>
          <w:kern w:val="0"/>
          <w:sz w:val="24"/>
          <w:szCs w:val="24"/>
          <w:lang w:eastAsia="ru-RU"/>
        </w:rPr>
        <w:t>х</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років</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ХІХ</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століття»</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Участь</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особиста</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усна</w:t>
      </w:r>
      <w:r w:rsidRPr="00F703CC">
        <w:rPr>
          <w:rFonts w:ascii="Verdana" w:eastAsia="Times New Roman" w:hAnsi="Verdana" w:cs="Times New Roman"/>
          <w:color w:val="000000"/>
          <w:kern w:val="0"/>
          <w:sz w:val="24"/>
          <w:szCs w:val="24"/>
          <w:lang w:eastAsia="ru-RU"/>
        </w:rPr>
        <w:t>.</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М</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Київ</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Інститут</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філології</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Київського</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національного</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університету</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імені</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hint="eastAsia"/>
          <w:color w:val="000000"/>
          <w:kern w:val="0"/>
          <w:sz w:val="24"/>
          <w:szCs w:val="24"/>
          <w:lang w:eastAsia="ru-RU"/>
        </w:rPr>
        <w:t>Тараса</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Шевченка</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кафедра</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фольклористики</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Міжнародна</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науково</w:t>
      </w:r>
      <w:r w:rsidRPr="00F703CC">
        <w:rPr>
          <w:rFonts w:ascii="Verdana" w:eastAsia="Times New Roman" w:hAnsi="Verdana" w:cs="Times New Roman"/>
          <w:color w:val="000000"/>
          <w:kern w:val="0"/>
          <w:sz w:val="24"/>
          <w:szCs w:val="24"/>
          <w:lang w:eastAsia="ru-RU"/>
        </w:rPr>
        <w:t>-</w:t>
      </w:r>
      <w:r w:rsidRPr="00F703CC">
        <w:rPr>
          <w:rFonts w:ascii="Verdana" w:eastAsia="Times New Roman" w:hAnsi="Verdana" w:cs="Times New Roman" w:hint="eastAsia"/>
          <w:color w:val="000000"/>
          <w:kern w:val="0"/>
          <w:sz w:val="24"/>
          <w:szCs w:val="24"/>
          <w:lang w:eastAsia="ru-RU"/>
        </w:rPr>
        <w:t>практична</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hint="eastAsia"/>
          <w:color w:val="000000"/>
          <w:kern w:val="0"/>
          <w:sz w:val="24"/>
          <w:szCs w:val="24"/>
          <w:lang w:eastAsia="ru-RU"/>
        </w:rPr>
        <w:t>конференція</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«Дев’яті</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всеукраїнські</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наукові</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фольклористичні</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читання</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присвячені</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hint="eastAsia"/>
          <w:color w:val="000000"/>
          <w:kern w:val="0"/>
          <w:sz w:val="24"/>
          <w:szCs w:val="24"/>
          <w:lang w:eastAsia="ru-RU"/>
        </w:rPr>
        <w:t>професору</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Лідії</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Дунаєвській»</w:t>
      </w:r>
      <w:r w:rsidRPr="00F703CC">
        <w:rPr>
          <w:rFonts w:ascii="Verdana" w:eastAsia="Times New Roman" w:hAnsi="Verdana" w:cs="Times New Roman"/>
          <w:color w:val="000000"/>
          <w:kern w:val="0"/>
          <w:sz w:val="24"/>
          <w:szCs w:val="24"/>
          <w:lang w:eastAsia="ru-RU"/>
        </w:rPr>
        <w:t>, 20</w:t>
      </w:r>
      <w:r w:rsidRPr="00F703CC">
        <w:rPr>
          <w:rFonts w:ascii="Verdana" w:eastAsia="Times New Roman" w:hAnsi="Verdana" w:cs="Times New Roman" w:hint="eastAsia"/>
          <w:color w:val="000000"/>
          <w:kern w:val="0"/>
          <w:sz w:val="24"/>
          <w:szCs w:val="24"/>
          <w:lang w:eastAsia="ru-RU"/>
        </w:rPr>
        <w:t>–</w:t>
      </w:r>
      <w:r w:rsidRPr="00F703CC">
        <w:rPr>
          <w:rFonts w:ascii="Verdana" w:eastAsia="Times New Roman" w:hAnsi="Verdana" w:cs="Times New Roman"/>
          <w:color w:val="000000"/>
          <w:kern w:val="0"/>
          <w:sz w:val="24"/>
          <w:szCs w:val="24"/>
          <w:lang w:eastAsia="ru-RU"/>
        </w:rPr>
        <w:t xml:space="preserve">27 </w:t>
      </w:r>
      <w:r w:rsidRPr="00F703CC">
        <w:rPr>
          <w:rFonts w:ascii="Verdana" w:eastAsia="Times New Roman" w:hAnsi="Verdana" w:cs="Times New Roman" w:hint="eastAsia"/>
          <w:color w:val="000000"/>
          <w:kern w:val="0"/>
          <w:sz w:val="24"/>
          <w:szCs w:val="24"/>
          <w:lang w:eastAsia="ru-RU"/>
        </w:rPr>
        <w:t>травня</w:t>
      </w:r>
      <w:r w:rsidRPr="00F703CC">
        <w:rPr>
          <w:rFonts w:ascii="Verdana" w:eastAsia="Times New Roman" w:hAnsi="Verdana" w:cs="Times New Roman"/>
          <w:color w:val="000000"/>
          <w:kern w:val="0"/>
          <w:sz w:val="24"/>
          <w:szCs w:val="24"/>
          <w:lang w:eastAsia="ru-RU"/>
        </w:rPr>
        <w:t xml:space="preserve"> 2016 </w:t>
      </w:r>
      <w:r w:rsidRPr="00F703CC">
        <w:rPr>
          <w:rFonts w:ascii="Verdana" w:eastAsia="Times New Roman" w:hAnsi="Verdana" w:cs="Times New Roman" w:hint="eastAsia"/>
          <w:color w:val="000000"/>
          <w:kern w:val="0"/>
          <w:sz w:val="24"/>
          <w:szCs w:val="24"/>
          <w:lang w:eastAsia="ru-RU"/>
        </w:rPr>
        <w:t>р</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Тема</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«До</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питання</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про</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hint="eastAsia"/>
          <w:color w:val="000000"/>
          <w:kern w:val="0"/>
          <w:sz w:val="24"/>
          <w:szCs w:val="24"/>
          <w:lang w:eastAsia="ru-RU"/>
        </w:rPr>
        <w:t>сучасні</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методи</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вивчення</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фольклорно</w:t>
      </w:r>
      <w:r w:rsidRPr="00F703CC">
        <w:rPr>
          <w:rFonts w:ascii="Verdana" w:eastAsia="Times New Roman" w:hAnsi="Verdana" w:cs="Times New Roman"/>
          <w:color w:val="000000"/>
          <w:kern w:val="0"/>
          <w:sz w:val="24"/>
          <w:szCs w:val="24"/>
          <w:lang w:eastAsia="ru-RU"/>
        </w:rPr>
        <w:t>-</w:t>
      </w:r>
      <w:r w:rsidRPr="00F703CC">
        <w:rPr>
          <w:rFonts w:ascii="Verdana" w:eastAsia="Times New Roman" w:hAnsi="Verdana" w:cs="Times New Roman" w:hint="eastAsia"/>
          <w:color w:val="000000"/>
          <w:kern w:val="0"/>
          <w:sz w:val="24"/>
          <w:szCs w:val="24"/>
          <w:lang w:eastAsia="ru-RU"/>
        </w:rPr>
        <w:t>літературних</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взаємозв’язків»</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Участь</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hint="eastAsia"/>
          <w:color w:val="000000"/>
          <w:kern w:val="0"/>
          <w:sz w:val="24"/>
          <w:szCs w:val="24"/>
          <w:lang w:eastAsia="ru-RU"/>
        </w:rPr>
        <w:t>особиста</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усна</w:t>
      </w:r>
      <w:r w:rsidRPr="00F703CC">
        <w:rPr>
          <w:rFonts w:ascii="Verdana" w:eastAsia="Times New Roman" w:hAnsi="Verdana" w:cs="Times New Roman"/>
          <w:color w:val="000000"/>
          <w:kern w:val="0"/>
          <w:sz w:val="24"/>
          <w:szCs w:val="24"/>
          <w:lang w:eastAsia="ru-RU"/>
        </w:rPr>
        <w:t>.</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М</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Познань</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Польща</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Університет</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ім</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Адама</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Міцкевича</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кафедра</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hint="eastAsia"/>
          <w:color w:val="000000"/>
          <w:kern w:val="0"/>
          <w:sz w:val="24"/>
          <w:szCs w:val="24"/>
          <w:lang w:eastAsia="ru-RU"/>
        </w:rPr>
        <w:t>україністики</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ІІІ</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Міжнародна</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науково</w:t>
      </w:r>
      <w:r w:rsidRPr="00F703CC">
        <w:rPr>
          <w:rFonts w:ascii="Verdana" w:eastAsia="Times New Roman" w:hAnsi="Verdana" w:cs="Times New Roman"/>
          <w:color w:val="000000"/>
          <w:kern w:val="0"/>
          <w:sz w:val="24"/>
          <w:szCs w:val="24"/>
          <w:lang w:eastAsia="ru-RU"/>
        </w:rPr>
        <w:t>-</w:t>
      </w:r>
      <w:r w:rsidRPr="00F703CC">
        <w:rPr>
          <w:rFonts w:ascii="Verdana" w:eastAsia="Times New Roman" w:hAnsi="Verdana" w:cs="Times New Roman" w:hint="eastAsia"/>
          <w:color w:val="000000"/>
          <w:kern w:val="0"/>
          <w:sz w:val="24"/>
          <w:szCs w:val="24"/>
          <w:lang w:eastAsia="ru-RU"/>
        </w:rPr>
        <w:t>практична</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конференція</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«Україністика</w:t>
      </w:r>
      <w:r w:rsidRPr="00F703CC">
        <w:rPr>
          <w:rFonts w:ascii="Verdana" w:eastAsia="Times New Roman" w:hAnsi="Verdana" w:cs="Times New Roman"/>
          <w:color w:val="000000"/>
          <w:kern w:val="0"/>
          <w:sz w:val="24"/>
          <w:szCs w:val="24"/>
          <w:lang w:eastAsia="ru-RU"/>
        </w:rPr>
        <w:t>:</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hint="eastAsia"/>
          <w:color w:val="000000"/>
          <w:kern w:val="0"/>
          <w:sz w:val="24"/>
          <w:szCs w:val="24"/>
          <w:lang w:eastAsia="ru-RU"/>
        </w:rPr>
        <w:t>вчора</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сьогодні</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завтра</w:t>
      </w:r>
      <w:r w:rsidRPr="00F703CC">
        <w:rPr>
          <w:rFonts w:ascii="Verdana" w:eastAsia="Times New Roman" w:hAnsi="Verdana" w:cs="Times New Roman"/>
          <w:color w:val="000000"/>
          <w:kern w:val="0"/>
          <w:sz w:val="24"/>
          <w:szCs w:val="24"/>
          <w:lang w:eastAsia="ru-RU"/>
        </w:rPr>
        <w:t>...</w:t>
      </w:r>
      <w:r w:rsidRPr="00F703CC">
        <w:rPr>
          <w:rFonts w:ascii="Verdana" w:eastAsia="Times New Roman" w:hAnsi="Verdana" w:cs="Times New Roman" w:hint="eastAsia"/>
          <w:color w:val="000000"/>
          <w:kern w:val="0"/>
          <w:sz w:val="24"/>
          <w:szCs w:val="24"/>
          <w:lang w:eastAsia="ru-RU"/>
        </w:rPr>
        <w:t>»</w:t>
      </w:r>
      <w:r w:rsidRPr="00F703CC">
        <w:rPr>
          <w:rFonts w:ascii="Verdana" w:eastAsia="Times New Roman" w:hAnsi="Verdana" w:cs="Times New Roman"/>
          <w:color w:val="000000"/>
          <w:kern w:val="0"/>
          <w:sz w:val="24"/>
          <w:szCs w:val="24"/>
          <w:lang w:eastAsia="ru-RU"/>
        </w:rPr>
        <w:t>, 20</w:t>
      </w:r>
      <w:r w:rsidRPr="00F703CC">
        <w:rPr>
          <w:rFonts w:ascii="Verdana" w:eastAsia="Times New Roman" w:hAnsi="Verdana" w:cs="Times New Roman" w:hint="eastAsia"/>
          <w:color w:val="000000"/>
          <w:kern w:val="0"/>
          <w:sz w:val="24"/>
          <w:szCs w:val="24"/>
          <w:lang w:eastAsia="ru-RU"/>
        </w:rPr>
        <w:t>–</w:t>
      </w:r>
      <w:r w:rsidRPr="00F703CC">
        <w:rPr>
          <w:rFonts w:ascii="Verdana" w:eastAsia="Times New Roman" w:hAnsi="Verdana" w:cs="Times New Roman"/>
          <w:color w:val="000000"/>
          <w:kern w:val="0"/>
          <w:sz w:val="24"/>
          <w:szCs w:val="24"/>
          <w:lang w:eastAsia="ru-RU"/>
        </w:rPr>
        <w:t xml:space="preserve">21 </w:t>
      </w:r>
      <w:r w:rsidRPr="00F703CC">
        <w:rPr>
          <w:rFonts w:ascii="Verdana" w:eastAsia="Times New Roman" w:hAnsi="Verdana" w:cs="Times New Roman" w:hint="eastAsia"/>
          <w:color w:val="000000"/>
          <w:kern w:val="0"/>
          <w:sz w:val="24"/>
          <w:szCs w:val="24"/>
          <w:lang w:eastAsia="ru-RU"/>
        </w:rPr>
        <w:t>травня</w:t>
      </w:r>
      <w:r w:rsidRPr="00F703CC">
        <w:rPr>
          <w:rFonts w:ascii="Verdana" w:eastAsia="Times New Roman" w:hAnsi="Verdana" w:cs="Times New Roman"/>
          <w:color w:val="000000"/>
          <w:kern w:val="0"/>
          <w:sz w:val="24"/>
          <w:szCs w:val="24"/>
          <w:lang w:eastAsia="ru-RU"/>
        </w:rPr>
        <w:t xml:space="preserve"> 2016 </w:t>
      </w:r>
      <w:r w:rsidRPr="00F703CC">
        <w:rPr>
          <w:rFonts w:ascii="Verdana" w:eastAsia="Times New Roman" w:hAnsi="Verdana" w:cs="Times New Roman" w:hint="eastAsia"/>
          <w:color w:val="000000"/>
          <w:kern w:val="0"/>
          <w:sz w:val="24"/>
          <w:szCs w:val="24"/>
          <w:lang w:eastAsia="ru-RU"/>
        </w:rPr>
        <w:t>р</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Тема</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«Парадигма</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фольклорнолітературної</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архетипності»</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Участь</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особиста</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усна</w:t>
      </w:r>
      <w:r w:rsidRPr="00F703CC">
        <w:rPr>
          <w:rFonts w:ascii="Verdana" w:eastAsia="Times New Roman" w:hAnsi="Verdana" w:cs="Times New Roman"/>
          <w:color w:val="000000"/>
          <w:kern w:val="0"/>
          <w:sz w:val="24"/>
          <w:szCs w:val="24"/>
          <w:lang w:eastAsia="ru-RU"/>
        </w:rPr>
        <w:t>.</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М</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Мюнхен</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Інститут</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слов’янської</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філології</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Університету</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ЛюдвігаМаксиміліана</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Міжнародна</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відкрита</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інтернет</w:t>
      </w:r>
      <w:r w:rsidRPr="00F703CC">
        <w:rPr>
          <w:rFonts w:ascii="Verdana" w:eastAsia="Times New Roman" w:hAnsi="Verdana" w:cs="Times New Roman"/>
          <w:color w:val="000000"/>
          <w:kern w:val="0"/>
          <w:sz w:val="24"/>
          <w:szCs w:val="24"/>
          <w:lang w:eastAsia="ru-RU"/>
        </w:rPr>
        <w:t>-</w:t>
      </w:r>
      <w:r w:rsidRPr="00F703CC">
        <w:rPr>
          <w:rFonts w:ascii="Verdana" w:eastAsia="Times New Roman" w:hAnsi="Verdana" w:cs="Times New Roman" w:hint="eastAsia"/>
          <w:color w:val="000000"/>
          <w:kern w:val="0"/>
          <w:sz w:val="24"/>
          <w:szCs w:val="24"/>
          <w:lang w:eastAsia="ru-RU"/>
        </w:rPr>
        <w:t>конференція</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«Діалог</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мов</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діалог</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hint="eastAsia"/>
          <w:color w:val="000000"/>
          <w:kern w:val="0"/>
          <w:sz w:val="24"/>
          <w:szCs w:val="24"/>
          <w:lang w:eastAsia="ru-RU"/>
        </w:rPr>
        <w:t>культур</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Україна</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і</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світ»</w:t>
      </w:r>
      <w:r w:rsidRPr="00F703CC">
        <w:rPr>
          <w:rFonts w:ascii="Verdana" w:eastAsia="Times New Roman" w:hAnsi="Verdana" w:cs="Times New Roman"/>
          <w:color w:val="000000"/>
          <w:kern w:val="0"/>
          <w:sz w:val="24"/>
          <w:szCs w:val="24"/>
          <w:lang w:eastAsia="ru-RU"/>
        </w:rPr>
        <w:t>, 27</w:t>
      </w:r>
      <w:r w:rsidRPr="00F703CC">
        <w:rPr>
          <w:rFonts w:ascii="Verdana" w:eastAsia="Times New Roman" w:hAnsi="Verdana" w:cs="Times New Roman" w:hint="eastAsia"/>
          <w:color w:val="000000"/>
          <w:kern w:val="0"/>
          <w:sz w:val="24"/>
          <w:szCs w:val="24"/>
          <w:lang w:eastAsia="ru-RU"/>
        </w:rPr>
        <w:t>–</w:t>
      </w:r>
      <w:r w:rsidRPr="00F703CC">
        <w:rPr>
          <w:rFonts w:ascii="Verdana" w:eastAsia="Times New Roman" w:hAnsi="Verdana" w:cs="Times New Roman"/>
          <w:color w:val="000000"/>
          <w:kern w:val="0"/>
          <w:sz w:val="24"/>
          <w:szCs w:val="24"/>
          <w:lang w:eastAsia="ru-RU"/>
        </w:rPr>
        <w:t xml:space="preserve">30 </w:t>
      </w:r>
      <w:r w:rsidRPr="00F703CC">
        <w:rPr>
          <w:rFonts w:ascii="Verdana" w:eastAsia="Times New Roman" w:hAnsi="Verdana" w:cs="Times New Roman" w:hint="eastAsia"/>
          <w:color w:val="000000"/>
          <w:kern w:val="0"/>
          <w:sz w:val="24"/>
          <w:szCs w:val="24"/>
          <w:lang w:eastAsia="ru-RU"/>
        </w:rPr>
        <w:t>жовтня</w:t>
      </w:r>
      <w:r w:rsidRPr="00F703CC">
        <w:rPr>
          <w:rFonts w:ascii="Verdana" w:eastAsia="Times New Roman" w:hAnsi="Verdana" w:cs="Times New Roman"/>
          <w:color w:val="000000"/>
          <w:kern w:val="0"/>
          <w:sz w:val="24"/>
          <w:szCs w:val="24"/>
          <w:lang w:eastAsia="ru-RU"/>
        </w:rPr>
        <w:t xml:space="preserve"> 2016 </w:t>
      </w:r>
      <w:r w:rsidRPr="00F703CC">
        <w:rPr>
          <w:rFonts w:ascii="Verdana" w:eastAsia="Times New Roman" w:hAnsi="Verdana" w:cs="Times New Roman" w:hint="eastAsia"/>
          <w:color w:val="000000"/>
          <w:kern w:val="0"/>
          <w:sz w:val="24"/>
          <w:szCs w:val="24"/>
          <w:lang w:eastAsia="ru-RU"/>
        </w:rPr>
        <w:t>р</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Тема</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«Образ</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оповідача</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color w:val="000000"/>
          <w:kern w:val="0"/>
          <w:sz w:val="24"/>
          <w:szCs w:val="24"/>
          <w:lang w:eastAsia="ru-RU"/>
        </w:rPr>
        <w:t>23</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color w:val="000000"/>
          <w:kern w:val="0"/>
          <w:sz w:val="24"/>
          <w:szCs w:val="24"/>
          <w:lang w:eastAsia="ru-RU"/>
        </w:rPr>
        <w:t>(</w:t>
      </w:r>
      <w:r w:rsidRPr="00F703CC">
        <w:rPr>
          <w:rFonts w:ascii="Verdana" w:eastAsia="Times New Roman" w:hAnsi="Verdana" w:cs="Times New Roman" w:hint="eastAsia"/>
          <w:color w:val="000000"/>
          <w:kern w:val="0"/>
          <w:sz w:val="24"/>
          <w:szCs w:val="24"/>
          <w:lang w:eastAsia="ru-RU"/>
        </w:rPr>
        <w:t>розповідача</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в</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українській</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літературній</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прозі</w:t>
      </w:r>
      <w:r w:rsidRPr="00F703CC">
        <w:rPr>
          <w:rFonts w:ascii="Verdana" w:eastAsia="Times New Roman" w:hAnsi="Verdana" w:cs="Times New Roman"/>
          <w:color w:val="000000"/>
          <w:kern w:val="0"/>
          <w:sz w:val="24"/>
          <w:szCs w:val="24"/>
          <w:lang w:eastAsia="ru-RU"/>
        </w:rPr>
        <w:t xml:space="preserve"> 30</w:t>
      </w:r>
      <w:r w:rsidRPr="00F703CC">
        <w:rPr>
          <w:rFonts w:ascii="Verdana" w:eastAsia="Times New Roman" w:hAnsi="Verdana" w:cs="Times New Roman" w:hint="eastAsia"/>
          <w:color w:val="000000"/>
          <w:kern w:val="0"/>
          <w:sz w:val="24"/>
          <w:szCs w:val="24"/>
          <w:lang w:eastAsia="ru-RU"/>
        </w:rPr>
        <w:t>–</w:t>
      </w:r>
      <w:r w:rsidRPr="00F703CC">
        <w:rPr>
          <w:rFonts w:ascii="Verdana" w:eastAsia="Times New Roman" w:hAnsi="Verdana" w:cs="Times New Roman"/>
          <w:color w:val="000000"/>
          <w:kern w:val="0"/>
          <w:sz w:val="24"/>
          <w:szCs w:val="24"/>
          <w:lang w:eastAsia="ru-RU"/>
        </w:rPr>
        <w:t>60-</w:t>
      </w:r>
      <w:r w:rsidRPr="00F703CC">
        <w:rPr>
          <w:rFonts w:ascii="Verdana" w:eastAsia="Times New Roman" w:hAnsi="Verdana" w:cs="Times New Roman" w:hint="eastAsia"/>
          <w:color w:val="000000"/>
          <w:kern w:val="0"/>
          <w:sz w:val="24"/>
          <w:szCs w:val="24"/>
          <w:lang w:eastAsia="ru-RU"/>
        </w:rPr>
        <w:t>х</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років</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ХІХ</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століття»</w:t>
      </w:r>
      <w:r w:rsidRPr="00F703CC">
        <w:rPr>
          <w:rFonts w:ascii="Verdana" w:eastAsia="Times New Roman" w:hAnsi="Verdana" w:cs="Times New Roman"/>
          <w:color w:val="000000"/>
          <w:kern w:val="0"/>
          <w:sz w:val="24"/>
          <w:szCs w:val="24"/>
          <w:lang w:eastAsia="ru-RU"/>
        </w:rPr>
        <w:t>.</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hint="eastAsia"/>
          <w:color w:val="000000"/>
          <w:kern w:val="0"/>
          <w:sz w:val="24"/>
          <w:szCs w:val="24"/>
          <w:lang w:eastAsia="ru-RU"/>
        </w:rPr>
        <w:t>Участь</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особиста</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усно</w:t>
      </w:r>
      <w:r w:rsidRPr="00F703CC">
        <w:rPr>
          <w:rFonts w:ascii="Verdana" w:eastAsia="Times New Roman" w:hAnsi="Verdana" w:cs="Times New Roman"/>
          <w:color w:val="000000"/>
          <w:kern w:val="0"/>
          <w:sz w:val="24"/>
          <w:szCs w:val="24"/>
          <w:lang w:eastAsia="ru-RU"/>
        </w:rPr>
        <w:t>-</w:t>
      </w:r>
      <w:r w:rsidRPr="00F703CC">
        <w:rPr>
          <w:rFonts w:ascii="Verdana" w:eastAsia="Times New Roman" w:hAnsi="Verdana" w:cs="Times New Roman" w:hint="eastAsia"/>
          <w:color w:val="000000"/>
          <w:kern w:val="0"/>
          <w:sz w:val="24"/>
          <w:szCs w:val="24"/>
          <w:lang w:eastAsia="ru-RU"/>
        </w:rPr>
        <w:t>писемна</w:t>
      </w:r>
      <w:r w:rsidRPr="00F703CC">
        <w:rPr>
          <w:rFonts w:ascii="Verdana" w:eastAsia="Times New Roman" w:hAnsi="Verdana" w:cs="Times New Roman"/>
          <w:color w:val="000000"/>
          <w:kern w:val="0"/>
          <w:sz w:val="24"/>
          <w:szCs w:val="24"/>
          <w:lang w:eastAsia="ru-RU"/>
        </w:rPr>
        <w:t>.</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М</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Братислава</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Словаччина</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Словацька</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академія</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наук</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Словацький</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комітет</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hint="eastAsia"/>
          <w:color w:val="000000"/>
          <w:kern w:val="0"/>
          <w:sz w:val="24"/>
          <w:szCs w:val="24"/>
          <w:lang w:eastAsia="ru-RU"/>
        </w:rPr>
        <w:t>славістів</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Інститут</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славістики</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імені</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Яна</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Станіслава</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Міжнародна</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наукова</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hint="eastAsia"/>
          <w:color w:val="000000"/>
          <w:kern w:val="0"/>
          <w:sz w:val="24"/>
          <w:szCs w:val="24"/>
          <w:lang w:eastAsia="ru-RU"/>
        </w:rPr>
        <w:t>конференція</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w:t>
      </w:r>
      <w:r w:rsidRPr="00F703CC">
        <w:rPr>
          <w:rFonts w:ascii="Verdana" w:eastAsia="Times New Roman" w:hAnsi="Verdana" w:cs="Times New Roman"/>
          <w:color w:val="000000"/>
          <w:kern w:val="0"/>
          <w:sz w:val="24"/>
          <w:szCs w:val="24"/>
          <w:lang w:eastAsia="ru-RU"/>
        </w:rPr>
        <w:t>Jazyk a kult</w:t>
      </w:r>
      <w:r w:rsidRPr="00F703CC">
        <w:rPr>
          <w:rFonts w:ascii="Verdana" w:eastAsia="Times New Roman" w:hAnsi="Verdana" w:cs="Times New Roman" w:hint="eastAsia"/>
          <w:color w:val="000000"/>
          <w:kern w:val="0"/>
          <w:sz w:val="24"/>
          <w:szCs w:val="24"/>
          <w:lang w:eastAsia="ru-RU"/>
        </w:rPr>
        <w:t>ú</w:t>
      </w:r>
      <w:r w:rsidRPr="00F703CC">
        <w:rPr>
          <w:rFonts w:ascii="Verdana" w:eastAsia="Times New Roman" w:hAnsi="Verdana" w:cs="Times New Roman"/>
          <w:color w:val="000000"/>
          <w:kern w:val="0"/>
          <w:sz w:val="24"/>
          <w:szCs w:val="24"/>
          <w:lang w:eastAsia="ru-RU"/>
        </w:rPr>
        <w:t>ra v slovansk</w:t>
      </w:r>
      <w:r w:rsidRPr="00F703CC">
        <w:rPr>
          <w:rFonts w:ascii="Verdana" w:eastAsia="Times New Roman" w:hAnsi="Verdana" w:cs="Times New Roman" w:hint="eastAsia"/>
          <w:color w:val="000000"/>
          <w:kern w:val="0"/>
          <w:sz w:val="24"/>
          <w:szCs w:val="24"/>
          <w:lang w:eastAsia="ru-RU"/>
        </w:rPr>
        <w:t>ý</w:t>
      </w:r>
      <w:r w:rsidRPr="00F703CC">
        <w:rPr>
          <w:rFonts w:ascii="Verdana" w:eastAsia="Times New Roman" w:hAnsi="Verdana" w:cs="Times New Roman"/>
          <w:color w:val="000000"/>
          <w:kern w:val="0"/>
          <w:sz w:val="24"/>
          <w:szCs w:val="24"/>
          <w:lang w:eastAsia="ru-RU"/>
        </w:rPr>
        <w:t>ch s</w:t>
      </w:r>
      <w:r w:rsidRPr="00F703CC">
        <w:rPr>
          <w:rFonts w:ascii="Verdana" w:eastAsia="Times New Roman" w:hAnsi="Verdana" w:cs="Times New Roman" w:hint="eastAsia"/>
          <w:color w:val="000000"/>
          <w:kern w:val="0"/>
          <w:sz w:val="24"/>
          <w:szCs w:val="24"/>
          <w:lang w:eastAsia="ru-RU"/>
        </w:rPr>
        <w:t>ú</w:t>
      </w:r>
      <w:r w:rsidRPr="00F703CC">
        <w:rPr>
          <w:rFonts w:ascii="Verdana" w:eastAsia="Times New Roman" w:hAnsi="Verdana" w:cs="Times New Roman"/>
          <w:color w:val="000000"/>
          <w:kern w:val="0"/>
          <w:sz w:val="24"/>
          <w:szCs w:val="24"/>
          <w:lang w:eastAsia="ru-RU"/>
        </w:rPr>
        <w:t>vislostiach. Kliment Ochridsk</w:t>
      </w:r>
      <w:r w:rsidRPr="00F703CC">
        <w:rPr>
          <w:rFonts w:ascii="Verdana" w:eastAsia="Times New Roman" w:hAnsi="Verdana" w:cs="Times New Roman" w:hint="eastAsia"/>
          <w:color w:val="000000"/>
          <w:kern w:val="0"/>
          <w:sz w:val="24"/>
          <w:szCs w:val="24"/>
          <w:lang w:eastAsia="ru-RU"/>
        </w:rPr>
        <w:t>ý</w:t>
      </w:r>
      <w:r w:rsidRPr="00F703CC">
        <w:rPr>
          <w:rFonts w:ascii="Verdana" w:eastAsia="Times New Roman" w:hAnsi="Verdana" w:cs="Times New Roman"/>
          <w:color w:val="000000"/>
          <w:kern w:val="0"/>
          <w:sz w:val="24"/>
          <w:szCs w:val="24"/>
          <w:lang w:eastAsia="ru-RU"/>
        </w:rPr>
        <w:t xml:space="preserve"> a jeho</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color w:val="000000"/>
          <w:kern w:val="0"/>
          <w:sz w:val="24"/>
          <w:szCs w:val="24"/>
          <w:lang w:eastAsia="ru-RU"/>
        </w:rPr>
        <w:t>r</w:t>
      </w:r>
      <w:r w:rsidRPr="00F703CC">
        <w:rPr>
          <w:rFonts w:ascii="Verdana" w:eastAsia="Times New Roman" w:hAnsi="Verdana" w:cs="Times New Roman" w:hint="eastAsia"/>
          <w:color w:val="000000"/>
          <w:kern w:val="0"/>
          <w:sz w:val="24"/>
          <w:szCs w:val="24"/>
          <w:lang w:eastAsia="ru-RU"/>
        </w:rPr>
        <w:t>í</w:t>
      </w:r>
      <w:r w:rsidRPr="00F703CC">
        <w:rPr>
          <w:rFonts w:ascii="Verdana" w:eastAsia="Times New Roman" w:hAnsi="Verdana" w:cs="Times New Roman"/>
          <w:color w:val="000000"/>
          <w:kern w:val="0"/>
          <w:sz w:val="24"/>
          <w:szCs w:val="24"/>
          <w:lang w:eastAsia="ru-RU"/>
        </w:rPr>
        <w:t>nos pre slovansk</w:t>
      </w:r>
      <w:r w:rsidRPr="00F703CC">
        <w:rPr>
          <w:rFonts w:ascii="Verdana" w:eastAsia="Times New Roman" w:hAnsi="Verdana" w:cs="Times New Roman" w:hint="eastAsia"/>
          <w:color w:val="000000"/>
          <w:kern w:val="0"/>
          <w:sz w:val="24"/>
          <w:szCs w:val="24"/>
          <w:lang w:eastAsia="ru-RU"/>
        </w:rPr>
        <w:t>ú</w:t>
      </w:r>
      <w:r w:rsidRPr="00F703CC">
        <w:rPr>
          <w:rFonts w:ascii="Verdana" w:eastAsia="Times New Roman" w:hAnsi="Verdana" w:cs="Times New Roman"/>
          <w:color w:val="000000"/>
          <w:kern w:val="0"/>
          <w:sz w:val="24"/>
          <w:szCs w:val="24"/>
          <w:lang w:eastAsia="ru-RU"/>
        </w:rPr>
        <w:t xml:space="preserve"> a eur</w:t>
      </w:r>
      <w:r w:rsidRPr="00F703CC">
        <w:rPr>
          <w:rFonts w:ascii="Verdana" w:eastAsia="Times New Roman" w:hAnsi="Verdana" w:cs="Times New Roman" w:hint="eastAsia"/>
          <w:color w:val="000000"/>
          <w:kern w:val="0"/>
          <w:sz w:val="24"/>
          <w:szCs w:val="24"/>
          <w:lang w:eastAsia="ru-RU"/>
        </w:rPr>
        <w:t>ó</w:t>
      </w:r>
      <w:r w:rsidRPr="00F703CC">
        <w:rPr>
          <w:rFonts w:ascii="Verdana" w:eastAsia="Times New Roman" w:hAnsi="Verdana" w:cs="Times New Roman"/>
          <w:color w:val="000000"/>
          <w:kern w:val="0"/>
          <w:sz w:val="24"/>
          <w:szCs w:val="24"/>
          <w:lang w:eastAsia="ru-RU"/>
        </w:rPr>
        <w:t>psku kult</w:t>
      </w:r>
      <w:r w:rsidRPr="00F703CC">
        <w:rPr>
          <w:rFonts w:ascii="Verdana" w:eastAsia="Times New Roman" w:hAnsi="Verdana" w:cs="Times New Roman" w:hint="eastAsia"/>
          <w:color w:val="000000"/>
          <w:kern w:val="0"/>
          <w:sz w:val="24"/>
          <w:szCs w:val="24"/>
          <w:lang w:eastAsia="ru-RU"/>
        </w:rPr>
        <w:t>ú</w:t>
      </w:r>
      <w:r w:rsidRPr="00F703CC">
        <w:rPr>
          <w:rFonts w:ascii="Verdana" w:eastAsia="Times New Roman" w:hAnsi="Verdana" w:cs="Times New Roman"/>
          <w:color w:val="000000"/>
          <w:kern w:val="0"/>
          <w:sz w:val="24"/>
          <w:szCs w:val="24"/>
          <w:lang w:eastAsia="ru-RU"/>
        </w:rPr>
        <w:t>ru (k 1100. v</w:t>
      </w:r>
      <w:r w:rsidRPr="00F703CC">
        <w:rPr>
          <w:rFonts w:ascii="Verdana" w:eastAsia="Times New Roman" w:hAnsi="Verdana" w:cs="Times New Roman" w:hint="eastAsia"/>
          <w:color w:val="000000"/>
          <w:kern w:val="0"/>
          <w:sz w:val="24"/>
          <w:szCs w:val="24"/>
          <w:lang w:eastAsia="ru-RU"/>
        </w:rPr>
        <w:t>ý</w:t>
      </w:r>
      <w:r w:rsidRPr="00F703CC">
        <w:rPr>
          <w:rFonts w:ascii="Verdana" w:eastAsia="Times New Roman" w:hAnsi="Verdana" w:cs="Times New Roman"/>
          <w:color w:val="000000"/>
          <w:kern w:val="0"/>
          <w:sz w:val="24"/>
          <w:szCs w:val="24"/>
          <w:lang w:eastAsia="ru-RU"/>
        </w:rPr>
        <w:t>ro</w:t>
      </w:r>
      <w:r w:rsidRPr="00F703CC">
        <w:rPr>
          <w:rFonts w:ascii="Verdana" w:eastAsia="Times New Roman" w:hAnsi="Verdana" w:cs="Times New Roman" w:hint="eastAsia"/>
          <w:color w:val="000000"/>
          <w:kern w:val="0"/>
          <w:sz w:val="24"/>
          <w:szCs w:val="24"/>
          <w:lang w:eastAsia="ru-RU"/>
        </w:rPr>
        <w:t>č</w:t>
      </w:r>
      <w:r w:rsidRPr="00F703CC">
        <w:rPr>
          <w:rFonts w:ascii="Verdana" w:eastAsia="Times New Roman" w:hAnsi="Verdana" w:cs="Times New Roman"/>
          <w:color w:val="000000"/>
          <w:kern w:val="0"/>
          <w:sz w:val="24"/>
          <w:szCs w:val="24"/>
          <w:lang w:eastAsia="ru-RU"/>
        </w:rPr>
        <w:t>iu jeho smrti), 5</w:t>
      </w:r>
      <w:r w:rsidRPr="00F703CC">
        <w:rPr>
          <w:rFonts w:ascii="Verdana" w:eastAsia="Times New Roman" w:hAnsi="Verdana" w:cs="Times New Roman" w:hint="eastAsia"/>
          <w:color w:val="000000"/>
          <w:kern w:val="0"/>
          <w:sz w:val="24"/>
          <w:szCs w:val="24"/>
          <w:lang w:eastAsia="ru-RU"/>
        </w:rPr>
        <w:t>–</w:t>
      </w:r>
      <w:r w:rsidRPr="00F703CC">
        <w:rPr>
          <w:rFonts w:ascii="Verdana" w:eastAsia="Times New Roman" w:hAnsi="Verdana" w:cs="Times New Roman"/>
          <w:color w:val="000000"/>
          <w:kern w:val="0"/>
          <w:sz w:val="24"/>
          <w:szCs w:val="24"/>
          <w:lang w:eastAsia="ru-RU"/>
        </w:rPr>
        <w:t xml:space="preserve">7 </w:t>
      </w:r>
      <w:r w:rsidRPr="00F703CC">
        <w:rPr>
          <w:rFonts w:ascii="Verdana" w:eastAsia="Times New Roman" w:hAnsi="Verdana" w:cs="Times New Roman" w:hint="eastAsia"/>
          <w:color w:val="000000"/>
          <w:kern w:val="0"/>
          <w:sz w:val="24"/>
          <w:szCs w:val="24"/>
          <w:lang w:eastAsia="ru-RU"/>
        </w:rPr>
        <w:t>жовтня</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color w:val="000000"/>
          <w:kern w:val="0"/>
          <w:sz w:val="24"/>
          <w:szCs w:val="24"/>
          <w:lang w:eastAsia="ru-RU"/>
        </w:rPr>
        <w:t xml:space="preserve">2016 </w:t>
      </w:r>
      <w:r w:rsidRPr="00F703CC">
        <w:rPr>
          <w:rFonts w:ascii="Verdana" w:eastAsia="Times New Roman" w:hAnsi="Verdana" w:cs="Times New Roman" w:hint="eastAsia"/>
          <w:color w:val="000000"/>
          <w:kern w:val="0"/>
          <w:sz w:val="24"/>
          <w:szCs w:val="24"/>
          <w:lang w:eastAsia="ru-RU"/>
        </w:rPr>
        <w:t>р</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Тема</w:t>
      </w:r>
      <w:r w:rsidRPr="00F703CC">
        <w:rPr>
          <w:rFonts w:ascii="Verdana" w:eastAsia="Times New Roman" w:hAnsi="Verdana" w:cs="Times New Roman"/>
          <w:color w:val="000000"/>
          <w:kern w:val="0"/>
          <w:sz w:val="24"/>
          <w:szCs w:val="24"/>
          <w:lang w:eastAsia="ru-RU"/>
        </w:rPr>
        <w:t>: "</w:t>
      </w:r>
      <w:r w:rsidRPr="00F703CC">
        <w:rPr>
          <w:rFonts w:ascii="Verdana" w:eastAsia="Times New Roman" w:hAnsi="Verdana" w:cs="Times New Roman" w:hint="eastAsia"/>
          <w:color w:val="000000"/>
          <w:kern w:val="0"/>
          <w:sz w:val="24"/>
          <w:szCs w:val="24"/>
          <w:lang w:eastAsia="ru-RU"/>
        </w:rPr>
        <w:t>Відображення</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архетипу</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Мудрого</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Старого</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Старця</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в</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українській</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hint="eastAsia"/>
          <w:color w:val="000000"/>
          <w:kern w:val="0"/>
          <w:sz w:val="24"/>
          <w:szCs w:val="24"/>
          <w:lang w:eastAsia="ru-RU"/>
        </w:rPr>
        <w:t>культурній</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традиції</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образ</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кобзаря</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Участь</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особиста</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усна</w:t>
      </w:r>
      <w:r w:rsidRPr="00F703CC">
        <w:rPr>
          <w:rFonts w:ascii="Verdana" w:eastAsia="Times New Roman" w:hAnsi="Verdana" w:cs="Times New Roman"/>
          <w:color w:val="000000"/>
          <w:kern w:val="0"/>
          <w:sz w:val="24"/>
          <w:szCs w:val="24"/>
          <w:lang w:eastAsia="ru-RU"/>
        </w:rPr>
        <w:t>.</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М</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Ужгород</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Державний</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вищий</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навчальний</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заклад</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«Ужгородський</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hint="eastAsia"/>
          <w:color w:val="000000"/>
          <w:kern w:val="0"/>
          <w:sz w:val="24"/>
          <w:szCs w:val="24"/>
          <w:lang w:eastAsia="ru-RU"/>
        </w:rPr>
        <w:t>національний</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університет»</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кафедра</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української</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літератури</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Всеукраїнська</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hint="eastAsia"/>
          <w:color w:val="000000"/>
          <w:kern w:val="0"/>
          <w:sz w:val="24"/>
          <w:szCs w:val="24"/>
          <w:lang w:eastAsia="ru-RU"/>
        </w:rPr>
        <w:t>наукова</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конференція</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з</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міжнародною</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участю</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«Українська</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література</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в</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hint="eastAsia"/>
          <w:color w:val="000000"/>
          <w:kern w:val="0"/>
          <w:sz w:val="24"/>
          <w:szCs w:val="24"/>
          <w:lang w:eastAsia="ru-RU"/>
        </w:rPr>
        <w:t>загальноєвропейському</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контексті»</w:t>
      </w:r>
      <w:r w:rsidRPr="00F703CC">
        <w:rPr>
          <w:rFonts w:ascii="Verdana" w:eastAsia="Times New Roman" w:hAnsi="Verdana" w:cs="Times New Roman"/>
          <w:color w:val="000000"/>
          <w:kern w:val="0"/>
          <w:sz w:val="24"/>
          <w:szCs w:val="24"/>
          <w:lang w:eastAsia="ru-RU"/>
        </w:rPr>
        <w:t>, 20</w:t>
      </w:r>
      <w:r w:rsidRPr="00F703CC">
        <w:rPr>
          <w:rFonts w:ascii="Verdana" w:eastAsia="Times New Roman" w:hAnsi="Verdana" w:cs="Times New Roman" w:hint="eastAsia"/>
          <w:color w:val="000000"/>
          <w:kern w:val="0"/>
          <w:sz w:val="24"/>
          <w:szCs w:val="24"/>
          <w:lang w:eastAsia="ru-RU"/>
        </w:rPr>
        <w:t>–</w:t>
      </w:r>
      <w:r w:rsidRPr="00F703CC">
        <w:rPr>
          <w:rFonts w:ascii="Verdana" w:eastAsia="Times New Roman" w:hAnsi="Verdana" w:cs="Times New Roman"/>
          <w:color w:val="000000"/>
          <w:kern w:val="0"/>
          <w:sz w:val="24"/>
          <w:szCs w:val="24"/>
          <w:lang w:eastAsia="ru-RU"/>
        </w:rPr>
        <w:t xml:space="preserve">21 </w:t>
      </w:r>
      <w:r w:rsidRPr="00F703CC">
        <w:rPr>
          <w:rFonts w:ascii="Verdana" w:eastAsia="Times New Roman" w:hAnsi="Verdana" w:cs="Times New Roman" w:hint="eastAsia"/>
          <w:color w:val="000000"/>
          <w:kern w:val="0"/>
          <w:sz w:val="24"/>
          <w:szCs w:val="24"/>
          <w:lang w:eastAsia="ru-RU"/>
        </w:rPr>
        <w:t>жовтня</w:t>
      </w:r>
      <w:r w:rsidRPr="00F703CC">
        <w:rPr>
          <w:rFonts w:ascii="Verdana" w:eastAsia="Times New Roman" w:hAnsi="Verdana" w:cs="Times New Roman"/>
          <w:color w:val="000000"/>
          <w:kern w:val="0"/>
          <w:sz w:val="24"/>
          <w:szCs w:val="24"/>
          <w:lang w:eastAsia="ru-RU"/>
        </w:rPr>
        <w:t xml:space="preserve"> 2016 </w:t>
      </w:r>
      <w:r w:rsidRPr="00F703CC">
        <w:rPr>
          <w:rFonts w:ascii="Verdana" w:eastAsia="Times New Roman" w:hAnsi="Verdana" w:cs="Times New Roman" w:hint="eastAsia"/>
          <w:color w:val="000000"/>
          <w:kern w:val="0"/>
          <w:sz w:val="24"/>
          <w:szCs w:val="24"/>
          <w:lang w:eastAsia="ru-RU"/>
        </w:rPr>
        <w:t>р</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Тема</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«Особливості</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hint="eastAsia"/>
          <w:color w:val="000000"/>
          <w:kern w:val="0"/>
          <w:sz w:val="24"/>
          <w:szCs w:val="24"/>
          <w:lang w:eastAsia="ru-RU"/>
        </w:rPr>
        <w:t>міфологічного</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рівня</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фольклоризму</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оповідань</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Ганни</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Барвінок»</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Участь</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особиста</w:t>
      </w:r>
      <w:r w:rsidRPr="00F703CC">
        <w:rPr>
          <w:rFonts w:ascii="Verdana" w:eastAsia="Times New Roman" w:hAnsi="Verdana" w:cs="Times New Roman"/>
          <w:color w:val="000000"/>
          <w:kern w:val="0"/>
          <w:sz w:val="24"/>
          <w:szCs w:val="24"/>
          <w:lang w:eastAsia="ru-RU"/>
        </w:rPr>
        <w:t>,</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hint="eastAsia"/>
          <w:color w:val="000000"/>
          <w:kern w:val="0"/>
          <w:sz w:val="24"/>
          <w:szCs w:val="24"/>
          <w:lang w:eastAsia="ru-RU"/>
        </w:rPr>
        <w:t>усна</w:t>
      </w:r>
      <w:r w:rsidRPr="00F703CC">
        <w:rPr>
          <w:rFonts w:ascii="Verdana" w:eastAsia="Times New Roman" w:hAnsi="Verdana" w:cs="Times New Roman"/>
          <w:color w:val="000000"/>
          <w:kern w:val="0"/>
          <w:sz w:val="24"/>
          <w:szCs w:val="24"/>
          <w:lang w:eastAsia="ru-RU"/>
        </w:rPr>
        <w:t>.</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hint="eastAsia"/>
          <w:color w:val="000000"/>
          <w:kern w:val="0"/>
          <w:sz w:val="24"/>
          <w:szCs w:val="24"/>
          <w:lang w:eastAsia="ru-RU"/>
        </w:rPr>
        <w:t>Відомості</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про</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кількість</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публікацій</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Основні</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результати</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дослідження</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hint="eastAsia"/>
          <w:color w:val="000000"/>
          <w:kern w:val="0"/>
          <w:sz w:val="24"/>
          <w:szCs w:val="24"/>
          <w:lang w:eastAsia="ru-RU"/>
        </w:rPr>
        <w:t>опубліковані</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у</w:t>
      </w:r>
      <w:r w:rsidRPr="00F703CC">
        <w:rPr>
          <w:rFonts w:ascii="Verdana" w:eastAsia="Times New Roman" w:hAnsi="Verdana" w:cs="Times New Roman"/>
          <w:color w:val="000000"/>
          <w:kern w:val="0"/>
          <w:sz w:val="24"/>
          <w:szCs w:val="24"/>
          <w:lang w:eastAsia="ru-RU"/>
        </w:rPr>
        <w:t xml:space="preserve"> 51 </w:t>
      </w:r>
      <w:r w:rsidRPr="00F703CC">
        <w:rPr>
          <w:rFonts w:ascii="Verdana" w:eastAsia="Times New Roman" w:hAnsi="Verdana" w:cs="Times New Roman" w:hint="eastAsia"/>
          <w:color w:val="000000"/>
          <w:kern w:val="0"/>
          <w:sz w:val="24"/>
          <w:szCs w:val="24"/>
          <w:lang w:eastAsia="ru-RU"/>
        </w:rPr>
        <w:t>публікації</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з</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яких</w:t>
      </w:r>
      <w:r w:rsidRPr="00F703CC">
        <w:rPr>
          <w:rFonts w:ascii="Verdana" w:eastAsia="Times New Roman" w:hAnsi="Verdana" w:cs="Times New Roman"/>
          <w:color w:val="000000"/>
          <w:kern w:val="0"/>
          <w:sz w:val="24"/>
          <w:szCs w:val="24"/>
          <w:lang w:eastAsia="ru-RU"/>
        </w:rPr>
        <w:t xml:space="preserve"> 1 </w:t>
      </w:r>
      <w:r w:rsidRPr="00F703CC">
        <w:rPr>
          <w:rFonts w:ascii="Verdana" w:eastAsia="Times New Roman" w:hAnsi="Verdana" w:cs="Times New Roman" w:hint="eastAsia"/>
          <w:color w:val="000000"/>
          <w:kern w:val="0"/>
          <w:sz w:val="24"/>
          <w:szCs w:val="24"/>
          <w:lang w:eastAsia="ru-RU"/>
        </w:rPr>
        <w:t>одноосібна</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монографія</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«Фольклоризм</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hint="eastAsia"/>
          <w:color w:val="000000"/>
          <w:kern w:val="0"/>
          <w:sz w:val="24"/>
          <w:szCs w:val="24"/>
          <w:lang w:eastAsia="ru-RU"/>
        </w:rPr>
        <w:t>української</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романтичної</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прози»</w:t>
      </w:r>
      <w:r w:rsidRPr="00F703CC">
        <w:rPr>
          <w:rFonts w:ascii="Verdana" w:eastAsia="Times New Roman" w:hAnsi="Verdana" w:cs="Times New Roman"/>
          <w:color w:val="000000"/>
          <w:kern w:val="0"/>
          <w:sz w:val="24"/>
          <w:szCs w:val="24"/>
          <w:lang w:eastAsia="ru-RU"/>
        </w:rPr>
        <w:t xml:space="preserve"> (2016); 22 </w:t>
      </w:r>
      <w:r w:rsidRPr="00F703CC">
        <w:rPr>
          <w:rFonts w:ascii="Verdana" w:eastAsia="Times New Roman" w:hAnsi="Verdana" w:cs="Times New Roman" w:hint="eastAsia"/>
          <w:color w:val="000000"/>
          <w:kern w:val="0"/>
          <w:sz w:val="24"/>
          <w:szCs w:val="24"/>
          <w:lang w:eastAsia="ru-RU"/>
        </w:rPr>
        <w:t>публікації</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у</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фахових</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виданнях</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hint="eastAsia"/>
          <w:color w:val="000000"/>
          <w:kern w:val="0"/>
          <w:sz w:val="24"/>
          <w:szCs w:val="24"/>
          <w:lang w:eastAsia="ru-RU"/>
        </w:rPr>
        <w:t>України</w:t>
      </w:r>
      <w:r w:rsidRPr="00F703CC">
        <w:rPr>
          <w:rFonts w:ascii="Verdana" w:eastAsia="Times New Roman" w:hAnsi="Verdana" w:cs="Times New Roman"/>
          <w:color w:val="000000"/>
          <w:kern w:val="0"/>
          <w:sz w:val="24"/>
          <w:szCs w:val="24"/>
          <w:lang w:eastAsia="ru-RU"/>
        </w:rPr>
        <w:t xml:space="preserve">, 7 </w:t>
      </w:r>
      <w:r w:rsidRPr="00F703CC">
        <w:rPr>
          <w:rFonts w:ascii="Verdana" w:eastAsia="Times New Roman" w:hAnsi="Verdana" w:cs="Times New Roman" w:hint="eastAsia"/>
          <w:color w:val="000000"/>
          <w:kern w:val="0"/>
          <w:sz w:val="24"/>
          <w:szCs w:val="24"/>
          <w:lang w:eastAsia="ru-RU"/>
        </w:rPr>
        <w:t>публікацій</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в</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іноземних</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періодичних</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виданнях</w:t>
      </w:r>
      <w:r w:rsidRPr="00F703CC">
        <w:rPr>
          <w:rFonts w:ascii="Verdana" w:eastAsia="Times New Roman" w:hAnsi="Verdana" w:cs="Times New Roman"/>
          <w:color w:val="000000"/>
          <w:kern w:val="0"/>
          <w:sz w:val="24"/>
          <w:szCs w:val="24"/>
          <w:lang w:eastAsia="ru-RU"/>
        </w:rPr>
        <w:t>, 21 (</w:t>
      </w:r>
      <w:r w:rsidRPr="00F703CC">
        <w:rPr>
          <w:rFonts w:ascii="Verdana" w:eastAsia="Times New Roman" w:hAnsi="Verdana" w:cs="Times New Roman" w:hint="eastAsia"/>
          <w:color w:val="000000"/>
          <w:kern w:val="0"/>
          <w:sz w:val="24"/>
          <w:szCs w:val="24"/>
          <w:lang w:eastAsia="ru-RU"/>
        </w:rPr>
        <w:t>додаткових</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у</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hint="eastAsia"/>
          <w:color w:val="000000"/>
          <w:kern w:val="0"/>
          <w:sz w:val="24"/>
          <w:szCs w:val="24"/>
          <w:lang w:eastAsia="ru-RU"/>
        </w:rPr>
        <w:t>інших</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виданнях</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та</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збірниках</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конференцій</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України</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та</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закордонних</w:t>
      </w:r>
      <w:r w:rsidRPr="00F703CC">
        <w:rPr>
          <w:rFonts w:ascii="Verdana" w:eastAsia="Times New Roman" w:hAnsi="Verdana" w:cs="Times New Roman"/>
          <w:color w:val="000000"/>
          <w:kern w:val="0"/>
          <w:sz w:val="24"/>
          <w:szCs w:val="24"/>
          <w:lang w:eastAsia="ru-RU"/>
        </w:rPr>
        <w:t>.</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hint="eastAsia"/>
          <w:color w:val="000000"/>
          <w:kern w:val="0"/>
          <w:sz w:val="24"/>
          <w:szCs w:val="24"/>
          <w:lang w:eastAsia="ru-RU"/>
        </w:rPr>
        <w:t>Кандидатська</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дисертація</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«Фольклористична</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діяльність</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Пантелеймона</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hint="eastAsia"/>
          <w:color w:val="000000"/>
          <w:kern w:val="0"/>
          <w:sz w:val="24"/>
          <w:szCs w:val="24"/>
          <w:lang w:eastAsia="ru-RU"/>
        </w:rPr>
        <w:t>Куліша»</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була</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захищена</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у</w:t>
      </w:r>
      <w:r w:rsidRPr="00F703CC">
        <w:rPr>
          <w:rFonts w:ascii="Verdana" w:eastAsia="Times New Roman" w:hAnsi="Verdana" w:cs="Times New Roman"/>
          <w:color w:val="000000"/>
          <w:kern w:val="0"/>
          <w:sz w:val="24"/>
          <w:szCs w:val="24"/>
          <w:lang w:eastAsia="ru-RU"/>
        </w:rPr>
        <w:t xml:space="preserve"> 1998 </w:t>
      </w:r>
      <w:r w:rsidRPr="00F703CC">
        <w:rPr>
          <w:rFonts w:ascii="Verdana" w:eastAsia="Times New Roman" w:hAnsi="Verdana" w:cs="Times New Roman" w:hint="eastAsia"/>
          <w:color w:val="000000"/>
          <w:kern w:val="0"/>
          <w:sz w:val="24"/>
          <w:szCs w:val="24"/>
          <w:lang w:eastAsia="ru-RU"/>
        </w:rPr>
        <w:t>році</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Її</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матеріали</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в</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докторській</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дисертації</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hint="eastAsia"/>
          <w:color w:val="000000"/>
          <w:kern w:val="0"/>
          <w:sz w:val="24"/>
          <w:szCs w:val="24"/>
          <w:lang w:eastAsia="ru-RU"/>
        </w:rPr>
        <w:t>використовуються</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лише</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фрагментарно</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епізодично</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як</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додаткові</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відомості</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color w:val="000000"/>
          <w:kern w:val="0"/>
          <w:sz w:val="24"/>
          <w:szCs w:val="24"/>
          <w:lang w:eastAsia="ru-RU"/>
        </w:rPr>
        <w:t>(</w:t>
      </w:r>
      <w:r w:rsidRPr="00F703CC">
        <w:rPr>
          <w:rFonts w:ascii="Verdana" w:eastAsia="Times New Roman" w:hAnsi="Verdana" w:cs="Times New Roman" w:hint="eastAsia"/>
          <w:color w:val="000000"/>
          <w:kern w:val="0"/>
          <w:sz w:val="24"/>
          <w:szCs w:val="24"/>
          <w:lang w:eastAsia="ru-RU"/>
        </w:rPr>
        <w:t>оскільки</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діяльність</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П</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Куліша</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належить</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до</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аналізованого</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у</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роботі</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періоду</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і</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не</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hint="eastAsia"/>
          <w:color w:val="000000"/>
          <w:kern w:val="0"/>
          <w:sz w:val="24"/>
          <w:szCs w:val="24"/>
          <w:lang w:eastAsia="ru-RU"/>
        </w:rPr>
        <w:t>займають</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суттєвого</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обсягу</w:t>
      </w:r>
      <w:r w:rsidRPr="00F703CC">
        <w:rPr>
          <w:rFonts w:ascii="Verdana" w:eastAsia="Times New Roman" w:hAnsi="Verdana" w:cs="Times New Roman"/>
          <w:color w:val="000000"/>
          <w:kern w:val="0"/>
          <w:sz w:val="24"/>
          <w:szCs w:val="24"/>
          <w:lang w:eastAsia="ru-RU"/>
        </w:rPr>
        <w:t>.</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Таким</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знаком</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та</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курсивом</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позначено</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у</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роботі</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додаткові</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відомості</w:t>
      </w:r>
      <w:r w:rsidRPr="00F703CC">
        <w:rPr>
          <w:rFonts w:ascii="Verdana" w:eastAsia="Times New Roman" w:hAnsi="Verdana" w:cs="Times New Roman"/>
          <w:color w:val="000000"/>
          <w:kern w:val="0"/>
          <w:sz w:val="24"/>
          <w:szCs w:val="24"/>
          <w:lang w:eastAsia="ru-RU"/>
        </w:rPr>
        <w:t>,</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hint="eastAsia"/>
          <w:color w:val="000000"/>
          <w:kern w:val="0"/>
          <w:sz w:val="24"/>
          <w:szCs w:val="24"/>
          <w:lang w:eastAsia="ru-RU"/>
        </w:rPr>
        <w:t>інформацію</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т</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зв</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«бічні</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лінії»</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студій</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що</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допомагають</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краще</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зрозуміти</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hint="eastAsia"/>
          <w:color w:val="000000"/>
          <w:kern w:val="0"/>
          <w:sz w:val="24"/>
          <w:szCs w:val="24"/>
          <w:lang w:eastAsia="ru-RU"/>
        </w:rPr>
        <w:t>предмет</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дослідження</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встановити</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причинно</w:t>
      </w:r>
      <w:r w:rsidRPr="00F703CC">
        <w:rPr>
          <w:rFonts w:ascii="Verdana" w:eastAsia="Times New Roman" w:hAnsi="Verdana" w:cs="Times New Roman"/>
          <w:color w:val="000000"/>
          <w:kern w:val="0"/>
          <w:sz w:val="24"/>
          <w:szCs w:val="24"/>
          <w:lang w:eastAsia="ru-RU"/>
        </w:rPr>
        <w:t>-</w:t>
      </w:r>
      <w:r w:rsidRPr="00F703CC">
        <w:rPr>
          <w:rFonts w:ascii="Verdana" w:eastAsia="Times New Roman" w:hAnsi="Verdana" w:cs="Times New Roman" w:hint="eastAsia"/>
          <w:color w:val="000000"/>
          <w:kern w:val="0"/>
          <w:sz w:val="24"/>
          <w:szCs w:val="24"/>
          <w:lang w:eastAsia="ru-RU"/>
        </w:rPr>
        <w:t>наслідкові</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зв’язки</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а</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також</w:t>
      </w:r>
    </w:p>
    <w:p w:rsidR="00F703CC" w:rsidRPr="00F703CC"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hint="eastAsia"/>
          <w:color w:val="000000"/>
          <w:kern w:val="0"/>
          <w:sz w:val="24"/>
          <w:szCs w:val="24"/>
          <w:lang w:eastAsia="ru-RU"/>
        </w:rPr>
        <w:t>вказують</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на</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джерела</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дефініцію</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чи</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додаткову</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семантику</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терміна</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поняття</w:t>
      </w:r>
    </w:p>
    <w:p w:rsidR="00710F24" w:rsidRDefault="00F703CC" w:rsidP="00F703CC">
      <w:pPr>
        <w:rPr>
          <w:rFonts w:ascii="Verdana" w:eastAsia="Times New Roman" w:hAnsi="Verdana" w:cs="Times New Roman"/>
          <w:color w:val="000000"/>
          <w:kern w:val="0"/>
          <w:sz w:val="24"/>
          <w:szCs w:val="24"/>
          <w:lang w:eastAsia="ru-RU"/>
        </w:rPr>
      </w:pPr>
      <w:r w:rsidRPr="00F703CC">
        <w:rPr>
          <w:rFonts w:ascii="Verdana" w:eastAsia="Times New Roman" w:hAnsi="Verdana" w:cs="Times New Roman" w:hint="eastAsia"/>
          <w:color w:val="000000"/>
          <w:kern w:val="0"/>
          <w:sz w:val="24"/>
          <w:szCs w:val="24"/>
          <w:lang w:eastAsia="ru-RU"/>
        </w:rPr>
        <w:t>або</w:t>
      </w:r>
      <w:r w:rsidRPr="00F703CC">
        <w:rPr>
          <w:rFonts w:ascii="Verdana" w:eastAsia="Times New Roman" w:hAnsi="Verdana" w:cs="Times New Roman"/>
          <w:color w:val="000000"/>
          <w:kern w:val="0"/>
          <w:sz w:val="24"/>
          <w:szCs w:val="24"/>
          <w:lang w:eastAsia="ru-RU"/>
        </w:rPr>
        <w:t xml:space="preserve"> </w:t>
      </w:r>
      <w:r w:rsidRPr="00F703CC">
        <w:rPr>
          <w:rFonts w:ascii="Verdana" w:eastAsia="Times New Roman" w:hAnsi="Verdana" w:cs="Times New Roman" w:hint="eastAsia"/>
          <w:color w:val="000000"/>
          <w:kern w:val="0"/>
          <w:sz w:val="24"/>
          <w:szCs w:val="24"/>
          <w:lang w:eastAsia="ru-RU"/>
        </w:rPr>
        <w:t>явища</w:t>
      </w:r>
      <w:r w:rsidRPr="00F703CC">
        <w:rPr>
          <w:rFonts w:ascii="Verdana" w:eastAsia="Times New Roman" w:hAnsi="Verdana" w:cs="Times New Roman"/>
          <w:color w:val="000000"/>
          <w:kern w:val="0"/>
          <w:sz w:val="24"/>
          <w:szCs w:val="24"/>
          <w:lang w:eastAsia="ru-RU"/>
        </w:rPr>
        <w:t>.</w:t>
      </w:r>
    </w:p>
    <w:p w:rsidR="00F703CC" w:rsidRDefault="00F703CC" w:rsidP="00F703CC">
      <w:pPr>
        <w:rPr>
          <w:rFonts w:ascii="Verdana" w:eastAsia="Times New Roman" w:hAnsi="Verdana" w:cs="Times New Roman"/>
          <w:color w:val="000000"/>
          <w:kern w:val="0"/>
          <w:sz w:val="24"/>
          <w:szCs w:val="24"/>
          <w:lang w:eastAsia="ru-RU"/>
        </w:rPr>
      </w:pPr>
    </w:p>
    <w:p w:rsidR="00F703CC" w:rsidRDefault="00F703CC" w:rsidP="00F703CC">
      <w:pPr>
        <w:rPr>
          <w:rFonts w:ascii="Verdana" w:eastAsia="Times New Roman" w:hAnsi="Verdana" w:cs="Times New Roman"/>
          <w:color w:val="000000"/>
          <w:kern w:val="0"/>
          <w:sz w:val="24"/>
          <w:szCs w:val="24"/>
          <w:lang w:eastAsia="ru-RU"/>
        </w:rPr>
      </w:pPr>
    </w:p>
    <w:p w:rsidR="00F703CC" w:rsidRDefault="00F703CC" w:rsidP="00F703CC">
      <w:r>
        <w:rPr>
          <w:rFonts w:hint="eastAsia"/>
        </w:rPr>
        <w:t>Висновки</w:t>
      </w:r>
    </w:p>
    <w:p w:rsidR="00F703CC" w:rsidRDefault="00F703CC" w:rsidP="00F703CC">
      <w:r>
        <w:rPr>
          <w:rFonts w:hint="eastAsia"/>
        </w:rPr>
        <w:t>Розглянувши</w:t>
      </w:r>
      <w:r>
        <w:t></w:t>
      </w:r>
      <w:r>
        <w:rPr>
          <w:rFonts w:hint="eastAsia"/>
        </w:rPr>
        <w:t>поетапне</w:t>
      </w:r>
      <w:r>
        <w:t></w:t>
      </w:r>
      <w:r>
        <w:rPr>
          <w:rFonts w:hint="eastAsia"/>
        </w:rPr>
        <w:t>вивчення</w:t>
      </w:r>
      <w:r>
        <w:t></w:t>
      </w:r>
      <w:r>
        <w:rPr>
          <w:rFonts w:hint="eastAsia"/>
        </w:rPr>
        <w:t>зв’язків</w:t>
      </w:r>
      <w:r>
        <w:t></w:t>
      </w:r>
      <w:r>
        <w:rPr>
          <w:rFonts w:hint="eastAsia"/>
        </w:rPr>
        <w:t>фольклору</w:t>
      </w:r>
      <w:r>
        <w:t></w:t>
      </w:r>
      <w:r>
        <w:rPr>
          <w:rFonts w:hint="eastAsia"/>
        </w:rPr>
        <w:t>й</w:t>
      </w:r>
      <w:r>
        <w:t></w:t>
      </w:r>
      <w:r>
        <w:rPr>
          <w:rFonts w:hint="eastAsia"/>
        </w:rPr>
        <w:t>літератури</w:t>
      </w:r>
      <w:r>
        <w:t></w:t>
      </w:r>
      <w:r>
        <w:rPr>
          <w:rFonts w:hint="eastAsia"/>
        </w:rPr>
        <w:t>як</w:t>
      </w:r>
      <w:r>
        <w:t></w:t>
      </w:r>
      <w:r>
        <w:rPr>
          <w:rFonts w:hint="eastAsia"/>
        </w:rPr>
        <w:t>двох</w:t>
      </w:r>
    </w:p>
    <w:p w:rsidR="00F703CC" w:rsidRDefault="00F703CC" w:rsidP="00F703CC">
      <w:r>
        <w:rPr>
          <w:rFonts w:hint="eastAsia"/>
        </w:rPr>
        <w:t>взаємопов’язаних</w:t>
      </w:r>
      <w:r>
        <w:t></w:t>
      </w:r>
      <w:r>
        <w:rPr>
          <w:rFonts w:hint="eastAsia"/>
        </w:rPr>
        <w:t>систем</w:t>
      </w:r>
      <w:r>
        <w:t></w:t>
      </w:r>
      <w:r>
        <w:rPr>
          <w:rFonts w:hint="eastAsia"/>
        </w:rPr>
        <w:t>словесності</w:t>
      </w:r>
      <w:r>
        <w:t></w:t>
      </w:r>
      <w:r>
        <w:rPr>
          <w:rFonts w:hint="eastAsia"/>
        </w:rPr>
        <w:t>та</w:t>
      </w:r>
      <w:r>
        <w:t></w:t>
      </w:r>
      <w:r>
        <w:rPr>
          <w:rFonts w:hint="eastAsia"/>
        </w:rPr>
        <w:t>враховуючи</w:t>
      </w:r>
      <w:r>
        <w:t></w:t>
      </w:r>
      <w:r>
        <w:rPr>
          <w:rFonts w:hint="eastAsia"/>
        </w:rPr>
        <w:t>наукове</w:t>
      </w:r>
      <w:r>
        <w:t></w:t>
      </w:r>
      <w:r>
        <w:rPr>
          <w:rFonts w:hint="eastAsia"/>
        </w:rPr>
        <w:t>поступування</w:t>
      </w:r>
    </w:p>
    <w:p w:rsidR="00F703CC" w:rsidRDefault="00F703CC" w:rsidP="00F703CC">
      <w:r>
        <w:rPr>
          <w:rFonts w:hint="eastAsia"/>
        </w:rPr>
        <w:t>сучасної</w:t>
      </w:r>
      <w:r>
        <w:t></w:t>
      </w:r>
      <w:r>
        <w:rPr>
          <w:rFonts w:hint="eastAsia"/>
        </w:rPr>
        <w:t>гуманітаристики</w:t>
      </w:r>
      <w:r>
        <w:t></w:t>
      </w:r>
      <w:r>
        <w:t></w:t>
      </w:r>
      <w:r>
        <w:rPr>
          <w:rFonts w:hint="eastAsia"/>
        </w:rPr>
        <w:t>можемо</w:t>
      </w:r>
      <w:r>
        <w:t></w:t>
      </w:r>
      <w:r>
        <w:rPr>
          <w:rFonts w:hint="eastAsia"/>
        </w:rPr>
        <w:t>стверджувати</w:t>
      </w:r>
      <w:r>
        <w:t></w:t>
      </w:r>
      <w:r>
        <w:t></w:t>
      </w:r>
      <w:r>
        <w:rPr>
          <w:rFonts w:hint="eastAsia"/>
        </w:rPr>
        <w:t>що</w:t>
      </w:r>
      <w:r>
        <w:t></w:t>
      </w:r>
      <w:r>
        <w:rPr>
          <w:rFonts w:hint="eastAsia"/>
        </w:rPr>
        <w:t>на</w:t>
      </w:r>
      <w:r>
        <w:t></w:t>
      </w:r>
      <w:r>
        <w:rPr>
          <w:rFonts w:hint="eastAsia"/>
        </w:rPr>
        <w:t>сьогодні</w:t>
      </w:r>
      <w:r>
        <w:t></w:t>
      </w:r>
      <w:r>
        <w:rPr>
          <w:rFonts w:hint="eastAsia"/>
        </w:rPr>
        <w:t>поняття</w:t>
      </w:r>
    </w:p>
    <w:p w:rsidR="00F703CC" w:rsidRDefault="00F703CC" w:rsidP="00F703CC">
      <w:r>
        <w:t></w:t>
      </w:r>
      <w:r>
        <w:rPr>
          <w:rFonts w:hint="eastAsia"/>
        </w:rPr>
        <w:t>фольклоризм</w:t>
      </w:r>
      <w:r>
        <w:t></w:t>
      </w:r>
      <w:r>
        <w:t></w:t>
      </w:r>
      <w:r>
        <w:t></w:t>
      </w:r>
      <w:r>
        <w:rPr>
          <w:rFonts w:hint="eastAsia"/>
        </w:rPr>
        <w:t>у</w:t>
      </w:r>
      <w:r>
        <w:t></w:t>
      </w:r>
      <w:r>
        <w:rPr>
          <w:rFonts w:hint="eastAsia"/>
        </w:rPr>
        <w:t>тому</w:t>
      </w:r>
      <w:r>
        <w:t></w:t>
      </w:r>
      <w:r>
        <w:rPr>
          <w:rFonts w:hint="eastAsia"/>
        </w:rPr>
        <w:t>числі</w:t>
      </w:r>
      <w:r>
        <w:t></w:t>
      </w:r>
      <w:r>
        <w:rPr>
          <w:rFonts w:hint="eastAsia"/>
        </w:rPr>
        <w:t>й</w:t>
      </w:r>
      <w:r>
        <w:t></w:t>
      </w:r>
      <w:r>
        <w:t></w:t>
      </w:r>
      <w:r>
        <w:rPr>
          <w:rFonts w:hint="eastAsia"/>
        </w:rPr>
        <w:t>фольклоризм</w:t>
      </w:r>
      <w:r>
        <w:t></w:t>
      </w:r>
      <w:r>
        <w:rPr>
          <w:rFonts w:hint="eastAsia"/>
        </w:rPr>
        <w:t>літератури</w:t>
      </w:r>
      <w:r>
        <w:t></w:t>
      </w:r>
      <w:r>
        <w:t></w:t>
      </w:r>
      <w:r>
        <w:rPr>
          <w:rFonts w:hint="eastAsia"/>
        </w:rPr>
        <w:t>потребує</w:t>
      </w:r>
    </w:p>
    <w:p w:rsidR="00F703CC" w:rsidRDefault="00F703CC" w:rsidP="00F703CC">
      <w:r>
        <w:rPr>
          <w:rFonts w:hint="eastAsia"/>
        </w:rPr>
        <w:t>переосмислення</w:t>
      </w:r>
      <w:r>
        <w:t></w:t>
      </w:r>
      <w:r>
        <w:rPr>
          <w:rFonts w:hint="eastAsia"/>
        </w:rPr>
        <w:t>з</w:t>
      </w:r>
      <w:r>
        <w:t></w:t>
      </w:r>
      <w:r>
        <w:rPr>
          <w:rFonts w:hint="eastAsia"/>
        </w:rPr>
        <w:t>часів</w:t>
      </w:r>
      <w:r>
        <w:t></w:t>
      </w:r>
      <w:r>
        <w:rPr>
          <w:rFonts w:hint="eastAsia"/>
        </w:rPr>
        <w:t>його</w:t>
      </w:r>
      <w:r>
        <w:t></w:t>
      </w:r>
      <w:r>
        <w:rPr>
          <w:rFonts w:hint="eastAsia"/>
        </w:rPr>
        <w:t>першої</w:t>
      </w:r>
      <w:r>
        <w:t></w:t>
      </w:r>
      <w:r>
        <w:rPr>
          <w:rFonts w:hint="eastAsia"/>
        </w:rPr>
        <w:t>дефініції</w:t>
      </w:r>
      <w:r>
        <w:t></w:t>
      </w:r>
      <w:r>
        <w:rPr>
          <w:rFonts w:hint="eastAsia"/>
        </w:rPr>
        <w:t>у</w:t>
      </w:r>
      <w:r>
        <w:t></w:t>
      </w:r>
      <w:r>
        <w:rPr>
          <w:rFonts w:hint="eastAsia"/>
        </w:rPr>
        <w:t>працях</w:t>
      </w:r>
      <w:r>
        <w:t></w:t>
      </w:r>
      <w:r>
        <w:rPr>
          <w:rFonts w:hint="eastAsia"/>
        </w:rPr>
        <w:t>Поля</w:t>
      </w:r>
      <w:r>
        <w:t></w:t>
      </w:r>
      <w:r>
        <w:rPr>
          <w:rFonts w:hint="eastAsia"/>
        </w:rPr>
        <w:t>Сабійо</w:t>
      </w:r>
      <w:r>
        <w:t></w:t>
      </w:r>
      <w:r>
        <w:t></w:t>
      </w:r>
      <w:r>
        <w:rPr>
          <w:rFonts w:hint="eastAsia"/>
        </w:rPr>
        <w:t>Беручи</w:t>
      </w:r>
      <w:r>
        <w:t></w:t>
      </w:r>
      <w:r>
        <w:rPr>
          <w:rFonts w:hint="eastAsia"/>
        </w:rPr>
        <w:t>до</w:t>
      </w:r>
    </w:p>
    <w:p w:rsidR="00F703CC" w:rsidRDefault="00F703CC" w:rsidP="00F703CC">
      <w:r>
        <w:rPr>
          <w:rFonts w:hint="eastAsia"/>
        </w:rPr>
        <w:t>уваги</w:t>
      </w:r>
      <w:r>
        <w:t></w:t>
      </w:r>
      <w:r>
        <w:rPr>
          <w:rFonts w:hint="eastAsia"/>
        </w:rPr>
        <w:t>те</w:t>
      </w:r>
      <w:r>
        <w:t></w:t>
      </w:r>
      <w:r>
        <w:t></w:t>
      </w:r>
      <w:r>
        <w:rPr>
          <w:rFonts w:hint="eastAsia"/>
        </w:rPr>
        <w:t>що</w:t>
      </w:r>
      <w:r>
        <w:t></w:t>
      </w:r>
      <w:r>
        <w:rPr>
          <w:rFonts w:hint="eastAsia"/>
        </w:rPr>
        <w:t>фольклор</w:t>
      </w:r>
      <w:r>
        <w:t></w:t>
      </w:r>
      <w:r>
        <w:rPr>
          <w:rFonts w:hint="eastAsia"/>
        </w:rPr>
        <w:t>нині</w:t>
      </w:r>
      <w:r>
        <w:t></w:t>
      </w:r>
      <w:r>
        <w:rPr>
          <w:rFonts w:hint="eastAsia"/>
        </w:rPr>
        <w:t>сприймається</w:t>
      </w:r>
      <w:r>
        <w:t></w:t>
      </w:r>
      <w:r>
        <w:rPr>
          <w:rFonts w:hint="eastAsia"/>
        </w:rPr>
        <w:t>не</w:t>
      </w:r>
      <w:r>
        <w:t></w:t>
      </w:r>
      <w:r>
        <w:rPr>
          <w:rFonts w:hint="eastAsia"/>
        </w:rPr>
        <w:t>тільки</w:t>
      </w:r>
      <w:r>
        <w:t></w:t>
      </w:r>
      <w:r>
        <w:rPr>
          <w:rFonts w:hint="eastAsia"/>
        </w:rPr>
        <w:t>як</w:t>
      </w:r>
      <w:r>
        <w:t></w:t>
      </w:r>
      <w:r>
        <w:rPr>
          <w:rFonts w:hint="eastAsia"/>
        </w:rPr>
        <w:t>народна</w:t>
      </w:r>
      <w:r>
        <w:t></w:t>
      </w:r>
      <w:r>
        <w:rPr>
          <w:rFonts w:hint="eastAsia"/>
        </w:rPr>
        <w:t>словесність</w:t>
      </w:r>
      <w:r>
        <w:t></w:t>
      </w:r>
      <w:r>
        <w:t></w:t>
      </w:r>
      <w:r>
        <w:rPr>
          <w:rFonts w:hint="eastAsia"/>
        </w:rPr>
        <w:t>а</w:t>
      </w:r>
    </w:p>
    <w:p w:rsidR="00F703CC" w:rsidRDefault="00F703CC" w:rsidP="00F703CC">
      <w:r>
        <w:rPr>
          <w:rFonts w:hint="eastAsia"/>
        </w:rPr>
        <w:t>більш</w:t>
      </w:r>
      <w:r>
        <w:t></w:t>
      </w:r>
      <w:r>
        <w:rPr>
          <w:rFonts w:hint="eastAsia"/>
        </w:rPr>
        <w:t>широко</w:t>
      </w:r>
      <w:r>
        <w:t></w:t>
      </w:r>
      <w:r>
        <w:t></w:t>
      </w:r>
      <w:r>
        <w:rPr>
          <w:rFonts w:hint="eastAsia"/>
        </w:rPr>
        <w:t>як</w:t>
      </w:r>
      <w:r>
        <w:t></w:t>
      </w:r>
      <w:r>
        <w:rPr>
          <w:rFonts w:hint="eastAsia"/>
        </w:rPr>
        <w:t>народна</w:t>
      </w:r>
      <w:r>
        <w:t></w:t>
      </w:r>
      <w:r>
        <w:rPr>
          <w:rFonts w:hint="eastAsia"/>
        </w:rPr>
        <w:t>багатогалузева</w:t>
      </w:r>
      <w:r>
        <w:t></w:t>
      </w:r>
      <w:r>
        <w:rPr>
          <w:rFonts w:hint="eastAsia"/>
        </w:rPr>
        <w:t>творчість</w:t>
      </w:r>
      <w:r>
        <w:t></w:t>
      </w:r>
      <w:r>
        <w:rPr>
          <w:rFonts w:hint="eastAsia"/>
        </w:rPr>
        <w:t>та</w:t>
      </w:r>
      <w:r>
        <w:t></w:t>
      </w:r>
      <w:r>
        <w:rPr>
          <w:rFonts w:hint="eastAsia"/>
        </w:rPr>
        <w:t>культуротворча</w:t>
      </w:r>
      <w:r>
        <w:t></w:t>
      </w:r>
      <w:r>
        <w:rPr>
          <w:rFonts w:hint="eastAsia"/>
        </w:rPr>
        <w:t>діяльність</w:t>
      </w:r>
      <w:r>
        <w:t></w:t>
      </w:r>
    </w:p>
    <w:p w:rsidR="00F703CC" w:rsidRDefault="00F703CC" w:rsidP="00F703CC">
      <w:r>
        <w:rPr>
          <w:rFonts w:hint="eastAsia"/>
        </w:rPr>
        <w:t>яка</w:t>
      </w:r>
      <w:r>
        <w:t></w:t>
      </w:r>
      <w:r>
        <w:rPr>
          <w:rFonts w:hint="eastAsia"/>
        </w:rPr>
        <w:t>фактично</w:t>
      </w:r>
      <w:r>
        <w:t></w:t>
      </w:r>
      <w:r>
        <w:rPr>
          <w:rFonts w:hint="eastAsia"/>
        </w:rPr>
        <w:t>становить</w:t>
      </w:r>
      <w:r>
        <w:t></w:t>
      </w:r>
      <w:r>
        <w:rPr>
          <w:rFonts w:hint="eastAsia"/>
        </w:rPr>
        <w:t>певну</w:t>
      </w:r>
      <w:r>
        <w:t></w:t>
      </w:r>
      <w:r>
        <w:rPr>
          <w:rFonts w:hint="eastAsia"/>
        </w:rPr>
        <w:t>цілісність</w:t>
      </w:r>
      <w:r>
        <w:t></w:t>
      </w:r>
      <w:r>
        <w:t></w:t>
      </w:r>
      <w:r>
        <w:rPr>
          <w:rFonts w:hint="eastAsia"/>
        </w:rPr>
        <w:t>за</w:t>
      </w:r>
      <w:r>
        <w:t></w:t>
      </w:r>
      <w:r>
        <w:rPr>
          <w:rFonts w:hint="eastAsia"/>
        </w:rPr>
        <w:t>аналогією</w:t>
      </w:r>
      <w:r>
        <w:t></w:t>
      </w:r>
      <w:r>
        <w:rPr>
          <w:rFonts w:hint="eastAsia"/>
        </w:rPr>
        <w:t>до</w:t>
      </w:r>
      <w:r>
        <w:t></w:t>
      </w:r>
      <w:r>
        <w:rPr>
          <w:rFonts w:hint="eastAsia"/>
        </w:rPr>
        <w:t>обряду</w:t>
      </w:r>
      <w:r>
        <w:t></w:t>
      </w:r>
      <w:r>
        <w:rPr>
          <w:rFonts w:hint="eastAsia"/>
        </w:rPr>
        <w:t>і</w:t>
      </w:r>
      <w:r>
        <w:t></w:t>
      </w:r>
      <w:r>
        <w:rPr>
          <w:rFonts w:hint="eastAsia"/>
        </w:rPr>
        <w:t>обрядової</w:t>
      </w:r>
    </w:p>
    <w:p w:rsidR="00F703CC" w:rsidRDefault="00F703CC" w:rsidP="00F703CC">
      <w:r>
        <w:rPr>
          <w:rFonts w:hint="eastAsia"/>
        </w:rPr>
        <w:t>пісенності</w:t>
      </w:r>
      <w:r>
        <w:t></w:t>
      </w:r>
      <w:r>
        <w:rPr>
          <w:rFonts w:hint="eastAsia"/>
        </w:rPr>
        <w:t>з</w:t>
      </w:r>
      <w:r>
        <w:t></w:t>
      </w:r>
      <w:r>
        <w:rPr>
          <w:rFonts w:hint="eastAsia"/>
        </w:rPr>
        <w:t>усім</w:t>
      </w:r>
      <w:r>
        <w:t></w:t>
      </w:r>
      <w:r>
        <w:rPr>
          <w:rFonts w:hint="eastAsia"/>
        </w:rPr>
        <w:t>комплексом</w:t>
      </w:r>
      <w:r>
        <w:t></w:t>
      </w:r>
      <w:r>
        <w:rPr>
          <w:rFonts w:hint="eastAsia"/>
        </w:rPr>
        <w:t>візуальних</w:t>
      </w:r>
      <w:r>
        <w:t></w:t>
      </w:r>
      <w:r>
        <w:rPr>
          <w:rFonts w:hint="eastAsia"/>
        </w:rPr>
        <w:t>оформлень</w:t>
      </w:r>
      <w:r>
        <w:t></w:t>
      </w:r>
      <w:r>
        <w:t></w:t>
      </w:r>
      <w:r>
        <w:rPr>
          <w:rFonts w:hint="eastAsia"/>
        </w:rPr>
        <w:t>ритуалізованих</w:t>
      </w:r>
      <w:r>
        <w:t></w:t>
      </w:r>
      <w:r>
        <w:rPr>
          <w:rFonts w:hint="eastAsia"/>
        </w:rPr>
        <w:t>дій</w:t>
      </w:r>
      <w:r>
        <w:t></w:t>
      </w:r>
      <w:r>
        <w:t></w:t>
      </w:r>
      <w:r>
        <w:t></w:t>
      </w:r>
      <w:r>
        <w:rPr>
          <w:rFonts w:hint="eastAsia"/>
        </w:rPr>
        <w:t>то</w:t>
      </w:r>
      <w:r>
        <w:t></w:t>
      </w:r>
      <w:r>
        <w:rPr>
          <w:rFonts w:hint="eastAsia"/>
        </w:rPr>
        <w:t>і</w:t>
      </w:r>
    </w:p>
    <w:p w:rsidR="00F703CC" w:rsidRDefault="00F703CC" w:rsidP="00F703CC">
      <w:r>
        <w:rPr>
          <w:rFonts w:hint="eastAsia"/>
        </w:rPr>
        <w:t>фольклоризм</w:t>
      </w:r>
      <w:r>
        <w:t></w:t>
      </w:r>
      <w:r>
        <w:rPr>
          <w:rFonts w:hint="eastAsia"/>
        </w:rPr>
        <w:t>літератури</w:t>
      </w:r>
      <w:r>
        <w:t></w:t>
      </w:r>
      <w:r>
        <w:t></w:t>
      </w:r>
      <w:r>
        <w:rPr>
          <w:rFonts w:hint="eastAsia"/>
        </w:rPr>
        <w:t>що</w:t>
      </w:r>
      <w:r>
        <w:t></w:t>
      </w:r>
      <w:r>
        <w:rPr>
          <w:rFonts w:hint="eastAsia"/>
        </w:rPr>
        <w:t>є</w:t>
      </w:r>
      <w:r>
        <w:t></w:t>
      </w:r>
      <w:r>
        <w:rPr>
          <w:rFonts w:hint="eastAsia"/>
        </w:rPr>
        <w:t>словесним</w:t>
      </w:r>
      <w:r>
        <w:t></w:t>
      </w:r>
      <w:r>
        <w:rPr>
          <w:rFonts w:hint="eastAsia"/>
        </w:rPr>
        <w:t>мистецтвом</w:t>
      </w:r>
      <w:r>
        <w:t></w:t>
      </w:r>
      <w:r>
        <w:rPr>
          <w:rFonts w:hint="eastAsia"/>
        </w:rPr>
        <w:t>відображення</w:t>
      </w:r>
      <w:r>
        <w:t></w:t>
      </w:r>
      <w:r>
        <w:rPr>
          <w:rFonts w:hint="eastAsia"/>
        </w:rPr>
        <w:t>життя</w:t>
      </w:r>
      <w:r>
        <w:t></w:t>
      </w:r>
      <w:r>
        <w:rPr>
          <w:rFonts w:hint="eastAsia"/>
        </w:rPr>
        <w:t>у</w:t>
      </w:r>
      <w:r>
        <w:t></w:t>
      </w:r>
      <w:r>
        <w:rPr>
          <w:rFonts w:hint="eastAsia"/>
        </w:rPr>
        <w:t>всіх</w:t>
      </w:r>
    </w:p>
    <w:p w:rsidR="00F703CC" w:rsidRDefault="00F703CC" w:rsidP="00F703CC">
      <w:r>
        <w:rPr>
          <w:rFonts w:hint="eastAsia"/>
        </w:rPr>
        <w:t>його</w:t>
      </w:r>
      <w:r>
        <w:t></w:t>
      </w:r>
      <w:r>
        <w:rPr>
          <w:rFonts w:hint="eastAsia"/>
        </w:rPr>
        <w:t>проявах</w:t>
      </w:r>
      <w:r>
        <w:t></w:t>
      </w:r>
      <w:r>
        <w:t></w:t>
      </w:r>
      <w:r>
        <w:rPr>
          <w:rFonts w:hint="eastAsia"/>
        </w:rPr>
        <w:t>є</w:t>
      </w:r>
      <w:r>
        <w:t></w:t>
      </w:r>
      <w:r>
        <w:rPr>
          <w:rFonts w:hint="eastAsia"/>
        </w:rPr>
        <w:t>явищем</w:t>
      </w:r>
      <w:r>
        <w:t></w:t>
      </w:r>
      <w:r>
        <w:rPr>
          <w:rFonts w:hint="eastAsia"/>
        </w:rPr>
        <w:t>поліаспектним</w:t>
      </w:r>
      <w:r>
        <w:t></w:t>
      </w:r>
      <w:r>
        <w:rPr>
          <w:rFonts w:hint="eastAsia"/>
        </w:rPr>
        <w:t>і</w:t>
      </w:r>
      <w:r>
        <w:t></w:t>
      </w:r>
      <w:r>
        <w:rPr>
          <w:rFonts w:hint="eastAsia"/>
        </w:rPr>
        <w:t>може</w:t>
      </w:r>
      <w:r>
        <w:t></w:t>
      </w:r>
      <w:r>
        <w:rPr>
          <w:rFonts w:hint="eastAsia"/>
        </w:rPr>
        <w:t>мати</w:t>
      </w:r>
      <w:r>
        <w:t></w:t>
      </w:r>
      <w:r>
        <w:rPr>
          <w:rFonts w:hint="eastAsia"/>
        </w:rPr>
        <w:t>різні</w:t>
      </w:r>
      <w:r>
        <w:t></w:t>
      </w:r>
      <w:r>
        <w:rPr>
          <w:rFonts w:hint="eastAsia"/>
        </w:rPr>
        <w:t>вектори</w:t>
      </w:r>
      <w:r>
        <w:t></w:t>
      </w:r>
      <w:r>
        <w:rPr>
          <w:rFonts w:hint="eastAsia"/>
        </w:rPr>
        <w:t>світоглядного</w:t>
      </w:r>
    </w:p>
    <w:p w:rsidR="00F703CC" w:rsidRDefault="00F703CC" w:rsidP="00F703CC">
      <w:r>
        <w:rPr>
          <w:rFonts w:hint="eastAsia"/>
        </w:rPr>
        <w:t>спрямування</w:t>
      </w:r>
      <w:r>
        <w:t></w:t>
      </w:r>
      <w:r>
        <w:rPr>
          <w:rFonts w:hint="eastAsia"/>
        </w:rPr>
        <w:t>та</w:t>
      </w:r>
      <w:r>
        <w:t></w:t>
      </w:r>
      <w:r>
        <w:rPr>
          <w:rFonts w:hint="eastAsia"/>
        </w:rPr>
        <w:t>ідейно</w:t>
      </w:r>
      <w:r>
        <w:t></w:t>
      </w:r>
      <w:r>
        <w:rPr>
          <w:rFonts w:hint="eastAsia"/>
        </w:rPr>
        <w:t>естетичні</w:t>
      </w:r>
      <w:r>
        <w:t></w:t>
      </w:r>
      <w:r>
        <w:rPr>
          <w:rFonts w:hint="eastAsia"/>
        </w:rPr>
        <w:t>рівні</w:t>
      </w:r>
      <w:r>
        <w:t></w:t>
      </w:r>
      <w:r>
        <w:rPr>
          <w:rFonts w:hint="eastAsia"/>
        </w:rPr>
        <w:t>вияву</w:t>
      </w:r>
      <w:r>
        <w:t></w:t>
      </w:r>
      <w:r>
        <w:rPr>
          <w:rFonts w:hint="eastAsia"/>
        </w:rPr>
        <w:t>й</w:t>
      </w:r>
      <w:r>
        <w:t></w:t>
      </w:r>
      <w:r>
        <w:rPr>
          <w:rFonts w:hint="eastAsia"/>
        </w:rPr>
        <w:t>визначатися</w:t>
      </w:r>
      <w:r>
        <w:t></w:t>
      </w:r>
      <w:r>
        <w:rPr>
          <w:rFonts w:hint="eastAsia"/>
        </w:rPr>
        <w:t>як</w:t>
      </w:r>
      <w:r>
        <w:t></w:t>
      </w:r>
      <w:r>
        <w:rPr>
          <w:rFonts w:hint="eastAsia"/>
        </w:rPr>
        <w:t>поняття</w:t>
      </w:r>
    </w:p>
    <w:p w:rsidR="00F703CC" w:rsidRDefault="00F703CC" w:rsidP="00F703CC">
      <w:r>
        <w:rPr>
          <w:rFonts w:hint="eastAsia"/>
        </w:rPr>
        <w:t>фольклористично</w:t>
      </w:r>
      <w:r>
        <w:t></w:t>
      </w:r>
      <w:r>
        <w:rPr>
          <w:rFonts w:hint="eastAsia"/>
        </w:rPr>
        <w:t>літературознавче</w:t>
      </w:r>
      <w:r>
        <w:t></w:t>
      </w:r>
    </w:p>
    <w:p w:rsidR="00F703CC" w:rsidRDefault="00F703CC" w:rsidP="00F703CC">
      <w:r>
        <w:rPr>
          <w:rFonts w:hint="eastAsia"/>
        </w:rPr>
        <w:t>Праці</w:t>
      </w:r>
      <w:r>
        <w:t></w:t>
      </w:r>
      <w:r>
        <w:rPr>
          <w:rFonts w:hint="eastAsia"/>
        </w:rPr>
        <w:t>вчених</w:t>
      </w:r>
      <w:r>
        <w:t></w:t>
      </w:r>
      <w:r>
        <w:t></w:t>
      </w:r>
      <w:r>
        <w:rPr>
          <w:rFonts w:hint="eastAsia"/>
        </w:rPr>
        <w:t>які</w:t>
      </w:r>
      <w:r>
        <w:t></w:t>
      </w:r>
      <w:r>
        <w:rPr>
          <w:rFonts w:hint="eastAsia"/>
        </w:rPr>
        <w:t>від</w:t>
      </w:r>
      <w:r>
        <w:t></w:t>
      </w:r>
      <w:r>
        <w:rPr>
          <w:rFonts w:hint="eastAsia"/>
        </w:rPr>
        <w:t>середини</w:t>
      </w:r>
      <w:r>
        <w:t></w:t>
      </w:r>
      <w:r>
        <w:rPr>
          <w:rFonts w:hint="eastAsia"/>
        </w:rPr>
        <w:t>ХІХ</w:t>
      </w:r>
      <w:r>
        <w:t></w:t>
      </w:r>
      <w:r>
        <w:rPr>
          <w:rFonts w:hint="eastAsia"/>
        </w:rPr>
        <w:t>століття</w:t>
      </w:r>
      <w:r>
        <w:t></w:t>
      </w:r>
      <w:r>
        <w:rPr>
          <w:rFonts w:hint="eastAsia"/>
        </w:rPr>
        <w:t>й</w:t>
      </w:r>
      <w:r>
        <w:t></w:t>
      </w:r>
      <w:r>
        <w:rPr>
          <w:rFonts w:hint="eastAsia"/>
        </w:rPr>
        <w:t>до</w:t>
      </w:r>
      <w:r>
        <w:t></w:t>
      </w:r>
      <w:r>
        <w:rPr>
          <w:rFonts w:hint="eastAsia"/>
        </w:rPr>
        <w:t>нашого</w:t>
      </w:r>
      <w:r>
        <w:t></w:t>
      </w:r>
      <w:r>
        <w:rPr>
          <w:rFonts w:hint="eastAsia"/>
        </w:rPr>
        <w:t>часу</w:t>
      </w:r>
      <w:r>
        <w:t></w:t>
      </w:r>
      <w:r>
        <w:rPr>
          <w:rFonts w:hint="eastAsia"/>
        </w:rPr>
        <w:t>вивчали</w:t>
      </w:r>
    </w:p>
    <w:p w:rsidR="00F703CC" w:rsidRDefault="00F703CC" w:rsidP="00F703CC">
      <w:r>
        <w:rPr>
          <w:rFonts w:hint="eastAsia"/>
        </w:rPr>
        <w:t>фольклорно</w:t>
      </w:r>
      <w:r>
        <w:t></w:t>
      </w:r>
      <w:r>
        <w:rPr>
          <w:rFonts w:hint="eastAsia"/>
        </w:rPr>
        <w:t>літературні</w:t>
      </w:r>
      <w:r>
        <w:t></w:t>
      </w:r>
      <w:r>
        <w:rPr>
          <w:rFonts w:hint="eastAsia"/>
        </w:rPr>
        <w:t>взаємини</w:t>
      </w:r>
      <w:r>
        <w:t></w:t>
      </w:r>
      <w:r>
        <w:t></w:t>
      </w:r>
      <w:r>
        <w:rPr>
          <w:rFonts w:hint="eastAsia"/>
        </w:rPr>
        <w:t>стали</w:t>
      </w:r>
      <w:r>
        <w:t></w:t>
      </w:r>
      <w:r>
        <w:rPr>
          <w:rFonts w:hint="eastAsia"/>
        </w:rPr>
        <w:t>тією</w:t>
      </w:r>
      <w:r>
        <w:t></w:t>
      </w:r>
      <w:r>
        <w:rPr>
          <w:rFonts w:hint="eastAsia"/>
        </w:rPr>
        <w:t>доброю</w:t>
      </w:r>
      <w:r>
        <w:t></w:t>
      </w:r>
      <w:r>
        <w:rPr>
          <w:rFonts w:hint="eastAsia"/>
        </w:rPr>
        <w:t>базою</w:t>
      </w:r>
      <w:r>
        <w:t></w:t>
      </w:r>
      <w:r>
        <w:t></w:t>
      </w:r>
      <w:r>
        <w:rPr>
          <w:rFonts w:hint="eastAsia"/>
        </w:rPr>
        <w:t>на</w:t>
      </w:r>
      <w:r>
        <w:t></w:t>
      </w:r>
      <w:r>
        <w:rPr>
          <w:rFonts w:hint="eastAsia"/>
        </w:rPr>
        <w:t>якій</w:t>
      </w:r>
      <w:r>
        <w:t></w:t>
      </w:r>
      <w:r>
        <w:rPr>
          <w:rFonts w:hint="eastAsia"/>
        </w:rPr>
        <w:t>можна</w:t>
      </w:r>
    </w:p>
    <w:p w:rsidR="00F703CC" w:rsidRDefault="00F703CC" w:rsidP="00F703CC">
      <w:r>
        <w:rPr>
          <w:rFonts w:hint="eastAsia"/>
        </w:rPr>
        <w:t>будувати</w:t>
      </w:r>
      <w:r>
        <w:t></w:t>
      </w:r>
      <w:r>
        <w:rPr>
          <w:rFonts w:hint="eastAsia"/>
        </w:rPr>
        <w:t>теоретичні</w:t>
      </w:r>
      <w:r>
        <w:t></w:t>
      </w:r>
      <w:r>
        <w:rPr>
          <w:rFonts w:hint="eastAsia"/>
        </w:rPr>
        <w:t>дослідження</w:t>
      </w:r>
      <w:r>
        <w:t></w:t>
      </w:r>
      <w:r>
        <w:t></w:t>
      </w:r>
      <w:r>
        <w:rPr>
          <w:rFonts w:hint="eastAsia"/>
        </w:rPr>
        <w:t>враховуючи</w:t>
      </w:r>
      <w:r>
        <w:t></w:t>
      </w:r>
      <w:r>
        <w:rPr>
          <w:rFonts w:hint="eastAsia"/>
        </w:rPr>
        <w:t>нову</w:t>
      </w:r>
      <w:r>
        <w:t></w:t>
      </w:r>
      <w:r>
        <w:rPr>
          <w:rFonts w:hint="eastAsia"/>
        </w:rPr>
        <w:t>сучасну</w:t>
      </w:r>
      <w:r>
        <w:t></w:t>
      </w:r>
      <w:r>
        <w:rPr>
          <w:rFonts w:hint="eastAsia"/>
        </w:rPr>
        <w:t>методологію</w:t>
      </w:r>
      <w:r>
        <w:t></w:t>
      </w:r>
      <w:r>
        <w:t></w:t>
      </w:r>
      <w:r>
        <w:rPr>
          <w:rFonts w:hint="eastAsia"/>
        </w:rPr>
        <w:t>нові</w:t>
      </w:r>
    </w:p>
    <w:p w:rsidR="00F703CC" w:rsidRDefault="00F703CC" w:rsidP="00F703CC">
      <w:r>
        <w:rPr>
          <w:rFonts w:hint="eastAsia"/>
        </w:rPr>
        <w:t>підходи</w:t>
      </w:r>
      <w:r>
        <w:t></w:t>
      </w:r>
      <w:r>
        <w:rPr>
          <w:rFonts w:hint="eastAsia"/>
        </w:rPr>
        <w:t>до</w:t>
      </w:r>
      <w:r>
        <w:t></w:t>
      </w:r>
      <w:r>
        <w:rPr>
          <w:rFonts w:hint="eastAsia"/>
        </w:rPr>
        <w:t>вивчення</w:t>
      </w:r>
      <w:r>
        <w:t></w:t>
      </w:r>
      <w:r>
        <w:rPr>
          <w:rFonts w:hint="eastAsia"/>
        </w:rPr>
        <w:t>цих</w:t>
      </w:r>
      <w:r>
        <w:t></w:t>
      </w:r>
      <w:r>
        <w:rPr>
          <w:rFonts w:hint="eastAsia"/>
        </w:rPr>
        <w:t>зв’язків</w:t>
      </w:r>
      <w:r>
        <w:t></w:t>
      </w:r>
      <w:r>
        <w:t></w:t>
      </w:r>
      <w:r>
        <w:rPr>
          <w:rFonts w:hint="eastAsia"/>
        </w:rPr>
        <w:t>Етапними</w:t>
      </w:r>
      <w:r>
        <w:t></w:t>
      </w:r>
      <w:r>
        <w:rPr>
          <w:rFonts w:hint="eastAsia"/>
        </w:rPr>
        <w:t>в</w:t>
      </w:r>
      <w:r>
        <w:t></w:t>
      </w:r>
      <w:r>
        <w:rPr>
          <w:rFonts w:hint="eastAsia"/>
        </w:rPr>
        <w:t>дослідженні</w:t>
      </w:r>
      <w:r>
        <w:t></w:t>
      </w:r>
      <w:r>
        <w:rPr>
          <w:rFonts w:hint="eastAsia"/>
        </w:rPr>
        <w:t>літератури</w:t>
      </w:r>
      <w:r>
        <w:t></w:t>
      </w:r>
      <w:r>
        <w:rPr>
          <w:rFonts w:hint="eastAsia"/>
        </w:rPr>
        <w:t>доби</w:t>
      </w:r>
    </w:p>
    <w:p w:rsidR="00F703CC" w:rsidRDefault="00F703CC" w:rsidP="00F703CC">
      <w:r>
        <w:rPr>
          <w:rFonts w:hint="eastAsia"/>
        </w:rPr>
        <w:t>романтизму</w:t>
      </w:r>
      <w:r>
        <w:t></w:t>
      </w:r>
      <w:r>
        <w:t></w:t>
      </w:r>
      <w:r>
        <w:rPr>
          <w:rFonts w:hint="eastAsia"/>
        </w:rPr>
        <w:t>в</w:t>
      </w:r>
      <w:r>
        <w:t></w:t>
      </w:r>
      <w:r>
        <w:rPr>
          <w:rFonts w:hint="eastAsia"/>
        </w:rPr>
        <w:t>тому</w:t>
      </w:r>
      <w:r>
        <w:t></w:t>
      </w:r>
      <w:r>
        <w:rPr>
          <w:rFonts w:hint="eastAsia"/>
        </w:rPr>
        <w:t>числі</w:t>
      </w:r>
      <w:r>
        <w:t></w:t>
      </w:r>
      <w:r>
        <w:rPr>
          <w:rFonts w:hint="eastAsia"/>
        </w:rPr>
        <w:t>й</w:t>
      </w:r>
      <w:r>
        <w:t></w:t>
      </w:r>
      <w:r>
        <w:rPr>
          <w:rFonts w:hint="eastAsia"/>
        </w:rPr>
        <w:t>у</w:t>
      </w:r>
      <w:r>
        <w:t></w:t>
      </w:r>
      <w:r>
        <w:rPr>
          <w:rFonts w:hint="eastAsia"/>
        </w:rPr>
        <w:t>її</w:t>
      </w:r>
      <w:r>
        <w:t></w:t>
      </w:r>
      <w:r>
        <w:rPr>
          <w:rFonts w:hint="eastAsia"/>
        </w:rPr>
        <w:t>взаємозв’язках</w:t>
      </w:r>
      <w:r>
        <w:t></w:t>
      </w:r>
      <w:r>
        <w:rPr>
          <w:rFonts w:hint="eastAsia"/>
        </w:rPr>
        <w:t>із</w:t>
      </w:r>
      <w:r>
        <w:t></w:t>
      </w:r>
      <w:r>
        <w:rPr>
          <w:rFonts w:hint="eastAsia"/>
        </w:rPr>
        <w:t>фольклором</w:t>
      </w:r>
      <w:r>
        <w:t></w:t>
      </w:r>
      <w:r>
        <w:t></w:t>
      </w:r>
      <w:r>
        <w:rPr>
          <w:rFonts w:hint="eastAsia"/>
        </w:rPr>
        <w:t>можна</w:t>
      </w:r>
      <w:r>
        <w:t></w:t>
      </w:r>
      <w:r>
        <w:rPr>
          <w:rFonts w:hint="eastAsia"/>
        </w:rPr>
        <w:t>вважати</w:t>
      </w:r>
    </w:p>
    <w:p w:rsidR="00F703CC" w:rsidRDefault="00F703CC" w:rsidP="00F703CC">
      <w:r>
        <w:rPr>
          <w:rFonts w:hint="eastAsia"/>
        </w:rPr>
        <w:t>праці</w:t>
      </w:r>
      <w:r>
        <w:t></w:t>
      </w:r>
      <w:r>
        <w:rPr>
          <w:rFonts w:hint="eastAsia"/>
        </w:rPr>
        <w:t>М</w:t>
      </w:r>
      <w:r>
        <w:t></w:t>
      </w:r>
      <w:r>
        <w:t></w:t>
      </w:r>
      <w:r>
        <w:rPr>
          <w:rFonts w:hint="eastAsia"/>
        </w:rPr>
        <w:t>Яценка</w:t>
      </w:r>
      <w:r>
        <w:t></w:t>
      </w:r>
      <w:r>
        <w:t></w:t>
      </w:r>
      <w:r>
        <w:rPr>
          <w:rFonts w:hint="eastAsia"/>
        </w:rPr>
        <w:t>Т</w:t>
      </w:r>
      <w:r>
        <w:t></w:t>
      </w:r>
      <w:r>
        <w:t></w:t>
      </w:r>
      <w:r>
        <w:rPr>
          <w:rFonts w:hint="eastAsia"/>
        </w:rPr>
        <w:t>Комаринця</w:t>
      </w:r>
      <w:r>
        <w:t></w:t>
      </w:r>
      <w:r>
        <w:t></w:t>
      </w:r>
      <w:r>
        <w:rPr>
          <w:rFonts w:hint="eastAsia"/>
        </w:rPr>
        <w:t>І</w:t>
      </w:r>
      <w:r>
        <w:t></w:t>
      </w:r>
      <w:r>
        <w:t></w:t>
      </w:r>
      <w:r>
        <w:rPr>
          <w:rFonts w:hint="eastAsia"/>
        </w:rPr>
        <w:t>Денисюка</w:t>
      </w:r>
      <w:r>
        <w:t></w:t>
      </w:r>
      <w:r>
        <w:t></w:t>
      </w:r>
      <w:r>
        <w:rPr>
          <w:rFonts w:hint="eastAsia"/>
        </w:rPr>
        <w:t>М</w:t>
      </w:r>
      <w:r>
        <w:t></w:t>
      </w:r>
      <w:r>
        <w:t></w:t>
      </w:r>
      <w:r>
        <w:rPr>
          <w:rFonts w:hint="eastAsia"/>
        </w:rPr>
        <w:t>Наєнка</w:t>
      </w:r>
      <w:r>
        <w:t></w:t>
      </w:r>
      <w:r>
        <w:t></w:t>
      </w:r>
      <w:r>
        <w:rPr>
          <w:rFonts w:hint="eastAsia"/>
        </w:rPr>
        <w:t>Є</w:t>
      </w:r>
      <w:r>
        <w:t></w:t>
      </w:r>
      <w:r>
        <w:t></w:t>
      </w:r>
      <w:r>
        <w:rPr>
          <w:rFonts w:hint="eastAsia"/>
        </w:rPr>
        <w:t>Нахліка</w:t>
      </w:r>
      <w:r>
        <w:t></w:t>
      </w:r>
      <w:r>
        <w:t></w:t>
      </w:r>
      <w:r>
        <w:rPr>
          <w:rFonts w:hint="eastAsia"/>
        </w:rPr>
        <w:t>В</w:t>
      </w:r>
      <w:r>
        <w:t></w:t>
      </w:r>
      <w:r>
        <w:t></w:t>
      </w:r>
      <w:r>
        <w:rPr>
          <w:rFonts w:hint="eastAsia"/>
        </w:rPr>
        <w:t>Івашківа</w:t>
      </w:r>
      <w:r>
        <w:t></w:t>
      </w:r>
    </w:p>
    <w:p w:rsidR="00F703CC" w:rsidRDefault="00F703CC" w:rsidP="00F703CC">
      <w:r>
        <w:rPr>
          <w:rFonts w:hint="eastAsia"/>
        </w:rPr>
        <w:t>Т</w:t>
      </w:r>
      <w:r>
        <w:t></w:t>
      </w:r>
      <w:r>
        <w:t></w:t>
      </w:r>
      <w:r>
        <w:rPr>
          <w:rFonts w:hint="eastAsia"/>
        </w:rPr>
        <w:t>Бовсунівської</w:t>
      </w:r>
      <w:r>
        <w:t></w:t>
      </w:r>
      <w:r>
        <w:rPr>
          <w:rFonts w:hint="eastAsia"/>
        </w:rPr>
        <w:t>та</w:t>
      </w:r>
      <w:r>
        <w:t></w:t>
      </w:r>
      <w:r>
        <w:rPr>
          <w:rFonts w:hint="eastAsia"/>
        </w:rPr>
        <w:t>інших</w:t>
      </w:r>
      <w:r>
        <w:t></w:t>
      </w:r>
      <w:r>
        <w:t></w:t>
      </w:r>
      <w:r>
        <w:rPr>
          <w:rFonts w:hint="eastAsia"/>
        </w:rPr>
        <w:t>В</w:t>
      </w:r>
      <w:r>
        <w:t></w:t>
      </w:r>
      <w:r>
        <w:rPr>
          <w:rFonts w:hint="eastAsia"/>
        </w:rPr>
        <w:t>арсеналі</w:t>
      </w:r>
      <w:r>
        <w:t></w:t>
      </w:r>
      <w:r>
        <w:rPr>
          <w:rFonts w:hint="eastAsia"/>
        </w:rPr>
        <w:t>нинішніх</w:t>
      </w:r>
      <w:r>
        <w:t></w:t>
      </w:r>
      <w:r>
        <w:rPr>
          <w:rFonts w:hint="eastAsia"/>
        </w:rPr>
        <w:t>теоретиків</w:t>
      </w:r>
      <w:r>
        <w:t></w:t>
      </w:r>
      <w:r>
        <w:rPr>
          <w:rFonts w:hint="eastAsia"/>
        </w:rPr>
        <w:t>різні</w:t>
      </w:r>
      <w:r>
        <w:t></w:t>
      </w:r>
      <w:r>
        <w:rPr>
          <w:rFonts w:hint="eastAsia"/>
        </w:rPr>
        <w:t>форми</w:t>
      </w:r>
      <w:r>
        <w:t></w:t>
      </w:r>
      <w:r>
        <w:rPr>
          <w:rFonts w:hint="eastAsia"/>
        </w:rPr>
        <w:t>та</w:t>
      </w:r>
      <w:r>
        <w:t></w:t>
      </w:r>
      <w:r>
        <w:rPr>
          <w:rFonts w:hint="eastAsia"/>
        </w:rPr>
        <w:t>способи</w:t>
      </w:r>
    </w:p>
    <w:p w:rsidR="00F703CC" w:rsidRDefault="00F703CC" w:rsidP="00F703CC">
      <w:r>
        <w:rPr>
          <w:rFonts w:hint="eastAsia"/>
        </w:rPr>
        <w:t>компаративістики</w:t>
      </w:r>
      <w:r>
        <w:t></w:t>
      </w:r>
      <w:r>
        <w:rPr>
          <w:rFonts w:hint="eastAsia"/>
        </w:rPr>
        <w:t>як</w:t>
      </w:r>
      <w:r>
        <w:t></w:t>
      </w:r>
      <w:r>
        <w:rPr>
          <w:rFonts w:hint="eastAsia"/>
        </w:rPr>
        <w:t>поліфункціонального</w:t>
      </w:r>
      <w:r>
        <w:t></w:t>
      </w:r>
      <w:r>
        <w:rPr>
          <w:rFonts w:hint="eastAsia"/>
        </w:rPr>
        <w:t>методу</w:t>
      </w:r>
      <w:r>
        <w:t></w:t>
      </w:r>
      <w:r>
        <w:t></w:t>
      </w:r>
      <w:r>
        <w:rPr>
          <w:rFonts w:hint="eastAsia"/>
        </w:rPr>
        <w:t>метод</w:t>
      </w:r>
      <w:r>
        <w:t></w:t>
      </w:r>
      <w:r>
        <w:rPr>
          <w:rFonts w:hint="eastAsia"/>
        </w:rPr>
        <w:t>інтердисциплінарних</w:t>
      </w:r>
    </w:p>
    <w:p w:rsidR="00F703CC" w:rsidRDefault="00F703CC" w:rsidP="00F703CC">
      <w:r>
        <w:rPr>
          <w:rFonts w:hint="eastAsia"/>
        </w:rPr>
        <w:t>зв’язків</w:t>
      </w:r>
      <w:r>
        <w:t></w:t>
      </w:r>
      <w:r>
        <w:t></w:t>
      </w:r>
      <w:r>
        <w:rPr>
          <w:rFonts w:hint="eastAsia"/>
        </w:rPr>
        <w:t>що</w:t>
      </w:r>
      <w:r>
        <w:t></w:t>
      </w:r>
      <w:r>
        <w:rPr>
          <w:rFonts w:hint="eastAsia"/>
        </w:rPr>
        <w:t>допомагає</w:t>
      </w:r>
      <w:r>
        <w:t></w:t>
      </w:r>
      <w:r>
        <w:rPr>
          <w:rFonts w:hint="eastAsia"/>
        </w:rPr>
        <w:t>бачити</w:t>
      </w:r>
      <w:r>
        <w:t></w:t>
      </w:r>
      <w:r>
        <w:rPr>
          <w:rFonts w:hint="eastAsia"/>
        </w:rPr>
        <w:t>текст</w:t>
      </w:r>
      <w:r>
        <w:t></w:t>
      </w:r>
      <w:r>
        <w:rPr>
          <w:rFonts w:hint="eastAsia"/>
        </w:rPr>
        <w:t>більш</w:t>
      </w:r>
      <w:r>
        <w:t></w:t>
      </w:r>
      <w:r>
        <w:t></w:t>
      </w:r>
      <w:r>
        <w:rPr>
          <w:rFonts w:hint="eastAsia"/>
        </w:rPr>
        <w:t>стереоскопічно</w:t>
      </w:r>
      <w:r>
        <w:t></w:t>
      </w:r>
      <w:r>
        <w:t></w:t>
      </w:r>
      <w:r>
        <w:t></w:t>
      </w:r>
      <w:r>
        <w:rPr>
          <w:rFonts w:hint="eastAsia"/>
        </w:rPr>
        <w:t>об’ємно</w:t>
      </w:r>
      <w:r>
        <w:t></w:t>
      </w:r>
      <w:r>
        <w:t></w:t>
      </w:r>
      <w:r>
        <w:rPr>
          <w:rFonts w:hint="eastAsia"/>
        </w:rPr>
        <w:t>відкриває</w:t>
      </w:r>
    </w:p>
    <w:p w:rsidR="00F703CC" w:rsidRDefault="00F703CC" w:rsidP="00F703CC">
      <w:r>
        <w:rPr>
          <w:rFonts w:hint="eastAsia"/>
        </w:rPr>
        <w:t>можливості</w:t>
      </w:r>
      <w:r>
        <w:t></w:t>
      </w:r>
      <w:r>
        <w:t></w:t>
      </w:r>
      <w:r>
        <w:rPr>
          <w:rFonts w:hint="eastAsia"/>
        </w:rPr>
        <w:t>розпаковування</w:t>
      </w:r>
      <w:r>
        <w:t></w:t>
      </w:r>
      <w:r>
        <w:t></w:t>
      </w:r>
      <w:r>
        <w:rPr>
          <w:rFonts w:hint="eastAsia"/>
        </w:rPr>
        <w:t>глибинних</w:t>
      </w:r>
      <w:r>
        <w:t></w:t>
      </w:r>
      <w:r>
        <w:rPr>
          <w:rFonts w:hint="eastAsia"/>
        </w:rPr>
        <w:t>значень</w:t>
      </w:r>
      <w:r>
        <w:t></w:t>
      </w:r>
      <w:r>
        <w:rPr>
          <w:rFonts w:hint="eastAsia"/>
        </w:rPr>
        <w:t>і</w:t>
      </w:r>
      <w:r>
        <w:t></w:t>
      </w:r>
      <w:r>
        <w:rPr>
          <w:rFonts w:hint="eastAsia"/>
        </w:rPr>
        <w:t>кодів</w:t>
      </w:r>
      <w:r>
        <w:t></w:t>
      </w:r>
      <w:r>
        <w:rPr>
          <w:rFonts w:hint="eastAsia"/>
        </w:rPr>
        <w:t>авторської</w:t>
      </w:r>
      <w:r>
        <w:t></w:t>
      </w:r>
      <w:r>
        <w:rPr>
          <w:rFonts w:hint="eastAsia"/>
        </w:rPr>
        <w:t>словесності</w:t>
      </w:r>
      <w:r>
        <w:t></w:t>
      </w:r>
    </w:p>
    <w:p w:rsidR="00F703CC" w:rsidRDefault="00F703CC" w:rsidP="00F703CC">
      <w:r>
        <w:rPr>
          <w:rFonts w:hint="eastAsia"/>
        </w:rPr>
        <w:t>що</w:t>
      </w:r>
      <w:r>
        <w:t></w:t>
      </w:r>
      <w:r>
        <w:rPr>
          <w:rFonts w:hint="eastAsia"/>
        </w:rPr>
        <w:t>неможливе</w:t>
      </w:r>
      <w:r>
        <w:t></w:t>
      </w:r>
      <w:r>
        <w:rPr>
          <w:rFonts w:hint="eastAsia"/>
        </w:rPr>
        <w:t>без</w:t>
      </w:r>
      <w:r>
        <w:t></w:t>
      </w:r>
      <w:r>
        <w:rPr>
          <w:rFonts w:hint="eastAsia"/>
        </w:rPr>
        <w:t>аналізу</w:t>
      </w:r>
      <w:r>
        <w:t></w:t>
      </w:r>
      <w:r>
        <w:rPr>
          <w:rFonts w:hint="eastAsia"/>
        </w:rPr>
        <w:t>звернення</w:t>
      </w:r>
      <w:r>
        <w:t></w:t>
      </w:r>
      <w:r>
        <w:rPr>
          <w:rFonts w:hint="eastAsia"/>
        </w:rPr>
        <w:t>вищезазначених</w:t>
      </w:r>
      <w:r>
        <w:t></w:t>
      </w:r>
      <w:r>
        <w:rPr>
          <w:rFonts w:hint="eastAsia"/>
        </w:rPr>
        <w:t>письменників</w:t>
      </w:r>
      <w:r>
        <w:t></w:t>
      </w:r>
      <w:r>
        <w:rPr>
          <w:rFonts w:hint="eastAsia"/>
        </w:rPr>
        <w:t>до</w:t>
      </w:r>
    </w:p>
    <w:p w:rsidR="00F703CC" w:rsidRDefault="00F703CC" w:rsidP="00F703CC">
      <w:r>
        <w:rPr>
          <w:rFonts w:hint="eastAsia"/>
        </w:rPr>
        <w:t>фольклорного</w:t>
      </w:r>
      <w:r>
        <w:t></w:t>
      </w:r>
      <w:r>
        <w:rPr>
          <w:rFonts w:hint="eastAsia"/>
        </w:rPr>
        <w:t>першоджерела</w:t>
      </w:r>
      <w:r>
        <w:t></w:t>
      </w:r>
      <w:r>
        <w:t></w:t>
      </w:r>
      <w:r>
        <w:rPr>
          <w:rFonts w:hint="eastAsia"/>
        </w:rPr>
        <w:t>метод</w:t>
      </w:r>
      <w:r>
        <w:t></w:t>
      </w:r>
      <w:r>
        <w:rPr>
          <w:rFonts w:hint="eastAsia"/>
        </w:rPr>
        <w:t>архетипів</w:t>
      </w:r>
      <w:r>
        <w:t></w:t>
      </w:r>
      <w:r>
        <w:t></w:t>
      </w:r>
      <w:r>
        <w:rPr>
          <w:rFonts w:hint="eastAsia"/>
        </w:rPr>
        <w:t>який</w:t>
      </w:r>
      <w:r>
        <w:t></w:t>
      </w:r>
      <w:r>
        <w:rPr>
          <w:rFonts w:hint="eastAsia"/>
        </w:rPr>
        <w:t>дає</w:t>
      </w:r>
      <w:r>
        <w:t></w:t>
      </w:r>
      <w:r>
        <w:rPr>
          <w:rFonts w:hint="eastAsia"/>
        </w:rPr>
        <w:t>змогу</w:t>
      </w:r>
      <w:r>
        <w:t></w:t>
      </w:r>
      <w:r>
        <w:rPr>
          <w:rFonts w:hint="eastAsia"/>
        </w:rPr>
        <w:t>реконструювати</w:t>
      </w:r>
    </w:p>
    <w:p w:rsidR="00F703CC" w:rsidRDefault="00F703CC" w:rsidP="00F703CC">
      <w:r>
        <w:rPr>
          <w:rFonts w:hint="eastAsia"/>
        </w:rPr>
        <w:t>давні</w:t>
      </w:r>
      <w:r>
        <w:t></w:t>
      </w:r>
      <w:r>
        <w:rPr>
          <w:rFonts w:hint="eastAsia"/>
        </w:rPr>
        <w:t>форми</w:t>
      </w:r>
      <w:r>
        <w:t></w:t>
      </w:r>
      <w:r>
        <w:rPr>
          <w:rFonts w:hint="eastAsia"/>
        </w:rPr>
        <w:t>культурно</w:t>
      </w:r>
      <w:r>
        <w:t></w:t>
      </w:r>
      <w:r>
        <w:rPr>
          <w:rFonts w:hint="eastAsia"/>
        </w:rPr>
        <w:t>міфологічних</w:t>
      </w:r>
      <w:r>
        <w:t></w:t>
      </w:r>
      <w:r>
        <w:rPr>
          <w:rFonts w:hint="eastAsia"/>
        </w:rPr>
        <w:t>явищ</w:t>
      </w:r>
      <w:r>
        <w:t></w:t>
      </w:r>
      <w:r>
        <w:t></w:t>
      </w:r>
      <w:r>
        <w:rPr>
          <w:rFonts w:hint="eastAsia"/>
        </w:rPr>
        <w:t>що</w:t>
      </w:r>
      <w:r>
        <w:t></w:t>
      </w:r>
      <w:r>
        <w:rPr>
          <w:rFonts w:hint="eastAsia"/>
        </w:rPr>
        <w:t>трансформувалися</w:t>
      </w:r>
      <w:r>
        <w:t></w:t>
      </w:r>
      <w:r>
        <w:rPr>
          <w:rFonts w:hint="eastAsia"/>
        </w:rPr>
        <w:t>у</w:t>
      </w:r>
      <w:r>
        <w:t></w:t>
      </w:r>
      <w:r>
        <w:rPr>
          <w:rFonts w:hint="eastAsia"/>
        </w:rPr>
        <w:t>літературі</w:t>
      </w:r>
    </w:p>
    <w:p w:rsidR="00F703CC" w:rsidRDefault="00F703CC" w:rsidP="00F703CC">
      <w:r>
        <w:rPr>
          <w:rFonts w:hint="eastAsia"/>
        </w:rPr>
        <w:t>певного</w:t>
      </w:r>
      <w:r>
        <w:t></w:t>
      </w:r>
      <w:r>
        <w:rPr>
          <w:rFonts w:hint="eastAsia"/>
        </w:rPr>
        <w:t>періоду</w:t>
      </w:r>
      <w:r>
        <w:t></w:t>
      </w:r>
      <w:r>
        <w:rPr>
          <w:rFonts w:hint="eastAsia"/>
        </w:rPr>
        <w:t>через</w:t>
      </w:r>
      <w:r>
        <w:t></w:t>
      </w:r>
      <w:r>
        <w:rPr>
          <w:rFonts w:hint="eastAsia"/>
        </w:rPr>
        <w:t>посередництво</w:t>
      </w:r>
      <w:r>
        <w:t></w:t>
      </w:r>
      <w:r>
        <w:rPr>
          <w:rFonts w:hint="eastAsia"/>
        </w:rPr>
        <w:t>фольклору</w:t>
      </w:r>
      <w:r>
        <w:t></w:t>
      </w:r>
      <w:r>
        <w:t></w:t>
      </w:r>
      <w:r>
        <w:rPr>
          <w:rFonts w:hint="eastAsia"/>
        </w:rPr>
        <w:t>та</w:t>
      </w:r>
      <w:r>
        <w:t></w:t>
      </w:r>
      <w:r>
        <w:rPr>
          <w:rFonts w:hint="eastAsia"/>
        </w:rPr>
        <w:t>багато</w:t>
      </w:r>
      <w:r>
        <w:t></w:t>
      </w:r>
      <w:r>
        <w:rPr>
          <w:rFonts w:hint="eastAsia"/>
        </w:rPr>
        <w:t>інших</w:t>
      </w:r>
      <w:r>
        <w:t></w:t>
      </w:r>
    </w:p>
    <w:p w:rsidR="00F703CC" w:rsidRDefault="00F703CC" w:rsidP="00F703CC">
      <w:r>
        <w:t></w:t>
      </w:r>
      <w:r>
        <w:t></w:t>
      </w:r>
      <w:r>
        <w:t></w:t>
      </w:r>
    </w:p>
    <w:p w:rsidR="00F703CC" w:rsidRDefault="00F703CC" w:rsidP="00F703CC">
      <w:r>
        <w:rPr>
          <w:rFonts w:hint="eastAsia"/>
        </w:rPr>
        <w:t>Згаданий</w:t>
      </w:r>
      <w:r>
        <w:t></w:t>
      </w:r>
      <w:r>
        <w:rPr>
          <w:rFonts w:hint="eastAsia"/>
        </w:rPr>
        <w:t>метод</w:t>
      </w:r>
      <w:r>
        <w:t></w:t>
      </w:r>
      <w:r>
        <w:rPr>
          <w:rFonts w:hint="eastAsia"/>
        </w:rPr>
        <w:t>архетипів</w:t>
      </w:r>
      <w:r>
        <w:t></w:t>
      </w:r>
      <w:r>
        <w:rPr>
          <w:rFonts w:hint="eastAsia"/>
        </w:rPr>
        <w:t>виявився</w:t>
      </w:r>
      <w:r>
        <w:t></w:t>
      </w:r>
      <w:r>
        <w:rPr>
          <w:rFonts w:hint="eastAsia"/>
        </w:rPr>
        <w:t>надзвичайно</w:t>
      </w:r>
      <w:r>
        <w:t></w:t>
      </w:r>
      <w:r>
        <w:rPr>
          <w:rFonts w:hint="eastAsia"/>
        </w:rPr>
        <w:t>продуктивним</w:t>
      </w:r>
      <w:r>
        <w:t></w:t>
      </w:r>
      <w:r>
        <w:rPr>
          <w:rFonts w:hint="eastAsia"/>
        </w:rPr>
        <w:t>у</w:t>
      </w:r>
      <w:r>
        <w:t></w:t>
      </w:r>
      <w:r>
        <w:rPr>
          <w:rFonts w:hint="eastAsia"/>
        </w:rPr>
        <w:t>визначенні</w:t>
      </w:r>
    </w:p>
    <w:p w:rsidR="00F703CC" w:rsidRDefault="00F703CC" w:rsidP="00F703CC">
      <w:r>
        <w:rPr>
          <w:rFonts w:hint="eastAsia"/>
        </w:rPr>
        <w:t>змістових</w:t>
      </w:r>
      <w:r>
        <w:t></w:t>
      </w:r>
      <w:r>
        <w:rPr>
          <w:rFonts w:hint="eastAsia"/>
        </w:rPr>
        <w:t>особливостей</w:t>
      </w:r>
      <w:r>
        <w:t></w:t>
      </w:r>
      <w:r>
        <w:rPr>
          <w:rFonts w:hint="eastAsia"/>
        </w:rPr>
        <w:t>фольклоризму</w:t>
      </w:r>
      <w:r>
        <w:t></w:t>
      </w:r>
      <w:r>
        <w:rPr>
          <w:rFonts w:hint="eastAsia"/>
        </w:rPr>
        <w:t>літературної</w:t>
      </w:r>
      <w:r>
        <w:t></w:t>
      </w:r>
      <w:r>
        <w:rPr>
          <w:rFonts w:hint="eastAsia"/>
        </w:rPr>
        <w:t>прози</w:t>
      </w:r>
      <w:r>
        <w:t></w:t>
      </w:r>
      <w:r>
        <w:rPr>
          <w:rFonts w:hint="eastAsia"/>
        </w:rPr>
        <w:t>доби</w:t>
      </w:r>
      <w:r>
        <w:t></w:t>
      </w:r>
      <w:r>
        <w:rPr>
          <w:rFonts w:hint="eastAsia"/>
        </w:rPr>
        <w:t>романтизму</w:t>
      </w:r>
      <w:r>
        <w:t></w:t>
      </w:r>
      <w:r>
        <w:t></w:t>
      </w:r>
      <w:r>
        <w:rPr>
          <w:rFonts w:hint="eastAsia"/>
        </w:rPr>
        <w:t>У</w:t>
      </w:r>
    </w:p>
    <w:p w:rsidR="00F703CC" w:rsidRDefault="00F703CC" w:rsidP="00F703CC">
      <w:r>
        <w:rPr>
          <w:rFonts w:hint="eastAsia"/>
        </w:rPr>
        <w:t>його</w:t>
      </w:r>
      <w:r>
        <w:t></w:t>
      </w:r>
      <w:r>
        <w:rPr>
          <w:rFonts w:hint="eastAsia"/>
        </w:rPr>
        <w:t>смислових</w:t>
      </w:r>
      <w:r>
        <w:t></w:t>
      </w:r>
      <w:r>
        <w:rPr>
          <w:rFonts w:hint="eastAsia"/>
        </w:rPr>
        <w:t>межах</w:t>
      </w:r>
      <w:r>
        <w:t></w:t>
      </w:r>
      <w:r>
        <w:rPr>
          <w:rFonts w:hint="eastAsia"/>
        </w:rPr>
        <w:t>як</w:t>
      </w:r>
      <w:r>
        <w:t></w:t>
      </w:r>
      <w:r>
        <w:rPr>
          <w:rFonts w:hint="eastAsia"/>
        </w:rPr>
        <w:t>конкретна</w:t>
      </w:r>
      <w:r>
        <w:t></w:t>
      </w:r>
      <w:r>
        <w:rPr>
          <w:rFonts w:hint="eastAsia"/>
        </w:rPr>
        <w:t>методологія</w:t>
      </w:r>
      <w:r>
        <w:t></w:t>
      </w:r>
      <w:r>
        <w:rPr>
          <w:rFonts w:hint="eastAsia"/>
        </w:rPr>
        <w:t>використовується</w:t>
      </w:r>
      <w:r>
        <w:t></w:t>
      </w:r>
      <w:r>
        <w:rPr>
          <w:rFonts w:hint="eastAsia"/>
        </w:rPr>
        <w:t>концепт</w:t>
      </w:r>
      <w:r>
        <w:t></w:t>
      </w:r>
      <w:r>
        <w:t></w:t>
      </w:r>
      <w:r>
        <w:rPr>
          <w:rFonts w:hint="eastAsia"/>
        </w:rPr>
        <w:t>Дім</w:t>
      </w:r>
    </w:p>
    <w:p w:rsidR="00F703CC" w:rsidRDefault="00F703CC" w:rsidP="00F703CC">
      <w:r>
        <w:rPr>
          <w:rFonts w:hint="eastAsia"/>
        </w:rPr>
        <w:t>–</w:t>
      </w:r>
      <w:r>
        <w:t></w:t>
      </w:r>
      <w:r>
        <w:rPr>
          <w:rFonts w:hint="eastAsia"/>
        </w:rPr>
        <w:t>Поле</w:t>
      </w:r>
      <w:r>
        <w:t></w:t>
      </w:r>
      <w:r>
        <w:rPr>
          <w:rFonts w:hint="eastAsia"/>
        </w:rPr>
        <w:t>–</w:t>
      </w:r>
      <w:r>
        <w:t></w:t>
      </w:r>
      <w:r>
        <w:rPr>
          <w:rFonts w:hint="eastAsia"/>
        </w:rPr>
        <w:t>Храм</w:t>
      </w:r>
      <w:r>
        <w:t></w:t>
      </w:r>
      <w:r>
        <w:t></w:t>
      </w:r>
      <w:r>
        <w:rPr>
          <w:rFonts w:hint="eastAsia"/>
        </w:rPr>
        <w:t>С</w:t>
      </w:r>
      <w:r>
        <w:t></w:t>
      </w:r>
      <w:r>
        <w:t></w:t>
      </w:r>
      <w:r>
        <w:rPr>
          <w:rFonts w:hint="eastAsia"/>
        </w:rPr>
        <w:t>Кримського</w:t>
      </w:r>
      <w:r>
        <w:t></w:t>
      </w:r>
      <w:r>
        <w:t></w:t>
      </w:r>
      <w:r>
        <w:rPr>
          <w:rFonts w:hint="eastAsia"/>
        </w:rPr>
        <w:t>який</w:t>
      </w:r>
      <w:r>
        <w:t></w:t>
      </w:r>
      <w:r>
        <w:rPr>
          <w:rFonts w:hint="eastAsia"/>
        </w:rPr>
        <w:t>засвідчує</w:t>
      </w:r>
      <w:r>
        <w:t></w:t>
      </w:r>
      <w:r>
        <w:rPr>
          <w:rFonts w:hint="eastAsia"/>
        </w:rPr>
        <w:t>дієвість</w:t>
      </w:r>
      <w:r>
        <w:t></w:t>
      </w:r>
      <w:r>
        <w:rPr>
          <w:rFonts w:hint="eastAsia"/>
        </w:rPr>
        <w:t>та</w:t>
      </w:r>
      <w:r>
        <w:t></w:t>
      </w:r>
      <w:r>
        <w:rPr>
          <w:rFonts w:hint="eastAsia"/>
        </w:rPr>
        <w:t>ефективність</w:t>
      </w:r>
      <w:r>
        <w:t></w:t>
      </w:r>
      <w:r>
        <w:rPr>
          <w:rFonts w:hint="eastAsia"/>
        </w:rPr>
        <w:t>методу</w:t>
      </w:r>
      <w:r>
        <w:t></w:t>
      </w:r>
      <w:r>
        <w:rPr>
          <w:rFonts w:hint="eastAsia"/>
        </w:rPr>
        <w:t>у</w:t>
      </w:r>
    </w:p>
    <w:p w:rsidR="00F703CC" w:rsidRDefault="00F703CC" w:rsidP="00F703CC">
      <w:r>
        <w:rPr>
          <w:rFonts w:hint="eastAsia"/>
        </w:rPr>
        <w:t>дослідженні</w:t>
      </w:r>
      <w:r>
        <w:t></w:t>
      </w:r>
      <w:r>
        <w:rPr>
          <w:rFonts w:hint="eastAsia"/>
        </w:rPr>
        <w:t>міждисциплінарних</w:t>
      </w:r>
      <w:r>
        <w:t></w:t>
      </w:r>
      <w:r>
        <w:rPr>
          <w:rFonts w:hint="eastAsia"/>
        </w:rPr>
        <w:t>зв’язків</w:t>
      </w:r>
      <w:r>
        <w:t></w:t>
      </w:r>
      <w:r>
        <w:t></w:t>
      </w:r>
      <w:r>
        <w:rPr>
          <w:rFonts w:hint="eastAsia"/>
        </w:rPr>
        <w:t>Універсальні</w:t>
      </w:r>
      <w:r>
        <w:t></w:t>
      </w:r>
      <w:r>
        <w:rPr>
          <w:rFonts w:hint="eastAsia"/>
        </w:rPr>
        <w:t>можливості</w:t>
      </w:r>
      <w:r>
        <w:t></w:t>
      </w:r>
      <w:r>
        <w:rPr>
          <w:rFonts w:hint="eastAsia"/>
        </w:rPr>
        <w:t>зазначеного</w:t>
      </w:r>
    </w:p>
    <w:p w:rsidR="00F703CC" w:rsidRDefault="00F703CC" w:rsidP="00F703CC">
      <w:r>
        <w:rPr>
          <w:rFonts w:hint="eastAsia"/>
        </w:rPr>
        <w:t>концепту</w:t>
      </w:r>
      <w:r>
        <w:t></w:t>
      </w:r>
      <w:r>
        <w:rPr>
          <w:rFonts w:hint="eastAsia"/>
        </w:rPr>
        <w:t>демонструє</w:t>
      </w:r>
      <w:r>
        <w:t></w:t>
      </w:r>
      <w:r>
        <w:rPr>
          <w:rFonts w:hint="eastAsia"/>
        </w:rPr>
        <w:t>порівняльний</w:t>
      </w:r>
      <w:r>
        <w:t></w:t>
      </w:r>
      <w:r>
        <w:rPr>
          <w:rFonts w:hint="eastAsia"/>
        </w:rPr>
        <w:t>аналіз</w:t>
      </w:r>
      <w:r>
        <w:t></w:t>
      </w:r>
      <w:r>
        <w:rPr>
          <w:rFonts w:hint="eastAsia"/>
        </w:rPr>
        <w:t>його</w:t>
      </w:r>
      <w:r>
        <w:t></w:t>
      </w:r>
      <w:r>
        <w:rPr>
          <w:rFonts w:hint="eastAsia"/>
        </w:rPr>
        <w:t>форм</w:t>
      </w:r>
      <w:r>
        <w:t></w:t>
      </w:r>
      <w:r>
        <w:rPr>
          <w:rFonts w:hint="eastAsia"/>
        </w:rPr>
        <w:t>вияву</w:t>
      </w:r>
      <w:r>
        <w:t></w:t>
      </w:r>
      <w:r>
        <w:rPr>
          <w:rFonts w:hint="eastAsia"/>
        </w:rPr>
        <w:t>на</w:t>
      </w:r>
      <w:r>
        <w:t></w:t>
      </w:r>
      <w:r>
        <w:rPr>
          <w:rFonts w:hint="eastAsia"/>
        </w:rPr>
        <w:t>хронотопнобуттєвому</w:t>
      </w:r>
      <w:r>
        <w:t></w:t>
      </w:r>
      <w:r>
        <w:t></w:t>
      </w:r>
      <w:r>
        <w:rPr>
          <w:rFonts w:hint="eastAsia"/>
        </w:rPr>
        <w:t>фабульному</w:t>
      </w:r>
      <w:r>
        <w:t></w:t>
      </w:r>
      <w:r>
        <w:t></w:t>
      </w:r>
      <w:r>
        <w:rPr>
          <w:rFonts w:hint="eastAsia"/>
        </w:rPr>
        <w:t>та</w:t>
      </w:r>
      <w:r>
        <w:t></w:t>
      </w:r>
      <w:r>
        <w:rPr>
          <w:rFonts w:hint="eastAsia"/>
        </w:rPr>
        <w:t>образному</w:t>
      </w:r>
      <w:r>
        <w:t></w:t>
      </w:r>
      <w:r>
        <w:rPr>
          <w:rFonts w:hint="eastAsia"/>
        </w:rPr>
        <w:t>рівнях</w:t>
      </w:r>
      <w:r>
        <w:t></w:t>
      </w:r>
      <w:r>
        <w:rPr>
          <w:rFonts w:hint="eastAsia"/>
        </w:rPr>
        <w:t>у</w:t>
      </w:r>
      <w:r>
        <w:t></w:t>
      </w:r>
      <w:r>
        <w:rPr>
          <w:rFonts w:hint="eastAsia"/>
        </w:rPr>
        <w:t>прозових</w:t>
      </w:r>
      <w:r>
        <w:t></w:t>
      </w:r>
      <w:r>
        <w:rPr>
          <w:rFonts w:hint="eastAsia"/>
        </w:rPr>
        <w:t>творах</w:t>
      </w:r>
      <w:r>
        <w:t></w:t>
      </w:r>
      <w:r>
        <w:rPr>
          <w:rFonts w:hint="eastAsia"/>
        </w:rPr>
        <w:t>аналізованого</w:t>
      </w:r>
    </w:p>
    <w:p w:rsidR="00F703CC" w:rsidRDefault="00F703CC" w:rsidP="00F703CC">
      <w:r>
        <w:rPr>
          <w:rFonts w:hint="eastAsia"/>
        </w:rPr>
        <w:t>періоду</w:t>
      </w:r>
      <w:r>
        <w:t></w:t>
      </w:r>
      <w:r>
        <w:rPr>
          <w:rFonts w:hint="eastAsia"/>
        </w:rPr>
        <w:t>та</w:t>
      </w:r>
      <w:r>
        <w:t></w:t>
      </w:r>
      <w:r>
        <w:t></w:t>
      </w:r>
      <w:r>
        <w:rPr>
          <w:rFonts w:hint="eastAsia"/>
        </w:rPr>
        <w:t>оповідних</w:t>
      </w:r>
      <w:r>
        <w:t></w:t>
      </w:r>
      <w:r>
        <w:t></w:t>
      </w:r>
      <w:r>
        <w:rPr>
          <w:rFonts w:hint="eastAsia"/>
        </w:rPr>
        <w:t>соціально</w:t>
      </w:r>
      <w:r>
        <w:t></w:t>
      </w:r>
      <w:r>
        <w:rPr>
          <w:rFonts w:hint="eastAsia"/>
        </w:rPr>
        <w:t>побутових</w:t>
      </w:r>
      <w:r>
        <w:t></w:t>
      </w:r>
      <w:r>
        <w:rPr>
          <w:rFonts w:hint="eastAsia"/>
        </w:rPr>
        <w:t>поемах</w:t>
      </w:r>
      <w:r>
        <w:t></w:t>
      </w:r>
      <w:r>
        <w:rPr>
          <w:rFonts w:hint="eastAsia"/>
        </w:rPr>
        <w:t>Т</w:t>
      </w:r>
      <w:r>
        <w:t></w:t>
      </w:r>
      <w:r>
        <w:t></w:t>
      </w:r>
      <w:r>
        <w:rPr>
          <w:rFonts w:hint="eastAsia"/>
        </w:rPr>
        <w:t>Шевченка</w:t>
      </w:r>
      <w:r>
        <w:t></w:t>
      </w:r>
      <w:r>
        <w:t></w:t>
      </w:r>
      <w:r>
        <w:rPr>
          <w:rFonts w:hint="eastAsia"/>
        </w:rPr>
        <w:t>Катерина</w:t>
      </w:r>
      <w:r>
        <w:t></w:t>
      </w:r>
      <w:r>
        <w:t></w:t>
      </w:r>
      <w:r>
        <w:rPr>
          <w:rFonts w:hint="eastAsia"/>
        </w:rPr>
        <w:t>і</w:t>
      </w:r>
    </w:p>
    <w:p w:rsidR="00F703CC" w:rsidRDefault="00F703CC" w:rsidP="00F703CC">
      <w:r>
        <w:t></w:t>
      </w:r>
      <w:r>
        <w:rPr>
          <w:rFonts w:hint="eastAsia"/>
        </w:rPr>
        <w:t>Наймичка</w:t>
      </w:r>
      <w:r>
        <w:t></w:t>
      </w:r>
      <w:r>
        <w:t></w:t>
      </w:r>
      <w:r>
        <w:t></w:t>
      </w:r>
      <w:r>
        <w:rPr>
          <w:rFonts w:hint="eastAsia"/>
        </w:rPr>
        <w:t>бо</w:t>
      </w:r>
      <w:r>
        <w:t></w:t>
      </w:r>
      <w:r>
        <w:rPr>
          <w:rFonts w:hint="eastAsia"/>
        </w:rPr>
        <w:t>в</w:t>
      </w:r>
      <w:r>
        <w:t></w:t>
      </w:r>
      <w:r>
        <w:rPr>
          <w:rFonts w:hint="eastAsia"/>
        </w:rPr>
        <w:t>малих</w:t>
      </w:r>
      <w:r>
        <w:t></w:t>
      </w:r>
      <w:r>
        <w:rPr>
          <w:rFonts w:hint="eastAsia"/>
        </w:rPr>
        <w:t>поетичних</w:t>
      </w:r>
      <w:r>
        <w:t></w:t>
      </w:r>
      <w:r>
        <w:rPr>
          <w:rFonts w:hint="eastAsia"/>
        </w:rPr>
        <w:t>формах</w:t>
      </w:r>
      <w:r>
        <w:t></w:t>
      </w:r>
      <w:r>
        <w:rPr>
          <w:rFonts w:hint="eastAsia"/>
        </w:rPr>
        <w:t>складові</w:t>
      </w:r>
      <w:r>
        <w:t></w:t>
      </w:r>
      <w:r>
        <w:rPr>
          <w:rFonts w:hint="eastAsia"/>
        </w:rPr>
        <w:t>концепту</w:t>
      </w:r>
      <w:r>
        <w:t></w:t>
      </w:r>
      <w:r>
        <w:rPr>
          <w:rFonts w:hint="eastAsia"/>
        </w:rPr>
        <w:t>можуть</w:t>
      </w:r>
      <w:r>
        <w:t></w:t>
      </w:r>
      <w:r>
        <w:rPr>
          <w:rFonts w:hint="eastAsia"/>
        </w:rPr>
        <w:t>бути</w:t>
      </w:r>
      <w:r>
        <w:t></w:t>
      </w:r>
      <w:r>
        <w:rPr>
          <w:rFonts w:hint="eastAsia"/>
        </w:rPr>
        <w:t>наявні</w:t>
      </w:r>
    </w:p>
    <w:p w:rsidR="00F703CC" w:rsidRDefault="00F703CC" w:rsidP="00F703CC">
      <w:r>
        <w:rPr>
          <w:rFonts w:hint="eastAsia"/>
        </w:rPr>
        <w:t>лише</w:t>
      </w:r>
      <w:r>
        <w:t></w:t>
      </w:r>
      <w:r>
        <w:rPr>
          <w:rFonts w:hint="eastAsia"/>
        </w:rPr>
        <w:t>фрагментарно</w:t>
      </w:r>
      <w:r>
        <w:t></w:t>
      </w:r>
      <w:r>
        <w:t></w:t>
      </w:r>
      <w:r>
        <w:rPr>
          <w:rFonts w:hint="eastAsia"/>
        </w:rPr>
        <w:t>окремими</w:t>
      </w:r>
      <w:r>
        <w:t></w:t>
      </w:r>
      <w:r>
        <w:rPr>
          <w:rFonts w:hint="eastAsia"/>
        </w:rPr>
        <w:t>елементами</w:t>
      </w:r>
      <w:r>
        <w:t></w:t>
      </w:r>
    </w:p>
    <w:p w:rsidR="00F703CC" w:rsidRDefault="00F703CC" w:rsidP="00F703CC">
      <w:r>
        <w:rPr>
          <w:rFonts w:hint="eastAsia"/>
        </w:rPr>
        <w:t>Вищезазначена</w:t>
      </w:r>
      <w:r>
        <w:t></w:t>
      </w:r>
      <w:r>
        <w:rPr>
          <w:rFonts w:hint="eastAsia"/>
        </w:rPr>
        <w:t>методологія</w:t>
      </w:r>
      <w:r>
        <w:t></w:t>
      </w:r>
      <w:r>
        <w:rPr>
          <w:rFonts w:hint="eastAsia"/>
        </w:rPr>
        <w:t>покладена</w:t>
      </w:r>
      <w:r>
        <w:t></w:t>
      </w:r>
      <w:r>
        <w:rPr>
          <w:rFonts w:hint="eastAsia"/>
        </w:rPr>
        <w:t>в</w:t>
      </w:r>
      <w:r>
        <w:t></w:t>
      </w:r>
      <w:r>
        <w:rPr>
          <w:rFonts w:hint="eastAsia"/>
        </w:rPr>
        <w:t>основу</w:t>
      </w:r>
      <w:r>
        <w:t></w:t>
      </w:r>
      <w:r>
        <w:rPr>
          <w:rFonts w:hint="eastAsia"/>
        </w:rPr>
        <w:t>й</w:t>
      </w:r>
      <w:r>
        <w:t></w:t>
      </w:r>
      <w:r>
        <w:rPr>
          <w:rFonts w:hint="eastAsia"/>
        </w:rPr>
        <w:t>цієї</w:t>
      </w:r>
      <w:r>
        <w:t></w:t>
      </w:r>
      <w:r>
        <w:rPr>
          <w:rFonts w:hint="eastAsia"/>
        </w:rPr>
        <w:t>праці</w:t>
      </w:r>
      <w:r>
        <w:t></w:t>
      </w:r>
      <w:r>
        <w:t></w:t>
      </w:r>
      <w:r>
        <w:rPr>
          <w:rFonts w:hint="eastAsia"/>
        </w:rPr>
        <w:t>Тому</w:t>
      </w:r>
      <w:r>
        <w:t></w:t>
      </w:r>
      <w:r>
        <w:rPr>
          <w:rFonts w:hint="eastAsia"/>
        </w:rPr>
        <w:t>означуємо</w:t>
      </w:r>
    </w:p>
    <w:p w:rsidR="00F703CC" w:rsidRDefault="00F703CC" w:rsidP="00F703CC">
      <w:r>
        <w:rPr>
          <w:rFonts w:hint="eastAsia"/>
        </w:rPr>
        <w:t>й</w:t>
      </w:r>
      <w:r>
        <w:t></w:t>
      </w:r>
      <w:r>
        <w:rPr>
          <w:rFonts w:hint="eastAsia"/>
        </w:rPr>
        <w:t>характеризуємо</w:t>
      </w:r>
      <w:r>
        <w:t></w:t>
      </w:r>
      <w:r>
        <w:rPr>
          <w:rFonts w:hint="eastAsia"/>
        </w:rPr>
        <w:t>фольклоризм</w:t>
      </w:r>
      <w:r>
        <w:t></w:t>
      </w:r>
      <w:r>
        <w:rPr>
          <w:rFonts w:hint="eastAsia"/>
        </w:rPr>
        <w:t>літератури</w:t>
      </w:r>
      <w:r>
        <w:t></w:t>
      </w:r>
      <w:r>
        <w:rPr>
          <w:rFonts w:hint="eastAsia"/>
        </w:rPr>
        <w:t>і</w:t>
      </w:r>
      <w:r>
        <w:t></w:t>
      </w:r>
      <w:r>
        <w:rPr>
          <w:rFonts w:hint="eastAsia"/>
        </w:rPr>
        <w:t>як</w:t>
      </w:r>
      <w:r>
        <w:t></w:t>
      </w:r>
      <w:r>
        <w:rPr>
          <w:rFonts w:hint="eastAsia"/>
        </w:rPr>
        <w:t>категорію</w:t>
      </w:r>
      <w:r>
        <w:t></w:t>
      </w:r>
      <w:r>
        <w:t></w:t>
      </w:r>
      <w:r>
        <w:rPr>
          <w:rFonts w:hint="eastAsia"/>
        </w:rPr>
        <w:t>що</w:t>
      </w:r>
      <w:r>
        <w:t></w:t>
      </w:r>
      <w:r>
        <w:rPr>
          <w:rFonts w:hint="eastAsia"/>
        </w:rPr>
        <w:t>має</w:t>
      </w:r>
      <w:r>
        <w:t></w:t>
      </w:r>
      <w:r>
        <w:rPr>
          <w:rFonts w:hint="eastAsia"/>
        </w:rPr>
        <w:t>відповідне</w:t>
      </w:r>
    </w:p>
    <w:p w:rsidR="00F703CC" w:rsidRDefault="00F703CC" w:rsidP="00F703CC">
      <w:r>
        <w:rPr>
          <w:rFonts w:hint="eastAsia"/>
        </w:rPr>
        <w:t>теоретично</w:t>
      </w:r>
      <w:r>
        <w:t></w:t>
      </w:r>
      <w:r>
        <w:rPr>
          <w:rFonts w:hint="eastAsia"/>
        </w:rPr>
        <w:t>термінологічне</w:t>
      </w:r>
      <w:r>
        <w:t></w:t>
      </w:r>
      <w:r>
        <w:rPr>
          <w:rFonts w:hint="eastAsia"/>
        </w:rPr>
        <w:t>смислонаповнення</w:t>
      </w:r>
      <w:r>
        <w:t></w:t>
      </w:r>
      <w:r>
        <w:t></w:t>
      </w:r>
      <w:r>
        <w:rPr>
          <w:rFonts w:hint="eastAsia"/>
        </w:rPr>
        <w:t>і</w:t>
      </w:r>
      <w:r>
        <w:t></w:t>
      </w:r>
      <w:r>
        <w:rPr>
          <w:rFonts w:hint="eastAsia"/>
        </w:rPr>
        <w:t>як</w:t>
      </w:r>
      <w:r>
        <w:t></w:t>
      </w:r>
      <w:r>
        <w:rPr>
          <w:rFonts w:hint="eastAsia"/>
        </w:rPr>
        <w:t>явище</w:t>
      </w:r>
      <w:r>
        <w:t></w:t>
      </w:r>
      <w:r>
        <w:t></w:t>
      </w:r>
      <w:r>
        <w:rPr>
          <w:rFonts w:hint="eastAsia"/>
        </w:rPr>
        <w:t>яке</w:t>
      </w:r>
      <w:r>
        <w:t></w:t>
      </w:r>
      <w:r>
        <w:rPr>
          <w:rFonts w:hint="eastAsia"/>
        </w:rPr>
        <w:t>здатне</w:t>
      </w:r>
      <w:r>
        <w:t></w:t>
      </w:r>
      <w:r>
        <w:rPr>
          <w:rFonts w:hint="eastAsia"/>
        </w:rPr>
        <w:t>проявлятися</w:t>
      </w:r>
    </w:p>
    <w:p w:rsidR="00F703CC" w:rsidRDefault="00F703CC" w:rsidP="00F703CC">
      <w:r>
        <w:rPr>
          <w:rFonts w:hint="eastAsia"/>
        </w:rPr>
        <w:t>у</w:t>
      </w:r>
      <w:r>
        <w:t></w:t>
      </w:r>
      <w:r>
        <w:rPr>
          <w:rFonts w:hint="eastAsia"/>
        </w:rPr>
        <w:t>видах</w:t>
      </w:r>
      <w:r>
        <w:t></w:t>
      </w:r>
      <w:r>
        <w:rPr>
          <w:rFonts w:hint="eastAsia"/>
        </w:rPr>
        <w:t>авторської</w:t>
      </w:r>
      <w:r>
        <w:t></w:t>
      </w:r>
      <w:r>
        <w:rPr>
          <w:rFonts w:hint="eastAsia"/>
        </w:rPr>
        <w:t>творчості</w:t>
      </w:r>
      <w:r>
        <w:t></w:t>
      </w:r>
      <w:r>
        <w:t></w:t>
      </w:r>
      <w:r>
        <w:rPr>
          <w:rFonts w:hint="eastAsia"/>
        </w:rPr>
        <w:t>визначаючи</w:t>
      </w:r>
      <w:r>
        <w:t></w:t>
      </w:r>
      <w:r>
        <w:rPr>
          <w:rFonts w:hint="eastAsia"/>
        </w:rPr>
        <w:t>її</w:t>
      </w:r>
      <w:r>
        <w:t></w:t>
      </w:r>
      <w:r>
        <w:rPr>
          <w:rFonts w:hint="eastAsia"/>
        </w:rPr>
        <w:t>різноманітні</w:t>
      </w:r>
      <w:r>
        <w:t></w:t>
      </w:r>
      <w:r>
        <w:rPr>
          <w:rFonts w:hint="eastAsia"/>
        </w:rPr>
        <w:t>сполучення</w:t>
      </w:r>
      <w:r>
        <w:t></w:t>
      </w:r>
      <w:r>
        <w:rPr>
          <w:rFonts w:hint="eastAsia"/>
        </w:rPr>
        <w:t>з</w:t>
      </w:r>
      <w:r>
        <w:t></w:t>
      </w:r>
      <w:r>
        <w:rPr>
          <w:rFonts w:hint="eastAsia"/>
        </w:rPr>
        <w:t>народною</w:t>
      </w:r>
    </w:p>
    <w:p w:rsidR="00F703CC" w:rsidRDefault="00F703CC" w:rsidP="00F703CC">
      <w:r>
        <w:rPr>
          <w:rFonts w:hint="eastAsia"/>
        </w:rPr>
        <w:t>культурою</w:t>
      </w:r>
      <w:r>
        <w:t></w:t>
      </w:r>
      <w:r>
        <w:rPr>
          <w:rFonts w:hint="eastAsia"/>
        </w:rPr>
        <w:t>і</w:t>
      </w:r>
      <w:r>
        <w:t></w:t>
      </w:r>
      <w:r>
        <w:rPr>
          <w:rFonts w:hint="eastAsia"/>
        </w:rPr>
        <w:t>традицією</w:t>
      </w:r>
      <w:r>
        <w:t></w:t>
      </w:r>
      <w:r>
        <w:rPr>
          <w:rFonts w:hint="eastAsia"/>
        </w:rPr>
        <w:t>загалом</w:t>
      </w:r>
      <w:r>
        <w:t></w:t>
      </w:r>
      <w:r>
        <w:t></w:t>
      </w:r>
      <w:r>
        <w:rPr>
          <w:rFonts w:hint="eastAsia"/>
        </w:rPr>
        <w:t>Різні</w:t>
      </w:r>
      <w:r>
        <w:t></w:t>
      </w:r>
      <w:r>
        <w:rPr>
          <w:rFonts w:hint="eastAsia"/>
        </w:rPr>
        <w:t>підходи</w:t>
      </w:r>
      <w:r>
        <w:t></w:t>
      </w:r>
      <w:r>
        <w:rPr>
          <w:rFonts w:hint="eastAsia"/>
        </w:rPr>
        <w:t>до</w:t>
      </w:r>
      <w:r>
        <w:t></w:t>
      </w:r>
      <w:r>
        <w:rPr>
          <w:rFonts w:hint="eastAsia"/>
        </w:rPr>
        <w:t>вивчення</w:t>
      </w:r>
      <w:r>
        <w:t></w:t>
      </w:r>
      <w:r>
        <w:rPr>
          <w:rFonts w:hint="eastAsia"/>
        </w:rPr>
        <w:t>фольклоризму</w:t>
      </w:r>
    </w:p>
    <w:p w:rsidR="00F703CC" w:rsidRDefault="00F703CC" w:rsidP="00F703CC">
      <w:r>
        <w:rPr>
          <w:rFonts w:hint="eastAsia"/>
        </w:rPr>
        <w:t>літератури</w:t>
      </w:r>
      <w:r>
        <w:t></w:t>
      </w:r>
      <w:r>
        <w:rPr>
          <w:rFonts w:hint="eastAsia"/>
        </w:rPr>
        <w:t>як</w:t>
      </w:r>
      <w:r>
        <w:t></w:t>
      </w:r>
      <w:r>
        <w:rPr>
          <w:rFonts w:hint="eastAsia"/>
        </w:rPr>
        <w:t>ідейно</w:t>
      </w:r>
      <w:r>
        <w:t></w:t>
      </w:r>
      <w:r>
        <w:rPr>
          <w:rFonts w:hint="eastAsia"/>
        </w:rPr>
        <w:t>естетичного</w:t>
      </w:r>
      <w:r>
        <w:t></w:t>
      </w:r>
      <w:r>
        <w:rPr>
          <w:rFonts w:hint="eastAsia"/>
        </w:rPr>
        <w:t>й</w:t>
      </w:r>
      <w:r>
        <w:t></w:t>
      </w:r>
      <w:r>
        <w:rPr>
          <w:rFonts w:hint="eastAsia"/>
        </w:rPr>
        <w:t>внутрішньотекстового</w:t>
      </w:r>
      <w:r>
        <w:t></w:t>
      </w:r>
      <w:r>
        <w:rPr>
          <w:rFonts w:hint="eastAsia"/>
        </w:rPr>
        <w:t>явища</w:t>
      </w:r>
      <w:r>
        <w:t></w:t>
      </w:r>
      <w:r>
        <w:rPr>
          <w:rFonts w:hint="eastAsia"/>
        </w:rPr>
        <w:t>зумовили</w:t>
      </w:r>
      <w:r>
        <w:t></w:t>
      </w:r>
      <w:r>
        <w:rPr>
          <w:rFonts w:hint="eastAsia"/>
        </w:rPr>
        <w:t>так</w:t>
      </w:r>
    </w:p>
    <w:p w:rsidR="00F703CC" w:rsidRDefault="00F703CC" w:rsidP="00F703CC">
      <w:r>
        <w:rPr>
          <w:rFonts w:hint="eastAsia"/>
        </w:rPr>
        <w:t>само</w:t>
      </w:r>
      <w:r>
        <w:t></w:t>
      </w:r>
      <w:r>
        <w:rPr>
          <w:rFonts w:hint="eastAsia"/>
        </w:rPr>
        <w:t>різні</w:t>
      </w:r>
      <w:r>
        <w:t></w:t>
      </w:r>
      <w:r>
        <w:rPr>
          <w:rFonts w:hint="eastAsia"/>
        </w:rPr>
        <w:t>його</w:t>
      </w:r>
      <w:r>
        <w:t></w:t>
      </w:r>
      <w:r>
        <w:rPr>
          <w:rFonts w:hint="eastAsia"/>
        </w:rPr>
        <w:t>класифікації</w:t>
      </w:r>
      <w:r>
        <w:t></w:t>
      </w:r>
      <w:r>
        <w:t></w:t>
      </w:r>
      <w:r>
        <w:rPr>
          <w:rFonts w:hint="eastAsia"/>
        </w:rPr>
        <w:t>а</w:t>
      </w:r>
      <w:r>
        <w:t></w:t>
      </w:r>
      <w:r>
        <w:t></w:t>
      </w:r>
      <w:r>
        <w:rPr>
          <w:rFonts w:hint="eastAsia"/>
        </w:rPr>
        <w:t>рухомість</w:t>
      </w:r>
      <w:r>
        <w:t></w:t>
      </w:r>
      <w:r>
        <w:t></w:t>
      </w:r>
      <w:r>
        <w:rPr>
          <w:rFonts w:hint="eastAsia"/>
        </w:rPr>
        <w:t>і</w:t>
      </w:r>
      <w:r>
        <w:t></w:t>
      </w:r>
      <w:r>
        <w:rPr>
          <w:rFonts w:hint="eastAsia"/>
        </w:rPr>
        <w:t>гнучкість</w:t>
      </w:r>
      <w:r>
        <w:t></w:t>
      </w:r>
      <w:r>
        <w:rPr>
          <w:rFonts w:hint="eastAsia"/>
        </w:rPr>
        <w:t>аналітичних</w:t>
      </w:r>
      <w:r>
        <w:t></w:t>
      </w:r>
      <w:r>
        <w:rPr>
          <w:rFonts w:hint="eastAsia"/>
        </w:rPr>
        <w:t>схем</w:t>
      </w:r>
      <w:r>
        <w:t></w:t>
      </w:r>
      <w:r>
        <w:rPr>
          <w:rFonts w:hint="eastAsia"/>
        </w:rPr>
        <w:t>у</w:t>
      </w:r>
    </w:p>
    <w:p w:rsidR="00F703CC" w:rsidRDefault="00F703CC" w:rsidP="00F703CC">
      <w:r>
        <w:rPr>
          <w:rFonts w:hint="eastAsia"/>
        </w:rPr>
        <w:t>підходах</w:t>
      </w:r>
      <w:r>
        <w:t></w:t>
      </w:r>
      <w:r>
        <w:rPr>
          <w:rFonts w:hint="eastAsia"/>
        </w:rPr>
        <w:t>до</w:t>
      </w:r>
      <w:r>
        <w:t></w:t>
      </w:r>
      <w:r>
        <w:rPr>
          <w:rFonts w:hint="eastAsia"/>
        </w:rPr>
        <w:t>характеристики</w:t>
      </w:r>
      <w:r>
        <w:t></w:t>
      </w:r>
      <w:r>
        <w:rPr>
          <w:rFonts w:hint="eastAsia"/>
        </w:rPr>
        <w:t>визначається</w:t>
      </w:r>
      <w:r>
        <w:t></w:t>
      </w:r>
      <w:r>
        <w:rPr>
          <w:rFonts w:hint="eastAsia"/>
        </w:rPr>
        <w:t>різноманітними</w:t>
      </w:r>
      <w:r>
        <w:t></w:t>
      </w:r>
      <w:r>
        <w:rPr>
          <w:rFonts w:hint="eastAsia"/>
        </w:rPr>
        <w:t>чинниками</w:t>
      </w:r>
      <w:r>
        <w:t></w:t>
      </w:r>
      <w:r>
        <w:t></w:t>
      </w:r>
      <w:r>
        <w:rPr>
          <w:rFonts w:hint="eastAsia"/>
        </w:rPr>
        <w:t>шляхами</w:t>
      </w:r>
    </w:p>
    <w:p w:rsidR="00F703CC" w:rsidRDefault="00F703CC" w:rsidP="00F703CC">
      <w:r>
        <w:rPr>
          <w:rFonts w:hint="eastAsia"/>
        </w:rPr>
        <w:t>засвоєння</w:t>
      </w:r>
      <w:r>
        <w:t></w:t>
      </w:r>
      <w:r>
        <w:rPr>
          <w:rFonts w:hint="eastAsia"/>
        </w:rPr>
        <w:t>та</w:t>
      </w:r>
      <w:r>
        <w:t></w:t>
      </w:r>
      <w:r>
        <w:rPr>
          <w:rFonts w:hint="eastAsia"/>
        </w:rPr>
        <w:t>формами</w:t>
      </w:r>
      <w:r>
        <w:t></w:t>
      </w:r>
      <w:r>
        <w:rPr>
          <w:rFonts w:hint="eastAsia"/>
        </w:rPr>
        <w:t>прояву</w:t>
      </w:r>
      <w:r>
        <w:t></w:t>
      </w:r>
      <w:r>
        <w:rPr>
          <w:rFonts w:hint="eastAsia"/>
        </w:rPr>
        <w:t>фольклорного</w:t>
      </w:r>
      <w:r>
        <w:t></w:t>
      </w:r>
      <w:r>
        <w:rPr>
          <w:rFonts w:hint="eastAsia"/>
        </w:rPr>
        <w:t>елемента</w:t>
      </w:r>
      <w:r>
        <w:t></w:t>
      </w:r>
      <w:r>
        <w:t></w:t>
      </w:r>
      <w:r>
        <w:rPr>
          <w:rFonts w:hint="eastAsia"/>
        </w:rPr>
        <w:t>Порівняно</w:t>
      </w:r>
      <w:r>
        <w:t></w:t>
      </w:r>
      <w:r>
        <w:rPr>
          <w:rFonts w:hint="eastAsia"/>
        </w:rPr>
        <w:t>з</w:t>
      </w:r>
      <w:r>
        <w:t></w:t>
      </w:r>
      <w:r>
        <w:rPr>
          <w:rFonts w:hint="eastAsia"/>
        </w:rPr>
        <w:t>поняттям</w:t>
      </w:r>
    </w:p>
    <w:p w:rsidR="00F703CC" w:rsidRDefault="00F703CC" w:rsidP="00F703CC">
      <w:r>
        <w:t></w:t>
      </w:r>
      <w:r>
        <w:rPr>
          <w:rFonts w:hint="eastAsia"/>
        </w:rPr>
        <w:t>народності</w:t>
      </w:r>
      <w:r>
        <w:t></w:t>
      </w:r>
      <w:r>
        <w:t></w:t>
      </w:r>
      <w:r>
        <w:rPr>
          <w:rFonts w:hint="eastAsia"/>
        </w:rPr>
        <w:t>фольклоризм</w:t>
      </w:r>
      <w:r>
        <w:t></w:t>
      </w:r>
      <w:r>
        <w:rPr>
          <w:rFonts w:hint="eastAsia"/>
        </w:rPr>
        <w:t>виявляє</w:t>
      </w:r>
      <w:r>
        <w:t></w:t>
      </w:r>
      <w:r>
        <w:rPr>
          <w:rFonts w:hint="eastAsia"/>
        </w:rPr>
        <w:t>значно</w:t>
      </w:r>
      <w:r>
        <w:t></w:t>
      </w:r>
      <w:r>
        <w:rPr>
          <w:rFonts w:hint="eastAsia"/>
        </w:rPr>
        <w:t>глибші</w:t>
      </w:r>
      <w:r>
        <w:t></w:t>
      </w:r>
      <w:r>
        <w:rPr>
          <w:rFonts w:hint="eastAsia"/>
        </w:rPr>
        <w:t>зв’язки</w:t>
      </w:r>
      <w:r>
        <w:t></w:t>
      </w:r>
      <w:r>
        <w:rPr>
          <w:rFonts w:hint="eastAsia"/>
        </w:rPr>
        <w:t>літератури</w:t>
      </w:r>
      <w:r>
        <w:t></w:t>
      </w:r>
      <w:r>
        <w:rPr>
          <w:rFonts w:hint="eastAsia"/>
        </w:rPr>
        <w:t>з</w:t>
      </w:r>
    </w:p>
    <w:p w:rsidR="00F703CC" w:rsidRDefault="00F703CC" w:rsidP="00F703CC">
      <w:r>
        <w:rPr>
          <w:rFonts w:hint="eastAsia"/>
        </w:rPr>
        <w:t>фольклорною</w:t>
      </w:r>
      <w:r>
        <w:t></w:t>
      </w:r>
      <w:r>
        <w:rPr>
          <w:rFonts w:hint="eastAsia"/>
        </w:rPr>
        <w:t>традицією</w:t>
      </w:r>
      <w:r>
        <w:t></w:t>
      </w:r>
      <w:r>
        <w:rPr>
          <w:rFonts w:hint="eastAsia"/>
        </w:rPr>
        <w:t>на</w:t>
      </w:r>
      <w:r>
        <w:t></w:t>
      </w:r>
      <w:r>
        <w:rPr>
          <w:rFonts w:hint="eastAsia"/>
        </w:rPr>
        <w:t>всіх</w:t>
      </w:r>
      <w:r>
        <w:t></w:t>
      </w:r>
      <w:r>
        <w:rPr>
          <w:rFonts w:hint="eastAsia"/>
        </w:rPr>
        <w:t>рівнях</w:t>
      </w:r>
      <w:r>
        <w:t></w:t>
      </w:r>
      <w:r>
        <w:t></w:t>
      </w:r>
      <w:r>
        <w:rPr>
          <w:rFonts w:hint="eastAsia"/>
        </w:rPr>
        <w:t>тому</w:t>
      </w:r>
      <w:r>
        <w:t></w:t>
      </w:r>
      <w:r>
        <w:rPr>
          <w:rFonts w:hint="eastAsia"/>
        </w:rPr>
        <w:t>означується</w:t>
      </w:r>
      <w:r>
        <w:t></w:t>
      </w:r>
      <w:r>
        <w:rPr>
          <w:rFonts w:hint="eastAsia"/>
        </w:rPr>
        <w:t>як</w:t>
      </w:r>
      <w:r>
        <w:t></w:t>
      </w:r>
      <w:r>
        <w:rPr>
          <w:rFonts w:hint="eastAsia"/>
        </w:rPr>
        <w:t>явище</w:t>
      </w:r>
      <w:r>
        <w:t></w:t>
      </w:r>
      <w:r>
        <w:rPr>
          <w:rFonts w:hint="eastAsia"/>
        </w:rPr>
        <w:t>поліаспектне</w:t>
      </w:r>
    </w:p>
    <w:p w:rsidR="00F703CC" w:rsidRDefault="00F703CC" w:rsidP="00F703CC">
      <w:r>
        <w:rPr>
          <w:rFonts w:hint="eastAsia"/>
        </w:rPr>
        <w:t>та</w:t>
      </w:r>
      <w:r>
        <w:t></w:t>
      </w:r>
      <w:r>
        <w:rPr>
          <w:rFonts w:hint="eastAsia"/>
        </w:rPr>
        <w:t>багаторівневе</w:t>
      </w:r>
      <w:r>
        <w:t></w:t>
      </w:r>
      <w:r>
        <w:t></w:t>
      </w:r>
      <w:r>
        <w:rPr>
          <w:rFonts w:hint="eastAsia"/>
        </w:rPr>
        <w:t>бо</w:t>
      </w:r>
      <w:r>
        <w:t></w:t>
      </w:r>
      <w:r>
        <w:rPr>
          <w:rFonts w:hint="eastAsia"/>
        </w:rPr>
        <w:t>репрезентує</w:t>
      </w:r>
      <w:r>
        <w:t></w:t>
      </w:r>
      <w:r>
        <w:rPr>
          <w:rFonts w:hint="eastAsia"/>
        </w:rPr>
        <w:t>всі</w:t>
      </w:r>
      <w:r>
        <w:t></w:t>
      </w:r>
      <w:r>
        <w:rPr>
          <w:rFonts w:hint="eastAsia"/>
        </w:rPr>
        <w:t>можливі</w:t>
      </w:r>
      <w:r>
        <w:t></w:t>
      </w:r>
      <w:r>
        <w:rPr>
          <w:rFonts w:hint="eastAsia"/>
        </w:rPr>
        <w:t>варіанти</w:t>
      </w:r>
      <w:r>
        <w:t></w:t>
      </w:r>
      <w:r>
        <w:rPr>
          <w:rFonts w:hint="eastAsia"/>
        </w:rPr>
        <w:t>впливу</w:t>
      </w:r>
      <w:r>
        <w:t></w:t>
      </w:r>
      <w:r>
        <w:rPr>
          <w:rFonts w:hint="eastAsia"/>
        </w:rPr>
        <w:t>народної</w:t>
      </w:r>
      <w:r>
        <w:t></w:t>
      </w:r>
      <w:r>
        <w:rPr>
          <w:rFonts w:hint="eastAsia"/>
        </w:rPr>
        <w:t>традиції</w:t>
      </w:r>
    </w:p>
    <w:p w:rsidR="00F703CC" w:rsidRDefault="00F703CC" w:rsidP="00F703CC">
      <w:r>
        <w:rPr>
          <w:rFonts w:hint="eastAsia"/>
        </w:rPr>
        <w:t>на</w:t>
      </w:r>
      <w:r>
        <w:t></w:t>
      </w:r>
      <w:r>
        <w:rPr>
          <w:rFonts w:hint="eastAsia"/>
        </w:rPr>
        <w:t>авторський</w:t>
      </w:r>
      <w:r>
        <w:t></w:t>
      </w:r>
      <w:r>
        <w:rPr>
          <w:rFonts w:hint="eastAsia"/>
        </w:rPr>
        <w:t>текст</w:t>
      </w:r>
      <w:r>
        <w:t></w:t>
      </w:r>
      <w:r>
        <w:t></w:t>
      </w:r>
      <w:r>
        <w:rPr>
          <w:rFonts w:hint="eastAsia"/>
        </w:rPr>
        <w:t>Зважаючи</w:t>
      </w:r>
      <w:r>
        <w:t></w:t>
      </w:r>
      <w:r>
        <w:rPr>
          <w:rFonts w:hint="eastAsia"/>
        </w:rPr>
        <w:t>на</w:t>
      </w:r>
      <w:r>
        <w:t></w:t>
      </w:r>
      <w:r>
        <w:rPr>
          <w:rFonts w:hint="eastAsia"/>
        </w:rPr>
        <w:t>це</w:t>
      </w:r>
      <w:r>
        <w:t></w:t>
      </w:r>
      <w:r>
        <w:t></w:t>
      </w:r>
      <w:r>
        <w:rPr>
          <w:rFonts w:hint="eastAsia"/>
        </w:rPr>
        <w:t>можемо</w:t>
      </w:r>
      <w:r>
        <w:t></w:t>
      </w:r>
      <w:r>
        <w:rPr>
          <w:rFonts w:hint="eastAsia"/>
        </w:rPr>
        <w:t>вважати</w:t>
      </w:r>
      <w:r>
        <w:t></w:t>
      </w:r>
      <w:r>
        <w:rPr>
          <w:rFonts w:hint="eastAsia"/>
        </w:rPr>
        <w:t>фольклоризм</w:t>
      </w:r>
      <w:r>
        <w:t></w:t>
      </w:r>
      <w:r>
        <w:rPr>
          <w:rFonts w:hint="eastAsia"/>
        </w:rPr>
        <w:t>вищим</w:t>
      </w:r>
    </w:p>
    <w:p w:rsidR="00F703CC" w:rsidRDefault="00F703CC" w:rsidP="00F703CC">
      <w:r>
        <w:rPr>
          <w:rFonts w:hint="eastAsia"/>
        </w:rPr>
        <w:t>ступенем</w:t>
      </w:r>
      <w:r>
        <w:t></w:t>
      </w:r>
      <w:r>
        <w:rPr>
          <w:rFonts w:hint="eastAsia"/>
        </w:rPr>
        <w:t>вивчення</w:t>
      </w:r>
      <w:r>
        <w:t></w:t>
      </w:r>
      <w:r>
        <w:rPr>
          <w:rFonts w:hint="eastAsia"/>
        </w:rPr>
        <w:t>зв’язків</w:t>
      </w:r>
      <w:r>
        <w:t></w:t>
      </w:r>
      <w:r>
        <w:rPr>
          <w:rFonts w:hint="eastAsia"/>
        </w:rPr>
        <w:t>народної</w:t>
      </w:r>
      <w:r>
        <w:t></w:t>
      </w:r>
      <w:r>
        <w:rPr>
          <w:rFonts w:hint="eastAsia"/>
        </w:rPr>
        <w:t>творчості</w:t>
      </w:r>
      <w:r>
        <w:t></w:t>
      </w:r>
      <w:r>
        <w:rPr>
          <w:rFonts w:hint="eastAsia"/>
        </w:rPr>
        <w:t>з</w:t>
      </w:r>
      <w:r>
        <w:t></w:t>
      </w:r>
      <w:r>
        <w:rPr>
          <w:rFonts w:hint="eastAsia"/>
        </w:rPr>
        <w:t>авторською</w:t>
      </w:r>
      <w:r>
        <w:t></w:t>
      </w:r>
    </w:p>
    <w:p w:rsidR="00F703CC" w:rsidRDefault="00F703CC" w:rsidP="00F703CC">
      <w:r>
        <w:rPr>
          <w:rFonts w:hint="eastAsia"/>
        </w:rPr>
        <w:t>Надзвичайно</w:t>
      </w:r>
      <w:r>
        <w:t></w:t>
      </w:r>
      <w:r>
        <w:rPr>
          <w:rFonts w:hint="eastAsia"/>
        </w:rPr>
        <w:t>важливу</w:t>
      </w:r>
      <w:r>
        <w:t></w:t>
      </w:r>
      <w:r>
        <w:rPr>
          <w:rFonts w:hint="eastAsia"/>
        </w:rPr>
        <w:t>роль</w:t>
      </w:r>
      <w:r>
        <w:t></w:t>
      </w:r>
      <w:r>
        <w:rPr>
          <w:rFonts w:hint="eastAsia"/>
        </w:rPr>
        <w:t>у</w:t>
      </w:r>
      <w:r>
        <w:t></w:t>
      </w:r>
      <w:r>
        <w:rPr>
          <w:rFonts w:hint="eastAsia"/>
        </w:rPr>
        <w:t>цей</w:t>
      </w:r>
      <w:r>
        <w:t></w:t>
      </w:r>
      <w:r>
        <w:rPr>
          <w:rFonts w:hint="eastAsia"/>
        </w:rPr>
        <w:t>період</w:t>
      </w:r>
      <w:r>
        <w:t></w:t>
      </w:r>
      <w:r>
        <w:rPr>
          <w:rFonts w:hint="eastAsia"/>
        </w:rPr>
        <w:t>відіграли</w:t>
      </w:r>
      <w:r>
        <w:t></w:t>
      </w:r>
      <w:r>
        <w:rPr>
          <w:rFonts w:hint="eastAsia"/>
        </w:rPr>
        <w:t>зв’язки</w:t>
      </w:r>
      <w:r>
        <w:t></w:t>
      </w:r>
      <w:r>
        <w:rPr>
          <w:rFonts w:hint="eastAsia"/>
        </w:rPr>
        <w:t>авторської</w:t>
      </w:r>
    </w:p>
    <w:p w:rsidR="00F703CC" w:rsidRDefault="00F703CC" w:rsidP="00F703CC">
      <w:r>
        <w:rPr>
          <w:rFonts w:hint="eastAsia"/>
        </w:rPr>
        <w:t>творчості</w:t>
      </w:r>
      <w:r>
        <w:t></w:t>
      </w:r>
      <w:r>
        <w:rPr>
          <w:rFonts w:hint="eastAsia"/>
        </w:rPr>
        <w:t>з</w:t>
      </w:r>
      <w:r>
        <w:t></w:t>
      </w:r>
      <w:r>
        <w:rPr>
          <w:rFonts w:hint="eastAsia"/>
        </w:rPr>
        <w:t>фольклором</w:t>
      </w:r>
      <w:r>
        <w:t></w:t>
      </w:r>
      <w:r>
        <w:rPr>
          <w:rFonts w:hint="eastAsia"/>
        </w:rPr>
        <w:t>на</w:t>
      </w:r>
      <w:r>
        <w:t></w:t>
      </w:r>
      <w:r>
        <w:rPr>
          <w:rFonts w:hint="eastAsia"/>
        </w:rPr>
        <w:t>рівні</w:t>
      </w:r>
      <w:r>
        <w:t></w:t>
      </w:r>
      <w:r>
        <w:rPr>
          <w:rFonts w:hint="eastAsia"/>
        </w:rPr>
        <w:t>постання</w:t>
      </w:r>
      <w:r>
        <w:t></w:t>
      </w:r>
      <w:r>
        <w:rPr>
          <w:rFonts w:hint="eastAsia"/>
        </w:rPr>
        <w:t>літературних</w:t>
      </w:r>
      <w:r>
        <w:t></w:t>
      </w:r>
      <w:r>
        <w:rPr>
          <w:rFonts w:hint="eastAsia"/>
        </w:rPr>
        <w:t>жанрів</w:t>
      </w:r>
      <w:r>
        <w:t></w:t>
      </w:r>
      <w:r>
        <w:t></w:t>
      </w:r>
      <w:r>
        <w:rPr>
          <w:rFonts w:hint="eastAsia"/>
        </w:rPr>
        <w:t>До</w:t>
      </w:r>
      <w:r>
        <w:t></w:t>
      </w:r>
      <w:r>
        <w:rPr>
          <w:rFonts w:hint="eastAsia"/>
        </w:rPr>
        <w:t>часу</w:t>
      </w:r>
    </w:p>
    <w:p w:rsidR="00F703CC" w:rsidRDefault="00F703CC" w:rsidP="00F703CC">
      <w:r>
        <w:rPr>
          <w:rFonts w:hint="eastAsia"/>
        </w:rPr>
        <w:t>виникнення</w:t>
      </w:r>
      <w:r>
        <w:t></w:t>
      </w:r>
      <w:r>
        <w:rPr>
          <w:rFonts w:hint="eastAsia"/>
        </w:rPr>
        <w:t>літературної</w:t>
      </w:r>
      <w:r>
        <w:t></w:t>
      </w:r>
      <w:r>
        <w:rPr>
          <w:rFonts w:hint="eastAsia"/>
        </w:rPr>
        <w:t>повісті</w:t>
      </w:r>
      <w:r>
        <w:t></w:t>
      </w:r>
      <w:r>
        <w:rPr>
          <w:rFonts w:hint="eastAsia"/>
        </w:rPr>
        <w:t>та</w:t>
      </w:r>
      <w:r>
        <w:t></w:t>
      </w:r>
      <w:r>
        <w:t></w:t>
      </w:r>
      <w:r>
        <w:rPr>
          <w:rFonts w:hint="eastAsia"/>
        </w:rPr>
        <w:t>особливо</w:t>
      </w:r>
      <w:r>
        <w:t></w:t>
      </w:r>
      <w:r>
        <w:t></w:t>
      </w:r>
      <w:r>
        <w:rPr>
          <w:rFonts w:hint="eastAsia"/>
        </w:rPr>
        <w:t>роману</w:t>
      </w:r>
      <w:r>
        <w:t></w:t>
      </w:r>
      <w:r>
        <w:rPr>
          <w:rFonts w:hint="eastAsia"/>
        </w:rPr>
        <w:t>малі</w:t>
      </w:r>
      <w:r>
        <w:t></w:t>
      </w:r>
      <w:r>
        <w:rPr>
          <w:rFonts w:hint="eastAsia"/>
        </w:rPr>
        <w:t>жанрові</w:t>
      </w:r>
      <w:r>
        <w:t></w:t>
      </w:r>
      <w:r>
        <w:rPr>
          <w:rFonts w:hint="eastAsia"/>
        </w:rPr>
        <w:t>форми</w:t>
      </w:r>
    </w:p>
    <w:p w:rsidR="00F703CC" w:rsidRDefault="00F703CC" w:rsidP="00F703CC">
      <w:r>
        <w:t></w:t>
      </w:r>
      <w:r>
        <w:rPr>
          <w:rFonts w:hint="eastAsia"/>
        </w:rPr>
        <w:t>зосібна</w:t>
      </w:r>
      <w:r>
        <w:t></w:t>
      </w:r>
      <w:r>
        <w:rPr>
          <w:rFonts w:hint="eastAsia"/>
        </w:rPr>
        <w:t>оповідання</w:t>
      </w:r>
      <w:r>
        <w:t></w:t>
      </w:r>
      <w:r>
        <w:t></w:t>
      </w:r>
      <w:r>
        <w:rPr>
          <w:rFonts w:hint="eastAsia"/>
        </w:rPr>
        <w:t>мали</w:t>
      </w:r>
      <w:r>
        <w:t></w:t>
      </w:r>
      <w:r>
        <w:rPr>
          <w:rFonts w:hint="eastAsia"/>
        </w:rPr>
        <w:t>більше</w:t>
      </w:r>
      <w:r>
        <w:t></w:t>
      </w:r>
      <w:r>
        <w:rPr>
          <w:rFonts w:hint="eastAsia"/>
        </w:rPr>
        <w:t>подібних</w:t>
      </w:r>
      <w:r>
        <w:t></w:t>
      </w:r>
      <w:r>
        <w:t></w:t>
      </w:r>
      <w:r>
        <w:rPr>
          <w:rFonts w:hint="eastAsia"/>
        </w:rPr>
        <w:t>аніж</w:t>
      </w:r>
      <w:r>
        <w:t></w:t>
      </w:r>
      <w:r>
        <w:rPr>
          <w:rFonts w:hint="eastAsia"/>
        </w:rPr>
        <w:t>відмінних</w:t>
      </w:r>
      <w:r>
        <w:t></w:t>
      </w:r>
      <w:r>
        <w:rPr>
          <w:rFonts w:hint="eastAsia"/>
        </w:rPr>
        <w:t>ознак</w:t>
      </w:r>
      <w:r>
        <w:t></w:t>
      </w:r>
      <w:r>
        <w:rPr>
          <w:rFonts w:hint="eastAsia"/>
        </w:rPr>
        <w:t>із</w:t>
      </w:r>
      <w:r>
        <w:t></w:t>
      </w:r>
      <w:r>
        <w:rPr>
          <w:rFonts w:hint="eastAsia"/>
        </w:rPr>
        <w:t>народним</w:t>
      </w:r>
    </w:p>
    <w:p w:rsidR="00F703CC" w:rsidRDefault="00F703CC" w:rsidP="00F703CC">
      <w:r>
        <w:rPr>
          <w:rFonts w:hint="eastAsia"/>
        </w:rPr>
        <w:t>наративом</w:t>
      </w:r>
      <w:r>
        <w:t></w:t>
      </w:r>
      <w:r>
        <w:t></w:t>
      </w:r>
      <w:r>
        <w:rPr>
          <w:rFonts w:hint="eastAsia"/>
        </w:rPr>
        <w:t>що</w:t>
      </w:r>
      <w:r>
        <w:t></w:t>
      </w:r>
      <w:r>
        <w:t></w:t>
      </w:r>
      <w:r>
        <w:rPr>
          <w:rFonts w:hint="eastAsia"/>
        </w:rPr>
        <w:t>звичайно</w:t>
      </w:r>
      <w:r>
        <w:t></w:t>
      </w:r>
      <w:r>
        <w:rPr>
          <w:rFonts w:hint="eastAsia"/>
        </w:rPr>
        <w:t>ж</w:t>
      </w:r>
      <w:r>
        <w:t></w:t>
      </w:r>
      <w:r>
        <w:t></w:t>
      </w:r>
      <w:r>
        <w:rPr>
          <w:rFonts w:hint="eastAsia"/>
        </w:rPr>
        <w:t>не</w:t>
      </w:r>
      <w:r>
        <w:t></w:t>
      </w:r>
      <w:r>
        <w:rPr>
          <w:rFonts w:hint="eastAsia"/>
        </w:rPr>
        <w:t>заважало</w:t>
      </w:r>
      <w:r>
        <w:t></w:t>
      </w:r>
      <w:r>
        <w:rPr>
          <w:rFonts w:hint="eastAsia"/>
        </w:rPr>
        <w:t>диференціювати</w:t>
      </w:r>
      <w:r>
        <w:t></w:t>
      </w:r>
      <w:r>
        <w:rPr>
          <w:rFonts w:hint="eastAsia"/>
        </w:rPr>
        <w:t>їх</w:t>
      </w:r>
      <w:r>
        <w:t></w:t>
      </w:r>
      <w:r>
        <w:rPr>
          <w:rFonts w:hint="eastAsia"/>
        </w:rPr>
        <w:t>за</w:t>
      </w:r>
      <w:r>
        <w:t></w:t>
      </w:r>
      <w:r>
        <w:rPr>
          <w:rFonts w:hint="eastAsia"/>
        </w:rPr>
        <w:t>походженням</w:t>
      </w:r>
      <w:r>
        <w:t></w:t>
      </w:r>
      <w:r>
        <w:rPr>
          <w:rFonts w:hint="eastAsia"/>
        </w:rPr>
        <w:t>як</w:t>
      </w:r>
    </w:p>
    <w:p w:rsidR="00F703CC" w:rsidRDefault="00F703CC" w:rsidP="00F703CC">
      <w:r>
        <w:rPr>
          <w:rFonts w:hint="eastAsia"/>
        </w:rPr>
        <w:t>твори</w:t>
      </w:r>
      <w:r>
        <w:t></w:t>
      </w:r>
      <w:r>
        <w:rPr>
          <w:rFonts w:hint="eastAsia"/>
        </w:rPr>
        <w:t>народні</w:t>
      </w:r>
      <w:r>
        <w:t></w:t>
      </w:r>
      <w:r>
        <w:rPr>
          <w:rFonts w:hint="eastAsia"/>
        </w:rPr>
        <w:t>та</w:t>
      </w:r>
      <w:r>
        <w:t></w:t>
      </w:r>
      <w:r>
        <w:rPr>
          <w:rFonts w:hint="eastAsia"/>
        </w:rPr>
        <w:t>авторські</w:t>
      </w:r>
      <w:r>
        <w:t></w:t>
      </w:r>
      <w:r>
        <w:t></w:t>
      </w:r>
      <w:r>
        <w:rPr>
          <w:rFonts w:hint="eastAsia"/>
        </w:rPr>
        <w:t>І</w:t>
      </w:r>
      <w:r>
        <w:t></w:t>
      </w:r>
      <w:r>
        <w:rPr>
          <w:rFonts w:hint="eastAsia"/>
        </w:rPr>
        <w:t>на</w:t>
      </w:r>
      <w:r>
        <w:t></w:t>
      </w:r>
      <w:r>
        <w:rPr>
          <w:rFonts w:hint="eastAsia"/>
        </w:rPr>
        <w:t>хвилі</w:t>
      </w:r>
      <w:r>
        <w:t></w:t>
      </w:r>
      <w:r>
        <w:rPr>
          <w:rFonts w:hint="eastAsia"/>
        </w:rPr>
        <w:t>національного</w:t>
      </w:r>
      <w:r>
        <w:t></w:t>
      </w:r>
      <w:r>
        <w:rPr>
          <w:rFonts w:hint="eastAsia"/>
        </w:rPr>
        <w:t>піднесення</w:t>
      </w:r>
      <w:r>
        <w:t></w:t>
      </w:r>
      <w:r>
        <w:rPr>
          <w:rFonts w:hint="eastAsia"/>
        </w:rPr>
        <w:t>чим</w:t>
      </w:r>
    </w:p>
    <w:p w:rsidR="00F703CC" w:rsidRDefault="00F703CC" w:rsidP="00F703CC">
      <w:r>
        <w:t></w:t>
      </w:r>
      <w:r>
        <w:t></w:t>
      </w:r>
      <w:r>
        <w:t></w:t>
      </w:r>
    </w:p>
    <w:p w:rsidR="00F703CC" w:rsidRDefault="00F703CC" w:rsidP="00F703CC">
      <w:r>
        <w:t></w:t>
      </w:r>
      <w:r>
        <w:rPr>
          <w:rFonts w:hint="eastAsia"/>
        </w:rPr>
        <w:t>природнішим</w:t>
      </w:r>
      <w:r>
        <w:t></w:t>
      </w:r>
      <w:r>
        <w:t></w:t>
      </w:r>
      <w:r>
        <w:t></w:t>
      </w:r>
      <w:r>
        <w:rPr>
          <w:rFonts w:hint="eastAsia"/>
        </w:rPr>
        <w:t>органічнішим</w:t>
      </w:r>
      <w:r>
        <w:t></w:t>
      </w:r>
      <w:r>
        <w:rPr>
          <w:rFonts w:hint="eastAsia"/>
        </w:rPr>
        <w:t>був</w:t>
      </w:r>
      <w:r>
        <w:t></w:t>
      </w:r>
      <w:r>
        <w:rPr>
          <w:rFonts w:hint="eastAsia"/>
        </w:rPr>
        <w:t>зв’язок</w:t>
      </w:r>
      <w:r>
        <w:t></w:t>
      </w:r>
      <w:r>
        <w:rPr>
          <w:rFonts w:hint="eastAsia"/>
        </w:rPr>
        <w:t>між</w:t>
      </w:r>
      <w:r>
        <w:t></w:t>
      </w:r>
      <w:r>
        <w:rPr>
          <w:rFonts w:hint="eastAsia"/>
        </w:rPr>
        <w:t>письменницьким</w:t>
      </w:r>
      <w:r>
        <w:t></w:t>
      </w:r>
      <w:r>
        <w:rPr>
          <w:rFonts w:hint="eastAsia"/>
        </w:rPr>
        <w:t>та</w:t>
      </w:r>
      <w:r>
        <w:t></w:t>
      </w:r>
      <w:r>
        <w:rPr>
          <w:rFonts w:hint="eastAsia"/>
        </w:rPr>
        <w:t>народним</w:t>
      </w:r>
    </w:p>
    <w:p w:rsidR="00F703CC" w:rsidRDefault="00F703CC" w:rsidP="00F703CC">
      <w:r>
        <w:rPr>
          <w:rFonts w:hint="eastAsia"/>
        </w:rPr>
        <w:t>наративом</w:t>
      </w:r>
      <w:r>
        <w:t></w:t>
      </w:r>
      <w:r>
        <w:t></w:t>
      </w:r>
      <w:r>
        <w:rPr>
          <w:rFonts w:hint="eastAsia"/>
        </w:rPr>
        <w:t>тим</w:t>
      </w:r>
      <w:r>
        <w:t></w:t>
      </w:r>
      <w:r>
        <w:rPr>
          <w:rFonts w:hint="eastAsia"/>
        </w:rPr>
        <w:t>вищої</w:t>
      </w:r>
      <w:r>
        <w:t></w:t>
      </w:r>
      <w:r>
        <w:rPr>
          <w:rFonts w:hint="eastAsia"/>
        </w:rPr>
        <w:t>оцінки</w:t>
      </w:r>
      <w:r>
        <w:t></w:t>
      </w:r>
      <w:r>
        <w:rPr>
          <w:rFonts w:hint="eastAsia"/>
        </w:rPr>
        <w:t>сучасників</w:t>
      </w:r>
      <w:r>
        <w:t></w:t>
      </w:r>
      <w:r>
        <w:rPr>
          <w:rFonts w:hint="eastAsia"/>
        </w:rPr>
        <w:t>він</w:t>
      </w:r>
      <w:r>
        <w:t></w:t>
      </w:r>
      <w:r>
        <w:rPr>
          <w:rFonts w:hint="eastAsia"/>
        </w:rPr>
        <w:t>заслуговував</w:t>
      </w:r>
      <w:r>
        <w:t></w:t>
      </w:r>
      <w:r>
        <w:t></w:t>
      </w:r>
      <w:r>
        <w:rPr>
          <w:rFonts w:hint="eastAsia"/>
        </w:rPr>
        <w:t>У</w:t>
      </w:r>
      <w:r>
        <w:t></w:t>
      </w:r>
      <w:r>
        <w:rPr>
          <w:rFonts w:hint="eastAsia"/>
        </w:rPr>
        <w:t>досліджуваних</w:t>
      </w:r>
    </w:p>
    <w:p w:rsidR="00F703CC" w:rsidRDefault="00F703CC" w:rsidP="00F703CC">
      <w:r>
        <w:rPr>
          <w:rFonts w:hint="eastAsia"/>
        </w:rPr>
        <w:t>часових</w:t>
      </w:r>
      <w:r>
        <w:t></w:t>
      </w:r>
      <w:r>
        <w:rPr>
          <w:rFonts w:hint="eastAsia"/>
        </w:rPr>
        <w:t>межах</w:t>
      </w:r>
      <w:r>
        <w:t></w:t>
      </w:r>
      <w:r>
        <w:t></w:t>
      </w:r>
      <w:r>
        <w:t></w:t>
      </w:r>
      <w:r>
        <w:t></w:t>
      </w:r>
      <w:r>
        <w:rPr>
          <w:rFonts w:hint="eastAsia"/>
        </w:rPr>
        <w:t>–</w:t>
      </w:r>
      <w:r>
        <w:t></w:t>
      </w:r>
      <w:r>
        <w:t></w:t>
      </w:r>
      <w:r>
        <w:t></w:t>
      </w:r>
      <w:r>
        <w:rPr>
          <w:rFonts w:hint="eastAsia"/>
        </w:rPr>
        <w:t>ті</w:t>
      </w:r>
      <w:r>
        <w:t></w:t>
      </w:r>
      <w:r>
        <w:rPr>
          <w:rFonts w:hint="eastAsia"/>
        </w:rPr>
        <w:t>роки</w:t>
      </w:r>
      <w:r>
        <w:t></w:t>
      </w:r>
      <w:r>
        <w:rPr>
          <w:rFonts w:hint="eastAsia"/>
        </w:rPr>
        <w:t>ХІХ</w:t>
      </w:r>
      <w:r>
        <w:t></w:t>
      </w:r>
      <w:r>
        <w:rPr>
          <w:rFonts w:hint="eastAsia"/>
        </w:rPr>
        <w:t>століття</w:t>
      </w:r>
      <w:r>
        <w:t></w:t>
      </w:r>
      <w:r>
        <w:t></w:t>
      </w:r>
      <w:r>
        <w:rPr>
          <w:rFonts w:hint="eastAsia"/>
        </w:rPr>
        <w:t>можемо</w:t>
      </w:r>
      <w:r>
        <w:t></w:t>
      </w:r>
      <w:r>
        <w:rPr>
          <w:rFonts w:hint="eastAsia"/>
        </w:rPr>
        <w:t>спостерігати</w:t>
      </w:r>
      <w:r>
        <w:t></w:t>
      </w:r>
      <w:r>
        <w:rPr>
          <w:rFonts w:hint="eastAsia"/>
        </w:rPr>
        <w:t>еволюцію</w:t>
      </w:r>
    </w:p>
    <w:p w:rsidR="00F703CC" w:rsidRDefault="00F703CC" w:rsidP="00F703CC">
      <w:r>
        <w:rPr>
          <w:rFonts w:hint="eastAsia"/>
        </w:rPr>
        <w:t>літературної</w:t>
      </w:r>
      <w:r>
        <w:t></w:t>
      </w:r>
      <w:r>
        <w:rPr>
          <w:rFonts w:hint="eastAsia"/>
        </w:rPr>
        <w:t>прози</w:t>
      </w:r>
      <w:r>
        <w:t></w:t>
      </w:r>
      <w:r>
        <w:t></w:t>
      </w:r>
      <w:r>
        <w:rPr>
          <w:rFonts w:hint="eastAsia"/>
        </w:rPr>
        <w:t>що</w:t>
      </w:r>
      <w:r>
        <w:t></w:t>
      </w:r>
      <w:r>
        <w:rPr>
          <w:rFonts w:hint="eastAsia"/>
        </w:rPr>
        <w:t>простежується</w:t>
      </w:r>
      <w:r>
        <w:t></w:t>
      </w:r>
      <w:r>
        <w:rPr>
          <w:rFonts w:hint="eastAsia"/>
        </w:rPr>
        <w:t>в</w:t>
      </w:r>
      <w:r>
        <w:t></w:t>
      </w:r>
      <w:r>
        <w:t></w:t>
      </w:r>
      <w:r>
        <w:rPr>
          <w:rFonts w:hint="eastAsia"/>
        </w:rPr>
        <w:t>олітературенні</w:t>
      </w:r>
      <w:r>
        <w:t></w:t>
      </w:r>
      <w:r>
        <w:t></w:t>
      </w:r>
      <w:r>
        <w:rPr>
          <w:rFonts w:hint="eastAsia"/>
        </w:rPr>
        <w:t>народного</w:t>
      </w:r>
      <w:r>
        <w:t></w:t>
      </w:r>
      <w:r>
        <w:rPr>
          <w:rFonts w:hint="eastAsia"/>
        </w:rPr>
        <w:t>оповідання</w:t>
      </w:r>
    </w:p>
    <w:p w:rsidR="00F703CC" w:rsidRDefault="00F703CC" w:rsidP="00F703CC">
      <w:r>
        <w:rPr>
          <w:rFonts w:hint="eastAsia"/>
        </w:rPr>
        <w:t>на</w:t>
      </w:r>
      <w:r>
        <w:t></w:t>
      </w:r>
      <w:r>
        <w:rPr>
          <w:rFonts w:hint="eastAsia"/>
        </w:rPr>
        <w:t>початку</w:t>
      </w:r>
      <w:r>
        <w:t></w:t>
      </w:r>
      <w:r>
        <w:rPr>
          <w:rFonts w:hint="eastAsia"/>
        </w:rPr>
        <w:t>цього</w:t>
      </w:r>
      <w:r>
        <w:t></w:t>
      </w:r>
      <w:r>
        <w:rPr>
          <w:rFonts w:hint="eastAsia"/>
        </w:rPr>
        <w:t>періоду</w:t>
      </w:r>
      <w:r>
        <w:t></w:t>
      </w:r>
      <w:r>
        <w:rPr>
          <w:rFonts w:hint="eastAsia"/>
        </w:rPr>
        <w:t>та</w:t>
      </w:r>
      <w:r>
        <w:t></w:t>
      </w:r>
      <w:r>
        <w:rPr>
          <w:rFonts w:hint="eastAsia"/>
        </w:rPr>
        <w:t>більш</w:t>
      </w:r>
      <w:r>
        <w:t></w:t>
      </w:r>
      <w:r>
        <w:rPr>
          <w:rFonts w:hint="eastAsia"/>
        </w:rPr>
        <w:t>складних</w:t>
      </w:r>
      <w:r>
        <w:t></w:t>
      </w:r>
      <w:r>
        <w:rPr>
          <w:rFonts w:hint="eastAsia"/>
        </w:rPr>
        <w:t>формах</w:t>
      </w:r>
      <w:r>
        <w:t></w:t>
      </w:r>
      <w:r>
        <w:rPr>
          <w:rFonts w:hint="eastAsia"/>
        </w:rPr>
        <w:t>взаємодії</w:t>
      </w:r>
      <w:r>
        <w:t></w:t>
      </w:r>
      <w:r>
        <w:rPr>
          <w:rFonts w:hint="eastAsia"/>
        </w:rPr>
        <w:t>з</w:t>
      </w:r>
      <w:r>
        <w:t></w:t>
      </w:r>
      <w:r>
        <w:rPr>
          <w:rFonts w:hint="eastAsia"/>
        </w:rPr>
        <w:t>фольклором</w:t>
      </w:r>
      <w:r>
        <w:t></w:t>
      </w:r>
      <w:r>
        <w:rPr>
          <w:rFonts w:hint="eastAsia"/>
        </w:rPr>
        <w:t>у</w:t>
      </w:r>
    </w:p>
    <w:p w:rsidR="00F703CC" w:rsidRDefault="00F703CC" w:rsidP="00F703CC">
      <w:r>
        <w:rPr>
          <w:rFonts w:hint="eastAsia"/>
        </w:rPr>
        <w:t>його</w:t>
      </w:r>
      <w:r>
        <w:t></w:t>
      </w:r>
      <w:r>
        <w:rPr>
          <w:rFonts w:hint="eastAsia"/>
        </w:rPr>
        <w:t>кінці</w:t>
      </w:r>
      <w:r>
        <w:t></w:t>
      </w:r>
    </w:p>
    <w:p w:rsidR="00F703CC" w:rsidRDefault="00F703CC" w:rsidP="00F703CC">
      <w:r>
        <w:rPr>
          <w:rFonts w:hint="eastAsia"/>
        </w:rPr>
        <w:t>Об’єкт</w:t>
      </w:r>
      <w:r>
        <w:t></w:t>
      </w:r>
      <w:r>
        <w:rPr>
          <w:rFonts w:hint="eastAsia"/>
        </w:rPr>
        <w:t>наукового</w:t>
      </w:r>
      <w:r>
        <w:t></w:t>
      </w:r>
      <w:r>
        <w:rPr>
          <w:rFonts w:hint="eastAsia"/>
        </w:rPr>
        <w:t>вивчення</w:t>
      </w:r>
      <w:r>
        <w:t></w:t>
      </w:r>
      <w:r>
        <w:rPr>
          <w:rFonts w:hint="eastAsia"/>
        </w:rPr>
        <w:t>—</w:t>
      </w:r>
      <w:r>
        <w:t></w:t>
      </w:r>
      <w:r>
        <w:rPr>
          <w:rFonts w:hint="eastAsia"/>
        </w:rPr>
        <w:t>українська</w:t>
      </w:r>
      <w:r>
        <w:t></w:t>
      </w:r>
      <w:r>
        <w:rPr>
          <w:rFonts w:hint="eastAsia"/>
        </w:rPr>
        <w:t>романтична</w:t>
      </w:r>
      <w:r>
        <w:t></w:t>
      </w:r>
      <w:r>
        <w:rPr>
          <w:rFonts w:hint="eastAsia"/>
        </w:rPr>
        <w:t>проза</w:t>
      </w:r>
      <w:r>
        <w:t></w:t>
      </w:r>
      <w:r>
        <w:t></w:t>
      </w:r>
      <w:r>
        <w:t></w:t>
      </w:r>
      <w:r>
        <w:rPr>
          <w:rFonts w:hint="eastAsia"/>
        </w:rPr>
        <w:t>–</w:t>
      </w:r>
      <w:r>
        <w:t></w:t>
      </w:r>
      <w:r>
        <w:t></w:t>
      </w:r>
      <w:r>
        <w:t></w:t>
      </w:r>
      <w:r>
        <w:rPr>
          <w:rFonts w:hint="eastAsia"/>
        </w:rPr>
        <w:t>х</w:t>
      </w:r>
      <w:r>
        <w:t></w:t>
      </w:r>
      <w:r>
        <w:rPr>
          <w:rFonts w:hint="eastAsia"/>
        </w:rPr>
        <w:t>років</w:t>
      </w:r>
    </w:p>
    <w:p w:rsidR="00F703CC" w:rsidRDefault="00F703CC" w:rsidP="00F703CC">
      <w:r>
        <w:rPr>
          <w:rFonts w:hint="eastAsia"/>
        </w:rPr>
        <w:t>ХІХ</w:t>
      </w:r>
      <w:r>
        <w:t></w:t>
      </w:r>
      <w:r>
        <w:rPr>
          <w:rFonts w:hint="eastAsia"/>
        </w:rPr>
        <w:t>століття</w:t>
      </w:r>
      <w:r>
        <w:t></w:t>
      </w:r>
      <w:r>
        <w:t></w:t>
      </w:r>
      <w:r>
        <w:rPr>
          <w:rFonts w:hint="eastAsia"/>
        </w:rPr>
        <w:t>з</w:t>
      </w:r>
      <w:r>
        <w:t></w:t>
      </w:r>
      <w:r>
        <w:rPr>
          <w:rFonts w:hint="eastAsia"/>
        </w:rPr>
        <w:t>епізодичним</w:t>
      </w:r>
      <w:r>
        <w:t></w:t>
      </w:r>
      <w:r>
        <w:rPr>
          <w:rFonts w:hint="eastAsia"/>
        </w:rPr>
        <w:t>аналізом</w:t>
      </w:r>
      <w:r>
        <w:t></w:t>
      </w:r>
      <w:r>
        <w:rPr>
          <w:rFonts w:hint="eastAsia"/>
        </w:rPr>
        <w:t>кількох</w:t>
      </w:r>
      <w:r>
        <w:t></w:t>
      </w:r>
      <w:r>
        <w:rPr>
          <w:rFonts w:hint="eastAsia"/>
        </w:rPr>
        <w:t>поетичних</w:t>
      </w:r>
      <w:r>
        <w:t></w:t>
      </w:r>
      <w:r>
        <w:rPr>
          <w:rFonts w:hint="eastAsia"/>
        </w:rPr>
        <w:t>творів</w:t>
      </w:r>
      <w:r>
        <w:t></w:t>
      </w:r>
      <w:r>
        <w:rPr>
          <w:rFonts w:hint="eastAsia"/>
        </w:rPr>
        <w:t>Т</w:t>
      </w:r>
      <w:r>
        <w:t></w:t>
      </w:r>
      <w:r>
        <w:t></w:t>
      </w:r>
      <w:r>
        <w:rPr>
          <w:rFonts w:hint="eastAsia"/>
        </w:rPr>
        <w:t>Шевченка</w:t>
      </w:r>
      <w:r>
        <w:t></w:t>
      </w:r>
      <w:r>
        <w:rPr>
          <w:rFonts w:hint="eastAsia"/>
        </w:rPr>
        <w:t>для</w:t>
      </w:r>
    </w:p>
    <w:p w:rsidR="00F703CC" w:rsidRDefault="00F703CC" w:rsidP="00F703CC">
      <w:r>
        <w:rPr>
          <w:rFonts w:hint="eastAsia"/>
        </w:rPr>
        <w:t>показу</w:t>
      </w:r>
      <w:r>
        <w:t></w:t>
      </w:r>
      <w:r>
        <w:rPr>
          <w:rFonts w:hint="eastAsia"/>
        </w:rPr>
        <w:t>наскрізності</w:t>
      </w:r>
      <w:r>
        <w:t></w:t>
      </w:r>
      <w:r>
        <w:rPr>
          <w:rFonts w:hint="eastAsia"/>
        </w:rPr>
        <w:t>явища</w:t>
      </w:r>
      <w:r>
        <w:t></w:t>
      </w:r>
      <w:r>
        <w:rPr>
          <w:rFonts w:hint="eastAsia"/>
        </w:rPr>
        <w:t>та</w:t>
      </w:r>
      <w:r>
        <w:t></w:t>
      </w:r>
      <w:r>
        <w:rPr>
          <w:rFonts w:hint="eastAsia"/>
        </w:rPr>
        <w:t>можливості</w:t>
      </w:r>
      <w:r>
        <w:t></w:t>
      </w:r>
      <w:r>
        <w:rPr>
          <w:rFonts w:hint="eastAsia"/>
        </w:rPr>
        <w:t>компаративних</w:t>
      </w:r>
      <w:r>
        <w:t></w:t>
      </w:r>
      <w:r>
        <w:rPr>
          <w:rFonts w:hint="eastAsia"/>
        </w:rPr>
        <w:t>студій</w:t>
      </w:r>
      <w:r>
        <w:t></w:t>
      </w:r>
      <w:r>
        <w:t></w:t>
      </w:r>
      <w:r>
        <w:t></w:t>
      </w:r>
      <w:r>
        <w:rPr>
          <w:rFonts w:hint="eastAsia"/>
        </w:rPr>
        <w:t>—</w:t>
      </w:r>
      <w:r>
        <w:t></w:t>
      </w:r>
      <w:r>
        <w:rPr>
          <w:rFonts w:hint="eastAsia"/>
        </w:rPr>
        <w:t>дає</w:t>
      </w:r>
      <w:r>
        <w:t></w:t>
      </w:r>
      <w:r>
        <w:rPr>
          <w:rFonts w:hint="eastAsia"/>
        </w:rPr>
        <w:t>підстави</w:t>
      </w:r>
    </w:p>
    <w:p w:rsidR="00F703CC" w:rsidRDefault="00F703CC" w:rsidP="00F703CC">
      <w:r>
        <w:rPr>
          <w:rFonts w:hint="eastAsia"/>
        </w:rPr>
        <w:t>говорити</w:t>
      </w:r>
      <w:r>
        <w:t></w:t>
      </w:r>
      <w:r>
        <w:rPr>
          <w:rFonts w:hint="eastAsia"/>
        </w:rPr>
        <w:t>про</w:t>
      </w:r>
      <w:r>
        <w:t></w:t>
      </w:r>
      <w:r>
        <w:rPr>
          <w:rFonts w:hint="eastAsia"/>
        </w:rPr>
        <w:t>художню</w:t>
      </w:r>
      <w:r>
        <w:t></w:t>
      </w:r>
      <w:r>
        <w:rPr>
          <w:rFonts w:hint="eastAsia"/>
        </w:rPr>
        <w:t>самобутність</w:t>
      </w:r>
      <w:r>
        <w:t></w:t>
      </w:r>
      <w:r>
        <w:rPr>
          <w:rFonts w:hint="eastAsia"/>
        </w:rPr>
        <w:t>фольклоризму</w:t>
      </w:r>
      <w:r>
        <w:t></w:t>
      </w:r>
      <w:r>
        <w:rPr>
          <w:rFonts w:hint="eastAsia"/>
        </w:rPr>
        <w:t>певного</w:t>
      </w:r>
      <w:r>
        <w:t></w:t>
      </w:r>
      <w:r>
        <w:rPr>
          <w:rFonts w:hint="eastAsia"/>
        </w:rPr>
        <w:t>літературного</w:t>
      </w:r>
    </w:p>
    <w:p w:rsidR="00F703CC" w:rsidRDefault="00F703CC" w:rsidP="00F703CC">
      <w:r>
        <w:rPr>
          <w:rFonts w:hint="eastAsia"/>
        </w:rPr>
        <w:t>періоду</w:t>
      </w:r>
      <w:r>
        <w:t></w:t>
      </w:r>
      <w:r>
        <w:rPr>
          <w:rFonts w:hint="eastAsia"/>
        </w:rPr>
        <w:t>та</w:t>
      </w:r>
      <w:r>
        <w:t></w:t>
      </w:r>
      <w:r>
        <w:rPr>
          <w:rFonts w:hint="eastAsia"/>
        </w:rPr>
        <w:t>напряму</w:t>
      </w:r>
      <w:r>
        <w:t></w:t>
      </w:r>
      <w:r>
        <w:t></w:t>
      </w:r>
      <w:r>
        <w:rPr>
          <w:rFonts w:hint="eastAsia"/>
        </w:rPr>
        <w:t>Можемо</w:t>
      </w:r>
      <w:r>
        <w:t></w:t>
      </w:r>
      <w:r>
        <w:rPr>
          <w:rFonts w:hint="eastAsia"/>
        </w:rPr>
        <w:t>стверджувати</w:t>
      </w:r>
      <w:r>
        <w:t></w:t>
      </w:r>
      <w:r>
        <w:t></w:t>
      </w:r>
      <w:r>
        <w:rPr>
          <w:rFonts w:hint="eastAsia"/>
        </w:rPr>
        <w:t>що</w:t>
      </w:r>
      <w:r>
        <w:t></w:t>
      </w:r>
      <w:r>
        <w:rPr>
          <w:rFonts w:hint="eastAsia"/>
        </w:rPr>
        <w:t>література</w:t>
      </w:r>
      <w:r>
        <w:t></w:t>
      </w:r>
      <w:r>
        <w:rPr>
          <w:rFonts w:hint="eastAsia"/>
        </w:rPr>
        <w:t>окресленого</w:t>
      </w:r>
      <w:r>
        <w:t></w:t>
      </w:r>
      <w:r>
        <w:rPr>
          <w:rFonts w:hint="eastAsia"/>
        </w:rPr>
        <w:t>періоду</w:t>
      </w:r>
      <w:r>
        <w:t></w:t>
      </w:r>
      <w:r>
        <w:rPr>
          <w:rFonts w:hint="eastAsia"/>
        </w:rPr>
        <w:t>є</w:t>
      </w:r>
    </w:p>
    <w:p w:rsidR="00F703CC" w:rsidRDefault="00F703CC" w:rsidP="00F703CC">
      <w:r>
        <w:rPr>
          <w:rFonts w:hint="eastAsia"/>
        </w:rPr>
        <w:t>транслятором</w:t>
      </w:r>
      <w:r>
        <w:t></w:t>
      </w:r>
      <w:r>
        <w:rPr>
          <w:rFonts w:hint="eastAsia"/>
        </w:rPr>
        <w:t>народносвітоглядних</w:t>
      </w:r>
      <w:r>
        <w:t></w:t>
      </w:r>
      <w:r>
        <w:rPr>
          <w:rFonts w:hint="eastAsia"/>
        </w:rPr>
        <w:t>принципів</w:t>
      </w:r>
      <w:r>
        <w:t></w:t>
      </w:r>
      <w:r>
        <w:t></w:t>
      </w:r>
      <w:r>
        <w:rPr>
          <w:rFonts w:hint="eastAsia"/>
        </w:rPr>
        <w:t>моральних</w:t>
      </w:r>
      <w:r>
        <w:t></w:t>
      </w:r>
      <w:r>
        <w:rPr>
          <w:rFonts w:hint="eastAsia"/>
        </w:rPr>
        <w:t>і</w:t>
      </w:r>
      <w:r>
        <w:t></w:t>
      </w:r>
      <w:r>
        <w:rPr>
          <w:rFonts w:hint="eastAsia"/>
        </w:rPr>
        <w:t>загалом</w:t>
      </w:r>
      <w:r>
        <w:t></w:t>
      </w:r>
      <w:r>
        <w:rPr>
          <w:rFonts w:hint="eastAsia"/>
        </w:rPr>
        <w:t>культурних</w:t>
      </w:r>
    </w:p>
    <w:p w:rsidR="00F703CC" w:rsidRDefault="00F703CC" w:rsidP="00F703CC">
      <w:r>
        <w:rPr>
          <w:rFonts w:hint="eastAsia"/>
        </w:rPr>
        <w:t>цінностей</w:t>
      </w:r>
      <w:r>
        <w:t></w:t>
      </w:r>
      <w:r>
        <w:rPr>
          <w:rFonts w:hint="eastAsia"/>
        </w:rPr>
        <w:t>наступним</w:t>
      </w:r>
      <w:r>
        <w:t></w:t>
      </w:r>
      <w:r>
        <w:rPr>
          <w:rFonts w:hint="eastAsia"/>
        </w:rPr>
        <w:t>поколінням</w:t>
      </w:r>
      <w:r>
        <w:t></w:t>
      </w:r>
      <w:r>
        <w:t></w:t>
      </w:r>
      <w:r>
        <w:rPr>
          <w:rFonts w:hint="eastAsia"/>
        </w:rPr>
        <w:t>що</w:t>
      </w:r>
      <w:r>
        <w:t></w:t>
      </w:r>
      <w:r>
        <w:rPr>
          <w:rFonts w:hint="eastAsia"/>
        </w:rPr>
        <w:t>дає</w:t>
      </w:r>
      <w:r>
        <w:t></w:t>
      </w:r>
      <w:r>
        <w:rPr>
          <w:rFonts w:hint="eastAsia"/>
        </w:rPr>
        <w:t>підстави</w:t>
      </w:r>
      <w:r>
        <w:t></w:t>
      </w:r>
      <w:r>
        <w:rPr>
          <w:rFonts w:hint="eastAsia"/>
        </w:rPr>
        <w:t>характеризувати</w:t>
      </w:r>
      <w:r>
        <w:t></w:t>
      </w:r>
      <w:r>
        <w:rPr>
          <w:rFonts w:hint="eastAsia"/>
        </w:rPr>
        <w:t>її</w:t>
      </w:r>
      <w:r>
        <w:t></w:t>
      </w:r>
      <w:r>
        <w:rPr>
          <w:rFonts w:hint="eastAsia"/>
        </w:rPr>
        <w:t>як</w:t>
      </w:r>
      <w:r>
        <w:t></w:t>
      </w:r>
      <w:r>
        <w:rPr>
          <w:rFonts w:hint="eastAsia"/>
        </w:rPr>
        <w:t>вагому</w:t>
      </w:r>
      <w:r>
        <w:t></w:t>
      </w:r>
      <w:r>
        <w:rPr>
          <w:rFonts w:hint="eastAsia"/>
        </w:rPr>
        <w:t>й</w:t>
      </w:r>
    </w:p>
    <w:p w:rsidR="00F703CC" w:rsidRDefault="00F703CC" w:rsidP="00F703CC">
      <w:r>
        <w:rPr>
          <w:rFonts w:hint="eastAsia"/>
        </w:rPr>
        <w:t>глибоко</w:t>
      </w:r>
      <w:r>
        <w:t></w:t>
      </w:r>
      <w:r>
        <w:rPr>
          <w:rFonts w:hint="eastAsia"/>
        </w:rPr>
        <w:t>національну</w:t>
      </w:r>
      <w:r>
        <w:t></w:t>
      </w:r>
      <w:r>
        <w:rPr>
          <w:rFonts w:hint="eastAsia"/>
        </w:rPr>
        <w:t>за</w:t>
      </w:r>
      <w:r>
        <w:t></w:t>
      </w:r>
      <w:r>
        <w:rPr>
          <w:rFonts w:hint="eastAsia"/>
        </w:rPr>
        <w:t>своїм</w:t>
      </w:r>
      <w:r>
        <w:t></w:t>
      </w:r>
      <w:r>
        <w:rPr>
          <w:rFonts w:hint="eastAsia"/>
        </w:rPr>
        <w:t>змістом</w:t>
      </w:r>
      <w:r>
        <w:t></w:t>
      </w:r>
      <w:r>
        <w:rPr>
          <w:rFonts w:hint="eastAsia"/>
        </w:rPr>
        <w:t>складову</w:t>
      </w:r>
      <w:r>
        <w:t></w:t>
      </w:r>
      <w:r>
        <w:rPr>
          <w:rFonts w:hint="eastAsia"/>
        </w:rPr>
        <w:t>української</w:t>
      </w:r>
      <w:r>
        <w:t></w:t>
      </w:r>
      <w:r>
        <w:rPr>
          <w:rFonts w:hint="eastAsia"/>
        </w:rPr>
        <w:t>культурної</w:t>
      </w:r>
      <w:r>
        <w:t></w:t>
      </w:r>
      <w:r>
        <w:rPr>
          <w:rFonts w:hint="eastAsia"/>
        </w:rPr>
        <w:t>традиції</w:t>
      </w:r>
    </w:p>
    <w:p w:rsidR="00F703CC" w:rsidRDefault="00F703CC" w:rsidP="00F703CC">
      <w:r>
        <w:rPr>
          <w:rFonts w:hint="eastAsia"/>
        </w:rPr>
        <w:t>загалом</w:t>
      </w:r>
      <w:r>
        <w:t></w:t>
      </w:r>
    </w:p>
    <w:p w:rsidR="00F703CC" w:rsidRDefault="00F703CC" w:rsidP="00F703CC">
      <w:r>
        <w:rPr>
          <w:rFonts w:hint="eastAsia"/>
        </w:rPr>
        <w:t>Звичайно</w:t>
      </w:r>
      <w:r>
        <w:t></w:t>
      </w:r>
      <w:r>
        <w:t></w:t>
      </w:r>
      <w:r>
        <w:rPr>
          <w:rFonts w:hint="eastAsia"/>
        </w:rPr>
        <w:t>вартою</w:t>
      </w:r>
      <w:r>
        <w:t></w:t>
      </w:r>
      <w:r>
        <w:rPr>
          <w:rFonts w:hint="eastAsia"/>
        </w:rPr>
        <w:t>скрупульознішого</w:t>
      </w:r>
      <w:r>
        <w:t></w:t>
      </w:r>
      <w:r>
        <w:rPr>
          <w:rFonts w:hint="eastAsia"/>
        </w:rPr>
        <w:t>аналізу</w:t>
      </w:r>
      <w:r>
        <w:t></w:t>
      </w:r>
      <w:r>
        <w:rPr>
          <w:rFonts w:hint="eastAsia"/>
        </w:rPr>
        <w:t>крізь</w:t>
      </w:r>
      <w:r>
        <w:t></w:t>
      </w:r>
      <w:r>
        <w:rPr>
          <w:rFonts w:hint="eastAsia"/>
        </w:rPr>
        <w:t>призму</w:t>
      </w:r>
      <w:r>
        <w:t></w:t>
      </w:r>
      <w:r>
        <w:rPr>
          <w:rFonts w:hint="eastAsia"/>
        </w:rPr>
        <w:t>фольклоризму</w:t>
      </w:r>
      <w:r>
        <w:t></w:t>
      </w:r>
      <w:r>
        <w:rPr>
          <w:rFonts w:hint="eastAsia"/>
        </w:rPr>
        <w:t>є</w:t>
      </w:r>
    </w:p>
    <w:p w:rsidR="00F703CC" w:rsidRDefault="00F703CC" w:rsidP="00F703CC">
      <w:r>
        <w:rPr>
          <w:rFonts w:hint="eastAsia"/>
        </w:rPr>
        <w:t>творчість</w:t>
      </w:r>
      <w:r>
        <w:t></w:t>
      </w:r>
      <w:r>
        <w:rPr>
          <w:rFonts w:hint="eastAsia"/>
        </w:rPr>
        <w:t>кожного</w:t>
      </w:r>
      <w:r>
        <w:t></w:t>
      </w:r>
      <w:r>
        <w:rPr>
          <w:rFonts w:hint="eastAsia"/>
        </w:rPr>
        <w:t>із</w:t>
      </w:r>
      <w:r>
        <w:t></w:t>
      </w:r>
      <w:r>
        <w:rPr>
          <w:rFonts w:hint="eastAsia"/>
        </w:rPr>
        <w:t>досліджуваних</w:t>
      </w:r>
      <w:r>
        <w:t></w:t>
      </w:r>
      <w:r>
        <w:rPr>
          <w:rFonts w:hint="eastAsia"/>
        </w:rPr>
        <w:t>письменників</w:t>
      </w:r>
      <w:r>
        <w:t></w:t>
      </w:r>
      <w:r>
        <w:t></w:t>
      </w:r>
      <w:r>
        <w:rPr>
          <w:rFonts w:hint="eastAsia"/>
        </w:rPr>
        <w:t>Г</w:t>
      </w:r>
      <w:r>
        <w:t></w:t>
      </w:r>
      <w:r>
        <w:t></w:t>
      </w:r>
      <w:r>
        <w:rPr>
          <w:rFonts w:hint="eastAsia"/>
        </w:rPr>
        <w:t>Квітка</w:t>
      </w:r>
      <w:r>
        <w:t></w:t>
      </w:r>
      <w:r>
        <w:rPr>
          <w:rFonts w:hint="eastAsia"/>
        </w:rPr>
        <w:t>Основ’яненко</w:t>
      </w:r>
      <w:r>
        <w:t></w:t>
      </w:r>
    </w:p>
    <w:p w:rsidR="00F703CC" w:rsidRDefault="00F703CC" w:rsidP="00F703CC">
      <w:r>
        <w:rPr>
          <w:rFonts w:hint="eastAsia"/>
        </w:rPr>
        <w:t>М</w:t>
      </w:r>
      <w:r>
        <w:t></w:t>
      </w:r>
      <w:r>
        <w:t></w:t>
      </w:r>
      <w:r>
        <w:rPr>
          <w:rFonts w:hint="eastAsia"/>
        </w:rPr>
        <w:t>Гоголь</w:t>
      </w:r>
      <w:r>
        <w:t></w:t>
      </w:r>
      <w:r>
        <w:t></w:t>
      </w:r>
      <w:r>
        <w:rPr>
          <w:rFonts w:hint="eastAsia"/>
        </w:rPr>
        <w:t>Ганна</w:t>
      </w:r>
      <w:r>
        <w:t></w:t>
      </w:r>
      <w:r>
        <w:rPr>
          <w:rFonts w:hint="eastAsia"/>
        </w:rPr>
        <w:t>Барвінок</w:t>
      </w:r>
      <w:r>
        <w:t></w:t>
      </w:r>
      <w:r>
        <w:t></w:t>
      </w:r>
      <w:r>
        <w:rPr>
          <w:rFonts w:hint="eastAsia"/>
        </w:rPr>
        <w:t>О</w:t>
      </w:r>
      <w:r>
        <w:t></w:t>
      </w:r>
      <w:r>
        <w:t></w:t>
      </w:r>
      <w:r>
        <w:rPr>
          <w:rFonts w:hint="eastAsia"/>
        </w:rPr>
        <w:t>Стороженко</w:t>
      </w:r>
      <w:r>
        <w:t></w:t>
      </w:r>
      <w:r>
        <w:t></w:t>
      </w:r>
      <w:r>
        <w:rPr>
          <w:rFonts w:hint="eastAsia"/>
        </w:rPr>
        <w:t>П</w:t>
      </w:r>
      <w:r>
        <w:t></w:t>
      </w:r>
      <w:r>
        <w:t></w:t>
      </w:r>
      <w:r>
        <w:rPr>
          <w:rFonts w:hint="eastAsia"/>
        </w:rPr>
        <w:t>Куліш</w:t>
      </w:r>
      <w:r>
        <w:t></w:t>
      </w:r>
      <w:r>
        <w:t></w:t>
      </w:r>
      <w:r>
        <w:rPr>
          <w:rFonts w:hint="eastAsia"/>
        </w:rPr>
        <w:t>М</w:t>
      </w:r>
      <w:r>
        <w:t></w:t>
      </w:r>
      <w:r>
        <w:t></w:t>
      </w:r>
      <w:r>
        <w:rPr>
          <w:rFonts w:hint="eastAsia"/>
        </w:rPr>
        <w:t>Шашкевич</w:t>
      </w:r>
      <w:r>
        <w:t></w:t>
      </w:r>
      <w:r>
        <w:rPr>
          <w:rFonts w:hint="eastAsia"/>
        </w:rPr>
        <w:t>та</w:t>
      </w:r>
      <w:r>
        <w:t></w:t>
      </w:r>
      <w:r>
        <w:rPr>
          <w:rFonts w:hint="eastAsia"/>
        </w:rPr>
        <w:t>інші</w:t>
      </w:r>
      <w:r>
        <w:t></w:t>
      </w:r>
      <w:r>
        <w:t></w:t>
      </w:r>
    </w:p>
    <w:p w:rsidR="00F703CC" w:rsidRDefault="00F703CC" w:rsidP="00F703CC">
      <w:r>
        <w:rPr>
          <w:rFonts w:hint="eastAsia"/>
        </w:rPr>
        <w:t>адже</w:t>
      </w:r>
      <w:r>
        <w:t></w:t>
      </w:r>
      <w:r>
        <w:rPr>
          <w:rFonts w:hint="eastAsia"/>
        </w:rPr>
        <w:t>їх</w:t>
      </w:r>
      <w:r>
        <w:t></w:t>
      </w:r>
      <w:r>
        <w:rPr>
          <w:rFonts w:hint="eastAsia"/>
        </w:rPr>
        <w:t>знайомство</w:t>
      </w:r>
      <w:r>
        <w:t></w:t>
      </w:r>
      <w:r>
        <w:rPr>
          <w:rFonts w:hint="eastAsia"/>
        </w:rPr>
        <w:t>з</w:t>
      </w:r>
      <w:r>
        <w:t></w:t>
      </w:r>
      <w:r>
        <w:rPr>
          <w:rFonts w:hint="eastAsia"/>
        </w:rPr>
        <w:t>фольклорними</w:t>
      </w:r>
      <w:r>
        <w:t></w:t>
      </w:r>
      <w:r>
        <w:rPr>
          <w:rFonts w:hint="eastAsia"/>
        </w:rPr>
        <w:t>джерелами</w:t>
      </w:r>
      <w:r>
        <w:t></w:t>
      </w:r>
      <w:r>
        <w:t></w:t>
      </w:r>
      <w:r>
        <w:rPr>
          <w:rFonts w:hint="eastAsia"/>
        </w:rPr>
        <w:t>засвоєння</w:t>
      </w:r>
      <w:r>
        <w:t></w:t>
      </w:r>
      <w:r>
        <w:rPr>
          <w:rFonts w:hint="eastAsia"/>
        </w:rPr>
        <w:t>народної</w:t>
      </w:r>
      <w:r>
        <w:t></w:t>
      </w:r>
      <w:r>
        <w:rPr>
          <w:rFonts w:hint="eastAsia"/>
        </w:rPr>
        <w:t>творчості</w:t>
      </w:r>
      <w:r>
        <w:t></w:t>
      </w:r>
      <w:r>
        <w:rPr>
          <w:rFonts w:hint="eastAsia"/>
        </w:rPr>
        <w:t>й</w:t>
      </w:r>
    </w:p>
    <w:p w:rsidR="00F703CC" w:rsidRDefault="00F703CC" w:rsidP="00F703CC">
      <w:r>
        <w:rPr>
          <w:rFonts w:hint="eastAsia"/>
        </w:rPr>
        <w:t>трансформація</w:t>
      </w:r>
      <w:r>
        <w:t></w:t>
      </w:r>
      <w:r>
        <w:rPr>
          <w:rFonts w:hint="eastAsia"/>
        </w:rPr>
        <w:t>її</w:t>
      </w:r>
      <w:r>
        <w:t></w:t>
      </w:r>
      <w:r>
        <w:rPr>
          <w:rFonts w:hint="eastAsia"/>
        </w:rPr>
        <w:t>елементів</w:t>
      </w:r>
      <w:r>
        <w:t></w:t>
      </w:r>
      <w:r>
        <w:rPr>
          <w:rFonts w:hint="eastAsia"/>
        </w:rPr>
        <w:t>у</w:t>
      </w:r>
      <w:r>
        <w:t></w:t>
      </w:r>
      <w:r>
        <w:rPr>
          <w:rFonts w:hint="eastAsia"/>
        </w:rPr>
        <w:t>власну</w:t>
      </w:r>
      <w:r>
        <w:t></w:t>
      </w:r>
      <w:r>
        <w:rPr>
          <w:rFonts w:hint="eastAsia"/>
        </w:rPr>
        <w:t>—</w:t>
      </w:r>
      <w:r>
        <w:t></w:t>
      </w:r>
      <w:r>
        <w:rPr>
          <w:rFonts w:hint="eastAsia"/>
        </w:rPr>
        <w:t>процес</w:t>
      </w:r>
      <w:r>
        <w:t></w:t>
      </w:r>
      <w:r>
        <w:rPr>
          <w:rFonts w:hint="eastAsia"/>
        </w:rPr>
        <w:t>глибоко</w:t>
      </w:r>
      <w:r>
        <w:t></w:t>
      </w:r>
      <w:r>
        <w:rPr>
          <w:rFonts w:hint="eastAsia"/>
        </w:rPr>
        <w:t>індивідуальний</w:t>
      </w:r>
      <w:r>
        <w:t></w:t>
      </w:r>
      <w:r>
        <w:t></w:t>
      </w:r>
      <w:r>
        <w:rPr>
          <w:rFonts w:hint="eastAsia"/>
        </w:rPr>
        <w:t>Проте</w:t>
      </w:r>
      <w:r>
        <w:t></w:t>
      </w:r>
    </w:p>
    <w:p w:rsidR="00F703CC" w:rsidRDefault="00F703CC" w:rsidP="00F703CC">
      <w:r>
        <w:rPr>
          <w:rFonts w:hint="eastAsia"/>
        </w:rPr>
        <w:t>безумовно</w:t>
      </w:r>
      <w:r>
        <w:t></w:t>
      </w:r>
      <w:r>
        <w:t></w:t>
      </w:r>
      <w:r>
        <w:rPr>
          <w:rFonts w:hint="eastAsia"/>
        </w:rPr>
        <w:t>у</w:t>
      </w:r>
      <w:r>
        <w:t></w:t>
      </w:r>
      <w:r>
        <w:rPr>
          <w:rFonts w:hint="eastAsia"/>
        </w:rPr>
        <w:t>цій</w:t>
      </w:r>
      <w:r>
        <w:t></w:t>
      </w:r>
      <w:r>
        <w:rPr>
          <w:rFonts w:hint="eastAsia"/>
        </w:rPr>
        <w:t>панорамі</w:t>
      </w:r>
      <w:r>
        <w:t></w:t>
      </w:r>
      <w:r>
        <w:rPr>
          <w:rFonts w:hint="eastAsia"/>
        </w:rPr>
        <w:t>існують</w:t>
      </w:r>
      <w:r>
        <w:t></w:t>
      </w:r>
      <w:r>
        <w:rPr>
          <w:rFonts w:hint="eastAsia"/>
        </w:rPr>
        <w:t>певні</w:t>
      </w:r>
      <w:r>
        <w:t></w:t>
      </w:r>
      <w:r>
        <w:rPr>
          <w:rFonts w:hint="eastAsia"/>
        </w:rPr>
        <w:t>загальні</w:t>
      </w:r>
      <w:r>
        <w:t></w:t>
      </w:r>
      <w:r>
        <w:rPr>
          <w:rFonts w:hint="eastAsia"/>
        </w:rPr>
        <w:t>тенденції</w:t>
      </w:r>
      <w:r>
        <w:t></w:t>
      </w:r>
      <w:r>
        <w:rPr>
          <w:rFonts w:hint="eastAsia"/>
        </w:rPr>
        <w:t>та</w:t>
      </w:r>
      <w:r>
        <w:t></w:t>
      </w:r>
      <w:r>
        <w:rPr>
          <w:rFonts w:hint="eastAsia"/>
        </w:rPr>
        <w:t>закономірності</w:t>
      </w:r>
    </w:p>
    <w:p w:rsidR="00F703CC" w:rsidRDefault="00F703CC" w:rsidP="00F703CC">
      <w:r>
        <w:rPr>
          <w:rFonts w:hint="eastAsia"/>
        </w:rPr>
        <w:t>часу</w:t>
      </w:r>
      <w:r>
        <w:t></w:t>
      </w:r>
      <w:r>
        <w:t></w:t>
      </w:r>
      <w:r>
        <w:rPr>
          <w:rFonts w:hint="eastAsia"/>
        </w:rPr>
        <w:t>узагальнити</w:t>
      </w:r>
      <w:r>
        <w:t></w:t>
      </w:r>
      <w:r>
        <w:rPr>
          <w:rFonts w:hint="eastAsia"/>
        </w:rPr>
        <w:t>й</w:t>
      </w:r>
      <w:r>
        <w:t></w:t>
      </w:r>
      <w:r>
        <w:rPr>
          <w:rFonts w:hint="eastAsia"/>
        </w:rPr>
        <w:t>систематизувати</w:t>
      </w:r>
      <w:r>
        <w:t></w:t>
      </w:r>
      <w:r>
        <w:rPr>
          <w:rFonts w:hint="eastAsia"/>
        </w:rPr>
        <w:t>які</w:t>
      </w:r>
      <w:r>
        <w:t></w:t>
      </w:r>
      <w:r>
        <w:rPr>
          <w:rFonts w:hint="eastAsia"/>
        </w:rPr>
        <w:t>стосовно</w:t>
      </w:r>
      <w:r>
        <w:t></w:t>
      </w:r>
      <w:r>
        <w:rPr>
          <w:rFonts w:hint="eastAsia"/>
        </w:rPr>
        <w:t>прози</w:t>
      </w:r>
      <w:r>
        <w:t></w:t>
      </w:r>
      <w:r>
        <w:rPr>
          <w:rFonts w:hint="eastAsia"/>
        </w:rPr>
        <w:t>зазначеного</w:t>
      </w:r>
      <w:r>
        <w:t></w:t>
      </w:r>
      <w:r>
        <w:rPr>
          <w:rFonts w:hint="eastAsia"/>
        </w:rPr>
        <w:t>періоду</w:t>
      </w:r>
      <w:r>
        <w:t></w:t>
      </w:r>
      <w:r>
        <w:rPr>
          <w:rFonts w:hint="eastAsia"/>
        </w:rPr>
        <w:t>й</w:t>
      </w:r>
    </w:p>
    <w:p w:rsidR="00F703CC" w:rsidRDefault="00F703CC" w:rsidP="00F703CC">
      <w:r>
        <w:rPr>
          <w:rFonts w:hint="eastAsia"/>
        </w:rPr>
        <w:t>було</w:t>
      </w:r>
      <w:r>
        <w:t></w:t>
      </w:r>
      <w:r>
        <w:rPr>
          <w:rFonts w:hint="eastAsia"/>
        </w:rPr>
        <w:t>нашим</w:t>
      </w:r>
      <w:r>
        <w:t></w:t>
      </w:r>
      <w:r>
        <w:rPr>
          <w:rFonts w:hint="eastAsia"/>
        </w:rPr>
        <w:t>основним</w:t>
      </w:r>
      <w:r>
        <w:t></w:t>
      </w:r>
      <w:r>
        <w:rPr>
          <w:rFonts w:hint="eastAsia"/>
        </w:rPr>
        <w:t>завданням</w:t>
      </w:r>
      <w:r>
        <w:t></w:t>
      </w:r>
    </w:p>
    <w:p w:rsidR="00F703CC" w:rsidRDefault="00F703CC" w:rsidP="00F703CC">
      <w:r>
        <w:rPr>
          <w:rFonts w:hint="eastAsia"/>
        </w:rPr>
        <w:t>Дослідження</w:t>
      </w:r>
      <w:r>
        <w:t></w:t>
      </w:r>
      <w:r>
        <w:rPr>
          <w:rFonts w:hint="eastAsia"/>
        </w:rPr>
        <w:t>рецептивних</w:t>
      </w:r>
      <w:r>
        <w:t></w:t>
      </w:r>
      <w:r>
        <w:rPr>
          <w:rFonts w:hint="eastAsia"/>
        </w:rPr>
        <w:t>зв’язків</w:t>
      </w:r>
      <w:r>
        <w:t></w:t>
      </w:r>
      <w:r>
        <w:rPr>
          <w:rFonts w:hint="eastAsia"/>
        </w:rPr>
        <w:t>літературної</w:t>
      </w:r>
      <w:r>
        <w:t></w:t>
      </w:r>
      <w:r>
        <w:rPr>
          <w:rFonts w:hint="eastAsia"/>
        </w:rPr>
        <w:t>прози</w:t>
      </w:r>
      <w:r>
        <w:t></w:t>
      </w:r>
      <w:r>
        <w:rPr>
          <w:rFonts w:hint="eastAsia"/>
        </w:rPr>
        <w:t>романтиків</w:t>
      </w:r>
      <w:r>
        <w:t></w:t>
      </w:r>
      <w:r>
        <w:rPr>
          <w:rFonts w:hint="eastAsia"/>
        </w:rPr>
        <w:t>із</w:t>
      </w:r>
    </w:p>
    <w:p w:rsidR="00F703CC" w:rsidRDefault="00F703CC" w:rsidP="00F703CC">
      <w:r>
        <w:rPr>
          <w:rFonts w:hint="eastAsia"/>
        </w:rPr>
        <w:t>фольклором</w:t>
      </w:r>
      <w:r>
        <w:t></w:t>
      </w:r>
      <w:r>
        <w:rPr>
          <w:rFonts w:hint="eastAsia"/>
        </w:rPr>
        <w:t>дає</w:t>
      </w:r>
      <w:r>
        <w:t></w:t>
      </w:r>
      <w:r>
        <w:rPr>
          <w:rFonts w:hint="eastAsia"/>
        </w:rPr>
        <w:t>змогу</w:t>
      </w:r>
      <w:r>
        <w:t></w:t>
      </w:r>
      <w:r>
        <w:rPr>
          <w:rFonts w:hint="eastAsia"/>
        </w:rPr>
        <w:t>говорити</w:t>
      </w:r>
      <w:r>
        <w:t></w:t>
      </w:r>
      <w:r>
        <w:rPr>
          <w:rFonts w:hint="eastAsia"/>
        </w:rPr>
        <w:t>про</w:t>
      </w:r>
      <w:r>
        <w:t></w:t>
      </w:r>
      <w:r>
        <w:rPr>
          <w:rFonts w:hint="eastAsia"/>
        </w:rPr>
        <w:t>чотири</w:t>
      </w:r>
      <w:r>
        <w:t></w:t>
      </w:r>
      <w:r>
        <w:rPr>
          <w:rFonts w:hint="eastAsia"/>
        </w:rPr>
        <w:t>основні</w:t>
      </w:r>
      <w:r>
        <w:t></w:t>
      </w:r>
      <w:r>
        <w:rPr>
          <w:rFonts w:hint="eastAsia"/>
        </w:rPr>
        <w:t>рівні</w:t>
      </w:r>
      <w:r>
        <w:t></w:t>
      </w:r>
      <w:r>
        <w:rPr>
          <w:rFonts w:hint="eastAsia"/>
        </w:rPr>
        <w:t>засвоєння</w:t>
      </w:r>
      <w:r>
        <w:t></w:t>
      </w:r>
      <w:r>
        <w:rPr>
          <w:rFonts w:hint="eastAsia"/>
        </w:rPr>
        <w:t>поетики</w:t>
      </w:r>
    </w:p>
    <w:p w:rsidR="00F703CC" w:rsidRDefault="00F703CC" w:rsidP="00F703CC">
      <w:r>
        <w:rPr>
          <w:rFonts w:hint="eastAsia"/>
        </w:rPr>
        <w:t>народної</w:t>
      </w:r>
      <w:r>
        <w:t></w:t>
      </w:r>
      <w:r>
        <w:rPr>
          <w:rFonts w:hint="eastAsia"/>
        </w:rPr>
        <w:t>творчості</w:t>
      </w:r>
      <w:r>
        <w:t></w:t>
      </w:r>
      <w:r>
        <w:rPr>
          <w:rFonts w:hint="eastAsia"/>
        </w:rPr>
        <w:t>авторською</w:t>
      </w:r>
      <w:r>
        <w:t></w:t>
      </w:r>
      <w:r>
        <w:t></w:t>
      </w:r>
      <w:r>
        <w:t></w:t>
      </w:r>
      <w:r>
        <w:t></w:t>
      </w:r>
      <w:r>
        <w:t></w:t>
      </w:r>
      <w:r>
        <w:rPr>
          <w:rFonts w:hint="eastAsia"/>
        </w:rPr>
        <w:t>жанрово</w:t>
      </w:r>
      <w:r>
        <w:t></w:t>
      </w:r>
      <w:r>
        <w:rPr>
          <w:rFonts w:hint="eastAsia"/>
        </w:rPr>
        <w:t>стильовий</w:t>
      </w:r>
      <w:r>
        <w:t></w:t>
      </w:r>
      <w:r>
        <w:t></w:t>
      </w:r>
      <w:r>
        <w:rPr>
          <w:rFonts w:hint="eastAsia"/>
        </w:rPr>
        <w:t>стилетворчий</w:t>
      </w:r>
      <w:r>
        <w:t></w:t>
      </w:r>
      <w:r>
        <w:t></w:t>
      </w:r>
    </w:p>
    <w:p w:rsidR="00F703CC" w:rsidRDefault="00F703CC" w:rsidP="00F703CC">
      <w:r>
        <w:t></w:t>
      </w:r>
      <w:r>
        <w:t></w:t>
      </w:r>
      <w:r>
        <w:t></w:t>
      </w:r>
      <w:r>
        <w:rPr>
          <w:rFonts w:hint="eastAsia"/>
        </w:rPr>
        <w:t>засвоєння</w:t>
      </w:r>
      <w:r>
        <w:t></w:t>
      </w:r>
      <w:r>
        <w:rPr>
          <w:rFonts w:hint="eastAsia"/>
        </w:rPr>
        <w:t>міфологічних</w:t>
      </w:r>
      <w:r>
        <w:t></w:t>
      </w:r>
      <w:r>
        <w:rPr>
          <w:rFonts w:hint="eastAsia"/>
        </w:rPr>
        <w:t>елементів</w:t>
      </w:r>
      <w:r>
        <w:t></w:t>
      </w:r>
      <w:r>
        <w:rPr>
          <w:rFonts w:hint="eastAsia"/>
        </w:rPr>
        <w:t>через</w:t>
      </w:r>
      <w:r>
        <w:t></w:t>
      </w:r>
      <w:r>
        <w:rPr>
          <w:rFonts w:hint="eastAsia"/>
        </w:rPr>
        <w:t>посередництво</w:t>
      </w:r>
      <w:r>
        <w:t></w:t>
      </w:r>
      <w:r>
        <w:rPr>
          <w:rFonts w:hint="eastAsia"/>
        </w:rPr>
        <w:t>фольклору</w:t>
      </w:r>
    </w:p>
    <w:p w:rsidR="00F703CC" w:rsidRDefault="00F703CC" w:rsidP="00F703CC">
      <w:r>
        <w:t></w:t>
      </w:r>
      <w:r>
        <w:rPr>
          <w:rFonts w:hint="eastAsia"/>
        </w:rPr>
        <w:t>міфологізм</w:t>
      </w:r>
      <w:r>
        <w:t></w:t>
      </w:r>
      <w:r>
        <w:t></w:t>
      </w:r>
      <w:r>
        <w:t></w:t>
      </w:r>
      <w:r>
        <w:t></w:t>
      </w:r>
      <w:r>
        <w:t></w:t>
      </w:r>
      <w:r>
        <w:t></w:t>
      </w:r>
      <w:r>
        <w:rPr>
          <w:rFonts w:hint="eastAsia"/>
        </w:rPr>
        <w:t>рівень</w:t>
      </w:r>
      <w:r>
        <w:t></w:t>
      </w:r>
      <w:r>
        <w:rPr>
          <w:rFonts w:hint="eastAsia"/>
        </w:rPr>
        <w:t>трансформації</w:t>
      </w:r>
      <w:r>
        <w:t></w:t>
      </w:r>
      <w:r>
        <w:rPr>
          <w:rFonts w:hint="eastAsia"/>
        </w:rPr>
        <w:t>народносвітоглядних</w:t>
      </w:r>
      <w:r>
        <w:t></w:t>
      </w:r>
      <w:r>
        <w:rPr>
          <w:rFonts w:hint="eastAsia"/>
        </w:rPr>
        <w:t>архетипів</w:t>
      </w:r>
      <w:r>
        <w:t></w:t>
      </w:r>
      <w:r>
        <w:t></w:t>
      </w:r>
      <w:r>
        <w:rPr>
          <w:rFonts w:hint="eastAsia"/>
        </w:rPr>
        <w:t>через</w:t>
      </w:r>
    </w:p>
    <w:p w:rsidR="00F703CC" w:rsidRDefault="00F703CC" w:rsidP="00F703CC">
      <w:r>
        <w:rPr>
          <w:rFonts w:hint="eastAsia"/>
        </w:rPr>
        <w:t>архетипні</w:t>
      </w:r>
      <w:r>
        <w:t></w:t>
      </w:r>
      <w:r>
        <w:rPr>
          <w:rFonts w:hint="eastAsia"/>
        </w:rPr>
        <w:t>образи</w:t>
      </w:r>
      <w:r>
        <w:t></w:t>
      </w:r>
      <w:r>
        <w:rPr>
          <w:rFonts w:hint="eastAsia"/>
        </w:rPr>
        <w:t>та</w:t>
      </w:r>
      <w:r>
        <w:t></w:t>
      </w:r>
      <w:r>
        <w:rPr>
          <w:rFonts w:hint="eastAsia"/>
        </w:rPr>
        <w:t>конструкти</w:t>
      </w:r>
      <w:r>
        <w:t></w:t>
      </w:r>
      <w:r>
        <w:t></w:t>
      </w:r>
      <w:r>
        <w:t></w:t>
      </w:r>
      <w:r>
        <w:t></w:t>
      </w:r>
      <w:r>
        <w:t></w:t>
      </w:r>
      <w:r>
        <w:t></w:t>
      </w:r>
      <w:r>
        <w:rPr>
          <w:rFonts w:hint="eastAsia"/>
        </w:rPr>
        <w:t>мовностилістичний</w:t>
      </w:r>
      <w:r>
        <w:t></w:t>
      </w:r>
      <w:r>
        <w:t></w:t>
      </w:r>
      <w:r>
        <w:rPr>
          <w:rFonts w:hint="eastAsia"/>
        </w:rPr>
        <w:t>стилізація</w:t>
      </w:r>
      <w:r>
        <w:t></w:t>
      </w:r>
      <w:r>
        <w:t></w:t>
      </w:r>
    </w:p>
    <w:p w:rsidR="00F703CC" w:rsidRDefault="00F703CC" w:rsidP="00F703CC">
      <w:r>
        <w:t></w:t>
      </w:r>
      <w:r>
        <w:t></w:t>
      </w:r>
      <w:r>
        <w:t></w:t>
      </w:r>
    </w:p>
    <w:p w:rsidR="00F703CC" w:rsidRDefault="00F703CC" w:rsidP="00F703CC">
      <w:r>
        <w:rPr>
          <w:rFonts w:hint="eastAsia"/>
        </w:rPr>
        <w:t>Варто</w:t>
      </w:r>
      <w:r>
        <w:t></w:t>
      </w:r>
      <w:r>
        <w:rPr>
          <w:rFonts w:hint="eastAsia"/>
        </w:rPr>
        <w:t>зауважити</w:t>
      </w:r>
      <w:r>
        <w:t></w:t>
      </w:r>
      <w:r>
        <w:t></w:t>
      </w:r>
      <w:r>
        <w:rPr>
          <w:rFonts w:hint="eastAsia"/>
        </w:rPr>
        <w:t>що</w:t>
      </w:r>
      <w:r>
        <w:t></w:t>
      </w:r>
      <w:r>
        <w:rPr>
          <w:rFonts w:hint="eastAsia"/>
        </w:rPr>
        <w:t>навіть</w:t>
      </w:r>
      <w:r>
        <w:t></w:t>
      </w:r>
      <w:r>
        <w:rPr>
          <w:rFonts w:hint="eastAsia"/>
        </w:rPr>
        <w:t>перший</w:t>
      </w:r>
      <w:r>
        <w:t></w:t>
      </w:r>
      <w:r>
        <w:rPr>
          <w:rFonts w:hint="eastAsia"/>
        </w:rPr>
        <w:t>і</w:t>
      </w:r>
      <w:r>
        <w:t></w:t>
      </w:r>
      <w:r>
        <w:rPr>
          <w:rFonts w:hint="eastAsia"/>
        </w:rPr>
        <w:t>четвертий</w:t>
      </w:r>
      <w:r>
        <w:t></w:t>
      </w:r>
      <w:r>
        <w:rPr>
          <w:rFonts w:hint="eastAsia"/>
        </w:rPr>
        <w:t>із</w:t>
      </w:r>
      <w:r>
        <w:t></w:t>
      </w:r>
      <w:r>
        <w:rPr>
          <w:rFonts w:hint="eastAsia"/>
        </w:rPr>
        <w:t>названих</w:t>
      </w:r>
      <w:r>
        <w:t></w:t>
      </w:r>
      <w:r>
        <w:rPr>
          <w:rFonts w:hint="eastAsia"/>
        </w:rPr>
        <w:t>рівнів</w:t>
      </w:r>
      <w:r>
        <w:t></w:t>
      </w:r>
      <w:r>
        <w:rPr>
          <w:rFonts w:hint="eastAsia"/>
        </w:rPr>
        <w:t>рецепції</w:t>
      </w:r>
    </w:p>
    <w:p w:rsidR="00F703CC" w:rsidRDefault="00F703CC" w:rsidP="00F703CC">
      <w:r>
        <w:rPr>
          <w:rFonts w:hint="eastAsia"/>
        </w:rPr>
        <w:t>літературою</w:t>
      </w:r>
      <w:r>
        <w:t></w:t>
      </w:r>
      <w:r>
        <w:rPr>
          <w:rFonts w:hint="eastAsia"/>
        </w:rPr>
        <w:t>жанрово</w:t>
      </w:r>
      <w:r>
        <w:t></w:t>
      </w:r>
      <w:r>
        <w:rPr>
          <w:rFonts w:hint="eastAsia"/>
        </w:rPr>
        <w:t>стильових</w:t>
      </w:r>
      <w:r>
        <w:t></w:t>
      </w:r>
      <w:r>
        <w:rPr>
          <w:rFonts w:hint="eastAsia"/>
        </w:rPr>
        <w:t>та</w:t>
      </w:r>
      <w:r>
        <w:t></w:t>
      </w:r>
      <w:r>
        <w:rPr>
          <w:rFonts w:hint="eastAsia"/>
        </w:rPr>
        <w:t>лексично</w:t>
      </w:r>
      <w:r>
        <w:t></w:t>
      </w:r>
      <w:r>
        <w:rPr>
          <w:rFonts w:hint="eastAsia"/>
        </w:rPr>
        <w:t>стилістичних</w:t>
      </w:r>
      <w:r>
        <w:t></w:t>
      </w:r>
      <w:r>
        <w:rPr>
          <w:rFonts w:hint="eastAsia"/>
        </w:rPr>
        <w:t>засобів</w:t>
      </w:r>
      <w:r>
        <w:t></w:t>
      </w:r>
      <w:r>
        <w:rPr>
          <w:rFonts w:hint="eastAsia"/>
        </w:rPr>
        <w:t>фольклору</w:t>
      </w:r>
      <w:r>
        <w:t></w:t>
      </w:r>
      <w:r>
        <w:rPr>
          <w:rFonts w:hint="eastAsia"/>
        </w:rPr>
        <w:t>не</w:t>
      </w:r>
      <w:r>
        <w:t></w:t>
      </w:r>
      <w:r>
        <w:rPr>
          <w:rFonts w:hint="eastAsia"/>
        </w:rPr>
        <w:t>є</w:t>
      </w:r>
    </w:p>
    <w:p w:rsidR="00F703CC" w:rsidRDefault="00F703CC" w:rsidP="00F703CC">
      <w:r>
        <w:rPr>
          <w:rFonts w:hint="eastAsia"/>
        </w:rPr>
        <w:t>такими</w:t>
      </w:r>
      <w:r>
        <w:t></w:t>
      </w:r>
      <w:r>
        <w:rPr>
          <w:rFonts w:hint="eastAsia"/>
        </w:rPr>
        <w:t>простими</w:t>
      </w:r>
      <w:r>
        <w:t></w:t>
      </w:r>
      <w:r>
        <w:rPr>
          <w:rFonts w:hint="eastAsia"/>
        </w:rPr>
        <w:t>й</w:t>
      </w:r>
      <w:r>
        <w:t></w:t>
      </w:r>
      <w:r>
        <w:rPr>
          <w:rFonts w:hint="eastAsia"/>
        </w:rPr>
        <w:t>однозначними</w:t>
      </w:r>
      <w:r>
        <w:t></w:t>
      </w:r>
      <w:r>
        <w:t></w:t>
      </w:r>
      <w:r>
        <w:rPr>
          <w:rFonts w:hint="eastAsia"/>
        </w:rPr>
        <w:t>як</w:t>
      </w:r>
      <w:r>
        <w:t></w:t>
      </w:r>
      <w:r>
        <w:rPr>
          <w:rFonts w:hint="eastAsia"/>
        </w:rPr>
        <w:t>видається</w:t>
      </w:r>
      <w:r>
        <w:t></w:t>
      </w:r>
      <w:r>
        <w:rPr>
          <w:rFonts w:hint="eastAsia"/>
        </w:rPr>
        <w:t>на</w:t>
      </w:r>
      <w:r>
        <w:t></w:t>
      </w:r>
      <w:r>
        <w:rPr>
          <w:rFonts w:hint="eastAsia"/>
        </w:rPr>
        <w:t>перший</w:t>
      </w:r>
      <w:r>
        <w:t></w:t>
      </w:r>
      <w:r>
        <w:rPr>
          <w:rFonts w:hint="eastAsia"/>
        </w:rPr>
        <w:t>погляд</w:t>
      </w:r>
      <w:r>
        <w:t></w:t>
      </w:r>
      <w:r>
        <w:t></w:t>
      </w:r>
      <w:r>
        <w:rPr>
          <w:rFonts w:hint="eastAsia"/>
        </w:rPr>
        <w:t>Процес</w:t>
      </w:r>
    </w:p>
    <w:p w:rsidR="00F703CC" w:rsidRDefault="00F703CC" w:rsidP="00F703CC">
      <w:r>
        <w:rPr>
          <w:rFonts w:hint="eastAsia"/>
        </w:rPr>
        <w:t>освоєння</w:t>
      </w:r>
      <w:r>
        <w:t></w:t>
      </w:r>
      <w:r>
        <w:rPr>
          <w:rFonts w:hint="eastAsia"/>
        </w:rPr>
        <w:t>народних</w:t>
      </w:r>
      <w:r>
        <w:t></w:t>
      </w:r>
      <w:r>
        <w:rPr>
          <w:rFonts w:hint="eastAsia"/>
        </w:rPr>
        <w:t>творів</w:t>
      </w:r>
      <w:r>
        <w:t></w:t>
      </w:r>
      <w:r>
        <w:rPr>
          <w:rFonts w:hint="eastAsia"/>
        </w:rPr>
        <w:t>на</w:t>
      </w:r>
      <w:r>
        <w:t></w:t>
      </w:r>
      <w:r>
        <w:rPr>
          <w:rFonts w:hint="eastAsia"/>
        </w:rPr>
        <w:t>жанровому</w:t>
      </w:r>
      <w:r>
        <w:t></w:t>
      </w:r>
      <w:r>
        <w:rPr>
          <w:rFonts w:hint="eastAsia"/>
        </w:rPr>
        <w:t>й</w:t>
      </w:r>
      <w:r>
        <w:t></w:t>
      </w:r>
      <w:r>
        <w:rPr>
          <w:rFonts w:hint="eastAsia"/>
        </w:rPr>
        <w:t>лінгвостилістичному</w:t>
      </w:r>
      <w:r>
        <w:t></w:t>
      </w:r>
      <w:r>
        <w:rPr>
          <w:rFonts w:hint="eastAsia"/>
        </w:rPr>
        <w:t>рівнях</w:t>
      </w:r>
    </w:p>
    <w:p w:rsidR="00F703CC" w:rsidRDefault="00F703CC" w:rsidP="00F703CC">
      <w:r>
        <w:rPr>
          <w:rFonts w:hint="eastAsia"/>
        </w:rPr>
        <w:t>відбувається</w:t>
      </w:r>
      <w:r>
        <w:t></w:t>
      </w:r>
      <w:r>
        <w:rPr>
          <w:rFonts w:hint="eastAsia"/>
        </w:rPr>
        <w:t>у</w:t>
      </w:r>
      <w:r>
        <w:t></w:t>
      </w:r>
      <w:r>
        <w:rPr>
          <w:rFonts w:hint="eastAsia"/>
        </w:rPr>
        <w:t>контексті</w:t>
      </w:r>
      <w:r>
        <w:t></w:t>
      </w:r>
      <w:r>
        <w:rPr>
          <w:rFonts w:hint="eastAsia"/>
        </w:rPr>
        <w:t>епохи</w:t>
      </w:r>
      <w:r>
        <w:t></w:t>
      </w:r>
      <w:r>
        <w:t></w:t>
      </w:r>
      <w:r>
        <w:rPr>
          <w:rFonts w:hint="eastAsia"/>
        </w:rPr>
        <w:t>літературного</w:t>
      </w:r>
      <w:r>
        <w:t></w:t>
      </w:r>
      <w:r>
        <w:rPr>
          <w:rFonts w:hint="eastAsia"/>
        </w:rPr>
        <w:t>напряму</w:t>
      </w:r>
      <w:r>
        <w:t></w:t>
      </w:r>
      <w:r>
        <w:t></w:t>
      </w:r>
      <w:r>
        <w:rPr>
          <w:rFonts w:hint="eastAsia"/>
        </w:rPr>
        <w:t>відображаючи</w:t>
      </w:r>
      <w:r>
        <w:t></w:t>
      </w:r>
      <w:r>
        <w:rPr>
          <w:rFonts w:hint="eastAsia"/>
        </w:rPr>
        <w:t>при</w:t>
      </w:r>
      <w:r>
        <w:t></w:t>
      </w:r>
      <w:r>
        <w:rPr>
          <w:rFonts w:hint="eastAsia"/>
        </w:rPr>
        <w:t>цьому</w:t>
      </w:r>
    </w:p>
    <w:p w:rsidR="00F703CC" w:rsidRDefault="00F703CC" w:rsidP="00F703CC">
      <w:r>
        <w:rPr>
          <w:rFonts w:hint="eastAsia"/>
        </w:rPr>
        <w:t>переконання</w:t>
      </w:r>
      <w:r>
        <w:t></w:t>
      </w:r>
      <w:r>
        <w:rPr>
          <w:rFonts w:hint="eastAsia"/>
        </w:rPr>
        <w:t>та</w:t>
      </w:r>
      <w:r>
        <w:t></w:t>
      </w:r>
      <w:r>
        <w:rPr>
          <w:rFonts w:hint="eastAsia"/>
        </w:rPr>
        <w:t>позицію</w:t>
      </w:r>
      <w:r>
        <w:t></w:t>
      </w:r>
      <w:r>
        <w:rPr>
          <w:rFonts w:hint="eastAsia"/>
        </w:rPr>
        <w:t>автора</w:t>
      </w:r>
      <w:r>
        <w:t></w:t>
      </w:r>
      <w:r>
        <w:t></w:t>
      </w:r>
      <w:r>
        <w:rPr>
          <w:rFonts w:hint="eastAsia"/>
        </w:rPr>
        <w:t>грані</w:t>
      </w:r>
      <w:r>
        <w:t></w:t>
      </w:r>
      <w:r>
        <w:rPr>
          <w:rFonts w:hint="eastAsia"/>
        </w:rPr>
        <w:t>його</w:t>
      </w:r>
      <w:r>
        <w:t></w:t>
      </w:r>
      <w:r>
        <w:rPr>
          <w:rFonts w:hint="eastAsia"/>
        </w:rPr>
        <w:t>таланту</w:t>
      </w:r>
      <w:r>
        <w:t></w:t>
      </w:r>
      <w:r>
        <w:t></w:t>
      </w:r>
      <w:r>
        <w:rPr>
          <w:rFonts w:hint="eastAsia"/>
        </w:rPr>
        <w:t>власного</w:t>
      </w:r>
      <w:r>
        <w:t></w:t>
      </w:r>
      <w:r>
        <w:rPr>
          <w:rFonts w:hint="eastAsia"/>
        </w:rPr>
        <w:t>стилю</w:t>
      </w:r>
      <w:r>
        <w:t></w:t>
      </w:r>
      <w:r>
        <w:rPr>
          <w:rFonts w:hint="eastAsia"/>
        </w:rPr>
        <w:t>письма</w:t>
      </w:r>
      <w:r>
        <w:t></w:t>
      </w:r>
      <w:r>
        <w:t></w:t>
      </w:r>
      <w:r>
        <w:rPr>
          <w:rFonts w:hint="eastAsia"/>
        </w:rPr>
        <w:t>що</w:t>
      </w:r>
    </w:p>
    <w:p w:rsidR="00F703CC" w:rsidRDefault="00F703CC" w:rsidP="00F703CC">
      <w:r>
        <w:rPr>
          <w:rFonts w:hint="eastAsia"/>
        </w:rPr>
        <w:t>робить</w:t>
      </w:r>
      <w:r>
        <w:t></w:t>
      </w:r>
      <w:r>
        <w:rPr>
          <w:rFonts w:hint="eastAsia"/>
        </w:rPr>
        <w:t>творчість</w:t>
      </w:r>
      <w:r>
        <w:t></w:t>
      </w:r>
      <w:r>
        <w:rPr>
          <w:rFonts w:hint="eastAsia"/>
        </w:rPr>
        <w:t>кожного</w:t>
      </w:r>
      <w:r>
        <w:t></w:t>
      </w:r>
      <w:r>
        <w:rPr>
          <w:rFonts w:hint="eastAsia"/>
        </w:rPr>
        <w:t>із</w:t>
      </w:r>
      <w:r>
        <w:t></w:t>
      </w:r>
      <w:r>
        <w:rPr>
          <w:rFonts w:hint="eastAsia"/>
        </w:rPr>
        <w:t>письменників</w:t>
      </w:r>
      <w:r>
        <w:t></w:t>
      </w:r>
      <w:r>
        <w:rPr>
          <w:rFonts w:hint="eastAsia"/>
        </w:rPr>
        <w:t>навіть</w:t>
      </w:r>
      <w:r>
        <w:t></w:t>
      </w:r>
      <w:r>
        <w:rPr>
          <w:rFonts w:hint="eastAsia"/>
        </w:rPr>
        <w:t>у</w:t>
      </w:r>
      <w:r>
        <w:t></w:t>
      </w:r>
      <w:r>
        <w:rPr>
          <w:rFonts w:hint="eastAsia"/>
        </w:rPr>
        <w:t>межах</w:t>
      </w:r>
      <w:r>
        <w:t></w:t>
      </w:r>
      <w:r>
        <w:rPr>
          <w:rFonts w:hint="eastAsia"/>
        </w:rPr>
        <w:t>конкретного</w:t>
      </w:r>
      <w:r>
        <w:t></w:t>
      </w:r>
      <w:r>
        <w:rPr>
          <w:rFonts w:hint="eastAsia"/>
        </w:rPr>
        <w:t>періоду</w:t>
      </w:r>
    </w:p>
    <w:p w:rsidR="00F703CC" w:rsidRDefault="00F703CC" w:rsidP="00F703CC">
      <w:r>
        <w:rPr>
          <w:rFonts w:hint="eastAsia"/>
        </w:rPr>
        <w:t>глибоко</w:t>
      </w:r>
      <w:r>
        <w:t></w:t>
      </w:r>
      <w:r>
        <w:rPr>
          <w:rFonts w:hint="eastAsia"/>
        </w:rPr>
        <w:t>індивідуальною</w:t>
      </w:r>
      <w:r>
        <w:t></w:t>
      </w:r>
      <w:r>
        <w:rPr>
          <w:rFonts w:hint="eastAsia"/>
        </w:rPr>
        <w:t>та</w:t>
      </w:r>
      <w:r>
        <w:t></w:t>
      </w:r>
      <w:r>
        <w:rPr>
          <w:rFonts w:hint="eastAsia"/>
        </w:rPr>
        <w:t>впізнаваною</w:t>
      </w:r>
      <w:r>
        <w:t></w:t>
      </w:r>
      <w:r>
        <w:t></w:t>
      </w:r>
      <w:r>
        <w:rPr>
          <w:rFonts w:hint="eastAsia"/>
        </w:rPr>
        <w:t>Більше</w:t>
      </w:r>
      <w:r>
        <w:t></w:t>
      </w:r>
      <w:r>
        <w:rPr>
          <w:rFonts w:hint="eastAsia"/>
        </w:rPr>
        <w:t>того</w:t>
      </w:r>
      <w:r>
        <w:t></w:t>
      </w:r>
      <w:r>
        <w:t></w:t>
      </w:r>
      <w:r>
        <w:rPr>
          <w:rFonts w:hint="eastAsia"/>
        </w:rPr>
        <w:t>саме</w:t>
      </w:r>
      <w:r>
        <w:t></w:t>
      </w:r>
      <w:r>
        <w:rPr>
          <w:rFonts w:hint="eastAsia"/>
        </w:rPr>
        <w:t>через</w:t>
      </w:r>
      <w:r>
        <w:t></w:t>
      </w:r>
      <w:r>
        <w:rPr>
          <w:rFonts w:hint="eastAsia"/>
        </w:rPr>
        <w:t>ці</w:t>
      </w:r>
      <w:r>
        <w:t></w:t>
      </w:r>
      <w:r>
        <w:rPr>
          <w:rFonts w:hint="eastAsia"/>
        </w:rPr>
        <w:t>два</w:t>
      </w:r>
      <w:r>
        <w:t></w:t>
      </w:r>
      <w:r>
        <w:rPr>
          <w:rFonts w:hint="eastAsia"/>
        </w:rPr>
        <w:t>рівні</w:t>
      </w:r>
    </w:p>
    <w:p w:rsidR="00F703CC" w:rsidRDefault="00F703CC" w:rsidP="00F703CC">
      <w:r>
        <w:rPr>
          <w:rFonts w:hint="eastAsia"/>
        </w:rPr>
        <w:t>відбувається</w:t>
      </w:r>
      <w:r>
        <w:t></w:t>
      </w:r>
      <w:r>
        <w:rPr>
          <w:rFonts w:hint="eastAsia"/>
        </w:rPr>
        <w:t>реалізація</w:t>
      </w:r>
      <w:r>
        <w:t></w:t>
      </w:r>
      <w:r>
        <w:rPr>
          <w:rFonts w:hint="eastAsia"/>
        </w:rPr>
        <w:t>двох</w:t>
      </w:r>
      <w:r>
        <w:t></w:t>
      </w:r>
      <w:r>
        <w:rPr>
          <w:rFonts w:hint="eastAsia"/>
        </w:rPr>
        <w:t>наступних</w:t>
      </w:r>
      <w:r>
        <w:t></w:t>
      </w:r>
      <w:r>
        <w:t></w:t>
      </w:r>
      <w:r>
        <w:rPr>
          <w:rFonts w:hint="eastAsia"/>
        </w:rPr>
        <w:t>міфологічного</w:t>
      </w:r>
      <w:r>
        <w:t></w:t>
      </w:r>
      <w:r>
        <w:rPr>
          <w:rFonts w:hint="eastAsia"/>
        </w:rPr>
        <w:t>та</w:t>
      </w:r>
      <w:r>
        <w:t></w:t>
      </w:r>
      <w:r>
        <w:rPr>
          <w:rFonts w:hint="eastAsia"/>
        </w:rPr>
        <w:t>архетипного</w:t>
      </w:r>
      <w:r>
        <w:t></w:t>
      </w:r>
      <w:r>
        <w:t></w:t>
      </w:r>
      <w:r>
        <w:rPr>
          <w:rFonts w:hint="eastAsia"/>
        </w:rPr>
        <w:t>як</w:t>
      </w:r>
    </w:p>
    <w:p w:rsidR="00F703CC" w:rsidRDefault="00F703CC" w:rsidP="00F703CC">
      <w:r>
        <w:rPr>
          <w:rFonts w:hint="eastAsia"/>
        </w:rPr>
        <w:t>складніших</w:t>
      </w:r>
      <w:r>
        <w:t></w:t>
      </w:r>
      <w:r>
        <w:t></w:t>
      </w:r>
      <w:r>
        <w:rPr>
          <w:rFonts w:hint="eastAsia"/>
        </w:rPr>
        <w:t>коли</w:t>
      </w:r>
      <w:r>
        <w:t></w:t>
      </w:r>
      <w:r>
        <w:rPr>
          <w:rFonts w:hint="eastAsia"/>
        </w:rPr>
        <w:t>фольклорний</w:t>
      </w:r>
      <w:r>
        <w:t></w:t>
      </w:r>
      <w:r>
        <w:rPr>
          <w:rFonts w:hint="eastAsia"/>
        </w:rPr>
        <w:t>матеріал</w:t>
      </w:r>
      <w:r>
        <w:t></w:t>
      </w:r>
      <w:r>
        <w:rPr>
          <w:rFonts w:hint="eastAsia"/>
        </w:rPr>
        <w:t>піддається</w:t>
      </w:r>
      <w:r>
        <w:t></w:t>
      </w:r>
      <w:r>
        <w:rPr>
          <w:rFonts w:hint="eastAsia"/>
        </w:rPr>
        <w:t>детальному</w:t>
      </w:r>
      <w:r>
        <w:t></w:t>
      </w:r>
      <w:r>
        <w:rPr>
          <w:rFonts w:hint="eastAsia"/>
        </w:rPr>
        <w:t>переосмисленню</w:t>
      </w:r>
      <w:r>
        <w:t></w:t>
      </w:r>
      <w:r>
        <w:rPr>
          <w:rFonts w:hint="eastAsia"/>
        </w:rPr>
        <w:t>і</w:t>
      </w:r>
    </w:p>
    <w:p w:rsidR="00F703CC" w:rsidRDefault="00F703CC" w:rsidP="00F703CC">
      <w:r>
        <w:rPr>
          <w:rFonts w:hint="eastAsia"/>
        </w:rPr>
        <w:t>трансформації</w:t>
      </w:r>
      <w:r>
        <w:t></w:t>
      </w:r>
      <w:r>
        <w:t></w:t>
      </w:r>
      <w:r>
        <w:rPr>
          <w:rFonts w:hint="eastAsia"/>
        </w:rPr>
        <w:t>засвідчуючи</w:t>
      </w:r>
      <w:r>
        <w:t></w:t>
      </w:r>
      <w:r>
        <w:rPr>
          <w:rFonts w:hint="eastAsia"/>
        </w:rPr>
        <w:t>таким</w:t>
      </w:r>
      <w:r>
        <w:t></w:t>
      </w:r>
      <w:r>
        <w:rPr>
          <w:rFonts w:hint="eastAsia"/>
        </w:rPr>
        <w:t>способом</w:t>
      </w:r>
      <w:r>
        <w:t></w:t>
      </w:r>
      <w:r>
        <w:rPr>
          <w:rFonts w:hint="eastAsia"/>
        </w:rPr>
        <w:t>глибше</w:t>
      </w:r>
      <w:r>
        <w:t></w:t>
      </w:r>
      <w:r>
        <w:rPr>
          <w:rFonts w:hint="eastAsia"/>
        </w:rPr>
        <w:t>завуальовані</w:t>
      </w:r>
      <w:r>
        <w:t></w:t>
      </w:r>
      <w:r>
        <w:rPr>
          <w:rFonts w:hint="eastAsia"/>
        </w:rPr>
        <w:t>зв’язки</w:t>
      </w:r>
      <w:r>
        <w:t></w:t>
      </w:r>
      <w:r>
        <w:rPr>
          <w:rFonts w:hint="eastAsia"/>
        </w:rPr>
        <w:t>із</w:t>
      </w:r>
    </w:p>
    <w:p w:rsidR="00F703CC" w:rsidRDefault="00F703CC" w:rsidP="00F703CC">
      <w:r>
        <w:rPr>
          <w:rFonts w:hint="eastAsia"/>
        </w:rPr>
        <w:t>народною</w:t>
      </w:r>
      <w:r>
        <w:t></w:t>
      </w:r>
      <w:r>
        <w:rPr>
          <w:rFonts w:hint="eastAsia"/>
        </w:rPr>
        <w:t>творчістю</w:t>
      </w:r>
      <w:r>
        <w:t></w:t>
      </w:r>
      <w:r>
        <w:rPr>
          <w:rFonts w:hint="eastAsia"/>
        </w:rPr>
        <w:t>та</w:t>
      </w:r>
      <w:r>
        <w:t></w:t>
      </w:r>
      <w:r>
        <w:rPr>
          <w:rFonts w:hint="eastAsia"/>
        </w:rPr>
        <w:t>перевагу</w:t>
      </w:r>
      <w:r>
        <w:t></w:t>
      </w:r>
      <w:r>
        <w:rPr>
          <w:rFonts w:hint="eastAsia"/>
        </w:rPr>
        <w:t>авторського</w:t>
      </w:r>
      <w:r>
        <w:t></w:t>
      </w:r>
      <w:r>
        <w:rPr>
          <w:rFonts w:hint="eastAsia"/>
        </w:rPr>
        <w:t>начала</w:t>
      </w:r>
      <w:r>
        <w:t></w:t>
      </w:r>
      <w:r>
        <w:rPr>
          <w:rFonts w:hint="eastAsia"/>
        </w:rPr>
        <w:t>твору</w:t>
      </w:r>
      <w:r>
        <w:t></w:t>
      </w:r>
      <w:r>
        <w:rPr>
          <w:rFonts w:hint="eastAsia"/>
        </w:rPr>
        <w:t>над</w:t>
      </w:r>
      <w:r>
        <w:t></w:t>
      </w:r>
      <w:r>
        <w:rPr>
          <w:rFonts w:hint="eastAsia"/>
        </w:rPr>
        <w:t>фольклорним</w:t>
      </w:r>
      <w:r>
        <w:t></w:t>
      </w:r>
      <w:r>
        <w:t></w:t>
      </w:r>
      <w:r>
        <w:rPr>
          <w:rFonts w:hint="eastAsia"/>
        </w:rPr>
        <w:t>При</w:t>
      </w:r>
    </w:p>
    <w:p w:rsidR="00F703CC" w:rsidRDefault="00F703CC" w:rsidP="00F703CC">
      <w:r>
        <w:rPr>
          <w:rFonts w:hint="eastAsia"/>
        </w:rPr>
        <w:t>цьому</w:t>
      </w:r>
      <w:r>
        <w:t></w:t>
      </w:r>
      <w:r>
        <w:rPr>
          <w:rFonts w:hint="eastAsia"/>
        </w:rPr>
        <w:t>творчі</w:t>
      </w:r>
      <w:r>
        <w:t></w:t>
      </w:r>
      <w:r>
        <w:t></w:t>
      </w:r>
      <w:r>
        <w:rPr>
          <w:rFonts w:hint="eastAsia"/>
        </w:rPr>
        <w:t>стосунки</w:t>
      </w:r>
      <w:r>
        <w:t></w:t>
      </w:r>
      <w:r>
        <w:t></w:t>
      </w:r>
      <w:r>
        <w:rPr>
          <w:rFonts w:hint="eastAsia"/>
        </w:rPr>
        <w:t>письменника</w:t>
      </w:r>
      <w:r>
        <w:t></w:t>
      </w:r>
      <w:r>
        <w:rPr>
          <w:rFonts w:hint="eastAsia"/>
        </w:rPr>
        <w:t>з</w:t>
      </w:r>
      <w:r>
        <w:t></w:t>
      </w:r>
      <w:r>
        <w:rPr>
          <w:rFonts w:hint="eastAsia"/>
        </w:rPr>
        <w:t>міфом</w:t>
      </w:r>
      <w:r>
        <w:t></w:t>
      </w:r>
      <w:r>
        <w:rPr>
          <w:rFonts w:hint="eastAsia"/>
        </w:rPr>
        <w:t>та</w:t>
      </w:r>
      <w:r>
        <w:t></w:t>
      </w:r>
      <w:r>
        <w:rPr>
          <w:rFonts w:hint="eastAsia"/>
        </w:rPr>
        <w:t>архетипом</w:t>
      </w:r>
      <w:r>
        <w:t></w:t>
      </w:r>
      <w:r>
        <w:rPr>
          <w:rFonts w:hint="eastAsia"/>
        </w:rPr>
        <w:t>також</w:t>
      </w:r>
      <w:r>
        <w:t></w:t>
      </w:r>
      <w:r>
        <w:rPr>
          <w:rFonts w:hint="eastAsia"/>
        </w:rPr>
        <w:t>не</w:t>
      </w:r>
      <w:r>
        <w:t></w:t>
      </w:r>
      <w:r>
        <w:rPr>
          <w:rFonts w:hint="eastAsia"/>
        </w:rPr>
        <w:t>можуть</w:t>
      </w:r>
    </w:p>
    <w:p w:rsidR="00F703CC" w:rsidRDefault="00F703CC" w:rsidP="00F703CC">
      <w:r>
        <w:rPr>
          <w:rFonts w:hint="eastAsia"/>
        </w:rPr>
        <w:t>характеризуватися</w:t>
      </w:r>
      <w:r>
        <w:t></w:t>
      </w:r>
      <w:r>
        <w:rPr>
          <w:rFonts w:hint="eastAsia"/>
        </w:rPr>
        <w:t>як</w:t>
      </w:r>
      <w:r>
        <w:t></w:t>
      </w:r>
      <w:r>
        <w:rPr>
          <w:rFonts w:hint="eastAsia"/>
        </w:rPr>
        <w:t>однотипні</w:t>
      </w:r>
      <w:r>
        <w:t></w:t>
      </w:r>
      <w:r>
        <w:t></w:t>
      </w:r>
      <w:r>
        <w:rPr>
          <w:rFonts w:hint="eastAsia"/>
        </w:rPr>
        <w:t>Їх</w:t>
      </w:r>
      <w:r>
        <w:t></w:t>
      </w:r>
      <w:r>
        <w:rPr>
          <w:rFonts w:hint="eastAsia"/>
        </w:rPr>
        <w:t>елементи</w:t>
      </w:r>
      <w:r>
        <w:t></w:t>
      </w:r>
      <w:r>
        <w:t></w:t>
      </w:r>
      <w:r>
        <w:t></w:t>
      </w:r>
      <w:r>
        <w:rPr>
          <w:rFonts w:hint="eastAsia"/>
        </w:rPr>
        <w:t>уламки</w:t>
      </w:r>
      <w:r>
        <w:t></w:t>
      </w:r>
      <w:r>
        <w:t></w:t>
      </w:r>
      <w:r>
        <w:rPr>
          <w:rFonts w:hint="eastAsia"/>
        </w:rPr>
        <w:t>ніби</w:t>
      </w:r>
      <w:r>
        <w:t></w:t>
      </w:r>
      <w:r>
        <w:rPr>
          <w:rFonts w:hint="eastAsia"/>
        </w:rPr>
        <w:t>вростають</w:t>
      </w:r>
      <w:r>
        <w:t></w:t>
      </w:r>
      <w:r>
        <w:rPr>
          <w:rFonts w:hint="eastAsia"/>
        </w:rPr>
        <w:t>у</w:t>
      </w:r>
    </w:p>
    <w:p w:rsidR="00F703CC" w:rsidRDefault="00F703CC" w:rsidP="00F703CC">
      <w:r>
        <w:rPr>
          <w:rFonts w:hint="eastAsia"/>
        </w:rPr>
        <w:t>художню</w:t>
      </w:r>
      <w:r>
        <w:t></w:t>
      </w:r>
      <w:r>
        <w:rPr>
          <w:rFonts w:hint="eastAsia"/>
        </w:rPr>
        <w:t>канву</w:t>
      </w:r>
      <w:r>
        <w:t></w:t>
      </w:r>
      <w:r>
        <w:rPr>
          <w:rFonts w:hint="eastAsia"/>
        </w:rPr>
        <w:t>твору</w:t>
      </w:r>
      <w:r>
        <w:t></w:t>
      </w:r>
      <w:r>
        <w:t></w:t>
      </w:r>
      <w:r>
        <w:rPr>
          <w:rFonts w:hint="eastAsia"/>
        </w:rPr>
        <w:t>змінюючи</w:t>
      </w:r>
      <w:r>
        <w:t></w:t>
      </w:r>
      <w:r>
        <w:rPr>
          <w:rFonts w:hint="eastAsia"/>
        </w:rPr>
        <w:t>своє</w:t>
      </w:r>
      <w:r>
        <w:t></w:t>
      </w:r>
      <w:r>
        <w:rPr>
          <w:rFonts w:hint="eastAsia"/>
        </w:rPr>
        <w:t>призначення</w:t>
      </w:r>
      <w:r>
        <w:t></w:t>
      </w:r>
      <w:r>
        <w:rPr>
          <w:rFonts w:hint="eastAsia"/>
        </w:rPr>
        <w:t>порівняно</w:t>
      </w:r>
      <w:r>
        <w:t></w:t>
      </w:r>
      <w:r>
        <w:rPr>
          <w:rFonts w:hint="eastAsia"/>
        </w:rPr>
        <w:t>з</w:t>
      </w:r>
      <w:r>
        <w:t></w:t>
      </w:r>
      <w:r>
        <w:rPr>
          <w:rFonts w:hint="eastAsia"/>
        </w:rPr>
        <w:t>тим</w:t>
      </w:r>
      <w:r>
        <w:t></w:t>
      </w:r>
      <w:r>
        <w:t></w:t>
      </w:r>
      <w:r>
        <w:rPr>
          <w:rFonts w:hint="eastAsia"/>
        </w:rPr>
        <w:t>яке</w:t>
      </w:r>
    </w:p>
    <w:p w:rsidR="00F703CC" w:rsidRDefault="00F703CC" w:rsidP="00F703CC">
      <w:r>
        <w:rPr>
          <w:rFonts w:hint="eastAsia"/>
        </w:rPr>
        <w:t>виконують</w:t>
      </w:r>
      <w:r>
        <w:t></w:t>
      </w:r>
      <w:r>
        <w:rPr>
          <w:rFonts w:hint="eastAsia"/>
        </w:rPr>
        <w:t>у</w:t>
      </w:r>
      <w:r>
        <w:t></w:t>
      </w:r>
      <w:r>
        <w:rPr>
          <w:rFonts w:hint="eastAsia"/>
        </w:rPr>
        <w:t>традиційній</w:t>
      </w:r>
      <w:r>
        <w:t></w:t>
      </w:r>
      <w:r>
        <w:rPr>
          <w:rFonts w:hint="eastAsia"/>
        </w:rPr>
        <w:t>культурі</w:t>
      </w:r>
      <w:r>
        <w:t></w:t>
      </w:r>
      <w:r>
        <w:t></w:t>
      </w:r>
      <w:r>
        <w:rPr>
          <w:rFonts w:hint="eastAsia"/>
        </w:rPr>
        <w:t>Відповідно</w:t>
      </w:r>
      <w:r>
        <w:t></w:t>
      </w:r>
      <w:r>
        <w:t></w:t>
      </w:r>
      <w:r>
        <w:rPr>
          <w:rFonts w:hint="eastAsia"/>
        </w:rPr>
        <w:t>фольклор</w:t>
      </w:r>
      <w:r>
        <w:t></w:t>
      </w:r>
      <w:r>
        <w:rPr>
          <w:rFonts w:hint="eastAsia"/>
        </w:rPr>
        <w:t>постає</w:t>
      </w:r>
      <w:r>
        <w:t></w:t>
      </w:r>
      <w:r>
        <w:rPr>
          <w:rFonts w:hint="eastAsia"/>
        </w:rPr>
        <w:t>транслятором</w:t>
      </w:r>
    </w:p>
    <w:p w:rsidR="00F703CC" w:rsidRDefault="00F703CC" w:rsidP="00F703CC">
      <w:r>
        <w:rPr>
          <w:rFonts w:hint="eastAsia"/>
        </w:rPr>
        <w:t>міфологічних</w:t>
      </w:r>
      <w:r>
        <w:t></w:t>
      </w:r>
      <w:r>
        <w:rPr>
          <w:rFonts w:hint="eastAsia"/>
        </w:rPr>
        <w:t>елементів</w:t>
      </w:r>
      <w:r>
        <w:t></w:t>
      </w:r>
      <w:r>
        <w:rPr>
          <w:rFonts w:hint="eastAsia"/>
        </w:rPr>
        <w:t>та</w:t>
      </w:r>
      <w:r>
        <w:t></w:t>
      </w:r>
      <w:r>
        <w:rPr>
          <w:rFonts w:hint="eastAsia"/>
        </w:rPr>
        <w:t>архетипів</w:t>
      </w:r>
      <w:r>
        <w:t></w:t>
      </w:r>
      <w:r>
        <w:t></w:t>
      </w:r>
      <w:r>
        <w:rPr>
          <w:rFonts w:hint="eastAsia"/>
        </w:rPr>
        <w:t>які</w:t>
      </w:r>
      <w:r>
        <w:t></w:t>
      </w:r>
      <w:r>
        <w:t></w:t>
      </w:r>
      <w:r>
        <w:rPr>
          <w:rFonts w:hint="eastAsia"/>
        </w:rPr>
        <w:t>потрапивши</w:t>
      </w:r>
      <w:r>
        <w:t></w:t>
      </w:r>
      <w:r>
        <w:rPr>
          <w:rFonts w:hint="eastAsia"/>
        </w:rPr>
        <w:t>в</w:t>
      </w:r>
      <w:r>
        <w:t></w:t>
      </w:r>
      <w:r>
        <w:rPr>
          <w:rFonts w:hint="eastAsia"/>
        </w:rPr>
        <w:t>літературний</w:t>
      </w:r>
      <w:r>
        <w:t></w:t>
      </w:r>
      <w:r>
        <w:rPr>
          <w:rFonts w:hint="eastAsia"/>
        </w:rPr>
        <w:t>твір</w:t>
      </w:r>
      <w:r>
        <w:t></w:t>
      </w:r>
      <w:r>
        <w:t></w:t>
      </w:r>
      <w:r>
        <w:rPr>
          <w:rFonts w:hint="eastAsia"/>
        </w:rPr>
        <w:t>часто</w:t>
      </w:r>
    </w:p>
    <w:p w:rsidR="00F703CC" w:rsidRDefault="00F703CC" w:rsidP="00F703CC">
      <w:r>
        <w:rPr>
          <w:rFonts w:hint="eastAsia"/>
        </w:rPr>
        <w:t>починають</w:t>
      </w:r>
      <w:r>
        <w:t></w:t>
      </w:r>
      <w:r>
        <w:t></w:t>
      </w:r>
      <w:r>
        <w:rPr>
          <w:rFonts w:hint="eastAsia"/>
        </w:rPr>
        <w:t>нове</w:t>
      </w:r>
      <w:r>
        <w:t></w:t>
      </w:r>
      <w:r>
        <w:rPr>
          <w:rFonts w:hint="eastAsia"/>
        </w:rPr>
        <w:t>життя</w:t>
      </w:r>
      <w:r>
        <w:t></w:t>
      </w:r>
      <w:r>
        <w:t></w:t>
      </w:r>
      <w:r>
        <w:t></w:t>
      </w:r>
      <w:r>
        <w:rPr>
          <w:rFonts w:hint="eastAsia"/>
        </w:rPr>
        <w:t>зберігаючи</w:t>
      </w:r>
      <w:r>
        <w:t></w:t>
      </w:r>
      <w:r>
        <w:rPr>
          <w:rFonts w:hint="eastAsia"/>
        </w:rPr>
        <w:t>свої</w:t>
      </w:r>
      <w:r>
        <w:t></w:t>
      </w:r>
      <w:r>
        <w:rPr>
          <w:rFonts w:hint="eastAsia"/>
        </w:rPr>
        <w:t>первісні</w:t>
      </w:r>
      <w:r>
        <w:t></w:t>
      </w:r>
      <w:r>
        <w:rPr>
          <w:rFonts w:hint="eastAsia"/>
        </w:rPr>
        <w:t>ознаки</w:t>
      </w:r>
      <w:r>
        <w:t></w:t>
      </w:r>
      <w:r>
        <w:t></w:t>
      </w:r>
      <w:r>
        <w:rPr>
          <w:rFonts w:hint="eastAsia"/>
        </w:rPr>
        <w:t>Отже</w:t>
      </w:r>
      <w:r>
        <w:t></w:t>
      </w:r>
      <w:r>
        <w:t></w:t>
      </w:r>
      <w:r>
        <w:rPr>
          <w:rFonts w:hint="eastAsia"/>
        </w:rPr>
        <w:t>писемна</w:t>
      </w:r>
    </w:p>
    <w:p w:rsidR="00F703CC" w:rsidRDefault="00F703CC" w:rsidP="00F703CC">
      <w:r>
        <w:rPr>
          <w:rFonts w:hint="eastAsia"/>
        </w:rPr>
        <w:t>творчість</w:t>
      </w:r>
      <w:r>
        <w:t></w:t>
      </w:r>
      <w:r>
        <w:rPr>
          <w:rFonts w:hint="eastAsia"/>
        </w:rPr>
        <w:t>виявляє</w:t>
      </w:r>
      <w:r>
        <w:t></w:t>
      </w:r>
      <w:r>
        <w:rPr>
          <w:rFonts w:hint="eastAsia"/>
        </w:rPr>
        <w:t>здатність</w:t>
      </w:r>
      <w:r>
        <w:t></w:t>
      </w:r>
      <w:r>
        <w:rPr>
          <w:rFonts w:hint="eastAsia"/>
        </w:rPr>
        <w:t>зберігати</w:t>
      </w:r>
      <w:r>
        <w:t></w:t>
      </w:r>
      <w:r>
        <w:rPr>
          <w:rFonts w:hint="eastAsia"/>
        </w:rPr>
        <w:t>і</w:t>
      </w:r>
      <w:r>
        <w:t></w:t>
      </w:r>
      <w:r>
        <w:rPr>
          <w:rFonts w:hint="eastAsia"/>
        </w:rPr>
        <w:t>своєю</w:t>
      </w:r>
      <w:r>
        <w:t></w:t>
      </w:r>
      <w:r>
        <w:rPr>
          <w:rFonts w:hint="eastAsia"/>
        </w:rPr>
        <w:t>чергою</w:t>
      </w:r>
      <w:r>
        <w:t></w:t>
      </w:r>
      <w:r>
        <w:rPr>
          <w:rFonts w:hint="eastAsia"/>
        </w:rPr>
        <w:t>транслювати</w:t>
      </w:r>
      <w:r>
        <w:t></w:t>
      </w:r>
      <w:r>
        <w:t></w:t>
      </w:r>
      <w:r>
        <w:rPr>
          <w:rFonts w:hint="eastAsia"/>
        </w:rPr>
        <w:t>передавати</w:t>
      </w:r>
    </w:p>
    <w:p w:rsidR="00F703CC" w:rsidRDefault="00F703CC" w:rsidP="00F703CC">
      <w:r>
        <w:rPr>
          <w:rFonts w:hint="eastAsia"/>
        </w:rPr>
        <w:t>закодовані</w:t>
      </w:r>
      <w:r>
        <w:t></w:t>
      </w:r>
      <w:r>
        <w:rPr>
          <w:rFonts w:hint="eastAsia"/>
        </w:rPr>
        <w:t>архетипи</w:t>
      </w:r>
      <w:r>
        <w:t></w:t>
      </w:r>
      <w:r>
        <w:rPr>
          <w:rFonts w:hint="eastAsia"/>
        </w:rPr>
        <w:t>й</w:t>
      </w:r>
      <w:r>
        <w:t></w:t>
      </w:r>
      <w:r>
        <w:rPr>
          <w:rFonts w:hint="eastAsia"/>
        </w:rPr>
        <w:t>міфи</w:t>
      </w:r>
      <w:r>
        <w:t></w:t>
      </w:r>
      <w:r>
        <w:rPr>
          <w:rFonts w:hint="eastAsia"/>
        </w:rPr>
        <w:t>наступним</w:t>
      </w:r>
      <w:r>
        <w:t></w:t>
      </w:r>
      <w:r>
        <w:rPr>
          <w:rFonts w:hint="eastAsia"/>
        </w:rPr>
        <w:t>поколінням</w:t>
      </w:r>
      <w:r>
        <w:t></w:t>
      </w:r>
    </w:p>
    <w:p w:rsidR="00F703CC" w:rsidRDefault="00F703CC" w:rsidP="00F703CC">
      <w:r>
        <w:rPr>
          <w:rFonts w:hint="eastAsia"/>
        </w:rPr>
        <w:t>Міфологічний</w:t>
      </w:r>
      <w:r>
        <w:t></w:t>
      </w:r>
      <w:r>
        <w:rPr>
          <w:rFonts w:hint="eastAsia"/>
        </w:rPr>
        <w:t>фольклоризм</w:t>
      </w:r>
      <w:r>
        <w:t></w:t>
      </w:r>
      <w:r>
        <w:t></w:t>
      </w:r>
      <w:r>
        <w:rPr>
          <w:rFonts w:hint="eastAsia"/>
        </w:rPr>
        <w:t>міфологізм</w:t>
      </w:r>
      <w:r>
        <w:t></w:t>
      </w:r>
      <w:r>
        <w:t></w:t>
      </w:r>
      <w:r>
        <w:rPr>
          <w:rFonts w:hint="eastAsia"/>
        </w:rPr>
        <w:t>української</w:t>
      </w:r>
      <w:r>
        <w:t></w:t>
      </w:r>
      <w:r>
        <w:rPr>
          <w:rFonts w:hint="eastAsia"/>
        </w:rPr>
        <w:t>літературної</w:t>
      </w:r>
      <w:r>
        <w:t></w:t>
      </w:r>
      <w:r>
        <w:rPr>
          <w:rFonts w:hint="eastAsia"/>
        </w:rPr>
        <w:t>прози</w:t>
      </w:r>
      <w:r>
        <w:t></w:t>
      </w:r>
      <w:r>
        <w:t></w:t>
      </w:r>
      <w:r>
        <w:t></w:t>
      </w:r>
      <w:r>
        <w:rPr>
          <w:rFonts w:hint="eastAsia"/>
        </w:rPr>
        <w:t>–</w:t>
      </w:r>
    </w:p>
    <w:p w:rsidR="00F703CC" w:rsidRDefault="00F703CC" w:rsidP="00F703CC">
      <w:r>
        <w:t></w:t>
      </w:r>
      <w:r>
        <w:t></w:t>
      </w:r>
      <w:r>
        <w:t></w:t>
      </w:r>
      <w:r>
        <w:rPr>
          <w:rFonts w:hint="eastAsia"/>
        </w:rPr>
        <w:t>х</w:t>
      </w:r>
      <w:r>
        <w:t></w:t>
      </w:r>
      <w:r>
        <w:rPr>
          <w:rFonts w:hint="eastAsia"/>
        </w:rPr>
        <w:t>років</w:t>
      </w:r>
      <w:r>
        <w:t></w:t>
      </w:r>
      <w:r>
        <w:rPr>
          <w:rFonts w:hint="eastAsia"/>
        </w:rPr>
        <w:t>ХІХ</w:t>
      </w:r>
      <w:r>
        <w:t></w:t>
      </w:r>
      <w:r>
        <w:rPr>
          <w:rFonts w:hint="eastAsia"/>
        </w:rPr>
        <w:t>століття</w:t>
      </w:r>
      <w:r>
        <w:t></w:t>
      </w:r>
      <w:r>
        <w:rPr>
          <w:rFonts w:hint="eastAsia"/>
        </w:rPr>
        <w:t>здебільшого</w:t>
      </w:r>
      <w:r>
        <w:t></w:t>
      </w:r>
      <w:r>
        <w:rPr>
          <w:rFonts w:hint="eastAsia"/>
        </w:rPr>
        <w:t>закорінювався</w:t>
      </w:r>
      <w:r>
        <w:t></w:t>
      </w:r>
      <w:r>
        <w:rPr>
          <w:rFonts w:hint="eastAsia"/>
        </w:rPr>
        <w:t>в</w:t>
      </w:r>
      <w:r>
        <w:t></w:t>
      </w:r>
      <w:r>
        <w:rPr>
          <w:rFonts w:hint="eastAsia"/>
        </w:rPr>
        <w:t>художньо</w:t>
      </w:r>
      <w:r>
        <w:t></w:t>
      </w:r>
      <w:r>
        <w:rPr>
          <w:rFonts w:hint="eastAsia"/>
        </w:rPr>
        <w:t>естетичному</w:t>
      </w:r>
    </w:p>
    <w:p w:rsidR="00F703CC" w:rsidRDefault="00F703CC" w:rsidP="00F703CC">
      <w:r>
        <w:rPr>
          <w:rFonts w:hint="eastAsia"/>
        </w:rPr>
        <w:t>сприйнятті</w:t>
      </w:r>
      <w:r>
        <w:t></w:t>
      </w:r>
      <w:r>
        <w:t></w:t>
      </w:r>
      <w:r>
        <w:rPr>
          <w:rFonts w:hint="eastAsia"/>
        </w:rPr>
        <w:t>засвоєнні</w:t>
      </w:r>
      <w:r>
        <w:t></w:t>
      </w:r>
      <w:r>
        <w:rPr>
          <w:rFonts w:hint="eastAsia"/>
        </w:rPr>
        <w:t>та</w:t>
      </w:r>
      <w:r>
        <w:t></w:t>
      </w:r>
      <w:r>
        <w:rPr>
          <w:rFonts w:hint="eastAsia"/>
        </w:rPr>
        <w:t>відображенні</w:t>
      </w:r>
      <w:r>
        <w:t></w:t>
      </w:r>
      <w:r>
        <w:rPr>
          <w:rFonts w:hint="eastAsia"/>
        </w:rPr>
        <w:t>міфу</w:t>
      </w:r>
      <w:r>
        <w:t></w:t>
      </w:r>
      <w:r>
        <w:rPr>
          <w:rFonts w:hint="eastAsia"/>
        </w:rPr>
        <w:t>через</w:t>
      </w:r>
      <w:r>
        <w:t></w:t>
      </w:r>
      <w:r>
        <w:rPr>
          <w:rFonts w:hint="eastAsia"/>
        </w:rPr>
        <w:t>посередництво</w:t>
      </w:r>
      <w:r>
        <w:t></w:t>
      </w:r>
      <w:r>
        <w:rPr>
          <w:rFonts w:hint="eastAsia"/>
        </w:rPr>
        <w:t>фольклору</w:t>
      </w:r>
      <w:r>
        <w:t></w:t>
      </w:r>
    </w:p>
    <w:p w:rsidR="00F703CC" w:rsidRDefault="00F703CC" w:rsidP="00F703CC">
      <w:r>
        <w:rPr>
          <w:rFonts w:hint="eastAsia"/>
        </w:rPr>
        <w:t>Важливим</w:t>
      </w:r>
      <w:r>
        <w:t></w:t>
      </w:r>
      <w:r>
        <w:rPr>
          <w:rFonts w:hint="eastAsia"/>
        </w:rPr>
        <w:t>чинником</w:t>
      </w:r>
      <w:r>
        <w:t></w:t>
      </w:r>
      <w:r>
        <w:rPr>
          <w:rFonts w:hint="eastAsia"/>
        </w:rPr>
        <w:t>частого</w:t>
      </w:r>
      <w:r>
        <w:t></w:t>
      </w:r>
      <w:r>
        <w:rPr>
          <w:rFonts w:hint="eastAsia"/>
        </w:rPr>
        <w:t>звертання</w:t>
      </w:r>
      <w:r>
        <w:t></w:t>
      </w:r>
      <w:r>
        <w:rPr>
          <w:rFonts w:hint="eastAsia"/>
        </w:rPr>
        <w:t>авторів</w:t>
      </w:r>
      <w:r>
        <w:t></w:t>
      </w:r>
      <w:r>
        <w:rPr>
          <w:rFonts w:hint="eastAsia"/>
        </w:rPr>
        <w:t>цього</w:t>
      </w:r>
      <w:r>
        <w:t></w:t>
      </w:r>
      <w:r>
        <w:rPr>
          <w:rFonts w:hint="eastAsia"/>
        </w:rPr>
        <w:t>періоду</w:t>
      </w:r>
      <w:r>
        <w:t></w:t>
      </w:r>
      <w:r>
        <w:rPr>
          <w:rFonts w:hint="eastAsia"/>
        </w:rPr>
        <w:t>до</w:t>
      </w:r>
      <w:r>
        <w:t></w:t>
      </w:r>
      <w:r>
        <w:rPr>
          <w:rFonts w:hint="eastAsia"/>
        </w:rPr>
        <w:t>міфу</w:t>
      </w:r>
      <w:r>
        <w:t></w:t>
      </w:r>
      <w:r>
        <w:rPr>
          <w:rFonts w:hint="eastAsia"/>
        </w:rPr>
        <w:t>виявився</w:t>
      </w:r>
    </w:p>
    <w:p w:rsidR="00F703CC" w:rsidRDefault="00F703CC" w:rsidP="00F703CC">
      <w:r>
        <w:rPr>
          <w:rFonts w:hint="eastAsia"/>
        </w:rPr>
        <w:t>його</w:t>
      </w:r>
      <w:r>
        <w:t></w:t>
      </w:r>
      <w:r>
        <w:rPr>
          <w:rFonts w:hint="eastAsia"/>
        </w:rPr>
        <w:t>символізм</w:t>
      </w:r>
      <w:r>
        <w:t></w:t>
      </w:r>
      <w:r>
        <w:t></w:t>
      </w:r>
      <w:r>
        <w:t></w:t>
      </w:r>
      <w:r>
        <w:rPr>
          <w:rFonts w:hint="eastAsia"/>
        </w:rPr>
        <w:t>як</w:t>
      </w:r>
      <w:r>
        <w:t></w:t>
      </w:r>
      <w:r>
        <w:rPr>
          <w:rFonts w:hint="eastAsia"/>
        </w:rPr>
        <w:t>спосіб</w:t>
      </w:r>
      <w:r>
        <w:t></w:t>
      </w:r>
      <w:r>
        <w:rPr>
          <w:rFonts w:hint="eastAsia"/>
        </w:rPr>
        <w:t>інакомовлення</w:t>
      </w:r>
      <w:r>
        <w:t></w:t>
      </w:r>
      <w:r>
        <w:t></w:t>
      </w:r>
      <w:r>
        <w:t></w:t>
      </w:r>
      <w:r>
        <w:rPr>
          <w:rFonts w:hint="eastAsia"/>
        </w:rPr>
        <w:t>як</w:t>
      </w:r>
      <w:r>
        <w:t></w:t>
      </w:r>
      <w:r>
        <w:rPr>
          <w:rFonts w:hint="eastAsia"/>
        </w:rPr>
        <w:t>перевтілена</w:t>
      </w:r>
      <w:r>
        <w:t></w:t>
      </w:r>
      <w:r>
        <w:rPr>
          <w:rFonts w:hint="eastAsia"/>
        </w:rPr>
        <w:t>метафора</w:t>
      </w:r>
      <w:r>
        <w:t></w:t>
      </w:r>
      <w:r>
        <w:t></w:t>
      </w:r>
      <w:r>
        <w:rPr>
          <w:rFonts w:hint="eastAsia"/>
        </w:rPr>
        <w:t>що</w:t>
      </w:r>
      <w:r>
        <w:t></w:t>
      </w:r>
      <w:r>
        <w:rPr>
          <w:rFonts w:hint="eastAsia"/>
        </w:rPr>
        <w:t>значною</w:t>
      </w:r>
    </w:p>
    <w:p w:rsidR="00F703CC" w:rsidRDefault="00F703CC" w:rsidP="00F703CC">
      <w:r>
        <w:rPr>
          <w:rFonts w:hint="eastAsia"/>
        </w:rPr>
        <w:t>мірою</w:t>
      </w:r>
      <w:r>
        <w:t></w:t>
      </w:r>
      <w:r>
        <w:rPr>
          <w:rFonts w:hint="eastAsia"/>
        </w:rPr>
        <w:t>збагачує</w:t>
      </w:r>
      <w:r>
        <w:t></w:t>
      </w:r>
      <w:r>
        <w:rPr>
          <w:rFonts w:hint="eastAsia"/>
        </w:rPr>
        <w:t>художнє</w:t>
      </w:r>
      <w:r>
        <w:t></w:t>
      </w:r>
      <w:r>
        <w:rPr>
          <w:rFonts w:hint="eastAsia"/>
        </w:rPr>
        <w:t>полотно</w:t>
      </w:r>
      <w:r>
        <w:t></w:t>
      </w:r>
      <w:r>
        <w:rPr>
          <w:rFonts w:hint="eastAsia"/>
        </w:rPr>
        <w:t>твору</w:t>
      </w:r>
      <w:r>
        <w:t></w:t>
      </w:r>
      <w:r>
        <w:t></w:t>
      </w:r>
      <w:r>
        <w:rPr>
          <w:rFonts w:hint="eastAsia"/>
        </w:rPr>
        <w:t>змушує</w:t>
      </w:r>
      <w:r>
        <w:t></w:t>
      </w:r>
      <w:r>
        <w:rPr>
          <w:rFonts w:hint="eastAsia"/>
        </w:rPr>
        <w:t>читача</w:t>
      </w:r>
      <w:r>
        <w:t></w:t>
      </w:r>
      <w:r>
        <w:rPr>
          <w:rFonts w:hint="eastAsia"/>
        </w:rPr>
        <w:t>глибше</w:t>
      </w:r>
      <w:r>
        <w:t></w:t>
      </w:r>
      <w:r>
        <w:rPr>
          <w:rFonts w:hint="eastAsia"/>
        </w:rPr>
        <w:t>вникати</w:t>
      </w:r>
      <w:r>
        <w:t></w:t>
      </w:r>
      <w:r>
        <w:rPr>
          <w:rFonts w:hint="eastAsia"/>
        </w:rPr>
        <w:t>у</w:t>
      </w:r>
    </w:p>
    <w:p w:rsidR="00F703CC" w:rsidRDefault="00F703CC" w:rsidP="00F703CC">
      <w:r>
        <w:rPr>
          <w:rFonts w:hint="eastAsia"/>
        </w:rPr>
        <w:t>змістову</w:t>
      </w:r>
      <w:r>
        <w:t></w:t>
      </w:r>
      <w:r>
        <w:rPr>
          <w:rFonts w:hint="eastAsia"/>
        </w:rPr>
        <w:t>канву</w:t>
      </w:r>
      <w:r>
        <w:t></w:t>
      </w:r>
      <w:r>
        <w:rPr>
          <w:rFonts w:hint="eastAsia"/>
        </w:rPr>
        <w:t>тексту</w:t>
      </w:r>
      <w:r>
        <w:t></w:t>
      </w:r>
      <w:r>
        <w:t></w:t>
      </w:r>
      <w:r>
        <w:rPr>
          <w:rFonts w:hint="eastAsia"/>
        </w:rPr>
        <w:t>мислити</w:t>
      </w:r>
      <w:r>
        <w:t></w:t>
      </w:r>
      <w:r>
        <w:t></w:t>
      </w:r>
      <w:r>
        <w:rPr>
          <w:rFonts w:hint="eastAsia"/>
        </w:rPr>
        <w:t>співвідносити</w:t>
      </w:r>
      <w:r>
        <w:t></w:t>
      </w:r>
      <w:r>
        <w:rPr>
          <w:rFonts w:hint="eastAsia"/>
        </w:rPr>
        <w:t>описане</w:t>
      </w:r>
      <w:r>
        <w:t></w:t>
      </w:r>
      <w:r>
        <w:rPr>
          <w:rFonts w:hint="eastAsia"/>
        </w:rPr>
        <w:t>з</w:t>
      </w:r>
      <w:r>
        <w:t></w:t>
      </w:r>
      <w:r>
        <w:rPr>
          <w:rFonts w:hint="eastAsia"/>
        </w:rPr>
        <w:t>реальним</w:t>
      </w:r>
      <w:r>
        <w:t></w:t>
      </w:r>
      <w:r>
        <w:rPr>
          <w:rFonts w:hint="eastAsia"/>
        </w:rPr>
        <w:t>життям</w:t>
      </w:r>
      <w:r>
        <w:t></w:t>
      </w:r>
      <w:r>
        <w:t></w:t>
      </w:r>
      <w:r>
        <w:rPr>
          <w:rFonts w:hint="eastAsia"/>
        </w:rPr>
        <w:t>Міф</w:t>
      </w:r>
    </w:p>
    <w:p w:rsidR="00F703CC" w:rsidRDefault="00F703CC" w:rsidP="00F703CC">
      <w:r>
        <w:rPr>
          <w:rFonts w:hint="eastAsia"/>
        </w:rPr>
        <w:t>допомагав</w:t>
      </w:r>
      <w:r>
        <w:t></w:t>
      </w:r>
      <w:r>
        <w:rPr>
          <w:rFonts w:hint="eastAsia"/>
        </w:rPr>
        <w:t>письменникам</w:t>
      </w:r>
      <w:r>
        <w:t></w:t>
      </w:r>
      <w:r>
        <w:rPr>
          <w:rFonts w:hint="eastAsia"/>
        </w:rPr>
        <w:t>у</w:t>
      </w:r>
      <w:r>
        <w:t></w:t>
      </w:r>
      <w:r>
        <w:rPr>
          <w:rFonts w:hint="eastAsia"/>
        </w:rPr>
        <w:t>складних</w:t>
      </w:r>
      <w:r>
        <w:t></w:t>
      </w:r>
      <w:r>
        <w:rPr>
          <w:rFonts w:hint="eastAsia"/>
        </w:rPr>
        <w:t>умовах</w:t>
      </w:r>
      <w:r>
        <w:t></w:t>
      </w:r>
      <w:r>
        <w:rPr>
          <w:rFonts w:hint="eastAsia"/>
        </w:rPr>
        <w:t>в</w:t>
      </w:r>
      <w:r>
        <w:t></w:t>
      </w:r>
      <w:r>
        <w:t></w:t>
      </w:r>
      <w:r>
        <w:rPr>
          <w:rFonts w:hint="eastAsia"/>
        </w:rPr>
        <w:t>казковому</w:t>
      </w:r>
      <w:r>
        <w:t></w:t>
      </w:r>
      <w:r>
        <w:t></w:t>
      </w:r>
      <w:r>
        <w:rPr>
          <w:rFonts w:hint="eastAsia"/>
        </w:rPr>
        <w:t>заховати</w:t>
      </w:r>
      <w:r>
        <w:t></w:t>
      </w:r>
      <w:r>
        <w:rPr>
          <w:rFonts w:hint="eastAsia"/>
        </w:rPr>
        <w:t>дійсне</w:t>
      </w:r>
      <w:r>
        <w:t></w:t>
      </w:r>
      <w:r>
        <w:rPr>
          <w:rFonts w:hint="eastAsia"/>
        </w:rPr>
        <w:t>та</w:t>
      </w:r>
    </w:p>
    <w:p w:rsidR="00F703CC" w:rsidRDefault="00F703CC" w:rsidP="00F703CC">
      <w:r>
        <w:rPr>
          <w:rFonts w:hint="eastAsia"/>
        </w:rPr>
        <w:t>зберегти</w:t>
      </w:r>
      <w:r>
        <w:t></w:t>
      </w:r>
      <w:r>
        <w:rPr>
          <w:rFonts w:hint="eastAsia"/>
        </w:rPr>
        <w:t>при</w:t>
      </w:r>
      <w:r>
        <w:t></w:t>
      </w:r>
      <w:r>
        <w:rPr>
          <w:rFonts w:hint="eastAsia"/>
        </w:rPr>
        <w:t>цьому</w:t>
      </w:r>
      <w:r>
        <w:t></w:t>
      </w:r>
      <w:r>
        <w:rPr>
          <w:rFonts w:hint="eastAsia"/>
        </w:rPr>
        <w:t>національні</w:t>
      </w:r>
      <w:r>
        <w:t></w:t>
      </w:r>
      <w:r>
        <w:rPr>
          <w:rFonts w:hint="eastAsia"/>
        </w:rPr>
        <w:t>риси</w:t>
      </w:r>
      <w:r>
        <w:t></w:t>
      </w:r>
      <w:r>
        <w:rPr>
          <w:rFonts w:hint="eastAsia"/>
        </w:rPr>
        <w:t>словесної</w:t>
      </w:r>
      <w:r>
        <w:t></w:t>
      </w:r>
      <w:r>
        <w:rPr>
          <w:rFonts w:hint="eastAsia"/>
        </w:rPr>
        <w:t>творчості</w:t>
      </w:r>
      <w:r>
        <w:t></w:t>
      </w:r>
      <w:r>
        <w:t></w:t>
      </w:r>
      <w:r>
        <w:rPr>
          <w:rFonts w:hint="eastAsia"/>
        </w:rPr>
        <w:t>задовольнити</w:t>
      </w:r>
      <w:r>
        <w:t></w:t>
      </w:r>
      <w:r>
        <w:rPr>
          <w:rFonts w:hint="eastAsia"/>
        </w:rPr>
        <w:t>власні</w:t>
      </w:r>
      <w:r>
        <w:t></w:t>
      </w:r>
      <w:r>
        <w:rPr>
          <w:rFonts w:hint="eastAsia"/>
        </w:rPr>
        <w:t>й</w:t>
      </w:r>
    </w:p>
    <w:p w:rsidR="00F703CC" w:rsidRDefault="00F703CC" w:rsidP="00F703CC">
      <w:r>
        <w:rPr>
          <w:rFonts w:hint="eastAsia"/>
        </w:rPr>
        <w:t>суспільні</w:t>
      </w:r>
      <w:r>
        <w:t></w:t>
      </w:r>
      <w:r>
        <w:rPr>
          <w:rFonts w:hint="eastAsia"/>
        </w:rPr>
        <w:t>духовно</w:t>
      </w:r>
      <w:r>
        <w:t></w:t>
      </w:r>
      <w:r>
        <w:rPr>
          <w:rFonts w:hint="eastAsia"/>
        </w:rPr>
        <w:t>інтелектуальні</w:t>
      </w:r>
      <w:r>
        <w:t></w:t>
      </w:r>
      <w:r>
        <w:rPr>
          <w:rFonts w:hint="eastAsia"/>
        </w:rPr>
        <w:t>запити</w:t>
      </w:r>
      <w:r>
        <w:t></w:t>
      </w:r>
    </w:p>
    <w:p w:rsidR="00F703CC" w:rsidRDefault="00F703CC" w:rsidP="00F703CC">
      <w:r>
        <w:t></w:t>
      </w:r>
      <w:r>
        <w:t></w:t>
      </w:r>
      <w:r>
        <w:t></w:t>
      </w:r>
    </w:p>
    <w:p w:rsidR="00F703CC" w:rsidRDefault="00F703CC" w:rsidP="00F703CC">
      <w:r>
        <w:rPr>
          <w:rFonts w:hint="eastAsia"/>
        </w:rPr>
        <w:t>Міфеми</w:t>
      </w:r>
      <w:r>
        <w:t></w:t>
      </w:r>
      <w:r>
        <w:t></w:t>
      </w:r>
      <w:r>
        <w:rPr>
          <w:rFonts w:hint="eastAsia"/>
        </w:rPr>
        <w:t>міфологеми</w:t>
      </w:r>
      <w:r>
        <w:t></w:t>
      </w:r>
      <w:r>
        <w:t></w:t>
      </w:r>
      <w:r>
        <w:t></w:t>
      </w:r>
      <w:r>
        <w:rPr>
          <w:rFonts w:hint="eastAsia"/>
        </w:rPr>
        <w:t>зазнаючи</w:t>
      </w:r>
      <w:r>
        <w:t></w:t>
      </w:r>
      <w:r>
        <w:rPr>
          <w:rFonts w:hint="eastAsia"/>
        </w:rPr>
        <w:t>перекодування</w:t>
      </w:r>
      <w:r>
        <w:t></w:t>
      </w:r>
      <w:r>
        <w:rPr>
          <w:rFonts w:hint="eastAsia"/>
        </w:rPr>
        <w:t>у</w:t>
      </w:r>
      <w:r>
        <w:t></w:t>
      </w:r>
      <w:r>
        <w:rPr>
          <w:rFonts w:hint="eastAsia"/>
        </w:rPr>
        <w:t>фольклорі</w:t>
      </w:r>
      <w:r>
        <w:t></w:t>
      </w:r>
      <w:r>
        <w:t></w:t>
      </w:r>
      <w:r>
        <w:rPr>
          <w:rFonts w:hint="eastAsia"/>
        </w:rPr>
        <w:t>звідки</w:t>
      </w:r>
      <w:r>
        <w:t></w:t>
      </w:r>
      <w:r>
        <w:rPr>
          <w:rFonts w:hint="eastAsia"/>
        </w:rPr>
        <w:t>певними</w:t>
      </w:r>
    </w:p>
    <w:p w:rsidR="00F703CC" w:rsidRDefault="00F703CC" w:rsidP="00F703CC">
      <w:r>
        <w:rPr>
          <w:rFonts w:hint="eastAsia"/>
        </w:rPr>
        <w:t>елементами</w:t>
      </w:r>
      <w:r>
        <w:t></w:t>
      </w:r>
      <w:r>
        <w:rPr>
          <w:rFonts w:hint="eastAsia"/>
        </w:rPr>
        <w:t>трансформуються</w:t>
      </w:r>
      <w:r>
        <w:t></w:t>
      </w:r>
      <w:r>
        <w:rPr>
          <w:rFonts w:hint="eastAsia"/>
        </w:rPr>
        <w:t>у</w:t>
      </w:r>
      <w:r>
        <w:t></w:t>
      </w:r>
      <w:r>
        <w:rPr>
          <w:rFonts w:hint="eastAsia"/>
        </w:rPr>
        <w:t>літературний</w:t>
      </w:r>
      <w:r>
        <w:t></w:t>
      </w:r>
      <w:r>
        <w:rPr>
          <w:rFonts w:hint="eastAsia"/>
        </w:rPr>
        <w:t>твір</w:t>
      </w:r>
      <w:r>
        <w:t></w:t>
      </w:r>
      <w:r>
        <w:t></w:t>
      </w:r>
      <w:r>
        <w:rPr>
          <w:rFonts w:hint="eastAsia"/>
        </w:rPr>
        <w:t>набирають</w:t>
      </w:r>
      <w:r>
        <w:t></w:t>
      </w:r>
      <w:r>
        <w:rPr>
          <w:rFonts w:hint="eastAsia"/>
        </w:rPr>
        <w:t>нових</w:t>
      </w:r>
      <w:r>
        <w:t></w:t>
      </w:r>
      <w:r>
        <w:rPr>
          <w:rFonts w:hint="eastAsia"/>
        </w:rPr>
        <w:t>рис</w:t>
      </w:r>
      <w:r>
        <w:t></w:t>
      </w:r>
      <w:r>
        <w:t></w:t>
      </w:r>
      <w:r>
        <w:rPr>
          <w:rFonts w:hint="eastAsia"/>
        </w:rPr>
        <w:t>проте</w:t>
      </w:r>
      <w:r>
        <w:t></w:t>
      </w:r>
    </w:p>
    <w:p w:rsidR="00F703CC" w:rsidRDefault="00F703CC" w:rsidP="00F703CC">
      <w:r>
        <w:rPr>
          <w:rFonts w:hint="eastAsia"/>
        </w:rPr>
        <w:t>як</w:t>
      </w:r>
      <w:r>
        <w:t></w:t>
      </w:r>
      <w:r>
        <w:rPr>
          <w:rFonts w:hint="eastAsia"/>
        </w:rPr>
        <w:t>зазначалося</w:t>
      </w:r>
      <w:r>
        <w:t></w:t>
      </w:r>
      <w:r>
        <w:rPr>
          <w:rFonts w:hint="eastAsia"/>
        </w:rPr>
        <w:t>вище</w:t>
      </w:r>
      <w:r>
        <w:t></w:t>
      </w:r>
      <w:r>
        <w:t></w:t>
      </w:r>
      <w:r>
        <w:rPr>
          <w:rFonts w:hint="eastAsia"/>
        </w:rPr>
        <w:t>у</w:t>
      </w:r>
      <w:r>
        <w:t></w:t>
      </w:r>
      <w:r>
        <w:rPr>
          <w:rFonts w:hint="eastAsia"/>
        </w:rPr>
        <w:t>прихованій</w:t>
      </w:r>
      <w:r>
        <w:t></w:t>
      </w:r>
      <w:r>
        <w:rPr>
          <w:rFonts w:hint="eastAsia"/>
        </w:rPr>
        <w:t>формі</w:t>
      </w:r>
      <w:r>
        <w:t></w:t>
      </w:r>
      <w:r>
        <w:rPr>
          <w:rFonts w:hint="eastAsia"/>
        </w:rPr>
        <w:t>зберігають</w:t>
      </w:r>
      <w:r>
        <w:t></w:t>
      </w:r>
      <w:r>
        <w:rPr>
          <w:rFonts w:hint="eastAsia"/>
        </w:rPr>
        <w:t>первинну</w:t>
      </w:r>
      <w:r>
        <w:t></w:t>
      </w:r>
      <w:r>
        <w:rPr>
          <w:rFonts w:hint="eastAsia"/>
        </w:rPr>
        <w:t>інформацію</w:t>
      </w:r>
      <w:r>
        <w:t></w:t>
      </w:r>
    </w:p>
    <w:p w:rsidR="00F703CC" w:rsidRDefault="00F703CC" w:rsidP="00F703CC">
      <w:r>
        <w:rPr>
          <w:rFonts w:hint="eastAsia"/>
        </w:rPr>
        <w:t>Ставлення</w:t>
      </w:r>
      <w:r>
        <w:t></w:t>
      </w:r>
      <w:r>
        <w:rPr>
          <w:rFonts w:hint="eastAsia"/>
        </w:rPr>
        <w:t>до</w:t>
      </w:r>
      <w:r>
        <w:t></w:t>
      </w:r>
      <w:r>
        <w:rPr>
          <w:rFonts w:hint="eastAsia"/>
        </w:rPr>
        <w:t>цієї</w:t>
      </w:r>
      <w:r>
        <w:t></w:t>
      </w:r>
      <w:r>
        <w:rPr>
          <w:rFonts w:hint="eastAsia"/>
        </w:rPr>
        <w:t>інформації</w:t>
      </w:r>
      <w:r>
        <w:t></w:t>
      </w:r>
      <w:r>
        <w:rPr>
          <w:rFonts w:hint="eastAsia"/>
        </w:rPr>
        <w:t>також</w:t>
      </w:r>
      <w:r>
        <w:t></w:t>
      </w:r>
      <w:r>
        <w:rPr>
          <w:rFonts w:hint="eastAsia"/>
        </w:rPr>
        <w:t>змінюється</w:t>
      </w:r>
      <w:r>
        <w:t></w:t>
      </w:r>
      <w:r>
        <w:t></w:t>
      </w:r>
      <w:r>
        <w:rPr>
          <w:rFonts w:hint="eastAsia"/>
        </w:rPr>
        <w:t>адже</w:t>
      </w:r>
      <w:r>
        <w:t></w:t>
      </w:r>
      <w:r>
        <w:t></w:t>
      </w:r>
      <w:r>
        <w:rPr>
          <w:rFonts w:hint="eastAsia"/>
        </w:rPr>
        <w:t>будучи</w:t>
      </w:r>
      <w:r>
        <w:t></w:t>
      </w:r>
      <w:r>
        <w:rPr>
          <w:rFonts w:hint="eastAsia"/>
        </w:rPr>
        <w:t>в</w:t>
      </w:r>
      <w:r>
        <w:t></w:t>
      </w:r>
      <w:r>
        <w:rPr>
          <w:rFonts w:hint="eastAsia"/>
        </w:rPr>
        <w:t>давнину</w:t>
      </w:r>
      <w:r>
        <w:t></w:t>
      </w:r>
      <w:r>
        <w:rPr>
          <w:rFonts w:hint="eastAsia"/>
        </w:rPr>
        <w:t>формою</w:t>
      </w:r>
    </w:p>
    <w:p w:rsidR="00F703CC" w:rsidRDefault="00F703CC" w:rsidP="00F703CC">
      <w:r>
        <w:rPr>
          <w:rFonts w:hint="eastAsia"/>
        </w:rPr>
        <w:t>релігії</w:t>
      </w:r>
      <w:r>
        <w:t></w:t>
      </w:r>
      <w:r>
        <w:t></w:t>
      </w:r>
      <w:r>
        <w:rPr>
          <w:rFonts w:hint="eastAsia"/>
        </w:rPr>
        <w:t>міф</w:t>
      </w:r>
      <w:r>
        <w:t></w:t>
      </w:r>
      <w:r>
        <w:rPr>
          <w:rFonts w:hint="eastAsia"/>
        </w:rPr>
        <w:t>стає</w:t>
      </w:r>
      <w:r>
        <w:t></w:t>
      </w:r>
      <w:r>
        <w:rPr>
          <w:rFonts w:hint="eastAsia"/>
        </w:rPr>
        <w:t>частиною</w:t>
      </w:r>
      <w:r>
        <w:t></w:t>
      </w:r>
      <w:r>
        <w:rPr>
          <w:rFonts w:hint="eastAsia"/>
        </w:rPr>
        <w:t>художнього</w:t>
      </w:r>
      <w:r>
        <w:t></w:t>
      </w:r>
      <w:r>
        <w:rPr>
          <w:rFonts w:hint="eastAsia"/>
        </w:rPr>
        <w:t>світу</w:t>
      </w:r>
      <w:r>
        <w:t></w:t>
      </w:r>
      <w:r>
        <w:rPr>
          <w:rFonts w:hint="eastAsia"/>
        </w:rPr>
        <w:t>твору</w:t>
      </w:r>
      <w:r>
        <w:t></w:t>
      </w:r>
      <w:r>
        <w:t></w:t>
      </w:r>
      <w:r>
        <w:rPr>
          <w:rFonts w:hint="eastAsia"/>
        </w:rPr>
        <w:t>Так</w:t>
      </w:r>
      <w:r>
        <w:t></w:t>
      </w:r>
      <w:r>
        <w:rPr>
          <w:rFonts w:hint="eastAsia"/>
        </w:rPr>
        <w:t>засвідчується</w:t>
      </w:r>
      <w:r>
        <w:t></w:t>
      </w:r>
      <w:r>
        <w:rPr>
          <w:rFonts w:hint="eastAsia"/>
        </w:rPr>
        <w:t>еволюція</w:t>
      </w:r>
    </w:p>
    <w:p w:rsidR="00F703CC" w:rsidRDefault="00F703CC" w:rsidP="00F703CC">
      <w:r>
        <w:rPr>
          <w:rFonts w:hint="eastAsia"/>
        </w:rPr>
        <w:t>словесного</w:t>
      </w:r>
      <w:r>
        <w:t></w:t>
      </w:r>
      <w:r>
        <w:rPr>
          <w:rFonts w:hint="eastAsia"/>
        </w:rPr>
        <w:t>мистецтва</w:t>
      </w:r>
      <w:r>
        <w:t></w:t>
      </w:r>
      <w:r>
        <w:rPr>
          <w:rFonts w:hint="eastAsia"/>
        </w:rPr>
        <w:t>від</w:t>
      </w:r>
      <w:r>
        <w:t></w:t>
      </w:r>
      <w:r>
        <w:rPr>
          <w:rFonts w:hint="eastAsia"/>
        </w:rPr>
        <w:t>давніх</w:t>
      </w:r>
      <w:r>
        <w:t></w:t>
      </w:r>
      <w:r>
        <w:rPr>
          <w:rFonts w:hint="eastAsia"/>
        </w:rPr>
        <w:t>форм</w:t>
      </w:r>
      <w:r>
        <w:t></w:t>
      </w:r>
      <w:r>
        <w:rPr>
          <w:rFonts w:hint="eastAsia"/>
        </w:rPr>
        <w:t>через</w:t>
      </w:r>
      <w:r>
        <w:t></w:t>
      </w:r>
      <w:r>
        <w:rPr>
          <w:rFonts w:hint="eastAsia"/>
        </w:rPr>
        <w:t>фольклор</w:t>
      </w:r>
      <w:r>
        <w:t></w:t>
      </w:r>
      <w:r>
        <w:rPr>
          <w:rFonts w:hint="eastAsia"/>
        </w:rPr>
        <w:t>до</w:t>
      </w:r>
      <w:r>
        <w:t></w:t>
      </w:r>
      <w:r>
        <w:rPr>
          <w:rFonts w:hint="eastAsia"/>
        </w:rPr>
        <w:t>авторської</w:t>
      </w:r>
      <w:r>
        <w:t></w:t>
      </w:r>
      <w:r>
        <w:rPr>
          <w:rFonts w:hint="eastAsia"/>
        </w:rPr>
        <w:t>творчості</w:t>
      </w:r>
      <w:r>
        <w:t></w:t>
      </w:r>
    </w:p>
    <w:p w:rsidR="00F703CC" w:rsidRDefault="00F703CC" w:rsidP="00F703CC">
      <w:r>
        <w:rPr>
          <w:rFonts w:hint="eastAsia"/>
        </w:rPr>
        <w:t>Якщо</w:t>
      </w:r>
      <w:r>
        <w:t></w:t>
      </w:r>
      <w:r>
        <w:rPr>
          <w:rFonts w:hint="eastAsia"/>
        </w:rPr>
        <w:t>порівняти</w:t>
      </w:r>
      <w:r>
        <w:t></w:t>
      </w:r>
      <w:r>
        <w:rPr>
          <w:rFonts w:hint="eastAsia"/>
        </w:rPr>
        <w:t>використання</w:t>
      </w:r>
      <w:r>
        <w:t></w:t>
      </w:r>
      <w:r>
        <w:rPr>
          <w:rFonts w:hint="eastAsia"/>
        </w:rPr>
        <w:t>міфологічних</w:t>
      </w:r>
      <w:r>
        <w:t></w:t>
      </w:r>
      <w:r>
        <w:rPr>
          <w:rFonts w:hint="eastAsia"/>
        </w:rPr>
        <w:t>елементів</w:t>
      </w:r>
      <w:r>
        <w:t></w:t>
      </w:r>
      <w:r>
        <w:rPr>
          <w:rFonts w:hint="eastAsia"/>
        </w:rPr>
        <w:t>у</w:t>
      </w:r>
      <w:r>
        <w:t></w:t>
      </w:r>
      <w:r>
        <w:rPr>
          <w:rFonts w:hint="eastAsia"/>
        </w:rPr>
        <w:t>прозових</w:t>
      </w:r>
      <w:r>
        <w:t></w:t>
      </w:r>
      <w:r>
        <w:rPr>
          <w:rFonts w:hint="eastAsia"/>
        </w:rPr>
        <w:t>творах</w:t>
      </w:r>
    </w:p>
    <w:p w:rsidR="00F703CC" w:rsidRDefault="00F703CC" w:rsidP="00F703CC">
      <w:r>
        <w:rPr>
          <w:rFonts w:hint="eastAsia"/>
        </w:rPr>
        <w:t>пізніших</w:t>
      </w:r>
      <w:r>
        <w:t></w:t>
      </w:r>
      <w:r>
        <w:rPr>
          <w:rFonts w:hint="eastAsia"/>
        </w:rPr>
        <w:t>літературних</w:t>
      </w:r>
      <w:r>
        <w:t></w:t>
      </w:r>
      <w:r>
        <w:rPr>
          <w:rFonts w:hint="eastAsia"/>
        </w:rPr>
        <w:t>періодів</w:t>
      </w:r>
      <w:r>
        <w:t></w:t>
      </w:r>
      <w:r>
        <w:t></w:t>
      </w:r>
      <w:r>
        <w:rPr>
          <w:rFonts w:hint="eastAsia"/>
        </w:rPr>
        <w:t>то</w:t>
      </w:r>
      <w:r>
        <w:t></w:t>
      </w:r>
      <w:r>
        <w:rPr>
          <w:rFonts w:hint="eastAsia"/>
        </w:rPr>
        <w:t>в</w:t>
      </w:r>
      <w:r>
        <w:t></w:t>
      </w:r>
      <w:r>
        <w:rPr>
          <w:rFonts w:hint="eastAsia"/>
        </w:rPr>
        <w:t>аналізований</w:t>
      </w:r>
      <w:r>
        <w:t></w:t>
      </w:r>
      <w:r>
        <w:rPr>
          <w:rFonts w:hint="eastAsia"/>
        </w:rPr>
        <w:t>можна</w:t>
      </w:r>
      <w:r>
        <w:t></w:t>
      </w:r>
      <w:r>
        <w:rPr>
          <w:rFonts w:hint="eastAsia"/>
        </w:rPr>
        <w:t>засвідчити</w:t>
      </w:r>
      <w:r>
        <w:t></w:t>
      </w:r>
      <w:r>
        <w:rPr>
          <w:rFonts w:hint="eastAsia"/>
        </w:rPr>
        <w:t>їх</w:t>
      </w:r>
      <w:r>
        <w:t></w:t>
      </w:r>
      <w:r>
        <w:rPr>
          <w:rFonts w:hint="eastAsia"/>
        </w:rPr>
        <w:t>найвищу</w:t>
      </w:r>
    </w:p>
    <w:p w:rsidR="00F703CC" w:rsidRDefault="00F703CC" w:rsidP="00F703CC">
      <w:r>
        <w:rPr>
          <w:rFonts w:hint="eastAsia"/>
        </w:rPr>
        <w:t>генетичну</w:t>
      </w:r>
      <w:r>
        <w:t></w:t>
      </w:r>
      <w:r>
        <w:rPr>
          <w:rFonts w:hint="eastAsia"/>
        </w:rPr>
        <w:t>близькість</w:t>
      </w:r>
      <w:r>
        <w:t></w:t>
      </w:r>
      <w:r>
        <w:rPr>
          <w:rFonts w:hint="eastAsia"/>
        </w:rPr>
        <w:t>як</w:t>
      </w:r>
      <w:r>
        <w:t></w:t>
      </w:r>
      <w:r>
        <w:rPr>
          <w:rFonts w:hint="eastAsia"/>
        </w:rPr>
        <w:t>на</w:t>
      </w:r>
      <w:r>
        <w:t></w:t>
      </w:r>
      <w:r>
        <w:rPr>
          <w:rFonts w:hint="eastAsia"/>
        </w:rPr>
        <w:t>змістовому</w:t>
      </w:r>
      <w:r>
        <w:t></w:t>
      </w:r>
      <w:r>
        <w:t></w:t>
      </w:r>
      <w:r>
        <w:rPr>
          <w:rFonts w:hint="eastAsia"/>
        </w:rPr>
        <w:t>так</w:t>
      </w:r>
      <w:r>
        <w:t></w:t>
      </w:r>
      <w:r>
        <w:rPr>
          <w:rFonts w:hint="eastAsia"/>
        </w:rPr>
        <w:t>і</w:t>
      </w:r>
      <w:r>
        <w:t></w:t>
      </w:r>
      <w:r>
        <w:rPr>
          <w:rFonts w:hint="eastAsia"/>
        </w:rPr>
        <w:t>на</w:t>
      </w:r>
      <w:r>
        <w:t></w:t>
      </w:r>
      <w:r>
        <w:rPr>
          <w:rFonts w:hint="eastAsia"/>
        </w:rPr>
        <w:t>образному</w:t>
      </w:r>
      <w:r>
        <w:t></w:t>
      </w:r>
      <w:r>
        <w:rPr>
          <w:rFonts w:hint="eastAsia"/>
        </w:rPr>
        <w:t>рівні</w:t>
      </w:r>
      <w:r>
        <w:t></w:t>
      </w:r>
      <w:r>
        <w:t></w:t>
      </w:r>
      <w:r>
        <w:rPr>
          <w:rFonts w:hint="eastAsia"/>
        </w:rPr>
        <w:t>Більше</w:t>
      </w:r>
      <w:r>
        <w:t></w:t>
      </w:r>
      <w:r>
        <w:rPr>
          <w:rFonts w:hint="eastAsia"/>
        </w:rPr>
        <w:t>того</w:t>
      </w:r>
      <w:r>
        <w:t></w:t>
      </w:r>
    </w:p>
    <w:p w:rsidR="00F703CC" w:rsidRDefault="00F703CC" w:rsidP="00F703CC">
      <w:r>
        <w:rPr>
          <w:rFonts w:hint="eastAsia"/>
        </w:rPr>
        <w:t>деякі</w:t>
      </w:r>
      <w:r>
        <w:t></w:t>
      </w:r>
      <w:r>
        <w:rPr>
          <w:rFonts w:hint="eastAsia"/>
        </w:rPr>
        <w:t>міфологеми</w:t>
      </w:r>
      <w:r>
        <w:t></w:t>
      </w:r>
      <w:r>
        <w:rPr>
          <w:rFonts w:hint="eastAsia"/>
        </w:rPr>
        <w:t>стають</w:t>
      </w:r>
      <w:r>
        <w:t></w:t>
      </w:r>
      <w:r>
        <w:rPr>
          <w:rFonts w:hint="eastAsia"/>
        </w:rPr>
        <w:t>основою</w:t>
      </w:r>
      <w:r>
        <w:t></w:t>
      </w:r>
      <w:r>
        <w:rPr>
          <w:rFonts w:hint="eastAsia"/>
        </w:rPr>
        <w:t>сюжету</w:t>
      </w:r>
      <w:r>
        <w:t></w:t>
      </w:r>
      <w:r>
        <w:rPr>
          <w:rFonts w:hint="eastAsia"/>
        </w:rPr>
        <w:t>окремих</w:t>
      </w:r>
      <w:r>
        <w:t></w:t>
      </w:r>
      <w:r>
        <w:rPr>
          <w:rFonts w:hint="eastAsia"/>
        </w:rPr>
        <w:t>творів</w:t>
      </w:r>
      <w:r>
        <w:t></w:t>
      </w:r>
      <w:r>
        <w:t></w:t>
      </w:r>
      <w:r>
        <w:rPr>
          <w:rFonts w:hint="eastAsia"/>
        </w:rPr>
        <w:t>як</w:t>
      </w:r>
      <w:r>
        <w:t></w:t>
      </w:r>
      <w:r>
        <w:t></w:t>
      </w:r>
      <w:r>
        <w:rPr>
          <w:rFonts w:hint="eastAsia"/>
        </w:rPr>
        <w:t>наприклад</w:t>
      </w:r>
      <w:r>
        <w:t></w:t>
      </w:r>
      <w:r>
        <w:t></w:t>
      </w:r>
      <w:r>
        <w:rPr>
          <w:rFonts w:hint="eastAsia"/>
        </w:rPr>
        <w:t>в</w:t>
      </w:r>
    </w:p>
    <w:p w:rsidR="00F703CC" w:rsidRDefault="00F703CC" w:rsidP="00F703CC">
      <w:r>
        <w:rPr>
          <w:rFonts w:hint="eastAsia"/>
        </w:rPr>
        <w:t>оповіданні</w:t>
      </w:r>
      <w:r>
        <w:t></w:t>
      </w:r>
      <w:r>
        <w:t></w:t>
      </w:r>
      <w:r>
        <w:rPr>
          <w:rFonts w:hint="eastAsia"/>
        </w:rPr>
        <w:t>Русалка</w:t>
      </w:r>
      <w:r>
        <w:t></w:t>
      </w:r>
      <w:r>
        <w:t></w:t>
      </w:r>
      <w:r>
        <w:rPr>
          <w:rFonts w:hint="eastAsia"/>
        </w:rPr>
        <w:t>Ганни</w:t>
      </w:r>
      <w:r>
        <w:t></w:t>
      </w:r>
      <w:r>
        <w:rPr>
          <w:rFonts w:hint="eastAsia"/>
        </w:rPr>
        <w:t>Барвінок</w:t>
      </w:r>
      <w:r>
        <w:t></w:t>
      </w:r>
    </w:p>
    <w:p w:rsidR="00F703CC" w:rsidRDefault="00F703CC" w:rsidP="00F703CC">
      <w:r>
        <w:rPr>
          <w:rFonts w:hint="eastAsia"/>
        </w:rPr>
        <w:t>Аналогічні</w:t>
      </w:r>
      <w:r>
        <w:t></w:t>
      </w:r>
      <w:r>
        <w:rPr>
          <w:rFonts w:hint="eastAsia"/>
        </w:rPr>
        <w:t>трансформації</w:t>
      </w:r>
      <w:r>
        <w:t></w:t>
      </w:r>
      <w:r>
        <w:rPr>
          <w:rFonts w:hint="eastAsia"/>
        </w:rPr>
        <w:t>відбуваються</w:t>
      </w:r>
      <w:r>
        <w:t></w:t>
      </w:r>
      <w:r>
        <w:rPr>
          <w:rFonts w:hint="eastAsia"/>
        </w:rPr>
        <w:t>й</w:t>
      </w:r>
      <w:r>
        <w:t></w:t>
      </w:r>
      <w:r>
        <w:rPr>
          <w:rFonts w:hint="eastAsia"/>
        </w:rPr>
        <w:t>з</w:t>
      </w:r>
      <w:r>
        <w:t></w:t>
      </w:r>
      <w:r>
        <w:rPr>
          <w:rFonts w:hint="eastAsia"/>
        </w:rPr>
        <w:t>архетипами</w:t>
      </w:r>
      <w:r>
        <w:t></w:t>
      </w:r>
      <w:r>
        <w:t></w:t>
      </w:r>
      <w:r>
        <w:rPr>
          <w:rFonts w:hint="eastAsia"/>
        </w:rPr>
        <w:t>переважно</w:t>
      </w:r>
      <w:r>
        <w:t></w:t>
      </w:r>
      <w:r>
        <w:rPr>
          <w:rFonts w:hint="eastAsia"/>
        </w:rPr>
        <w:t>через</w:t>
      </w:r>
    </w:p>
    <w:p w:rsidR="00F703CC" w:rsidRDefault="00F703CC" w:rsidP="00F703CC">
      <w:r>
        <w:rPr>
          <w:rFonts w:hint="eastAsia"/>
        </w:rPr>
        <w:t>відображення</w:t>
      </w:r>
      <w:r>
        <w:t></w:t>
      </w:r>
      <w:r>
        <w:rPr>
          <w:rFonts w:hint="eastAsia"/>
        </w:rPr>
        <w:t>в</w:t>
      </w:r>
      <w:r>
        <w:t></w:t>
      </w:r>
      <w:r>
        <w:rPr>
          <w:rFonts w:hint="eastAsia"/>
        </w:rPr>
        <w:t>літературі</w:t>
      </w:r>
      <w:r>
        <w:t></w:t>
      </w:r>
      <w:r>
        <w:rPr>
          <w:rFonts w:hint="eastAsia"/>
        </w:rPr>
        <w:t>архетипних</w:t>
      </w:r>
      <w:r>
        <w:t></w:t>
      </w:r>
      <w:r>
        <w:rPr>
          <w:rFonts w:hint="eastAsia"/>
        </w:rPr>
        <w:t>образів</w:t>
      </w:r>
      <w:r>
        <w:t></w:t>
      </w:r>
      <w:r>
        <w:t></w:t>
      </w:r>
      <w:r>
        <w:rPr>
          <w:rFonts w:hint="eastAsia"/>
        </w:rPr>
        <w:t>Вибудувана</w:t>
      </w:r>
      <w:r>
        <w:t></w:t>
      </w:r>
      <w:r>
        <w:rPr>
          <w:rFonts w:hint="eastAsia"/>
        </w:rPr>
        <w:t>парадигма</w:t>
      </w:r>
    </w:p>
    <w:p w:rsidR="00F703CC" w:rsidRDefault="00F703CC" w:rsidP="00F703CC">
      <w:r>
        <w:rPr>
          <w:rFonts w:hint="eastAsia"/>
        </w:rPr>
        <w:t>фольклорно</w:t>
      </w:r>
      <w:r>
        <w:t></w:t>
      </w:r>
      <w:r>
        <w:rPr>
          <w:rFonts w:hint="eastAsia"/>
        </w:rPr>
        <w:t>літературної</w:t>
      </w:r>
      <w:r>
        <w:t></w:t>
      </w:r>
      <w:r>
        <w:rPr>
          <w:rFonts w:hint="eastAsia"/>
        </w:rPr>
        <w:t>архетипності</w:t>
      </w:r>
      <w:r>
        <w:t></w:t>
      </w:r>
      <w:r>
        <w:t></w:t>
      </w:r>
      <w:r>
        <w:rPr>
          <w:rFonts w:hint="eastAsia"/>
        </w:rPr>
        <w:t>архетип</w:t>
      </w:r>
      <w:r>
        <w:t></w:t>
      </w:r>
      <w:r>
        <w:rPr>
          <w:rFonts w:hint="eastAsia"/>
        </w:rPr>
        <w:t>–</w:t>
      </w:r>
      <w:r>
        <w:t></w:t>
      </w:r>
      <w:r>
        <w:rPr>
          <w:rFonts w:hint="eastAsia"/>
        </w:rPr>
        <w:t>культурний</w:t>
      </w:r>
      <w:r>
        <w:t></w:t>
      </w:r>
      <w:r>
        <w:rPr>
          <w:rFonts w:hint="eastAsia"/>
        </w:rPr>
        <w:t>архетип</w:t>
      </w:r>
      <w:r>
        <w:t></w:t>
      </w:r>
      <w:r>
        <w:rPr>
          <w:rFonts w:hint="eastAsia"/>
        </w:rPr>
        <w:t>–</w:t>
      </w:r>
    </w:p>
    <w:p w:rsidR="00F703CC" w:rsidRDefault="00F703CC" w:rsidP="00F703CC">
      <w:r>
        <w:rPr>
          <w:rFonts w:hint="eastAsia"/>
        </w:rPr>
        <w:t>фольклорний</w:t>
      </w:r>
      <w:r>
        <w:t></w:t>
      </w:r>
      <w:r>
        <w:rPr>
          <w:rFonts w:hint="eastAsia"/>
        </w:rPr>
        <w:t>архетип</w:t>
      </w:r>
      <w:r>
        <w:t></w:t>
      </w:r>
      <w:r>
        <w:rPr>
          <w:rFonts w:hint="eastAsia"/>
        </w:rPr>
        <w:t>–</w:t>
      </w:r>
      <w:r>
        <w:t></w:t>
      </w:r>
      <w:r>
        <w:rPr>
          <w:rFonts w:hint="eastAsia"/>
        </w:rPr>
        <w:t>літературний</w:t>
      </w:r>
      <w:r>
        <w:t></w:t>
      </w:r>
      <w:r>
        <w:rPr>
          <w:rFonts w:hint="eastAsia"/>
        </w:rPr>
        <w:t>архетип</w:t>
      </w:r>
      <w:r>
        <w:t></w:t>
      </w:r>
      <w:r>
        <w:rPr>
          <w:rFonts w:hint="eastAsia"/>
        </w:rPr>
        <w:t>–</w:t>
      </w:r>
      <w:r>
        <w:t></w:t>
      </w:r>
      <w:r>
        <w:rPr>
          <w:rFonts w:hint="eastAsia"/>
        </w:rPr>
        <w:t>архетипний</w:t>
      </w:r>
      <w:r>
        <w:t></w:t>
      </w:r>
      <w:r>
        <w:rPr>
          <w:rFonts w:hint="eastAsia"/>
        </w:rPr>
        <w:t>образ</w:t>
      </w:r>
      <w:r>
        <w:t></w:t>
      </w:r>
      <w:r>
        <w:t></w:t>
      </w:r>
      <w:r>
        <w:rPr>
          <w:rFonts w:hint="eastAsia"/>
        </w:rPr>
        <w:t>допомогла</w:t>
      </w:r>
    </w:p>
    <w:p w:rsidR="00F703CC" w:rsidRDefault="00F703CC" w:rsidP="00F703CC">
      <w:r>
        <w:rPr>
          <w:rFonts w:hint="eastAsia"/>
        </w:rPr>
        <w:t>простежити</w:t>
      </w:r>
      <w:r>
        <w:t></w:t>
      </w:r>
      <w:r>
        <w:rPr>
          <w:rFonts w:hint="eastAsia"/>
        </w:rPr>
        <w:t>трансформацію</w:t>
      </w:r>
      <w:r>
        <w:t></w:t>
      </w:r>
      <w:r>
        <w:rPr>
          <w:rFonts w:hint="eastAsia"/>
        </w:rPr>
        <w:t>етнобуттєвих</w:t>
      </w:r>
      <w:r>
        <w:t></w:t>
      </w:r>
      <w:r>
        <w:rPr>
          <w:rFonts w:hint="eastAsia"/>
        </w:rPr>
        <w:t>архетипних</w:t>
      </w:r>
      <w:r>
        <w:t></w:t>
      </w:r>
      <w:r>
        <w:rPr>
          <w:rFonts w:hint="eastAsia"/>
        </w:rPr>
        <w:t>констант</w:t>
      </w:r>
      <w:r>
        <w:t></w:t>
      </w:r>
      <w:r>
        <w:rPr>
          <w:rFonts w:hint="eastAsia"/>
        </w:rPr>
        <w:t>і</w:t>
      </w:r>
      <w:r>
        <w:t></w:t>
      </w:r>
      <w:r>
        <w:rPr>
          <w:rFonts w:hint="eastAsia"/>
        </w:rPr>
        <w:t>персонажів</w:t>
      </w:r>
      <w:r>
        <w:t></w:t>
      </w:r>
      <w:r>
        <w:rPr>
          <w:rFonts w:hint="eastAsia"/>
        </w:rPr>
        <w:t>у</w:t>
      </w:r>
    </w:p>
    <w:p w:rsidR="00F703CC" w:rsidRDefault="00F703CC" w:rsidP="00F703CC">
      <w:r>
        <w:rPr>
          <w:rFonts w:hint="eastAsia"/>
        </w:rPr>
        <w:t>літературній</w:t>
      </w:r>
      <w:r>
        <w:t></w:t>
      </w:r>
      <w:r>
        <w:rPr>
          <w:rFonts w:hint="eastAsia"/>
        </w:rPr>
        <w:t>прозі</w:t>
      </w:r>
      <w:r>
        <w:t></w:t>
      </w:r>
      <w:r>
        <w:rPr>
          <w:rFonts w:hint="eastAsia"/>
        </w:rPr>
        <w:t>періоду</w:t>
      </w:r>
      <w:r>
        <w:t></w:t>
      </w:r>
      <w:r>
        <w:rPr>
          <w:rFonts w:hint="eastAsia"/>
        </w:rPr>
        <w:t>романтизму</w:t>
      </w:r>
      <w:r>
        <w:t></w:t>
      </w:r>
      <w:r>
        <w:t></w:t>
      </w:r>
      <w:r>
        <w:rPr>
          <w:rFonts w:hint="eastAsia"/>
        </w:rPr>
        <w:t>Народний</w:t>
      </w:r>
      <w:r>
        <w:t></w:t>
      </w:r>
      <w:r>
        <w:rPr>
          <w:rFonts w:hint="eastAsia"/>
        </w:rPr>
        <w:t>світогляд</w:t>
      </w:r>
      <w:r>
        <w:t></w:t>
      </w:r>
      <w:r>
        <w:t></w:t>
      </w:r>
      <w:r>
        <w:rPr>
          <w:rFonts w:hint="eastAsia"/>
        </w:rPr>
        <w:t>міфологія</w:t>
      </w:r>
      <w:r>
        <w:t></w:t>
      </w:r>
      <w:r>
        <w:t></w:t>
      </w:r>
      <w:r>
        <w:rPr>
          <w:rFonts w:hint="eastAsia"/>
        </w:rPr>
        <w:t>фольклор</w:t>
      </w:r>
      <w:r>
        <w:t></w:t>
      </w:r>
    </w:p>
    <w:p w:rsidR="00F703CC" w:rsidRDefault="00F703CC" w:rsidP="00F703CC">
      <w:r>
        <w:rPr>
          <w:rFonts w:hint="eastAsia"/>
        </w:rPr>
        <w:t>архетипи</w:t>
      </w:r>
      <w:r>
        <w:t></w:t>
      </w:r>
      <w:r>
        <w:rPr>
          <w:rFonts w:hint="eastAsia"/>
        </w:rPr>
        <w:t>і</w:t>
      </w:r>
      <w:r>
        <w:t></w:t>
      </w:r>
      <w:r>
        <w:rPr>
          <w:rFonts w:hint="eastAsia"/>
        </w:rPr>
        <w:t>навіть</w:t>
      </w:r>
      <w:r>
        <w:t></w:t>
      </w:r>
      <w:r>
        <w:rPr>
          <w:rFonts w:hint="eastAsia"/>
        </w:rPr>
        <w:t>побутові</w:t>
      </w:r>
      <w:r>
        <w:t></w:t>
      </w:r>
      <w:r>
        <w:rPr>
          <w:rFonts w:hint="eastAsia"/>
        </w:rPr>
        <w:t>реалії</w:t>
      </w:r>
      <w:r>
        <w:t></w:t>
      </w:r>
      <w:r>
        <w:rPr>
          <w:rFonts w:hint="eastAsia"/>
        </w:rPr>
        <w:t>були</w:t>
      </w:r>
      <w:r>
        <w:t></w:t>
      </w:r>
      <w:r>
        <w:rPr>
          <w:rFonts w:hint="eastAsia"/>
        </w:rPr>
        <w:t>тим</w:t>
      </w:r>
      <w:r>
        <w:t></w:t>
      </w:r>
      <w:r>
        <w:rPr>
          <w:rFonts w:hint="eastAsia"/>
        </w:rPr>
        <w:t>потужним</w:t>
      </w:r>
      <w:r>
        <w:t></w:t>
      </w:r>
      <w:r>
        <w:rPr>
          <w:rFonts w:hint="eastAsia"/>
        </w:rPr>
        <w:t>невичерпним</w:t>
      </w:r>
      <w:r>
        <w:t></w:t>
      </w:r>
      <w:r>
        <w:rPr>
          <w:rFonts w:hint="eastAsia"/>
        </w:rPr>
        <w:t>джерелом</w:t>
      </w:r>
    </w:p>
    <w:p w:rsidR="00F703CC" w:rsidRDefault="00F703CC" w:rsidP="00F703CC">
      <w:r>
        <w:rPr>
          <w:rFonts w:hint="eastAsia"/>
        </w:rPr>
        <w:t>мотивів</w:t>
      </w:r>
      <w:r>
        <w:t></w:t>
      </w:r>
      <w:r>
        <w:t></w:t>
      </w:r>
      <w:r>
        <w:rPr>
          <w:rFonts w:hint="eastAsia"/>
        </w:rPr>
        <w:t>тем</w:t>
      </w:r>
      <w:r>
        <w:t></w:t>
      </w:r>
      <w:r>
        <w:t></w:t>
      </w:r>
      <w:r>
        <w:rPr>
          <w:rFonts w:hint="eastAsia"/>
        </w:rPr>
        <w:t>сюжетів</w:t>
      </w:r>
      <w:r>
        <w:t></w:t>
      </w:r>
      <w:r>
        <w:t></w:t>
      </w:r>
      <w:r>
        <w:rPr>
          <w:rFonts w:hint="eastAsia"/>
        </w:rPr>
        <w:t>образів</w:t>
      </w:r>
      <w:r>
        <w:t></w:t>
      </w:r>
      <w:r>
        <w:t></w:t>
      </w:r>
      <w:r>
        <w:rPr>
          <w:rFonts w:hint="eastAsia"/>
        </w:rPr>
        <w:t>яке</w:t>
      </w:r>
      <w:r>
        <w:t></w:t>
      </w:r>
      <w:r>
        <w:rPr>
          <w:rFonts w:hint="eastAsia"/>
        </w:rPr>
        <w:t>постійно</w:t>
      </w:r>
      <w:r>
        <w:t></w:t>
      </w:r>
      <w:r>
        <w:rPr>
          <w:rFonts w:hint="eastAsia"/>
        </w:rPr>
        <w:t>живило</w:t>
      </w:r>
      <w:r>
        <w:t></w:t>
      </w:r>
      <w:r>
        <w:rPr>
          <w:rFonts w:hint="eastAsia"/>
        </w:rPr>
        <w:t>авторську</w:t>
      </w:r>
      <w:r>
        <w:t></w:t>
      </w:r>
      <w:r>
        <w:rPr>
          <w:rFonts w:hint="eastAsia"/>
        </w:rPr>
        <w:t>творчість</w:t>
      </w:r>
      <w:r>
        <w:t></w:t>
      </w:r>
      <w:r>
        <w:t></w:t>
      </w:r>
      <w:r>
        <w:rPr>
          <w:rFonts w:hint="eastAsia"/>
        </w:rPr>
        <w:t>Аналіз</w:t>
      </w:r>
    </w:p>
    <w:p w:rsidR="00F703CC" w:rsidRDefault="00F703CC" w:rsidP="00F703CC">
      <w:r>
        <w:rPr>
          <w:rFonts w:hint="eastAsia"/>
        </w:rPr>
        <w:t>значеннєво</w:t>
      </w:r>
      <w:r>
        <w:t></w:t>
      </w:r>
      <w:r>
        <w:rPr>
          <w:rFonts w:hint="eastAsia"/>
        </w:rPr>
        <w:t>буттєвих</w:t>
      </w:r>
      <w:r>
        <w:t></w:t>
      </w:r>
      <w:r>
        <w:rPr>
          <w:rFonts w:hint="eastAsia"/>
        </w:rPr>
        <w:t>архетипних</w:t>
      </w:r>
      <w:r>
        <w:t></w:t>
      </w:r>
      <w:r>
        <w:rPr>
          <w:rFonts w:hint="eastAsia"/>
        </w:rPr>
        <w:t>топосів</w:t>
      </w:r>
      <w:r>
        <w:t></w:t>
      </w:r>
      <w:r>
        <w:t></w:t>
      </w:r>
      <w:r>
        <w:rPr>
          <w:rFonts w:hint="eastAsia"/>
        </w:rPr>
        <w:t>Дім</w:t>
      </w:r>
      <w:r>
        <w:t></w:t>
      </w:r>
      <w:r>
        <w:t></w:t>
      </w:r>
      <w:r>
        <w:t></w:t>
      </w:r>
      <w:r>
        <w:t></w:t>
      </w:r>
      <w:r>
        <w:rPr>
          <w:rFonts w:hint="eastAsia"/>
        </w:rPr>
        <w:t>Поле</w:t>
      </w:r>
      <w:r>
        <w:t></w:t>
      </w:r>
      <w:r>
        <w:t></w:t>
      </w:r>
      <w:r>
        <w:rPr>
          <w:rFonts w:hint="eastAsia"/>
        </w:rPr>
        <w:t>і</w:t>
      </w:r>
      <w:r>
        <w:t></w:t>
      </w:r>
      <w:r>
        <w:t></w:t>
      </w:r>
      <w:r>
        <w:rPr>
          <w:rFonts w:hint="eastAsia"/>
        </w:rPr>
        <w:t>Храм</w:t>
      </w:r>
      <w:r>
        <w:t></w:t>
      </w:r>
      <w:r>
        <w:t></w:t>
      </w:r>
      <w:r>
        <w:t></w:t>
      </w:r>
      <w:r>
        <w:rPr>
          <w:rFonts w:hint="eastAsia"/>
        </w:rPr>
        <w:t>відображених</w:t>
      </w:r>
      <w:r>
        <w:t></w:t>
      </w:r>
      <w:r>
        <w:rPr>
          <w:rFonts w:hint="eastAsia"/>
        </w:rPr>
        <w:t>у</w:t>
      </w:r>
    </w:p>
    <w:p w:rsidR="00F703CC" w:rsidRDefault="00F703CC" w:rsidP="00F703CC">
      <w:r>
        <w:rPr>
          <w:rFonts w:hint="eastAsia"/>
        </w:rPr>
        <w:t>романтичній</w:t>
      </w:r>
      <w:r>
        <w:t></w:t>
      </w:r>
      <w:r>
        <w:rPr>
          <w:rFonts w:hint="eastAsia"/>
        </w:rPr>
        <w:t>прозі</w:t>
      </w:r>
      <w:r>
        <w:t></w:t>
      </w:r>
      <w:r>
        <w:t></w:t>
      </w:r>
      <w:r>
        <w:rPr>
          <w:rFonts w:hint="eastAsia"/>
        </w:rPr>
        <w:t>дає</w:t>
      </w:r>
      <w:r>
        <w:t></w:t>
      </w:r>
      <w:r>
        <w:rPr>
          <w:rFonts w:hint="eastAsia"/>
        </w:rPr>
        <w:t>чіткі</w:t>
      </w:r>
      <w:r>
        <w:t></w:t>
      </w:r>
      <w:r>
        <w:rPr>
          <w:rFonts w:hint="eastAsia"/>
        </w:rPr>
        <w:t>уявлення</w:t>
      </w:r>
      <w:r>
        <w:t></w:t>
      </w:r>
      <w:r>
        <w:rPr>
          <w:rFonts w:hint="eastAsia"/>
        </w:rPr>
        <w:t>про</w:t>
      </w:r>
      <w:r>
        <w:t></w:t>
      </w:r>
      <w:r>
        <w:rPr>
          <w:rFonts w:hint="eastAsia"/>
        </w:rPr>
        <w:t>тяглість</w:t>
      </w:r>
      <w:r>
        <w:t></w:t>
      </w:r>
      <w:r>
        <w:rPr>
          <w:rFonts w:hint="eastAsia"/>
        </w:rPr>
        <w:t>національного</w:t>
      </w:r>
      <w:r>
        <w:t></w:t>
      </w:r>
      <w:r>
        <w:rPr>
          <w:rFonts w:hint="eastAsia"/>
        </w:rPr>
        <w:t>буття</w:t>
      </w:r>
      <w:r>
        <w:t></w:t>
      </w:r>
      <w:r>
        <w:rPr>
          <w:rFonts w:hint="eastAsia"/>
        </w:rPr>
        <w:t>у</w:t>
      </w:r>
      <w:r>
        <w:t></w:t>
      </w:r>
      <w:r>
        <w:rPr>
          <w:rFonts w:hint="eastAsia"/>
        </w:rPr>
        <w:t>межах</w:t>
      </w:r>
    </w:p>
    <w:p w:rsidR="00F703CC" w:rsidRDefault="00F703CC" w:rsidP="00F703CC">
      <w:r>
        <w:rPr>
          <w:rFonts w:hint="eastAsia"/>
        </w:rPr>
        <w:t>чітко</w:t>
      </w:r>
      <w:r>
        <w:t></w:t>
      </w:r>
      <w:r>
        <w:rPr>
          <w:rFonts w:hint="eastAsia"/>
        </w:rPr>
        <w:t>визначеного</w:t>
      </w:r>
      <w:r>
        <w:t></w:t>
      </w:r>
      <w:r>
        <w:rPr>
          <w:rFonts w:hint="eastAsia"/>
        </w:rPr>
        <w:t>хронотопу</w:t>
      </w:r>
      <w:r>
        <w:t></w:t>
      </w:r>
      <w:r>
        <w:t></w:t>
      </w:r>
      <w:r>
        <w:rPr>
          <w:rFonts w:hint="eastAsia"/>
        </w:rPr>
        <w:t>а</w:t>
      </w:r>
      <w:r>
        <w:t></w:t>
      </w:r>
      <w:r>
        <w:rPr>
          <w:rFonts w:hint="eastAsia"/>
        </w:rPr>
        <w:t>символічне</w:t>
      </w:r>
      <w:r>
        <w:t></w:t>
      </w:r>
      <w:r>
        <w:rPr>
          <w:rFonts w:hint="eastAsia"/>
        </w:rPr>
        <w:t>смислонаповнення</w:t>
      </w:r>
      <w:r>
        <w:t></w:t>
      </w:r>
      <w:r>
        <w:rPr>
          <w:rFonts w:hint="eastAsia"/>
        </w:rPr>
        <w:t>архетипних</w:t>
      </w:r>
      <w:r>
        <w:t></w:t>
      </w:r>
      <w:r>
        <w:rPr>
          <w:rFonts w:hint="eastAsia"/>
        </w:rPr>
        <w:t>образів</w:t>
      </w:r>
    </w:p>
    <w:p w:rsidR="00F703CC" w:rsidRDefault="00F703CC" w:rsidP="00F703CC">
      <w:r>
        <w:t></w:t>
      </w:r>
      <w:r>
        <w:rPr>
          <w:rFonts w:hint="eastAsia"/>
        </w:rPr>
        <w:t>Мудрого</w:t>
      </w:r>
      <w:r>
        <w:t></w:t>
      </w:r>
      <w:r>
        <w:rPr>
          <w:rFonts w:hint="eastAsia"/>
        </w:rPr>
        <w:t>Старця</w:t>
      </w:r>
      <w:r>
        <w:t></w:t>
      </w:r>
      <w:r>
        <w:t></w:t>
      </w:r>
      <w:r>
        <w:rPr>
          <w:rFonts w:hint="eastAsia"/>
        </w:rPr>
        <w:t>хліба</w:t>
      </w:r>
      <w:r>
        <w:t></w:t>
      </w:r>
      <w:r>
        <w:t></w:t>
      </w:r>
      <w:r>
        <w:rPr>
          <w:rFonts w:hint="eastAsia"/>
        </w:rPr>
        <w:t>дороги</w:t>
      </w:r>
      <w:r>
        <w:t></w:t>
      </w:r>
      <w:r>
        <w:t></w:t>
      </w:r>
      <w:r>
        <w:rPr>
          <w:rFonts w:hint="eastAsia"/>
        </w:rPr>
        <w:t>воріт</w:t>
      </w:r>
      <w:r>
        <w:t></w:t>
      </w:r>
      <w:r>
        <w:t></w:t>
      </w:r>
      <w:r>
        <w:rPr>
          <w:rFonts w:hint="eastAsia"/>
        </w:rPr>
        <w:t>сорочки</w:t>
      </w:r>
      <w:r>
        <w:t></w:t>
      </w:r>
      <w:r>
        <w:t></w:t>
      </w:r>
      <w:r>
        <w:rPr>
          <w:rFonts w:hint="eastAsia"/>
        </w:rPr>
        <w:t>дає</w:t>
      </w:r>
      <w:r>
        <w:t></w:t>
      </w:r>
      <w:r>
        <w:rPr>
          <w:rFonts w:hint="eastAsia"/>
        </w:rPr>
        <w:t>змогу</w:t>
      </w:r>
      <w:r>
        <w:t></w:t>
      </w:r>
      <w:r>
        <w:rPr>
          <w:rFonts w:hint="eastAsia"/>
        </w:rPr>
        <w:t>глибше</w:t>
      </w:r>
      <w:r>
        <w:t></w:t>
      </w:r>
      <w:r>
        <w:rPr>
          <w:rFonts w:hint="eastAsia"/>
        </w:rPr>
        <w:t>зрозуміти</w:t>
      </w:r>
    </w:p>
    <w:p w:rsidR="00F703CC" w:rsidRDefault="00F703CC" w:rsidP="00F703CC">
      <w:r>
        <w:rPr>
          <w:rFonts w:hint="eastAsia"/>
        </w:rPr>
        <w:t>народне</w:t>
      </w:r>
      <w:r>
        <w:t></w:t>
      </w:r>
      <w:r>
        <w:rPr>
          <w:rFonts w:hint="eastAsia"/>
        </w:rPr>
        <w:t>бачення</w:t>
      </w:r>
      <w:r>
        <w:t></w:t>
      </w:r>
      <w:r>
        <w:rPr>
          <w:rFonts w:hint="eastAsia"/>
        </w:rPr>
        <w:t>світу</w:t>
      </w:r>
      <w:r>
        <w:t></w:t>
      </w:r>
    </w:p>
    <w:p w:rsidR="00F703CC" w:rsidRDefault="00F703CC" w:rsidP="00F703CC">
      <w:r>
        <w:rPr>
          <w:rFonts w:hint="eastAsia"/>
        </w:rPr>
        <w:t>Не</w:t>
      </w:r>
      <w:r>
        <w:t></w:t>
      </w:r>
      <w:r>
        <w:rPr>
          <w:rFonts w:hint="eastAsia"/>
        </w:rPr>
        <w:t>менш</w:t>
      </w:r>
      <w:r>
        <w:t></w:t>
      </w:r>
      <w:r>
        <w:rPr>
          <w:rFonts w:hint="eastAsia"/>
        </w:rPr>
        <w:t>важливим</w:t>
      </w:r>
      <w:r>
        <w:t></w:t>
      </w:r>
      <w:r>
        <w:rPr>
          <w:rFonts w:hint="eastAsia"/>
        </w:rPr>
        <w:t>є</w:t>
      </w:r>
      <w:r>
        <w:t></w:t>
      </w:r>
      <w:r>
        <w:rPr>
          <w:rFonts w:hint="eastAsia"/>
        </w:rPr>
        <w:t>також</w:t>
      </w:r>
      <w:r>
        <w:t></w:t>
      </w:r>
      <w:r>
        <w:rPr>
          <w:rFonts w:hint="eastAsia"/>
        </w:rPr>
        <w:t>дослідження</w:t>
      </w:r>
      <w:r>
        <w:t></w:t>
      </w:r>
      <w:r>
        <w:rPr>
          <w:rFonts w:hint="eastAsia"/>
        </w:rPr>
        <w:t>лінгвостилістичного</w:t>
      </w:r>
      <w:r>
        <w:t></w:t>
      </w:r>
      <w:r>
        <w:rPr>
          <w:rFonts w:hint="eastAsia"/>
        </w:rPr>
        <w:t>рівня</w:t>
      </w:r>
    </w:p>
    <w:p w:rsidR="00F703CC" w:rsidRDefault="00F703CC" w:rsidP="00F703CC">
      <w:r>
        <w:rPr>
          <w:rFonts w:hint="eastAsia"/>
        </w:rPr>
        <w:t>фольклоризму</w:t>
      </w:r>
      <w:r>
        <w:t></w:t>
      </w:r>
      <w:r>
        <w:rPr>
          <w:rFonts w:hint="eastAsia"/>
        </w:rPr>
        <w:t>української</w:t>
      </w:r>
      <w:r>
        <w:t></w:t>
      </w:r>
      <w:r>
        <w:rPr>
          <w:rFonts w:hint="eastAsia"/>
        </w:rPr>
        <w:t>романтичної</w:t>
      </w:r>
      <w:r>
        <w:t></w:t>
      </w:r>
      <w:r>
        <w:rPr>
          <w:rFonts w:hint="eastAsia"/>
        </w:rPr>
        <w:t>прози</w:t>
      </w:r>
      <w:r>
        <w:t></w:t>
      </w:r>
      <w:r>
        <w:t></w:t>
      </w:r>
      <w:r>
        <w:rPr>
          <w:rFonts w:hint="eastAsia"/>
        </w:rPr>
        <w:t>який</w:t>
      </w:r>
      <w:r>
        <w:t></w:t>
      </w:r>
      <w:r>
        <w:rPr>
          <w:rFonts w:hint="eastAsia"/>
        </w:rPr>
        <w:t>можемо</w:t>
      </w:r>
      <w:r>
        <w:t></w:t>
      </w:r>
      <w:r>
        <w:rPr>
          <w:rFonts w:hint="eastAsia"/>
        </w:rPr>
        <w:t>назвати</w:t>
      </w:r>
    </w:p>
    <w:p w:rsidR="00F703CC" w:rsidRDefault="00F703CC" w:rsidP="00F703CC">
      <w:r>
        <w:rPr>
          <w:rFonts w:hint="eastAsia"/>
        </w:rPr>
        <w:t>стилетворчим</w:t>
      </w:r>
      <w:r>
        <w:t></w:t>
      </w:r>
      <w:r>
        <w:t></w:t>
      </w:r>
      <w:r>
        <w:rPr>
          <w:rFonts w:hint="eastAsia"/>
        </w:rPr>
        <w:t>Пишучи</w:t>
      </w:r>
      <w:r>
        <w:t></w:t>
      </w:r>
      <w:r>
        <w:rPr>
          <w:rFonts w:hint="eastAsia"/>
        </w:rPr>
        <w:t>свої</w:t>
      </w:r>
      <w:r>
        <w:t></w:t>
      </w:r>
      <w:r>
        <w:rPr>
          <w:rFonts w:hint="eastAsia"/>
        </w:rPr>
        <w:t>твори</w:t>
      </w:r>
      <w:r>
        <w:t></w:t>
      </w:r>
      <w:r>
        <w:rPr>
          <w:rFonts w:hint="eastAsia"/>
        </w:rPr>
        <w:t>народною</w:t>
      </w:r>
      <w:r>
        <w:t></w:t>
      </w:r>
      <w:r>
        <w:rPr>
          <w:rFonts w:hint="eastAsia"/>
        </w:rPr>
        <w:t>мовою</w:t>
      </w:r>
      <w:r>
        <w:t></w:t>
      </w:r>
      <w:r>
        <w:t></w:t>
      </w:r>
      <w:r>
        <w:rPr>
          <w:rFonts w:hint="eastAsia"/>
        </w:rPr>
        <w:t>письменники</w:t>
      </w:r>
      <w:r>
        <w:t></w:t>
      </w:r>
      <w:r>
        <w:rPr>
          <w:rFonts w:hint="eastAsia"/>
        </w:rPr>
        <w:t>романтики</w:t>
      </w:r>
    </w:p>
    <w:p w:rsidR="00F703CC" w:rsidRDefault="00F703CC" w:rsidP="00F703CC">
      <w:r>
        <w:rPr>
          <w:rFonts w:hint="eastAsia"/>
        </w:rPr>
        <w:t>піднесли</w:t>
      </w:r>
      <w:r>
        <w:t></w:t>
      </w:r>
      <w:r>
        <w:rPr>
          <w:rFonts w:hint="eastAsia"/>
        </w:rPr>
        <w:t>її</w:t>
      </w:r>
      <w:r>
        <w:t></w:t>
      </w:r>
      <w:r>
        <w:rPr>
          <w:rFonts w:hint="eastAsia"/>
        </w:rPr>
        <w:t>до</w:t>
      </w:r>
      <w:r>
        <w:t></w:t>
      </w:r>
      <w:r>
        <w:rPr>
          <w:rFonts w:hint="eastAsia"/>
        </w:rPr>
        <w:t>рівня</w:t>
      </w:r>
      <w:r>
        <w:t></w:t>
      </w:r>
      <w:r>
        <w:rPr>
          <w:rFonts w:hint="eastAsia"/>
        </w:rPr>
        <w:t>національної</w:t>
      </w:r>
      <w:r>
        <w:t></w:t>
      </w:r>
      <w:r>
        <w:t></w:t>
      </w:r>
      <w:r>
        <w:rPr>
          <w:rFonts w:hint="eastAsia"/>
        </w:rPr>
        <w:t>що</w:t>
      </w:r>
      <w:r>
        <w:t></w:t>
      </w:r>
      <w:r>
        <w:rPr>
          <w:rFonts w:hint="eastAsia"/>
        </w:rPr>
        <w:t>стало</w:t>
      </w:r>
      <w:r>
        <w:t></w:t>
      </w:r>
      <w:r>
        <w:rPr>
          <w:rFonts w:hint="eastAsia"/>
        </w:rPr>
        <w:t>одним</w:t>
      </w:r>
      <w:r>
        <w:t></w:t>
      </w:r>
      <w:r>
        <w:rPr>
          <w:rFonts w:hint="eastAsia"/>
        </w:rPr>
        <w:t>із</w:t>
      </w:r>
      <w:r>
        <w:t></w:t>
      </w:r>
      <w:r>
        <w:rPr>
          <w:rFonts w:hint="eastAsia"/>
        </w:rPr>
        <w:t>важелів</w:t>
      </w:r>
      <w:r>
        <w:t></w:t>
      </w:r>
      <w:r>
        <w:rPr>
          <w:rFonts w:hint="eastAsia"/>
        </w:rPr>
        <w:t>об’єднання</w:t>
      </w:r>
      <w:r>
        <w:t></w:t>
      </w:r>
      <w:r>
        <w:rPr>
          <w:rFonts w:hint="eastAsia"/>
        </w:rPr>
        <w:t>етносунації</w:t>
      </w:r>
      <w:r>
        <w:t></w:t>
      </w:r>
      <w:r>
        <w:t></w:t>
      </w:r>
      <w:r>
        <w:rPr>
          <w:rFonts w:hint="eastAsia"/>
        </w:rPr>
        <w:t>наблизило</w:t>
      </w:r>
      <w:r>
        <w:t></w:t>
      </w:r>
      <w:r>
        <w:rPr>
          <w:rFonts w:hint="eastAsia"/>
        </w:rPr>
        <w:t>творчу</w:t>
      </w:r>
      <w:r>
        <w:t></w:t>
      </w:r>
      <w:r>
        <w:rPr>
          <w:rFonts w:hint="eastAsia"/>
        </w:rPr>
        <w:t>інтелігенцію</w:t>
      </w:r>
      <w:r>
        <w:t></w:t>
      </w:r>
      <w:r>
        <w:rPr>
          <w:rFonts w:hint="eastAsia"/>
        </w:rPr>
        <w:t>до</w:t>
      </w:r>
      <w:r>
        <w:t></w:t>
      </w:r>
      <w:r>
        <w:rPr>
          <w:rFonts w:hint="eastAsia"/>
        </w:rPr>
        <w:t>широких</w:t>
      </w:r>
      <w:r>
        <w:t></w:t>
      </w:r>
      <w:r>
        <w:rPr>
          <w:rFonts w:hint="eastAsia"/>
        </w:rPr>
        <w:t>кіл</w:t>
      </w:r>
      <w:r>
        <w:t></w:t>
      </w:r>
      <w:r>
        <w:rPr>
          <w:rFonts w:hint="eastAsia"/>
        </w:rPr>
        <w:t>населення</w:t>
      </w:r>
      <w:r>
        <w:t></w:t>
      </w:r>
      <w:r>
        <w:t></w:t>
      </w:r>
      <w:r>
        <w:rPr>
          <w:rFonts w:hint="eastAsia"/>
        </w:rPr>
        <w:t>зробило</w:t>
      </w:r>
    </w:p>
    <w:p w:rsidR="00F703CC" w:rsidRDefault="00F703CC" w:rsidP="00F703CC">
      <w:r>
        <w:t></w:t>
      </w:r>
      <w:r>
        <w:t></w:t>
      </w:r>
      <w:r>
        <w:t></w:t>
      </w:r>
    </w:p>
    <w:p w:rsidR="00F703CC" w:rsidRDefault="00F703CC" w:rsidP="00F703CC">
      <w:r>
        <w:rPr>
          <w:rFonts w:hint="eastAsia"/>
        </w:rPr>
        <w:t>простолюдина</w:t>
      </w:r>
      <w:r>
        <w:t></w:t>
      </w:r>
      <w:r>
        <w:rPr>
          <w:rFonts w:hint="eastAsia"/>
        </w:rPr>
        <w:t>центральною</w:t>
      </w:r>
      <w:r>
        <w:t></w:t>
      </w:r>
      <w:r>
        <w:rPr>
          <w:rFonts w:hint="eastAsia"/>
        </w:rPr>
        <w:t>фігурою</w:t>
      </w:r>
      <w:r>
        <w:t></w:t>
      </w:r>
      <w:r>
        <w:rPr>
          <w:rFonts w:hint="eastAsia"/>
        </w:rPr>
        <w:t>мистецтва</w:t>
      </w:r>
      <w:r>
        <w:t></w:t>
      </w:r>
      <w:r>
        <w:rPr>
          <w:rFonts w:hint="eastAsia"/>
        </w:rPr>
        <w:t>в</w:t>
      </w:r>
      <w:r>
        <w:t></w:t>
      </w:r>
      <w:r>
        <w:rPr>
          <w:rFonts w:hint="eastAsia"/>
        </w:rPr>
        <w:t>широкому</w:t>
      </w:r>
      <w:r>
        <w:t></w:t>
      </w:r>
      <w:r>
        <w:rPr>
          <w:rFonts w:hint="eastAsia"/>
        </w:rPr>
        <w:t>розумінні</w:t>
      </w:r>
      <w:r>
        <w:t></w:t>
      </w:r>
      <w:r>
        <w:rPr>
          <w:rFonts w:hint="eastAsia"/>
        </w:rPr>
        <w:t>цього</w:t>
      </w:r>
    </w:p>
    <w:p w:rsidR="00F703CC" w:rsidRDefault="00F703CC" w:rsidP="00F703CC">
      <w:r>
        <w:rPr>
          <w:rFonts w:hint="eastAsia"/>
        </w:rPr>
        <w:t>слова</w:t>
      </w:r>
      <w:r>
        <w:t></w:t>
      </w:r>
    </w:p>
    <w:p w:rsidR="00F703CC" w:rsidRDefault="00F703CC" w:rsidP="00F703CC">
      <w:r>
        <w:rPr>
          <w:rFonts w:hint="eastAsia"/>
        </w:rPr>
        <w:t>Про</w:t>
      </w:r>
      <w:r>
        <w:t></w:t>
      </w:r>
      <w:r>
        <w:rPr>
          <w:rFonts w:hint="eastAsia"/>
        </w:rPr>
        <w:t>фольклоризм</w:t>
      </w:r>
      <w:r>
        <w:t></w:t>
      </w:r>
      <w:r>
        <w:rPr>
          <w:rFonts w:hint="eastAsia"/>
        </w:rPr>
        <w:t>української</w:t>
      </w:r>
      <w:r>
        <w:t></w:t>
      </w:r>
      <w:r>
        <w:rPr>
          <w:rFonts w:hint="eastAsia"/>
        </w:rPr>
        <w:t>літературної</w:t>
      </w:r>
      <w:r>
        <w:t></w:t>
      </w:r>
      <w:r>
        <w:rPr>
          <w:rFonts w:hint="eastAsia"/>
        </w:rPr>
        <w:t>прози</w:t>
      </w:r>
      <w:r>
        <w:t></w:t>
      </w:r>
      <w:r>
        <w:rPr>
          <w:rFonts w:hint="eastAsia"/>
        </w:rPr>
        <w:t>доби</w:t>
      </w:r>
      <w:r>
        <w:t></w:t>
      </w:r>
      <w:r>
        <w:rPr>
          <w:rFonts w:hint="eastAsia"/>
        </w:rPr>
        <w:t>романтизму</w:t>
      </w:r>
      <w:r>
        <w:t></w:t>
      </w:r>
      <w:r>
        <w:rPr>
          <w:rFonts w:hint="eastAsia"/>
        </w:rPr>
        <w:t>можна</w:t>
      </w:r>
    </w:p>
    <w:p w:rsidR="00F703CC" w:rsidRDefault="00F703CC" w:rsidP="00F703CC">
      <w:r>
        <w:rPr>
          <w:rFonts w:hint="eastAsia"/>
        </w:rPr>
        <w:t>говорити</w:t>
      </w:r>
      <w:r>
        <w:t></w:t>
      </w:r>
      <w:r>
        <w:t></w:t>
      </w:r>
      <w:r>
        <w:rPr>
          <w:rFonts w:hint="eastAsia"/>
        </w:rPr>
        <w:t>маючи</w:t>
      </w:r>
      <w:r>
        <w:t></w:t>
      </w:r>
      <w:r>
        <w:rPr>
          <w:rFonts w:hint="eastAsia"/>
        </w:rPr>
        <w:t>на</w:t>
      </w:r>
      <w:r>
        <w:t></w:t>
      </w:r>
      <w:r>
        <w:rPr>
          <w:rFonts w:hint="eastAsia"/>
        </w:rPr>
        <w:t>увазі</w:t>
      </w:r>
      <w:r>
        <w:t></w:t>
      </w:r>
      <w:r>
        <w:rPr>
          <w:rFonts w:hint="eastAsia"/>
        </w:rPr>
        <w:t>всі</w:t>
      </w:r>
      <w:r>
        <w:t></w:t>
      </w:r>
      <w:r>
        <w:rPr>
          <w:rFonts w:hint="eastAsia"/>
        </w:rPr>
        <w:t>можливі</w:t>
      </w:r>
      <w:r>
        <w:t></w:t>
      </w:r>
      <w:r>
        <w:rPr>
          <w:rFonts w:hint="eastAsia"/>
        </w:rPr>
        <w:t>варіанти</w:t>
      </w:r>
      <w:r>
        <w:t></w:t>
      </w:r>
      <w:r>
        <w:rPr>
          <w:rFonts w:hint="eastAsia"/>
        </w:rPr>
        <w:t>впливу</w:t>
      </w:r>
      <w:r>
        <w:t></w:t>
      </w:r>
      <w:r>
        <w:rPr>
          <w:rFonts w:hint="eastAsia"/>
        </w:rPr>
        <w:t>фольклору</w:t>
      </w:r>
      <w:r>
        <w:t></w:t>
      </w:r>
      <w:r>
        <w:rPr>
          <w:rFonts w:hint="eastAsia"/>
        </w:rPr>
        <w:t>на</w:t>
      </w:r>
      <w:r>
        <w:t></w:t>
      </w:r>
      <w:r>
        <w:rPr>
          <w:rFonts w:hint="eastAsia"/>
        </w:rPr>
        <w:t>текст</w:t>
      </w:r>
    </w:p>
    <w:p w:rsidR="00F703CC" w:rsidRDefault="00F703CC" w:rsidP="00F703CC">
      <w:r>
        <w:rPr>
          <w:rFonts w:hint="eastAsia"/>
        </w:rPr>
        <w:t>авторський</w:t>
      </w:r>
      <w:r>
        <w:t></w:t>
      </w:r>
      <w:r>
        <w:t></w:t>
      </w:r>
      <w:r>
        <w:rPr>
          <w:rFonts w:hint="eastAsia"/>
        </w:rPr>
        <w:t>від</w:t>
      </w:r>
      <w:r>
        <w:t></w:t>
      </w:r>
      <w:r>
        <w:rPr>
          <w:rFonts w:hint="eastAsia"/>
        </w:rPr>
        <w:t>свідомого</w:t>
      </w:r>
      <w:r>
        <w:t></w:t>
      </w:r>
      <w:r>
        <w:rPr>
          <w:rFonts w:hint="eastAsia"/>
        </w:rPr>
        <w:t>використання</w:t>
      </w:r>
      <w:r>
        <w:t></w:t>
      </w:r>
      <w:r>
        <w:rPr>
          <w:rFonts w:hint="eastAsia"/>
        </w:rPr>
        <w:t>стилістичних</w:t>
      </w:r>
      <w:r>
        <w:t></w:t>
      </w:r>
      <w:r>
        <w:rPr>
          <w:rFonts w:hint="eastAsia"/>
        </w:rPr>
        <w:t>особливостей</w:t>
      </w:r>
      <w:r>
        <w:t></w:t>
      </w:r>
      <w:r>
        <w:rPr>
          <w:rFonts w:hint="eastAsia"/>
        </w:rPr>
        <w:t>організації</w:t>
      </w:r>
    </w:p>
    <w:p w:rsidR="00F703CC" w:rsidRDefault="00F703CC" w:rsidP="00F703CC">
      <w:r>
        <w:rPr>
          <w:rFonts w:hint="eastAsia"/>
        </w:rPr>
        <w:t>текстопростору</w:t>
      </w:r>
      <w:r>
        <w:t></w:t>
      </w:r>
      <w:r>
        <w:t></w:t>
      </w:r>
      <w:r>
        <w:rPr>
          <w:rFonts w:hint="eastAsia"/>
        </w:rPr>
        <w:t>рецепцій</w:t>
      </w:r>
      <w:r>
        <w:t></w:t>
      </w:r>
      <w:r>
        <w:rPr>
          <w:rFonts w:hint="eastAsia"/>
        </w:rPr>
        <w:t>на</w:t>
      </w:r>
      <w:r>
        <w:t></w:t>
      </w:r>
      <w:r>
        <w:rPr>
          <w:rFonts w:hint="eastAsia"/>
        </w:rPr>
        <w:t>рівні</w:t>
      </w:r>
      <w:r>
        <w:t></w:t>
      </w:r>
      <w:r>
        <w:rPr>
          <w:rFonts w:hint="eastAsia"/>
        </w:rPr>
        <w:t>народної</w:t>
      </w:r>
      <w:r>
        <w:t></w:t>
      </w:r>
      <w:r>
        <w:rPr>
          <w:rFonts w:hint="eastAsia"/>
        </w:rPr>
        <w:t>поетики</w:t>
      </w:r>
      <w:r>
        <w:t></w:t>
      </w:r>
      <w:r>
        <w:t></w:t>
      </w:r>
      <w:r>
        <w:rPr>
          <w:rFonts w:hint="eastAsia"/>
        </w:rPr>
        <w:t>сюжетів</w:t>
      </w:r>
      <w:r>
        <w:t></w:t>
      </w:r>
      <w:r>
        <w:t></w:t>
      </w:r>
      <w:r>
        <w:rPr>
          <w:rFonts w:hint="eastAsia"/>
        </w:rPr>
        <w:t>мотивів</w:t>
      </w:r>
      <w:r>
        <w:t></w:t>
      </w:r>
      <w:r>
        <w:t></w:t>
      </w:r>
      <w:r>
        <w:rPr>
          <w:rFonts w:hint="eastAsia"/>
        </w:rPr>
        <w:t>образів</w:t>
      </w:r>
      <w:r>
        <w:t></w:t>
      </w:r>
    </w:p>
    <w:p w:rsidR="00F703CC" w:rsidRDefault="00F703CC" w:rsidP="00F703CC">
      <w:r>
        <w:rPr>
          <w:rFonts w:hint="eastAsia"/>
        </w:rPr>
        <w:t>символіки</w:t>
      </w:r>
      <w:r>
        <w:t></w:t>
      </w:r>
      <w:r>
        <w:rPr>
          <w:rFonts w:hint="eastAsia"/>
        </w:rPr>
        <w:t>до</w:t>
      </w:r>
      <w:r>
        <w:t></w:t>
      </w:r>
      <w:r>
        <w:rPr>
          <w:rFonts w:hint="eastAsia"/>
        </w:rPr>
        <w:t>неусвідомленого</w:t>
      </w:r>
      <w:r>
        <w:t></w:t>
      </w:r>
      <w:r>
        <w:t></w:t>
      </w:r>
      <w:r>
        <w:rPr>
          <w:rFonts w:hint="eastAsia"/>
        </w:rPr>
        <w:t>часто</w:t>
      </w:r>
      <w:r>
        <w:t></w:t>
      </w:r>
      <w:r>
        <w:rPr>
          <w:rFonts w:hint="eastAsia"/>
        </w:rPr>
        <w:t>інтуїтивного</w:t>
      </w:r>
      <w:r>
        <w:t></w:t>
      </w:r>
      <w:r>
        <w:rPr>
          <w:rFonts w:hint="eastAsia"/>
        </w:rPr>
        <w:t>звернення</w:t>
      </w:r>
      <w:r>
        <w:t></w:t>
      </w:r>
      <w:r>
        <w:rPr>
          <w:rFonts w:hint="eastAsia"/>
        </w:rPr>
        <w:t>до</w:t>
      </w:r>
      <w:r>
        <w:t></w:t>
      </w:r>
      <w:r>
        <w:rPr>
          <w:rFonts w:hint="eastAsia"/>
        </w:rPr>
        <w:t>фольклорного</w:t>
      </w:r>
    </w:p>
    <w:p w:rsidR="00F703CC" w:rsidRDefault="00F703CC" w:rsidP="00F703CC">
      <w:r>
        <w:rPr>
          <w:rFonts w:hint="eastAsia"/>
        </w:rPr>
        <w:t>першоелемента</w:t>
      </w:r>
      <w:r>
        <w:t></w:t>
      </w:r>
      <w:r>
        <w:t></w:t>
      </w:r>
      <w:r>
        <w:rPr>
          <w:rFonts w:hint="eastAsia"/>
        </w:rPr>
        <w:t>в</w:t>
      </w:r>
      <w:r>
        <w:t></w:t>
      </w:r>
      <w:r>
        <w:rPr>
          <w:rFonts w:hint="eastAsia"/>
        </w:rPr>
        <w:t>межах</w:t>
      </w:r>
      <w:r>
        <w:t></w:t>
      </w:r>
      <w:r>
        <w:rPr>
          <w:rFonts w:hint="eastAsia"/>
        </w:rPr>
        <w:t>якого</w:t>
      </w:r>
      <w:r>
        <w:t></w:t>
      </w:r>
      <w:r>
        <w:rPr>
          <w:rFonts w:hint="eastAsia"/>
        </w:rPr>
        <w:t>використовується</w:t>
      </w:r>
      <w:r>
        <w:t></w:t>
      </w:r>
      <w:r>
        <w:rPr>
          <w:rFonts w:hint="eastAsia"/>
        </w:rPr>
        <w:t>безпосереднє</w:t>
      </w:r>
      <w:r>
        <w:t></w:t>
      </w:r>
      <w:r>
        <w:rPr>
          <w:rFonts w:hint="eastAsia"/>
        </w:rPr>
        <w:t>цитування</w:t>
      </w:r>
    </w:p>
    <w:p w:rsidR="00F703CC" w:rsidRDefault="00F703CC" w:rsidP="00F703CC">
      <w:r>
        <w:rPr>
          <w:rFonts w:hint="eastAsia"/>
        </w:rPr>
        <w:t>фольклорного</w:t>
      </w:r>
      <w:r>
        <w:t></w:t>
      </w:r>
      <w:r>
        <w:rPr>
          <w:rFonts w:hint="eastAsia"/>
        </w:rPr>
        <w:t>твору</w:t>
      </w:r>
      <w:r>
        <w:t></w:t>
      </w:r>
      <w:r>
        <w:rPr>
          <w:rFonts w:hint="eastAsia"/>
        </w:rPr>
        <w:t>чи</w:t>
      </w:r>
      <w:r>
        <w:t></w:t>
      </w:r>
      <w:r>
        <w:rPr>
          <w:rFonts w:hint="eastAsia"/>
        </w:rPr>
        <w:t>його</w:t>
      </w:r>
      <w:r>
        <w:t></w:t>
      </w:r>
      <w:r>
        <w:rPr>
          <w:rFonts w:hint="eastAsia"/>
        </w:rPr>
        <w:t>частин</w:t>
      </w:r>
      <w:r>
        <w:t></w:t>
      </w:r>
      <w:r>
        <w:t></w:t>
      </w:r>
      <w:r>
        <w:rPr>
          <w:rFonts w:hint="eastAsia"/>
        </w:rPr>
        <w:t>трансформація</w:t>
      </w:r>
      <w:r>
        <w:t></w:t>
      </w:r>
      <w:r>
        <w:t></w:t>
      </w:r>
      <w:r>
        <w:rPr>
          <w:rFonts w:hint="eastAsia"/>
        </w:rPr>
        <w:t>переосмислення</w:t>
      </w:r>
      <w:r>
        <w:t></w:t>
      </w:r>
      <w:r>
        <w:t></w:t>
      </w:r>
      <w:r>
        <w:rPr>
          <w:rFonts w:hint="eastAsia"/>
        </w:rPr>
        <w:t>а</w:t>
      </w:r>
      <w:r>
        <w:t></w:t>
      </w:r>
      <w:r>
        <w:rPr>
          <w:rFonts w:hint="eastAsia"/>
        </w:rPr>
        <w:t>також</w:t>
      </w:r>
    </w:p>
    <w:p w:rsidR="00F703CC" w:rsidRDefault="00F703CC" w:rsidP="00F703CC">
      <w:r>
        <w:rPr>
          <w:rFonts w:hint="eastAsia"/>
        </w:rPr>
        <w:t>фольклорні</w:t>
      </w:r>
      <w:r>
        <w:t></w:t>
      </w:r>
      <w:r>
        <w:rPr>
          <w:rFonts w:hint="eastAsia"/>
        </w:rPr>
        <w:t>асоціації</w:t>
      </w:r>
      <w:r>
        <w:t></w:t>
      </w:r>
      <w:r>
        <w:t></w:t>
      </w:r>
      <w:r>
        <w:rPr>
          <w:rFonts w:hint="eastAsia"/>
        </w:rPr>
        <w:t>ремінісценції</w:t>
      </w:r>
      <w:r>
        <w:t></w:t>
      </w:r>
      <w:r>
        <w:rPr>
          <w:rFonts w:hint="eastAsia"/>
        </w:rPr>
        <w:t>тощо</w:t>
      </w:r>
      <w:r>
        <w:t></w:t>
      </w:r>
    </w:p>
    <w:p w:rsidR="00F703CC" w:rsidRDefault="00F703CC" w:rsidP="00F703CC">
      <w:r>
        <w:rPr>
          <w:rFonts w:hint="eastAsia"/>
        </w:rPr>
        <w:t>Важливими</w:t>
      </w:r>
      <w:r>
        <w:t></w:t>
      </w:r>
      <w:r>
        <w:rPr>
          <w:rFonts w:hint="eastAsia"/>
        </w:rPr>
        <w:t>чинниками</w:t>
      </w:r>
      <w:r>
        <w:t></w:t>
      </w:r>
      <w:r>
        <w:rPr>
          <w:rFonts w:hint="eastAsia"/>
        </w:rPr>
        <w:t>в</w:t>
      </w:r>
      <w:r>
        <w:t></w:t>
      </w:r>
      <w:r>
        <w:rPr>
          <w:rFonts w:hint="eastAsia"/>
        </w:rPr>
        <w:t>осмисленні</w:t>
      </w:r>
      <w:r>
        <w:t></w:t>
      </w:r>
      <w:r>
        <w:rPr>
          <w:rFonts w:hint="eastAsia"/>
        </w:rPr>
        <w:t>проблем</w:t>
      </w:r>
      <w:r>
        <w:t></w:t>
      </w:r>
      <w:r>
        <w:rPr>
          <w:rFonts w:hint="eastAsia"/>
        </w:rPr>
        <w:t>фольклоризму</w:t>
      </w:r>
      <w:r>
        <w:t></w:t>
      </w:r>
      <w:r>
        <w:rPr>
          <w:rFonts w:hint="eastAsia"/>
        </w:rPr>
        <w:t>літератури</w:t>
      </w:r>
    </w:p>
    <w:p w:rsidR="00F703CC" w:rsidRDefault="00F703CC" w:rsidP="00F703CC">
      <w:r>
        <w:rPr>
          <w:rFonts w:hint="eastAsia"/>
        </w:rPr>
        <w:t>загалом</w:t>
      </w:r>
      <w:r>
        <w:t></w:t>
      </w:r>
      <w:r>
        <w:rPr>
          <w:rFonts w:hint="eastAsia"/>
        </w:rPr>
        <w:t>і</w:t>
      </w:r>
      <w:r>
        <w:t></w:t>
      </w:r>
      <w:r>
        <w:rPr>
          <w:rFonts w:hint="eastAsia"/>
        </w:rPr>
        <w:t>української</w:t>
      </w:r>
      <w:r>
        <w:t></w:t>
      </w:r>
      <w:r>
        <w:rPr>
          <w:rFonts w:hint="eastAsia"/>
        </w:rPr>
        <w:t>літературної</w:t>
      </w:r>
      <w:r>
        <w:t></w:t>
      </w:r>
      <w:r>
        <w:rPr>
          <w:rFonts w:hint="eastAsia"/>
        </w:rPr>
        <w:t>прози</w:t>
      </w:r>
      <w:r>
        <w:t></w:t>
      </w:r>
      <w:r>
        <w:t></w:t>
      </w:r>
      <w:r>
        <w:t></w:t>
      </w:r>
      <w:r>
        <w:rPr>
          <w:rFonts w:hint="eastAsia"/>
        </w:rPr>
        <w:t>–</w:t>
      </w:r>
      <w:r>
        <w:t></w:t>
      </w:r>
      <w:r>
        <w:t></w:t>
      </w:r>
      <w:r>
        <w:t></w:t>
      </w:r>
      <w:r>
        <w:rPr>
          <w:rFonts w:hint="eastAsia"/>
        </w:rPr>
        <w:t>х</w:t>
      </w:r>
      <w:r>
        <w:t></w:t>
      </w:r>
      <w:r>
        <w:rPr>
          <w:rFonts w:hint="eastAsia"/>
        </w:rPr>
        <w:t>років</w:t>
      </w:r>
      <w:r>
        <w:t></w:t>
      </w:r>
      <w:r>
        <w:rPr>
          <w:rFonts w:hint="eastAsia"/>
        </w:rPr>
        <w:t>ХІХ</w:t>
      </w:r>
      <w:r>
        <w:t></w:t>
      </w:r>
      <w:r>
        <w:rPr>
          <w:rFonts w:hint="eastAsia"/>
        </w:rPr>
        <w:t>століття</w:t>
      </w:r>
      <w:r>
        <w:t></w:t>
      </w:r>
      <w:r>
        <w:rPr>
          <w:rFonts w:hint="eastAsia"/>
        </w:rPr>
        <w:t>зокрема</w:t>
      </w:r>
      <w:r>
        <w:t></w:t>
      </w:r>
      <w:r>
        <w:rPr>
          <w:rFonts w:hint="eastAsia"/>
        </w:rPr>
        <w:t>є</w:t>
      </w:r>
    </w:p>
    <w:p w:rsidR="00F703CC" w:rsidRDefault="00F703CC" w:rsidP="00F703CC">
      <w:r>
        <w:rPr>
          <w:rFonts w:hint="eastAsia"/>
        </w:rPr>
        <w:t>особливості</w:t>
      </w:r>
      <w:r>
        <w:t></w:t>
      </w:r>
      <w:r>
        <w:rPr>
          <w:rFonts w:hint="eastAsia"/>
        </w:rPr>
        <w:t>генези</w:t>
      </w:r>
      <w:r>
        <w:t></w:t>
      </w:r>
      <w:r>
        <w:rPr>
          <w:rFonts w:hint="eastAsia"/>
        </w:rPr>
        <w:t>духовної</w:t>
      </w:r>
      <w:r>
        <w:t></w:t>
      </w:r>
      <w:r>
        <w:rPr>
          <w:rFonts w:hint="eastAsia"/>
        </w:rPr>
        <w:t>культури</w:t>
      </w:r>
      <w:r>
        <w:t></w:t>
      </w:r>
      <w:r>
        <w:rPr>
          <w:rFonts w:hint="eastAsia"/>
        </w:rPr>
        <w:t>народу</w:t>
      </w:r>
      <w:r>
        <w:t></w:t>
      </w:r>
      <w:r>
        <w:rPr>
          <w:rFonts w:hint="eastAsia"/>
        </w:rPr>
        <w:t>від</w:t>
      </w:r>
      <w:r>
        <w:t></w:t>
      </w:r>
      <w:r>
        <w:rPr>
          <w:rFonts w:hint="eastAsia"/>
        </w:rPr>
        <w:t>найдавніших</w:t>
      </w:r>
      <w:r>
        <w:t></w:t>
      </w:r>
      <w:r>
        <w:rPr>
          <w:rFonts w:hint="eastAsia"/>
        </w:rPr>
        <w:t>часів</w:t>
      </w:r>
      <w:r>
        <w:t></w:t>
      </w:r>
    </w:p>
    <w:p w:rsidR="00F703CC" w:rsidRDefault="00F703CC" w:rsidP="00F703CC">
      <w:r>
        <w:rPr>
          <w:rFonts w:hint="eastAsia"/>
        </w:rPr>
        <w:t>трансформація</w:t>
      </w:r>
      <w:r>
        <w:t></w:t>
      </w:r>
      <w:r>
        <w:rPr>
          <w:rFonts w:hint="eastAsia"/>
        </w:rPr>
        <w:t>форм</w:t>
      </w:r>
      <w:r>
        <w:t></w:t>
      </w:r>
      <w:r>
        <w:rPr>
          <w:rFonts w:hint="eastAsia"/>
        </w:rPr>
        <w:t>народної</w:t>
      </w:r>
      <w:r>
        <w:t></w:t>
      </w:r>
      <w:r>
        <w:rPr>
          <w:rFonts w:hint="eastAsia"/>
        </w:rPr>
        <w:t>свідомості</w:t>
      </w:r>
      <w:r>
        <w:t></w:t>
      </w:r>
      <w:r>
        <w:rPr>
          <w:rFonts w:hint="eastAsia"/>
        </w:rPr>
        <w:t>та</w:t>
      </w:r>
      <w:r>
        <w:t></w:t>
      </w:r>
      <w:r>
        <w:rPr>
          <w:rFonts w:hint="eastAsia"/>
        </w:rPr>
        <w:t>світобачення</w:t>
      </w:r>
      <w:r>
        <w:t></w:t>
      </w:r>
      <w:r>
        <w:t></w:t>
      </w:r>
      <w:r>
        <w:rPr>
          <w:rFonts w:hint="eastAsia"/>
        </w:rPr>
        <w:t>поступальність</w:t>
      </w:r>
      <w:r>
        <w:t></w:t>
      </w:r>
      <w:r>
        <w:rPr>
          <w:rFonts w:hint="eastAsia"/>
        </w:rPr>
        <w:t>у</w:t>
      </w:r>
      <w:r>
        <w:t></w:t>
      </w:r>
      <w:r>
        <w:rPr>
          <w:rFonts w:hint="eastAsia"/>
        </w:rPr>
        <w:t>змінах</w:t>
      </w:r>
    </w:p>
    <w:p w:rsidR="00F703CC" w:rsidRDefault="00F703CC" w:rsidP="00F703CC">
      <w:r>
        <w:rPr>
          <w:rFonts w:hint="eastAsia"/>
        </w:rPr>
        <w:t>форм</w:t>
      </w:r>
      <w:r>
        <w:t></w:t>
      </w:r>
      <w:r>
        <w:rPr>
          <w:rFonts w:hint="eastAsia"/>
        </w:rPr>
        <w:t>світогляду</w:t>
      </w:r>
      <w:r>
        <w:t></w:t>
      </w:r>
      <w:r>
        <w:t></w:t>
      </w:r>
      <w:r>
        <w:rPr>
          <w:rFonts w:hint="eastAsia"/>
        </w:rPr>
        <w:t>рис</w:t>
      </w:r>
      <w:r>
        <w:t></w:t>
      </w:r>
      <w:r>
        <w:rPr>
          <w:rFonts w:hint="eastAsia"/>
        </w:rPr>
        <w:t>ментальності</w:t>
      </w:r>
      <w:r>
        <w:t></w:t>
      </w:r>
      <w:r>
        <w:t></w:t>
      </w:r>
      <w:r>
        <w:rPr>
          <w:rFonts w:hint="eastAsia"/>
        </w:rPr>
        <w:t>що</w:t>
      </w:r>
      <w:r>
        <w:t></w:t>
      </w:r>
      <w:r>
        <w:rPr>
          <w:rFonts w:hint="eastAsia"/>
        </w:rPr>
        <w:t>зумовлюють</w:t>
      </w:r>
      <w:r>
        <w:t></w:t>
      </w:r>
      <w:r>
        <w:rPr>
          <w:rFonts w:hint="eastAsia"/>
        </w:rPr>
        <w:t>змістонаповнення</w:t>
      </w:r>
      <w:r>
        <w:t></w:t>
      </w:r>
      <w:r>
        <w:t></w:t>
      </w:r>
      <w:r>
        <w:rPr>
          <w:rFonts w:hint="eastAsia"/>
        </w:rPr>
        <w:t>форми</w:t>
      </w:r>
    </w:p>
    <w:p w:rsidR="00F703CC" w:rsidRDefault="00F703CC" w:rsidP="00F703CC">
      <w:r>
        <w:rPr>
          <w:rFonts w:hint="eastAsia"/>
        </w:rPr>
        <w:t>вираження</w:t>
      </w:r>
      <w:r>
        <w:t></w:t>
      </w:r>
      <w:r>
        <w:rPr>
          <w:rFonts w:hint="eastAsia"/>
        </w:rPr>
        <w:t>цього</w:t>
      </w:r>
      <w:r>
        <w:t></w:t>
      </w:r>
      <w:r>
        <w:rPr>
          <w:rFonts w:hint="eastAsia"/>
        </w:rPr>
        <w:t>феномену</w:t>
      </w:r>
      <w:r>
        <w:t></w:t>
      </w:r>
      <w:r>
        <w:rPr>
          <w:rFonts w:hint="eastAsia"/>
        </w:rPr>
        <w:t>та</w:t>
      </w:r>
      <w:r>
        <w:t></w:t>
      </w:r>
      <w:r>
        <w:rPr>
          <w:rFonts w:hint="eastAsia"/>
        </w:rPr>
        <w:t>його</w:t>
      </w:r>
      <w:r>
        <w:t></w:t>
      </w:r>
      <w:r>
        <w:rPr>
          <w:rFonts w:hint="eastAsia"/>
        </w:rPr>
        <w:t>відображення</w:t>
      </w:r>
      <w:r>
        <w:t></w:t>
      </w:r>
      <w:r>
        <w:rPr>
          <w:rFonts w:hint="eastAsia"/>
        </w:rPr>
        <w:t>у</w:t>
      </w:r>
      <w:r>
        <w:t></w:t>
      </w:r>
      <w:r>
        <w:rPr>
          <w:rFonts w:hint="eastAsia"/>
        </w:rPr>
        <w:t>мистецтві</w:t>
      </w:r>
      <w:r>
        <w:t></w:t>
      </w:r>
      <w:r>
        <w:rPr>
          <w:rFonts w:hint="eastAsia"/>
        </w:rPr>
        <w:t>слова</w:t>
      </w:r>
      <w:r>
        <w:t></w:t>
      </w:r>
    </w:p>
    <w:p w:rsidR="00F703CC" w:rsidRDefault="00F703CC" w:rsidP="00F703CC">
      <w:r>
        <w:rPr>
          <w:rFonts w:hint="eastAsia"/>
        </w:rPr>
        <w:t>Період</w:t>
      </w:r>
      <w:r>
        <w:t></w:t>
      </w:r>
      <w:r>
        <w:rPr>
          <w:rFonts w:hint="eastAsia"/>
        </w:rPr>
        <w:t>становлення</w:t>
      </w:r>
      <w:r>
        <w:t></w:t>
      </w:r>
      <w:r>
        <w:rPr>
          <w:rFonts w:hint="eastAsia"/>
        </w:rPr>
        <w:t>нової</w:t>
      </w:r>
      <w:r>
        <w:t></w:t>
      </w:r>
      <w:r>
        <w:rPr>
          <w:rFonts w:hint="eastAsia"/>
        </w:rPr>
        <w:t>української</w:t>
      </w:r>
      <w:r>
        <w:t></w:t>
      </w:r>
      <w:r>
        <w:rPr>
          <w:rFonts w:hint="eastAsia"/>
        </w:rPr>
        <w:t>літератури</w:t>
      </w:r>
      <w:r>
        <w:t></w:t>
      </w:r>
      <w:r>
        <w:t></w:t>
      </w:r>
      <w:r>
        <w:rPr>
          <w:rFonts w:hint="eastAsia"/>
        </w:rPr>
        <w:t>й</w:t>
      </w:r>
      <w:r>
        <w:t></w:t>
      </w:r>
      <w:r>
        <w:rPr>
          <w:rFonts w:hint="eastAsia"/>
        </w:rPr>
        <w:t>прози</w:t>
      </w:r>
      <w:r>
        <w:t></w:t>
      </w:r>
      <w:r>
        <w:rPr>
          <w:rFonts w:hint="eastAsia"/>
        </w:rPr>
        <w:t>зокрема</w:t>
      </w:r>
      <w:r>
        <w:t></w:t>
      </w:r>
      <w:r>
        <w:t></w:t>
      </w:r>
      <w:r>
        <w:rPr>
          <w:rFonts w:hint="eastAsia"/>
        </w:rPr>
        <w:t>збігся</w:t>
      </w:r>
      <w:r>
        <w:t></w:t>
      </w:r>
      <w:r>
        <w:rPr>
          <w:rFonts w:hint="eastAsia"/>
        </w:rPr>
        <w:t>у</w:t>
      </w:r>
    </w:p>
    <w:p w:rsidR="00F703CC" w:rsidRDefault="00F703CC" w:rsidP="00F703CC">
      <w:r>
        <w:rPr>
          <w:rFonts w:hint="eastAsia"/>
        </w:rPr>
        <w:t>часі</w:t>
      </w:r>
      <w:r>
        <w:t></w:t>
      </w:r>
      <w:r>
        <w:rPr>
          <w:rFonts w:hint="eastAsia"/>
        </w:rPr>
        <w:t>з</w:t>
      </w:r>
      <w:r>
        <w:t></w:t>
      </w:r>
      <w:r>
        <w:rPr>
          <w:rFonts w:hint="eastAsia"/>
        </w:rPr>
        <w:t>національним</w:t>
      </w:r>
      <w:r>
        <w:t></w:t>
      </w:r>
      <w:r>
        <w:rPr>
          <w:rFonts w:hint="eastAsia"/>
        </w:rPr>
        <w:t>піднесенням</w:t>
      </w:r>
      <w:r>
        <w:t></w:t>
      </w:r>
      <w:r>
        <w:t></w:t>
      </w:r>
      <w:r>
        <w:rPr>
          <w:rFonts w:hint="eastAsia"/>
        </w:rPr>
        <w:t>що</w:t>
      </w:r>
      <w:r>
        <w:t></w:t>
      </w:r>
      <w:r>
        <w:rPr>
          <w:rFonts w:hint="eastAsia"/>
        </w:rPr>
        <w:t>не</w:t>
      </w:r>
      <w:r>
        <w:t></w:t>
      </w:r>
      <w:r>
        <w:rPr>
          <w:rFonts w:hint="eastAsia"/>
        </w:rPr>
        <w:t>могло</w:t>
      </w:r>
      <w:r>
        <w:t></w:t>
      </w:r>
      <w:r>
        <w:rPr>
          <w:rFonts w:hint="eastAsia"/>
        </w:rPr>
        <w:t>не</w:t>
      </w:r>
      <w:r>
        <w:t></w:t>
      </w:r>
      <w:r>
        <w:rPr>
          <w:rFonts w:hint="eastAsia"/>
        </w:rPr>
        <w:t>відобразитися</w:t>
      </w:r>
      <w:r>
        <w:t></w:t>
      </w:r>
      <w:r>
        <w:rPr>
          <w:rFonts w:hint="eastAsia"/>
        </w:rPr>
        <w:t>на</w:t>
      </w:r>
      <w:r>
        <w:t></w:t>
      </w:r>
      <w:r>
        <w:rPr>
          <w:rFonts w:hint="eastAsia"/>
        </w:rPr>
        <w:t>культурному</w:t>
      </w:r>
    </w:p>
    <w:p w:rsidR="00F703CC" w:rsidRDefault="00F703CC" w:rsidP="00F703CC">
      <w:r>
        <w:rPr>
          <w:rFonts w:hint="eastAsia"/>
        </w:rPr>
        <w:t>житті</w:t>
      </w:r>
      <w:r>
        <w:t></w:t>
      </w:r>
      <w:r>
        <w:rPr>
          <w:rFonts w:hint="eastAsia"/>
        </w:rPr>
        <w:t>суспільства</w:t>
      </w:r>
      <w:r>
        <w:t></w:t>
      </w:r>
      <w:r>
        <w:t></w:t>
      </w:r>
      <w:r>
        <w:rPr>
          <w:rFonts w:hint="eastAsia"/>
        </w:rPr>
        <w:t>адже</w:t>
      </w:r>
      <w:r>
        <w:t></w:t>
      </w:r>
      <w:r>
        <w:rPr>
          <w:rFonts w:hint="eastAsia"/>
        </w:rPr>
        <w:t>рушіями</w:t>
      </w:r>
      <w:r>
        <w:t></w:t>
      </w:r>
      <w:r>
        <w:rPr>
          <w:rFonts w:hint="eastAsia"/>
        </w:rPr>
        <w:t>цього</w:t>
      </w:r>
      <w:r>
        <w:t></w:t>
      </w:r>
      <w:r>
        <w:rPr>
          <w:rFonts w:hint="eastAsia"/>
        </w:rPr>
        <w:t>руху</w:t>
      </w:r>
      <w:r>
        <w:t></w:t>
      </w:r>
      <w:r>
        <w:rPr>
          <w:rFonts w:hint="eastAsia"/>
        </w:rPr>
        <w:t>була</w:t>
      </w:r>
      <w:r>
        <w:t></w:t>
      </w:r>
      <w:r>
        <w:rPr>
          <w:rFonts w:hint="eastAsia"/>
        </w:rPr>
        <w:t>насамперед</w:t>
      </w:r>
      <w:r>
        <w:t></w:t>
      </w:r>
      <w:r>
        <w:rPr>
          <w:rFonts w:hint="eastAsia"/>
        </w:rPr>
        <w:t>передова</w:t>
      </w:r>
    </w:p>
    <w:p w:rsidR="00F703CC" w:rsidRDefault="00F703CC" w:rsidP="00F703CC">
      <w:r>
        <w:rPr>
          <w:rFonts w:hint="eastAsia"/>
        </w:rPr>
        <w:t>інтелігенція</w:t>
      </w:r>
      <w:r>
        <w:t></w:t>
      </w:r>
      <w:r>
        <w:t></w:t>
      </w:r>
      <w:r>
        <w:rPr>
          <w:rFonts w:hint="eastAsia"/>
        </w:rPr>
        <w:t>де</w:t>
      </w:r>
      <w:r>
        <w:t></w:t>
      </w:r>
      <w:r>
        <w:rPr>
          <w:rFonts w:hint="eastAsia"/>
        </w:rPr>
        <w:t>чільне</w:t>
      </w:r>
      <w:r>
        <w:t></w:t>
      </w:r>
      <w:r>
        <w:rPr>
          <w:rFonts w:hint="eastAsia"/>
        </w:rPr>
        <w:t>місце</w:t>
      </w:r>
      <w:r>
        <w:t></w:t>
      </w:r>
      <w:r>
        <w:rPr>
          <w:rFonts w:hint="eastAsia"/>
        </w:rPr>
        <w:t>належало</w:t>
      </w:r>
      <w:r>
        <w:t></w:t>
      </w:r>
      <w:r>
        <w:rPr>
          <w:rFonts w:hint="eastAsia"/>
        </w:rPr>
        <w:t>письменству</w:t>
      </w:r>
      <w:r>
        <w:t></w:t>
      </w:r>
      <w:r>
        <w:t></w:t>
      </w:r>
      <w:r>
        <w:rPr>
          <w:rFonts w:hint="eastAsia"/>
        </w:rPr>
        <w:t>яке</w:t>
      </w:r>
      <w:r>
        <w:t></w:t>
      </w:r>
      <w:r>
        <w:t></w:t>
      </w:r>
      <w:r>
        <w:rPr>
          <w:rFonts w:hint="eastAsia"/>
        </w:rPr>
        <w:t>постаючи</w:t>
      </w:r>
      <w:r>
        <w:t></w:t>
      </w:r>
      <w:r>
        <w:rPr>
          <w:rFonts w:hint="eastAsia"/>
        </w:rPr>
        <w:t>саме</w:t>
      </w:r>
      <w:r>
        <w:t></w:t>
      </w:r>
    </w:p>
    <w:p w:rsidR="00F703CC" w:rsidRDefault="00F703CC" w:rsidP="00F703CC">
      <w:r>
        <w:rPr>
          <w:rFonts w:hint="eastAsia"/>
        </w:rPr>
        <w:t>створювало</w:t>
      </w:r>
      <w:r>
        <w:t></w:t>
      </w:r>
      <w:r>
        <w:rPr>
          <w:rFonts w:hint="eastAsia"/>
        </w:rPr>
        <w:t>й</w:t>
      </w:r>
      <w:r>
        <w:t></w:t>
      </w:r>
      <w:r>
        <w:rPr>
          <w:rFonts w:hint="eastAsia"/>
        </w:rPr>
        <w:t>нову</w:t>
      </w:r>
      <w:r>
        <w:t></w:t>
      </w:r>
      <w:r>
        <w:rPr>
          <w:rFonts w:hint="eastAsia"/>
        </w:rPr>
        <w:t>літературу</w:t>
      </w:r>
      <w:r>
        <w:t></w:t>
      </w:r>
      <w:r>
        <w:t></w:t>
      </w:r>
      <w:r>
        <w:rPr>
          <w:rFonts w:hint="eastAsia"/>
        </w:rPr>
        <w:t>що</w:t>
      </w:r>
      <w:r>
        <w:t></w:t>
      </w:r>
      <w:r>
        <w:rPr>
          <w:rFonts w:hint="eastAsia"/>
        </w:rPr>
        <w:t>своєю</w:t>
      </w:r>
      <w:r>
        <w:t></w:t>
      </w:r>
      <w:r>
        <w:rPr>
          <w:rFonts w:hint="eastAsia"/>
        </w:rPr>
        <w:t>чергою</w:t>
      </w:r>
      <w:r>
        <w:t></w:t>
      </w:r>
      <w:r>
        <w:t></w:t>
      </w:r>
      <w:r>
        <w:rPr>
          <w:rFonts w:hint="eastAsia"/>
        </w:rPr>
        <w:t>віддзеркалюючи</w:t>
      </w:r>
      <w:r>
        <w:t></w:t>
      </w:r>
      <w:r>
        <w:rPr>
          <w:rFonts w:hint="eastAsia"/>
        </w:rPr>
        <w:t>основні</w:t>
      </w:r>
    </w:p>
    <w:p w:rsidR="00F703CC" w:rsidRDefault="00F703CC" w:rsidP="00F703CC">
      <w:r>
        <w:rPr>
          <w:rFonts w:hint="eastAsia"/>
        </w:rPr>
        <w:t>тенденції</w:t>
      </w:r>
      <w:r>
        <w:t></w:t>
      </w:r>
      <w:r>
        <w:rPr>
          <w:rFonts w:hint="eastAsia"/>
        </w:rPr>
        <w:t>життя</w:t>
      </w:r>
      <w:r>
        <w:t></w:t>
      </w:r>
      <w:r>
        <w:rPr>
          <w:rFonts w:hint="eastAsia"/>
        </w:rPr>
        <w:t>соціуму</w:t>
      </w:r>
      <w:r>
        <w:t></w:t>
      </w:r>
      <w:r>
        <w:t></w:t>
      </w:r>
      <w:r>
        <w:rPr>
          <w:rFonts w:hint="eastAsia"/>
        </w:rPr>
        <w:t>й</w:t>
      </w:r>
      <w:r>
        <w:t></w:t>
      </w:r>
      <w:r>
        <w:rPr>
          <w:rFonts w:hint="eastAsia"/>
        </w:rPr>
        <w:t>сама</w:t>
      </w:r>
      <w:r>
        <w:t></w:t>
      </w:r>
      <w:r>
        <w:rPr>
          <w:rFonts w:hint="eastAsia"/>
        </w:rPr>
        <w:t>вагомо</w:t>
      </w:r>
      <w:r>
        <w:t></w:t>
      </w:r>
      <w:r>
        <w:rPr>
          <w:rFonts w:hint="eastAsia"/>
        </w:rPr>
        <w:t>впливала</w:t>
      </w:r>
      <w:r>
        <w:t></w:t>
      </w:r>
      <w:r>
        <w:rPr>
          <w:rFonts w:hint="eastAsia"/>
        </w:rPr>
        <w:t>на</w:t>
      </w:r>
      <w:r>
        <w:t></w:t>
      </w:r>
      <w:r>
        <w:rPr>
          <w:rFonts w:hint="eastAsia"/>
        </w:rPr>
        <w:t>нього</w:t>
      </w:r>
      <w:r>
        <w:t></w:t>
      </w:r>
    </w:p>
    <w:p w:rsidR="00F703CC" w:rsidRDefault="00F703CC" w:rsidP="00F703CC">
      <w:r>
        <w:rPr>
          <w:rFonts w:hint="eastAsia"/>
        </w:rPr>
        <w:t>Романтизм</w:t>
      </w:r>
      <w:r>
        <w:t></w:t>
      </w:r>
      <w:r>
        <w:rPr>
          <w:rFonts w:hint="eastAsia"/>
        </w:rPr>
        <w:t>як</w:t>
      </w:r>
      <w:r>
        <w:t></w:t>
      </w:r>
      <w:r>
        <w:rPr>
          <w:rFonts w:hint="eastAsia"/>
        </w:rPr>
        <w:t>напрям</w:t>
      </w:r>
      <w:r>
        <w:t></w:t>
      </w:r>
      <w:r>
        <w:rPr>
          <w:rFonts w:hint="eastAsia"/>
        </w:rPr>
        <w:t>у</w:t>
      </w:r>
      <w:r>
        <w:t></w:t>
      </w:r>
      <w:r>
        <w:t></w:t>
      </w:r>
      <w:r>
        <w:t></w:t>
      </w:r>
      <w:r>
        <w:rPr>
          <w:rFonts w:hint="eastAsia"/>
        </w:rPr>
        <w:t>–</w:t>
      </w:r>
      <w:r>
        <w:t></w:t>
      </w:r>
      <w:r>
        <w:t></w:t>
      </w:r>
      <w:r>
        <w:t></w:t>
      </w:r>
      <w:r>
        <w:rPr>
          <w:rFonts w:hint="eastAsia"/>
        </w:rPr>
        <w:t>х</w:t>
      </w:r>
      <w:r>
        <w:t></w:t>
      </w:r>
      <w:r>
        <w:rPr>
          <w:rFonts w:hint="eastAsia"/>
        </w:rPr>
        <w:t>роках</w:t>
      </w:r>
      <w:r>
        <w:t></w:t>
      </w:r>
      <w:r>
        <w:rPr>
          <w:rFonts w:hint="eastAsia"/>
        </w:rPr>
        <w:t>ХІХ</w:t>
      </w:r>
      <w:r>
        <w:t></w:t>
      </w:r>
      <w:r>
        <w:rPr>
          <w:rFonts w:hint="eastAsia"/>
        </w:rPr>
        <w:t>століття</w:t>
      </w:r>
      <w:r>
        <w:t></w:t>
      </w:r>
      <w:r>
        <w:rPr>
          <w:rFonts w:hint="eastAsia"/>
        </w:rPr>
        <w:t>не</w:t>
      </w:r>
      <w:r>
        <w:t></w:t>
      </w:r>
      <w:r>
        <w:rPr>
          <w:rFonts w:hint="eastAsia"/>
        </w:rPr>
        <w:t>лише</w:t>
      </w:r>
      <w:r>
        <w:t></w:t>
      </w:r>
      <w:r>
        <w:rPr>
          <w:rFonts w:hint="eastAsia"/>
        </w:rPr>
        <w:t>активізував</w:t>
      </w:r>
      <w:r>
        <w:t></w:t>
      </w:r>
      <w:r>
        <w:rPr>
          <w:rFonts w:hint="eastAsia"/>
        </w:rPr>
        <w:t>рух</w:t>
      </w:r>
      <w:r>
        <w:t></w:t>
      </w:r>
      <w:r>
        <w:rPr>
          <w:rFonts w:hint="eastAsia"/>
        </w:rPr>
        <w:t>з</w:t>
      </w:r>
    </w:p>
    <w:p w:rsidR="00F703CC" w:rsidRDefault="00F703CC" w:rsidP="00F703CC">
      <w:r>
        <w:rPr>
          <w:rFonts w:hint="eastAsia"/>
        </w:rPr>
        <w:t>фіксування</w:t>
      </w:r>
      <w:r>
        <w:t></w:t>
      </w:r>
      <w:r>
        <w:rPr>
          <w:rFonts w:hint="eastAsia"/>
        </w:rPr>
        <w:t>та</w:t>
      </w:r>
      <w:r>
        <w:t></w:t>
      </w:r>
      <w:r>
        <w:rPr>
          <w:rFonts w:hint="eastAsia"/>
        </w:rPr>
        <w:t>збереження</w:t>
      </w:r>
      <w:r>
        <w:t></w:t>
      </w:r>
      <w:r>
        <w:rPr>
          <w:rFonts w:hint="eastAsia"/>
        </w:rPr>
        <w:t>явищ</w:t>
      </w:r>
      <w:r>
        <w:t></w:t>
      </w:r>
      <w:r>
        <w:rPr>
          <w:rFonts w:hint="eastAsia"/>
        </w:rPr>
        <w:t>народної</w:t>
      </w:r>
      <w:r>
        <w:t></w:t>
      </w:r>
      <w:r>
        <w:rPr>
          <w:rFonts w:hint="eastAsia"/>
        </w:rPr>
        <w:t>культури</w:t>
      </w:r>
      <w:r>
        <w:t></w:t>
      </w:r>
      <w:r>
        <w:rPr>
          <w:rFonts w:hint="eastAsia"/>
        </w:rPr>
        <w:t>в</w:t>
      </w:r>
      <w:r>
        <w:t></w:t>
      </w:r>
      <w:r>
        <w:rPr>
          <w:rFonts w:hint="eastAsia"/>
        </w:rPr>
        <w:t>усій</w:t>
      </w:r>
      <w:r>
        <w:t></w:t>
      </w:r>
      <w:r>
        <w:rPr>
          <w:rFonts w:hint="eastAsia"/>
        </w:rPr>
        <w:t>багатоманітності</w:t>
      </w:r>
      <w:r>
        <w:t></w:t>
      </w:r>
      <w:r>
        <w:rPr>
          <w:rFonts w:hint="eastAsia"/>
        </w:rPr>
        <w:t>її</w:t>
      </w:r>
    </w:p>
    <w:p w:rsidR="00F703CC" w:rsidRDefault="00F703CC" w:rsidP="00F703CC">
      <w:r>
        <w:rPr>
          <w:rFonts w:hint="eastAsia"/>
        </w:rPr>
        <w:t>формовиявів</w:t>
      </w:r>
      <w:r>
        <w:t></w:t>
      </w:r>
      <w:r>
        <w:t></w:t>
      </w:r>
      <w:r>
        <w:rPr>
          <w:rFonts w:hint="eastAsia"/>
        </w:rPr>
        <w:t>він</w:t>
      </w:r>
      <w:r>
        <w:t></w:t>
      </w:r>
      <w:r>
        <w:rPr>
          <w:rFonts w:hint="eastAsia"/>
        </w:rPr>
        <w:t>фактично</w:t>
      </w:r>
      <w:r>
        <w:t></w:t>
      </w:r>
      <w:r>
        <w:rPr>
          <w:rFonts w:hint="eastAsia"/>
        </w:rPr>
        <w:t>дав</w:t>
      </w:r>
      <w:r>
        <w:t></w:t>
      </w:r>
      <w:r>
        <w:rPr>
          <w:rFonts w:hint="eastAsia"/>
        </w:rPr>
        <w:t>цій</w:t>
      </w:r>
      <w:r>
        <w:t></w:t>
      </w:r>
      <w:r>
        <w:rPr>
          <w:rFonts w:hint="eastAsia"/>
        </w:rPr>
        <w:t>культурі</w:t>
      </w:r>
      <w:r>
        <w:t></w:t>
      </w:r>
      <w:r>
        <w:rPr>
          <w:rFonts w:hint="eastAsia"/>
        </w:rPr>
        <w:t>нову</w:t>
      </w:r>
      <w:r>
        <w:t></w:t>
      </w:r>
      <w:r>
        <w:rPr>
          <w:rFonts w:hint="eastAsia"/>
        </w:rPr>
        <w:t>площину</w:t>
      </w:r>
      <w:r>
        <w:t></w:t>
      </w:r>
      <w:r>
        <w:t></w:t>
      </w:r>
      <w:r>
        <w:rPr>
          <w:rFonts w:hint="eastAsia"/>
        </w:rPr>
        <w:t>нове</w:t>
      </w:r>
      <w:r>
        <w:t></w:t>
      </w:r>
      <w:r>
        <w:rPr>
          <w:rFonts w:hint="eastAsia"/>
        </w:rPr>
        <w:t>поле</w:t>
      </w:r>
      <w:r>
        <w:t></w:t>
      </w:r>
      <w:r>
        <w:rPr>
          <w:rFonts w:hint="eastAsia"/>
        </w:rPr>
        <w:t>життя</w:t>
      </w:r>
      <w:r>
        <w:t></w:t>
      </w:r>
    </w:p>
    <w:p w:rsidR="00F703CC" w:rsidRDefault="00F703CC" w:rsidP="00F703CC">
      <w:r>
        <w:rPr>
          <w:rFonts w:hint="eastAsia"/>
        </w:rPr>
        <w:t>зумовивши</w:t>
      </w:r>
      <w:r>
        <w:t></w:t>
      </w:r>
      <w:r>
        <w:rPr>
          <w:rFonts w:hint="eastAsia"/>
        </w:rPr>
        <w:t>фольклорні</w:t>
      </w:r>
      <w:r>
        <w:t></w:t>
      </w:r>
      <w:r>
        <w:rPr>
          <w:rFonts w:hint="eastAsia"/>
        </w:rPr>
        <w:t>рецепції</w:t>
      </w:r>
      <w:r>
        <w:t></w:t>
      </w:r>
      <w:r>
        <w:rPr>
          <w:rFonts w:hint="eastAsia"/>
        </w:rPr>
        <w:t>в</w:t>
      </w:r>
      <w:r>
        <w:t></w:t>
      </w:r>
      <w:r>
        <w:rPr>
          <w:rFonts w:hint="eastAsia"/>
        </w:rPr>
        <w:t>різні</w:t>
      </w:r>
      <w:r>
        <w:t></w:t>
      </w:r>
      <w:r>
        <w:rPr>
          <w:rFonts w:hint="eastAsia"/>
        </w:rPr>
        <w:t>галузі</w:t>
      </w:r>
      <w:r>
        <w:t></w:t>
      </w:r>
      <w:r>
        <w:rPr>
          <w:rFonts w:hint="eastAsia"/>
        </w:rPr>
        <w:t>професійного</w:t>
      </w:r>
      <w:r>
        <w:t></w:t>
      </w:r>
      <w:r>
        <w:rPr>
          <w:rFonts w:hint="eastAsia"/>
        </w:rPr>
        <w:t>мистецтва</w:t>
      </w:r>
      <w:r>
        <w:t></w:t>
      </w:r>
      <w:r>
        <w:t></w:t>
      </w:r>
      <w:r>
        <w:rPr>
          <w:rFonts w:hint="eastAsia"/>
        </w:rPr>
        <w:t>живопис</w:t>
      </w:r>
      <w:r>
        <w:t></w:t>
      </w:r>
    </w:p>
    <w:p w:rsidR="00F703CC" w:rsidRDefault="00F703CC" w:rsidP="00F703CC">
      <w:r>
        <w:rPr>
          <w:rFonts w:hint="eastAsia"/>
        </w:rPr>
        <w:t>музику</w:t>
      </w:r>
      <w:r>
        <w:t></w:t>
      </w:r>
      <w:r>
        <w:t></w:t>
      </w:r>
      <w:r>
        <w:rPr>
          <w:rFonts w:hint="eastAsia"/>
        </w:rPr>
        <w:t>архітектуру</w:t>
      </w:r>
      <w:r>
        <w:t></w:t>
      </w:r>
      <w:r>
        <w:rPr>
          <w:rFonts w:hint="eastAsia"/>
        </w:rPr>
        <w:t>і</w:t>
      </w:r>
      <w:r>
        <w:t></w:t>
      </w:r>
      <w:r>
        <w:t></w:t>
      </w:r>
      <w:r>
        <w:rPr>
          <w:rFonts w:hint="eastAsia"/>
        </w:rPr>
        <w:t>зокрема</w:t>
      </w:r>
      <w:r>
        <w:t></w:t>
      </w:r>
      <w:r>
        <w:t></w:t>
      </w:r>
      <w:r>
        <w:rPr>
          <w:rFonts w:hint="eastAsia"/>
        </w:rPr>
        <w:t>літературу</w:t>
      </w:r>
      <w:r>
        <w:t></w:t>
      </w:r>
      <w:r>
        <w:t></w:t>
      </w:r>
      <w:r>
        <w:rPr>
          <w:rFonts w:hint="eastAsia"/>
        </w:rPr>
        <w:t>Із</w:t>
      </w:r>
      <w:r>
        <w:t></w:t>
      </w:r>
      <w:r>
        <w:rPr>
          <w:rFonts w:hint="eastAsia"/>
        </w:rPr>
        <w:t>розвитком</w:t>
      </w:r>
      <w:r>
        <w:t></w:t>
      </w:r>
      <w:r>
        <w:rPr>
          <w:rFonts w:hint="eastAsia"/>
        </w:rPr>
        <w:t>цивілізації</w:t>
      </w:r>
      <w:r>
        <w:t></w:t>
      </w:r>
      <w:r>
        <w:t></w:t>
      </w:r>
      <w:r>
        <w:rPr>
          <w:rFonts w:hint="eastAsia"/>
        </w:rPr>
        <w:t>живе</w:t>
      </w:r>
      <w:r>
        <w:t></w:t>
      </w:r>
    </w:p>
    <w:p w:rsidR="00F703CC" w:rsidRDefault="00F703CC" w:rsidP="00F703CC">
      <w:r>
        <w:rPr>
          <w:rFonts w:hint="eastAsia"/>
        </w:rPr>
        <w:t>середовище</w:t>
      </w:r>
      <w:r>
        <w:t></w:t>
      </w:r>
      <w:r>
        <w:rPr>
          <w:rFonts w:hint="eastAsia"/>
        </w:rPr>
        <w:t>побутування</w:t>
      </w:r>
      <w:r>
        <w:t></w:t>
      </w:r>
      <w:r>
        <w:rPr>
          <w:rFonts w:hint="eastAsia"/>
        </w:rPr>
        <w:t>традиційної</w:t>
      </w:r>
      <w:r>
        <w:t></w:t>
      </w:r>
      <w:r>
        <w:rPr>
          <w:rFonts w:hint="eastAsia"/>
        </w:rPr>
        <w:t>культури</w:t>
      </w:r>
      <w:r>
        <w:t></w:t>
      </w:r>
      <w:r>
        <w:rPr>
          <w:rFonts w:hint="eastAsia"/>
        </w:rPr>
        <w:t>змінюється</w:t>
      </w:r>
      <w:r>
        <w:t></w:t>
      </w:r>
      <w:r>
        <w:t></w:t>
      </w:r>
      <w:r>
        <w:rPr>
          <w:rFonts w:hint="eastAsia"/>
        </w:rPr>
        <w:t>а</w:t>
      </w:r>
      <w:r>
        <w:t></w:t>
      </w:r>
      <w:r>
        <w:rPr>
          <w:rFonts w:hint="eastAsia"/>
        </w:rPr>
        <w:t>великою</w:t>
      </w:r>
      <w:r>
        <w:t></w:t>
      </w:r>
      <w:r>
        <w:rPr>
          <w:rFonts w:hint="eastAsia"/>
        </w:rPr>
        <w:t>мірою</w:t>
      </w:r>
      <w:r>
        <w:t></w:t>
      </w:r>
      <w:r>
        <w:rPr>
          <w:rFonts w:hint="eastAsia"/>
        </w:rPr>
        <w:t>й</w:t>
      </w:r>
    </w:p>
    <w:p w:rsidR="00F703CC" w:rsidRDefault="00F703CC" w:rsidP="00F703CC">
      <w:r>
        <w:rPr>
          <w:rFonts w:hint="eastAsia"/>
        </w:rPr>
        <w:t>зникає</w:t>
      </w:r>
      <w:r>
        <w:t></w:t>
      </w:r>
      <w:r>
        <w:rPr>
          <w:rFonts w:hint="eastAsia"/>
        </w:rPr>
        <w:t>разом</w:t>
      </w:r>
      <w:r>
        <w:t></w:t>
      </w:r>
      <w:r>
        <w:rPr>
          <w:rFonts w:hint="eastAsia"/>
        </w:rPr>
        <w:t>із</w:t>
      </w:r>
      <w:r>
        <w:t></w:t>
      </w:r>
      <w:r>
        <w:rPr>
          <w:rFonts w:hint="eastAsia"/>
        </w:rPr>
        <w:t>цінними</w:t>
      </w:r>
      <w:r>
        <w:t></w:t>
      </w:r>
      <w:r>
        <w:rPr>
          <w:rFonts w:hint="eastAsia"/>
        </w:rPr>
        <w:t>перлинами</w:t>
      </w:r>
      <w:r>
        <w:t></w:t>
      </w:r>
      <w:r>
        <w:rPr>
          <w:rFonts w:hint="eastAsia"/>
        </w:rPr>
        <w:t>народної</w:t>
      </w:r>
      <w:r>
        <w:t></w:t>
      </w:r>
      <w:r>
        <w:rPr>
          <w:rFonts w:hint="eastAsia"/>
        </w:rPr>
        <w:t>творчості</w:t>
      </w:r>
      <w:r>
        <w:t></w:t>
      </w:r>
      <w:r>
        <w:t></w:t>
      </w:r>
      <w:r>
        <w:rPr>
          <w:rFonts w:hint="eastAsia"/>
        </w:rPr>
        <w:t>Саме</w:t>
      </w:r>
      <w:r>
        <w:t></w:t>
      </w:r>
      <w:r>
        <w:rPr>
          <w:rFonts w:hint="eastAsia"/>
        </w:rPr>
        <w:t>завдяки</w:t>
      </w:r>
    </w:p>
    <w:p w:rsidR="00F703CC" w:rsidRDefault="00F703CC" w:rsidP="00F703CC">
      <w:r>
        <w:rPr>
          <w:rFonts w:hint="eastAsia"/>
        </w:rPr>
        <w:t>трансформаціям</w:t>
      </w:r>
      <w:r>
        <w:t></w:t>
      </w:r>
      <w:r>
        <w:rPr>
          <w:rFonts w:hint="eastAsia"/>
        </w:rPr>
        <w:t>фольклорних</w:t>
      </w:r>
      <w:r>
        <w:t></w:t>
      </w:r>
      <w:r>
        <w:rPr>
          <w:rFonts w:hint="eastAsia"/>
        </w:rPr>
        <w:t>елементів</w:t>
      </w:r>
      <w:r>
        <w:t></w:t>
      </w:r>
      <w:r>
        <w:rPr>
          <w:rFonts w:hint="eastAsia"/>
        </w:rPr>
        <w:t>у</w:t>
      </w:r>
      <w:r>
        <w:t></w:t>
      </w:r>
      <w:r>
        <w:rPr>
          <w:rFonts w:hint="eastAsia"/>
        </w:rPr>
        <w:t>професійні</w:t>
      </w:r>
      <w:r>
        <w:t></w:t>
      </w:r>
      <w:r>
        <w:rPr>
          <w:rFonts w:hint="eastAsia"/>
        </w:rPr>
        <w:t>твори</w:t>
      </w:r>
      <w:r>
        <w:t></w:t>
      </w:r>
      <w:r>
        <w:rPr>
          <w:rFonts w:hint="eastAsia"/>
        </w:rPr>
        <w:t>їх</w:t>
      </w:r>
      <w:r>
        <w:t></w:t>
      </w:r>
      <w:r>
        <w:rPr>
          <w:rFonts w:hint="eastAsia"/>
        </w:rPr>
        <w:t>найкращі</w:t>
      </w:r>
      <w:r>
        <w:t></w:t>
      </w:r>
      <w:r>
        <w:rPr>
          <w:rFonts w:hint="eastAsia"/>
        </w:rPr>
        <w:t>зразки</w:t>
      </w:r>
    </w:p>
    <w:p w:rsidR="00F703CC" w:rsidRDefault="00F703CC" w:rsidP="00F703CC">
      <w:r>
        <w:t></w:t>
      </w:r>
      <w:r>
        <w:t></w:t>
      </w:r>
      <w:r>
        <w:t></w:t>
      </w:r>
    </w:p>
    <w:p w:rsidR="00F703CC" w:rsidRDefault="00F703CC" w:rsidP="00F703CC">
      <w:r>
        <w:rPr>
          <w:rFonts w:hint="eastAsia"/>
        </w:rPr>
        <w:t>зберігаються</w:t>
      </w:r>
      <w:r>
        <w:t></w:t>
      </w:r>
      <w:r>
        <w:rPr>
          <w:rFonts w:hint="eastAsia"/>
        </w:rPr>
        <w:t>для</w:t>
      </w:r>
      <w:r>
        <w:t></w:t>
      </w:r>
      <w:r>
        <w:rPr>
          <w:rFonts w:hint="eastAsia"/>
        </w:rPr>
        <w:t>нащадків</w:t>
      </w:r>
      <w:r>
        <w:t></w:t>
      </w:r>
      <w:r>
        <w:t></w:t>
      </w:r>
      <w:r>
        <w:rPr>
          <w:rFonts w:hint="eastAsia"/>
        </w:rPr>
        <w:t>можуть</w:t>
      </w:r>
      <w:r>
        <w:t></w:t>
      </w:r>
      <w:r>
        <w:rPr>
          <w:rFonts w:hint="eastAsia"/>
        </w:rPr>
        <w:t>бути</w:t>
      </w:r>
      <w:r>
        <w:t></w:t>
      </w:r>
      <w:r>
        <w:rPr>
          <w:rFonts w:hint="eastAsia"/>
        </w:rPr>
        <w:t>предметом</w:t>
      </w:r>
      <w:r>
        <w:t></w:t>
      </w:r>
      <w:r>
        <w:rPr>
          <w:rFonts w:hint="eastAsia"/>
        </w:rPr>
        <w:t>дослідження</w:t>
      </w:r>
      <w:r>
        <w:t></w:t>
      </w:r>
      <w:r>
        <w:rPr>
          <w:rFonts w:hint="eastAsia"/>
        </w:rPr>
        <w:t>науковців</w:t>
      </w:r>
      <w:r>
        <w:t></w:t>
      </w:r>
      <w:r>
        <w:t></w:t>
      </w:r>
      <w:r>
        <w:rPr>
          <w:rFonts w:hint="eastAsia"/>
        </w:rPr>
        <w:t>а</w:t>
      </w:r>
    </w:p>
    <w:p w:rsidR="00F703CC" w:rsidRDefault="00F703CC" w:rsidP="00F703CC">
      <w:r>
        <w:rPr>
          <w:rFonts w:hint="eastAsia"/>
        </w:rPr>
        <w:t>сучасна</w:t>
      </w:r>
      <w:r>
        <w:t></w:t>
      </w:r>
      <w:r>
        <w:rPr>
          <w:rFonts w:hint="eastAsia"/>
        </w:rPr>
        <w:t>тому</w:t>
      </w:r>
      <w:r>
        <w:t></w:t>
      </w:r>
      <w:r>
        <w:rPr>
          <w:rFonts w:hint="eastAsia"/>
        </w:rPr>
        <w:t>чи</w:t>
      </w:r>
      <w:r>
        <w:t></w:t>
      </w:r>
      <w:r>
        <w:rPr>
          <w:rFonts w:hint="eastAsia"/>
        </w:rPr>
        <w:t>іншому</w:t>
      </w:r>
      <w:r>
        <w:t></w:t>
      </w:r>
      <w:r>
        <w:rPr>
          <w:rFonts w:hint="eastAsia"/>
        </w:rPr>
        <w:t>періоду</w:t>
      </w:r>
      <w:r>
        <w:t></w:t>
      </w:r>
      <w:r>
        <w:rPr>
          <w:rFonts w:hint="eastAsia"/>
        </w:rPr>
        <w:t>культура</w:t>
      </w:r>
      <w:r>
        <w:t></w:t>
      </w:r>
      <w:r>
        <w:rPr>
          <w:rFonts w:hint="eastAsia"/>
        </w:rPr>
        <w:t>зберігає</w:t>
      </w:r>
      <w:r>
        <w:t></w:t>
      </w:r>
      <w:r>
        <w:rPr>
          <w:rFonts w:hint="eastAsia"/>
        </w:rPr>
        <w:t>свій</w:t>
      </w:r>
      <w:r>
        <w:t></w:t>
      </w:r>
      <w:r>
        <w:rPr>
          <w:rFonts w:hint="eastAsia"/>
        </w:rPr>
        <w:t>національний</w:t>
      </w:r>
      <w:r>
        <w:t></w:t>
      </w:r>
      <w:r>
        <w:rPr>
          <w:rFonts w:hint="eastAsia"/>
        </w:rPr>
        <w:t>колорит</w:t>
      </w:r>
      <w:r>
        <w:t></w:t>
      </w:r>
      <w:r>
        <w:rPr>
          <w:rFonts w:hint="eastAsia"/>
        </w:rPr>
        <w:t>та</w:t>
      </w:r>
    </w:p>
    <w:p w:rsidR="00F703CC" w:rsidRDefault="00F703CC" w:rsidP="00F703CC">
      <w:r>
        <w:rPr>
          <w:rFonts w:hint="eastAsia"/>
        </w:rPr>
        <w:t>звучання</w:t>
      </w:r>
      <w:r>
        <w:t></w:t>
      </w:r>
    </w:p>
    <w:p w:rsidR="00F703CC" w:rsidRDefault="00F703CC" w:rsidP="00F703CC">
      <w:r>
        <w:rPr>
          <w:rFonts w:hint="eastAsia"/>
        </w:rPr>
        <w:t>Можна</w:t>
      </w:r>
      <w:r>
        <w:t></w:t>
      </w:r>
      <w:r>
        <w:rPr>
          <w:rFonts w:hint="eastAsia"/>
        </w:rPr>
        <w:t>говорити</w:t>
      </w:r>
      <w:r>
        <w:t></w:t>
      </w:r>
      <w:r>
        <w:rPr>
          <w:rFonts w:hint="eastAsia"/>
        </w:rPr>
        <w:t>про</w:t>
      </w:r>
      <w:r>
        <w:t></w:t>
      </w:r>
      <w:r>
        <w:rPr>
          <w:rFonts w:hint="eastAsia"/>
        </w:rPr>
        <w:t>те</w:t>
      </w:r>
      <w:r>
        <w:t></w:t>
      </w:r>
      <w:r>
        <w:t></w:t>
      </w:r>
      <w:r>
        <w:rPr>
          <w:rFonts w:hint="eastAsia"/>
        </w:rPr>
        <w:t>що</w:t>
      </w:r>
      <w:r>
        <w:t></w:t>
      </w:r>
      <w:r>
        <w:rPr>
          <w:rFonts w:hint="eastAsia"/>
        </w:rPr>
        <w:t>етнічна</w:t>
      </w:r>
      <w:r>
        <w:t></w:t>
      </w:r>
      <w:r>
        <w:rPr>
          <w:rFonts w:hint="eastAsia"/>
        </w:rPr>
        <w:t>картина</w:t>
      </w:r>
      <w:r>
        <w:t></w:t>
      </w:r>
      <w:r>
        <w:rPr>
          <w:rFonts w:hint="eastAsia"/>
        </w:rPr>
        <w:t>світу</w:t>
      </w:r>
      <w:r>
        <w:t></w:t>
      </w:r>
      <w:r>
        <w:t></w:t>
      </w:r>
      <w:r>
        <w:rPr>
          <w:rFonts w:hint="eastAsia"/>
        </w:rPr>
        <w:t>яка</w:t>
      </w:r>
      <w:r>
        <w:t></w:t>
      </w:r>
      <w:r>
        <w:rPr>
          <w:rFonts w:hint="eastAsia"/>
        </w:rPr>
        <w:t>постала</w:t>
      </w:r>
      <w:r>
        <w:t></w:t>
      </w:r>
      <w:r>
        <w:rPr>
          <w:rFonts w:hint="eastAsia"/>
        </w:rPr>
        <w:t>перед</w:t>
      </w:r>
      <w:r>
        <w:t></w:t>
      </w:r>
      <w:r>
        <w:rPr>
          <w:rFonts w:hint="eastAsia"/>
        </w:rPr>
        <w:t>читачем</w:t>
      </w:r>
    </w:p>
    <w:p w:rsidR="00F703CC" w:rsidRDefault="00F703CC" w:rsidP="00F703CC">
      <w:r>
        <w:rPr>
          <w:rFonts w:hint="eastAsia"/>
        </w:rPr>
        <w:t>із</w:t>
      </w:r>
      <w:r>
        <w:t></w:t>
      </w:r>
      <w:r>
        <w:rPr>
          <w:rFonts w:hint="eastAsia"/>
        </w:rPr>
        <w:t>творчості</w:t>
      </w:r>
      <w:r>
        <w:t></w:t>
      </w:r>
      <w:r>
        <w:rPr>
          <w:rFonts w:hint="eastAsia"/>
        </w:rPr>
        <w:t>романтиків</w:t>
      </w:r>
      <w:r>
        <w:t></w:t>
      </w:r>
      <w:r>
        <w:t></w:t>
      </w:r>
      <w:r>
        <w:rPr>
          <w:rFonts w:hint="eastAsia"/>
        </w:rPr>
        <w:t>стала</w:t>
      </w:r>
      <w:r>
        <w:t></w:t>
      </w:r>
      <w:r>
        <w:rPr>
          <w:rFonts w:hint="eastAsia"/>
        </w:rPr>
        <w:t>своєрідною</w:t>
      </w:r>
      <w:r>
        <w:t></w:t>
      </w:r>
      <w:r>
        <w:rPr>
          <w:rFonts w:hint="eastAsia"/>
        </w:rPr>
        <w:t>моделлю</w:t>
      </w:r>
      <w:r>
        <w:t></w:t>
      </w:r>
      <w:r>
        <w:t></w:t>
      </w:r>
      <w:r>
        <w:rPr>
          <w:rFonts w:hint="eastAsia"/>
        </w:rPr>
        <w:t>формою</w:t>
      </w:r>
      <w:r>
        <w:t></w:t>
      </w:r>
      <w:r>
        <w:rPr>
          <w:rFonts w:hint="eastAsia"/>
        </w:rPr>
        <w:t>переорієнтації</w:t>
      </w:r>
      <w:r>
        <w:t></w:t>
      </w:r>
      <w:r>
        <w:rPr>
          <w:rFonts w:hint="eastAsia"/>
        </w:rPr>
        <w:t>на</w:t>
      </w:r>
    </w:p>
    <w:p w:rsidR="00F703CC" w:rsidRDefault="00F703CC" w:rsidP="00F703CC">
      <w:r>
        <w:rPr>
          <w:rFonts w:hint="eastAsia"/>
        </w:rPr>
        <w:t>новий</w:t>
      </w:r>
      <w:r>
        <w:t></w:t>
      </w:r>
      <w:r>
        <w:rPr>
          <w:rFonts w:hint="eastAsia"/>
        </w:rPr>
        <w:t>тип</w:t>
      </w:r>
      <w:r>
        <w:t></w:t>
      </w:r>
      <w:r>
        <w:rPr>
          <w:rFonts w:hint="eastAsia"/>
        </w:rPr>
        <w:t>свідомості</w:t>
      </w:r>
      <w:r>
        <w:t></w:t>
      </w:r>
      <w:r>
        <w:t></w:t>
      </w:r>
      <w:r>
        <w:rPr>
          <w:rFonts w:hint="eastAsia"/>
        </w:rPr>
        <w:t>спрямованої</w:t>
      </w:r>
      <w:r>
        <w:t></w:t>
      </w:r>
      <w:r>
        <w:rPr>
          <w:rFonts w:hint="eastAsia"/>
        </w:rPr>
        <w:t>на</w:t>
      </w:r>
      <w:r>
        <w:t></w:t>
      </w:r>
      <w:r>
        <w:rPr>
          <w:rFonts w:hint="eastAsia"/>
        </w:rPr>
        <w:t>духовні</w:t>
      </w:r>
      <w:r>
        <w:t></w:t>
      </w:r>
      <w:r>
        <w:rPr>
          <w:rFonts w:hint="eastAsia"/>
        </w:rPr>
        <w:t>цінності</w:t>
      </w:r>
      <w:r>
        <w:t></w:t>
      </w:r>
      <w:r>
        <w:rPr>
          <w:rFonts w:hint="eastAsia"/>
        </w:rPr>
        <w:t>власного</w:t>
      </w:r>
      <w:r>
        <w:t></w:t>
      </w:r>
      <w:r>
        <w:rPr>
          <w:rFonts w:hint="eastAsia"/>
        </w:rPr>
        <w:t>народу</w:t>
      </w:r>
      <w:r>
        <w:t></w:t>
      </w:r>
      <w:r>
        <w:t></w:t>
      </w:r>
      <w:r>
        <w:rPr>
          <w:rFonts w:hint="eastAsia"/>
        </w:rPr>
        <w:t>А</w:t>
      </w:r>
    </w:p>
    <w:p w:rsidR="00F703CC" w:rsidRDefault="00F703CC" w:rsidP="00F703CC">
      <w:r>
        <w:rPr>
          <w:rFonts w:hint="eastAsia"/>
        </w:rPr>
        <w:t>пошуки</w:t>
      </w:r>
      <w:r>
        <w:t></w:t>
      </w:r>
      <w:r>
        <w:rPr>
          <w:rFonts w:hint="eastAsia"/>
        </w:rPr>
        <w:t>опертя</w:t>
      </w:r>
      <w:r>
        <w:t></w:t>
      </w:r>
      <w:r>
        <w:rPr>
          <w:rFonts w:hint="eastAsia"/>
        </w:rPr>
        <w:t>тогочасних</w:t>
      </w:r>
      <w:r>
        <w:t></w:t>
      </w:r>
      <w:r>
        <w:rPr>
          <w:rFonts w:hint="eastAsia"/>
        </w:rPr>
        <w:t>письменників</w:t>
      </w:r>
      <w:r>
        <w:t></w:t>
      </w:r>
      <w:r>
        <w:rPr>
          <w:rFonts w:hint="eastAsia"/>
        </w:rPr>
        <w:t>на</w:t>
      </w:r>
      <w:r>
        <w:t></w:t>
      </w:r>
      <w:r>
        <w:rPr>
          <w:rFonts w:hint="eastAsia"/>
        </w:rPr>
        <w:t>традицію</w:t>
      </w:r>
      <w:r>
        <w:t></w:t>
      </w:r>
      <w:r>
        <w:t></w:t>
      </w:r>
      <w:r>
        <w:rPr>
          <w:rFonts w:hint="eastAsia"/>
        </w:rPr>
        <w:t>фольклор</w:t>
      </w:r>
      <w:r>
        <w:t></w:t>
      </w:r>
      <w:r>
        <w:t></w:t>
      </w:r>
      <w:r>
        <w:rPr>
          <w:rFonts w:hint="eastAsia"/>
        </w:rPr>
        <w:t>найвищі</w:t>
      </w:r>
    </w:p>
    <w:p w:rsidR="00F703CC" w:rsidRDefault="00F703CC" w:rsidP="00F703CC">
      <w:r>
        <w:rPr>
          <w:rFonts w:hint="eastAsia"/>
        </w:rPr>
        <w:t>ментальні</w:t>
      </w:r>
      <w:r>
        <w:t></w:t>
      </w:r>
      <w:r>
        <w:rPr>
          <w:rFonts w:hint="eastAsia"/>
        </w:rPr>
        <w:t>вартості</w:t>
      </w:r>
      <w:r>
        <w:t></w:t>
      </w:r>
      <w:r>
        <w:t></w:t>
      </w:r>
      <w:r>
        <w:rPr>
          <w:rFonts w:hint="eastAsia"/>
        </w:rPr>
        <w:t>визначення</w:t>
      </w:r>
      <w:r>
        <w:t></w:t>
      </w:r>
      <w:r>
        <w:rPr>
          <w:rFonts w:hint="eastAsia"/>
        </w:rPr>
        <w:t>власних</w:t>
      </w:r>
      <w:r>
        <w:t></w:t>
      </w:r>
      <w:r>
        <w:rPr>
          <w:rFonts w:hint="eastAsia"/>
        </w:rPr>
        <w:t>шляхів</w:t>
      </w:r>
      <w:r>
        <w:t></w:t>
      </w:r>
      <w:r>
        <w:rPr>
          <w:rFonts w:hint="eastAsia"/>
        </w:rPr>
        <w:t>взаємодії</w:t>
      </w:r>
      <w:r>
        <w:t></w:t>
      </w:r>
      <w:r>
        <w:rPr>
          <w:rFonts w:hint="eastAsia"/>
        </w:rPr>
        <w:t>із</w:t>
      </w:r>
      <w:r>
        <w:t></w:t>
      </w:r>
      <w:r>
        <w:rPr>
          <w:rFonts w:hint="eastAsia"/>
        </w:rPr>
        <w:t>народною</w:t>
      </w:r>
      <w:r>
        <w:t></w:t>
      </w:r>
      <w:r>
        <w:rPr>
          <w:rFonts w:hint="eastAsia"/>
        </w:rPr>
        <w:t>культурою</w:t>
      </w:r>
    </w:p>
    <w:p w:rsidR="00F703CC" w:rsidRDefault="00F703CC" w:rsidP="00F703CC">
      <w:r>
        <w:rPr>
          <w:rFonts w:hint="eastAsia"/>
        </w:rPr>
        <w:t>загалом</w:t>
      </w:r>
      <w:r>
        <w:t></w:t>
      </w:r>
      <w:r>
        <w:rPr>
          <w:rFonts w:hint="eastAsia"/>
        </w:rPr>
        <w:t>сприяли</w:t>
      </w:r>
      <w:r>
        <w:t></w:t>
      </w:r>
      <w:r>
        <w:rPr>
          <w:rFonts w:hint="eastAsia"/>
        </w:rPr>
        <w:t>зростанню</w:t>
      </w:r>
      <w:r>
        <w:t></w:t>
      </w:r>
      <w:r>
        <w:rPr>
          <w:rFonts w:hint="eastAsia"/>
        </w:rPr>
        <w:t>національної</w:t>
      </w:r>
      <w:r>
        <w:t></w:t>
      </w:r>
      <w:r>
        <w:rPr>
          <w:rFonts w:hint="eastAsia"/>
        </w:rPr>
        <w:t>літератури</w:t>
      </w:r>
      <w:r>
        <w:t></w:t>
      </w:r>
    </w:p>
    <w:p w:rsidR="00F703CC" w:rsidRDefault="00F703CC" w:rsidP="00F703CC">
      <w:r>
        <w:rPr>
          <w:rFonts w:hint="eastAsia"/>
        </w:rPr>
        <w:t>Народнопоетична</w:t>
      </w:r>
      <w:r>
        <w:t></w:t>
      </w:r>
      <w:r>
        <w:rPr>
          <w:rFonts w:hint="eastAsia"/>
        </w:rPr>
        <w:t>творчість</w:t>
      </w:r>
      <w:r>
        <w:t></w:t>
      </w:r>
      <w:r>
        <w:rPr>
          <w:rFonts w:hint="eastAsia"/>
        </w:rPr>
        <w:t>завжди</w:t>
      </w:r>
      <w:r>
        <w:t></w:t>
      </w:r>
      <w:r>
        <w:rPr>
          <w:rFonts w:hint="eastAsia"/>
        </w:rPr>
        <w:t>була</w:t>
      </w:r>
      <w:r>
        <w:t></w:t>
      </w:r>
      <w:r>
        <w:rPr>
          <w:rFonts w:hint="eastAsia"/>
        </w:rPr>
        <w:t>і</w:t>
      </w:r>
      <w:r>
        <w:t></w:t>
      </w:r>
      <w:r>
        <w:rPr>
          <w:rFonts w:hint="eastAsia"/>
        </w:rPr>
        <w:t>залишається</w:t>
      </w:r>
      <w:r>
        <w:t></w:t>
      </w:r>
      <w:r>
        <w:rPr>
          <w:rFonts w:hint="eastAsia"/>
        </w:rPr>
        <w:t>для</w:t>
      </w:r>
      <w:r>
        <w:t></w:t>
      </w:r>
      <w:r>
        <w:rPr>
          <w:rFonts w:hint="eastAsia"/>
        </w:rPr>
        <w:t>письменників</w:t>
      </w:r>
    </w:p>
    <w:p w:rsidR="00F703CC" w:rsidRDefault="00F703CC" w:rsidP="00F703CC">
      <w:r>
        <w:rPr>
          <w:rFonts w:hint="eastAsia"/>
        </w:rPr>
        <w:t>невичерпним</w:t>
      </w:r>
      <w:r>
        <w:t></w:t>
      </w:r>
      <w:r>
        <w:rPr>
          <w:rFonts w:hint="eastAsia"/>
        </w:rPr>
        <w:t>джерелом</w:t>
      </w:r>
      <w:r>
        <w:t></w:t>
      </w:r>
      <w:r>
        <w:t></w:t>
      </w:r>
      <w:r>
        <w:rPr>
          <w:rFonts w:hint="eastAsia"/>
        </w:rPr>
        <w:t>оскільки</w:t>
      </w:r>
      <w:r>
        <w:t></w:t>
      </w:r>
      <w:r>
        <w:rPr>
          <w:rFonts w:hint="eastAsia"/>
        </w:rPr>
        <w:t>містить</w:t>
      </w:r>
      <w:r>
        <w:t></w:t>
      </w:r>
      <w:r>
        <w:rPr>
          <w:rFonts w:hint="eastAsia"/>
        </w:rPr>
        <w:t>у</w:t>
      </w:r>
      <w:r>
        <w:t></w:t>
      </w:r>
      <w:r>
        <w:rPr>
          <w:rFonts w:hint="eastAsia"/>
        </w:rPr>
        <w:t>собі</w:t>
      </w:r>
      <w:r>
        <w:t></w:t>
      </w:r>
      <w:r>
        <w:rPr>
          <w:rFonts w:hint="eastAsia"/>
        </w:rPr>
        <w:t>потенційно</w:t>
      </w:r>
      <w:r>
        <w:t></w:t>
      </w:r>
      <w:r>
        <w:rPr>
          <w:rFonts w:hint="eastAsia"/>
        </w:rPr>
        <w:t>безкінечну</w:t>
      </w:r>
    </w:p>
    <w:p w:rsidR="00F703CC" w:rsidRDefault="00F703CC" w:rsidP="00F703CC">
      <w:r>
        <w:rPr>
          <w:rFonts w:hint="eastAsia"/>
        </w:rPr>
        <w:t>інформацію</w:t>
      </w:r>
      <w:r>
        <w:t></w:t>
      </w:r>
      <w:r>
        <w:t></w:t>
      </w:r>
      <w:r>
        <w:rPr>
          <w:rFonts w:hint="eastAsia"/>
        </w:rPr>
        <w:t>культурну</w:t>
      </w:r>
      <w:r>
        <w:t></w:t>
      </w:r>
      <w:r>
        <w:rPr>
          <w:rFonts w:hint="eastAsia"/>
        </w:rPr>
        <w:t>спадщину</w:t>
      </w:r>
      <w:r>
        <w:t></w:t>
      </w:r>
      <w:r>
        <w:t></w:t>
      </w:r>
      <w:r>
        <w:rPr>
          <w:rFonts w:hint="eastAsia"/>
        </w:rPr>
        <w:t>без</w:t>
      </w:r>
      <w:r>
        <w:t></w:t>
      </w:r>
      <w:r>
        <w:rPr>
          <w:rFonts w:hint="eastAsia"/>
        </w:rPr>
        <w:t>знання</w:t>
      </w:r>
      <w:r>
        <w:t></w:t>
      </w:r>
      <w:r>
        <w:rPr>
          <w:rFonts w:hint="eastAsia"/>
        </w:rPr>
        <w:t>якої</w:t>
      </w:r>
      <w:r>
        <w:t></w:t>
      </w:r>
      <w:r>
        <w:rPr>
          <w:rFonts w:hint="eastAsia"/>
        </w:rPr>
        <w:t>не</w:t>
      </w:r>
      <w:r>
        <w:t></w:t>
      </w:r>
      <w:r>
        <w:rPr>
          <w:rFonts w:hint="eastAsia"/>
        </w:rPr>
        <w:t>може</w:t>
      </w:r>
      <w:r>
        <w:t></w:t>
      </w:r>
      <w:r>
        <w:rPr>
          <w:rFonts w:hint="eastAsia"/>
        </w:rPr>
        <w:t>бути</w:t>
      </w:r>
      <w:r>
        <w:t></w:t>
      </w:r>
      <w:r>
        <w:rPr>
          <w:rFonts w:hint="eastAsia"/>
        </w:rPr>
        <w:t>справжнього</w:t>
      </w:r>
    </w:p>
    <w:p w:rsidR="00F703CC" w:rsidRPr="00F703CC" w:rsidRDefault="00F703CC" w:rsidP="00F703CC">
      <w:r>
        <w:rPr>
          <w:rFonts w:hint="eastAsia"/>
        </w:rPr>
        <w:t>новаторства</w:t>
      </w:r>
      <w:r>
        <w:t></w:t>
      </w:r>
      <w:r>
        <w:rPr>
          <w:rFonts w:hint="eastAsia"/>
        </w:rPr>
        <w:t>на</w:t>
      </w:r>
      <w:r>
        <w:t></w:t>
      </w:r>
      <w:r>
        <w:rPr>
          <w:rFonts w:hint="eastAsia"/>
        </w:rPr>
        <w:t>будь</w:t>
      </w:r>
      <w:r>
        <w:t></w:t>
      </w:r>
      <w:r>
        <w:rPr>
          <w:rFonts w:hint="eastAsia"/>
        </w:rPr>
        <w:t>якому</w:t>
      </w:r>
      <w:r>
        <w:t></w:t>
      </w:r>
      <w:r>
        <w:rPr>
          <w:rFonts w:hint="eastAsia"/>
        </w:rPr>
        <w:t>етапі</w:t>
      </w:r>
      <w:r>
        <w:t></w:t>
      </w:r>
      <w:r>
        <w:rPr>
          <w:rFonts w:hint="eastAsia"/>
        </w:rPr>
        <w:t>розвитку</w:t>
      </w:r>
      <w:r>
        <w:t></w:t>
      </w:r>
      <w:r>
        <w:rPr>
          <w:rFonts w:hint="eastAsia"/>
        </w:rPr>
        <w:t>літератури</w:t>
      </w:r>
    </w:p>
    <w:sectPr w:rsidR="00F703CC" w:rsidRPr="00F703CC" w:rsidSect="006245BA">
      <w:headerReference w:type="default" r:id="rId8"/>
      <w:footerReference w:type="even" r:id="rId9"/>
      <w:footerReference w:type="default" r:id="rId10"/>
      <w:type w:val="continuous"/>
      <w:pgSz w:w="11906" w:h="16838"/>
      <w:pgMar w:top="284" w:right="1274"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684E" w:rsidRDefault="00C7684E">
      <w:pPr>
        <w:spacing w:after="0" w:line="240" w:lineRule="auto"/>
      </w:pPr>
      <w:r>
        <w:separator/>
      </w:r>
    </w:p>
  </w:endnote>
  <w:endnote w:type="continuationSeparator" w:id="0">
    <w:p w:rsidR="00C7684E" w:rsidRDefault="00C768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684E" w:rsidRDefault="00C7684E">
    <w:pPr>
      <w:rPr>
        <w:sz w:val="2"/>
        <w:szCs w:val="2"/>
      </w:rPr>
    </w:pPr>
    <w:r w:rsidRPr="00751FD2">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C7684E" w:rsidRDefault="00C7684E">
                <w:pPr>
                  <w:spacing w:line="240" w:lineRule="auto"/>
                </w:pPr>
                <w:fldSimple w:instr=" PAGE \* MERGEFORMAT ">
                  <w:r w:rsidRPr="00BC0F86">
                    <w:rPr>
                      <w:rStyle w:val="afffff9"/>
                      <w:b w:val="0"/>
                      <w:bCs w:val="0"/>
                      <w:noProof/>
                    </w:rPr>
                    <w:t>6</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684E" w:rsidRDefault="00C7684E">
    <w:pPr>
      <w:rPr>
        <w:sz w:val="2"/>
        <w:szCs w:val="2"/>
      </w:rPr>
    </w:pPr>
    <w:r w:rsidRPr="00751FD2">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C7684E" w:rsidRDefault="00C7684E">
                <w:pPr>
                  <w:spacing w:line="240" w:lineRule="auto"/>
                </w:pPr>
                <w:fldSimple w:instr=" PAGE \* MERGEFORMAT ">
                  <w:r w:rsidR="00F703CC" w:rsidRPr="00F703CC">
                    <w:rPr>
                      <w:rStyle w:val="afffff9"/>
                      <w:noProof/>
                    </w:rPr>
                    <w:t>43</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684E" w:rsidRDefault="00C7684E"/>
    <w:p w:rsidR="00C7684E" w:rsidRDefault="00C7684E"/>
    <w:p w:rsidR="00C7684E" w:rsidRDefault="00C7684E"/>
    <w:p w:rsidR="00C7684E" w:rsidRDefault="00C7684E"/>
    <w:p w:rsidR="00C7684E" w:rsidRDefault="00C7684E"/>
    <w:p w:rsidR="00C7684E" w:rsidRDefault="00C7684E"/>
    <w:p w:rsidR="00C7684E" w:rsidRDefault="00C7684E">
      <w:pPr>
        <w:rPr>
          <w:sz w:val="2"/>
          <w:szCs w:val="2"/>
        </w:rPr>
      </w:pPr>
      <w:r w:rsidRPr="00751FD2">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C7684E" w:rsidRDefault="00C7684E">
                  <w:pPr>
                    <w:spacing w:line="240" w:lineRule="auto"/>
                  </w:pPr>
                  <w:fldSimple w:instr=" PAGE \* MERGEFORMAT ">
                    <w:r w:rsidRPr="00BC0F86">
                      <w:rPr>
                        <w:rStyle w:val="afffff9"/>
                        <w:b w:val="0"/>
                        <w:bCs w:val="0"/>
                        <w:noProof/>
                      </w:rPr>
                      <w:t>6</w:t>
                    </w:r>
                  </w:fldSimple>
                </w:p>
              </w:txbxContent>
            </v:textbox>
            <w10:wrap anchorx="page" anchory="page"/>
          </v:shape>
        </w:pict>
      </w:r>
    </w:p>
    <w:p w:rsidR="00C7684E" w:rsidRDefault="00C7684E"/>
    <w:p w:rsidR="00C7684E" w:rsidRDefault="00C7684E"/>
    <w:p w:rsidR="00C7684E" w:rsidRDefault="00C7684E">
      <w:pPr>
        <w:rPr>
          <w:sz w:val="2"/>
          <w:szCs w:val="2"/>
        </w:rPr>
      </w:pPr>
      <w:r w:rsidRPr="00751FD2">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C7684E" w:rsidRDefault="00C7684E"/>
                <w:p w:rsidR="00C7684E" w:rsidRDefault="00C7684E">
                  <w:pPr>
                    <w:pStyle w:val="1ffffff7"/>
                    <w:spacing w:line="240" w:lineRule="auto"/>
                  </w:pPr>
                  <w:fldSimple w:instr=" PAGE \* MERGEFORMAT ">
                    <w:r w:rsidRPr="00BC0F86">
                      <w:rPr>
                        <w:rStyle w:val="3b"/>
                        <w:noProof/>
                      </w:rPr>
                      <w:t>6</w:t>
                    </w:r>
                  </w:fldSimple>
                </w:p>
              </w:txbxContent>
            </v:textbox>
            <w10:wrap anchorx="page" anchory="page"/>
          </v:shape>
        </w:pict>
      </w:r>
    </w:p>
    <w:p w:rsidR="00C7684E" w:rsidRDefault="00C7684E"/>
    <w:p w:rsidR="00C7684E" w:rsidRDefault="00C7684E">
      <w:pPr>
        <w:rPr>
          <w:sz w:val="2"/>
          <w:szCs w:val="2"/>
        </w:rPr>
      </w:pPr>
    </w:p>
    <w:p w:rsidR="00C7684E" w:rsidRDefault="00C7684E"/>
    <w:p w:rsidR="00C7684E" w:rsidRDefault="00C7684E">
      <w:pPr>
        <w:spacing w:after="0" w:line="240" w:lineRule="auto"/>
      </w:pPr>
    </w:p>
  </w:footnote>
  <w:footnote w:type="continuationSeparator" w:id="0">
    <w:p w:rsidR="00C7684E" w:rsidRDefault="00C7684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684E" w:rsidRPr="005856C0" w:rsidRDefault="00C7684E"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02"/>
    <w:multiLevelType w:val="hybridMultilevel"/>
    <w:tmpl w:val="7B5E3D0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none"/>
      <w:lvlText w:val=""/>
      <w:lvlJc w:val="left"/>
      <w:pPr>
        <w:tabs>
          <w:tab w:val="num" w:pos="360"/>
        </w:tabs>
      </w:pPr>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3"/>
    <w:multiLevelType w:val="hybridMultilevel"/>
    <w:tmpl w:val="A640834A"/>
    <w:lvl w:ilvl="0" w:tplc="FFFFFFFF">
      <w:start w:val="23"/>
      <w:numFmt w:val="decimal"/>
      <w:lvlText w:val=""/>
      <w:lvlJc w:val="left"/>
    </w:lvl>
    <w:lvl w:ilvl="1" w:tplc="FFFFFFFF">
      <w:numFmt w:val="none"/>
      <w:lvlText w:val=""/>
      <w:lvlJc w:val="left"/>
      <w:pPr>
        <w:tabs>
          <w:tab w:val="num" w:pos="360"/>
        </w:tabs>
      </w:pPr>
    </w:lvl>
    <w:lvl w:ilvl="2" w:tplc="FFFFFFFF">
      <w:numFmt w:val="decimal"/>
      <w:lvlText w:val=""/>
      <w:lvlJc w:val="left"/>
    </w:lvl>
    <w:lvl w:ilvl="3" w:tplc="FFFFFFFF">
      <w:numFmt w:val="none"/>
      <w:lvlText w:val=""/>
      <w:lvlJc w:val="left"/>
      <w:pPr>
        <w:tabs>
          <w:tab w:val="num" w:pos="360"/>
        </w:tabs>
      </w:pPr>
    </w:lvl>
    <w:lvl w:ilvl="4" w:tplc="FFFFFFFF">
      <w:numFmt w:val="decimal"/>
      <w:lvlText w:val=""/>
      <w:lvlJc w:val="center"/>
    </w:lvl>
    <w:lvl w:ilvl="5" w:tplc="FFFFFFFF">
      <w:numFmt w:val="decimal"/>
      <w:lvlText w:val=""/>
      <w:lvlJc w:val="center"/>
    </w:lvl>
    <w:lvl w:ilvl="6" w:tplc="FFFFFFFF">
      <w:numFmt w:val="decimal"/>
      <w:lvlText w:val=""/>
      <w:lvlJc w:val="center"/>
    </w:lvl>
    <w:lvl w:ilvl="7" w:tplc="FFFFFFFF">
      <w:numFmt w:val="decimal"/>
      <w:lvlText w:val=""/>
      <w:lvlJc w:val="center"/>
    </w:lvl>
    <w:lvl w:ilvl="8" w:tplc="FFFFFFFF">
      <w:numFmt w:val="decimal"/>
      <w:lvlText w:val=""/>
      <w:lvlJc w:val="center"/>
    </w:lvl>
  </w:abstractNum>
  <w:abstractNum w:abstractNumId="7">
    <w:nsid w:val="00000004"/>
    <w:multiLevelType w:val="hybridMultilevel"/>
    <w:tmpl w:val="19A04FEC"/>
    <w:lvl w:ilvl="0" w:tplc="FFFFFFFF">
      <w:numFmt w:val="none"/>
      <w:lvlText w:val=""/>
      <w:lvlJc w:val="left"/>
      <w:pPr>
        <w:tabs>
          <w:tab w:val="num" w:pos="360"/>
        </w:tabs>
      </w:pPr>
    </w:lvl>
    <w:lvl w:ilvl="1" w:tplc="FFFFFFFF">
      <w:start w:val="23"/>
      <w:numFmt w:val="decimal"/>
      <w:lvlText w:val=""/>
      <w:lvlJc w:val="left"/>
    </w:lvl>
    <w:lvl w:ilvl="2" w:tplc="FFFFFFFF">
      <w:start w:val="23"/>
      <w:numFmt w:val="decimal"/>
      <w:lvlText w:val=""/>
      <w:lvlJc w:val="left"/>
    </w:lvl>
    <w:lvl w:ilvl="3" w:tplc="FFFFFFFF">
      <w:start w:val="23"/>
      <w:numFmt w:val="decimal"/>
      <w:lvlText w:val=""/>
      <w:lvlJc w:val="left"/>
    </w:lvl>
    <w:lvl w:ilvl="4" w:tplc="FFFFFFFF">
      <w:start w:val="23"/>
      <w:numFmt w:val="decimal"/>
      <w:lvlText w:val=""/>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numFmt w:val="none"/>
      <w:lvlText w:val=""/>
      <w:lvlJc w:val="left"/>
      <w:pPr>
        <w:tabs>
          <w:tab w:val="num" w:pos="360"/>
        </w:tabs>
      </w:pPr>
    </w:lvl>
  </w:abstractNum>
  <w:abstractNum w:abstractNumId="8">
    <w:nsid w:val="00000005"/>
    <w:multiLevelType w:val="hybridMultilevel"/>
    <w:tmpl w:val="07B86CBA"/>
    <w:lvl w:ilvl="0" w:tplc="FFFFFFFF">
      <w:numFmt w:val="none"/>
      <w:lvlText w:val=""/>
      <w:lvlJc w:val="left"/>
      <w:pPr>
        <w:tabs>
          <w:tab w:val="num" w:pos="360"/>
        </w:tabs>
      </w:pPr>
    </w:lvl>
    <w:lvl w:ilvl="1" w:tplc="FFFFFFFF">
      <w:start w:val="23"/>
      <w:numFmt w:val="decimal"/>
      <w:lvlText w:val=""/>
      <w:lvlJc w:val="left"/>
    </w:lvl>
    <w:lvl w:ilvl="2" w:tplc="FFFFFFFF">
      <w:start w:val="23"/>
      <w:numFmt w:val="decimal"/>
      <w:lvlText w:val=""/>
      <w:lvlJc w:val="left"/>
    </w:lvl>
    <w:lvl w:ilvl="3" w:tplc="FFFFFFFF">
      <w:start w:val="23"/>
      <w:numFmt w:val="decimal"/>
      <w:lvlText w:val=""/>
      <w:lvlJc w:val="left"/>
    </w:lvl>
    <w:lvl w:ilvl="4" w:tplc="FFFFFFFF">
      <w:start w:val="23"/>
      <w:numFmt w:val="decimal"/>
      <w:lvlText w:val=""/>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numFmt w:val="none"/>
      <w:lvlText w:val=""/>
      <w:lvlJc w:val="left"/>
      <w:pPr>
        <w:tabs>
          <w:tab w:val="num" w:pos="360"/>
        </w:tabs>
      </w:pPr>
    </w:lvl>
  </w:abstractNum>
  <w:abstractNum w:abstractNumId="9">
    <w:nsid w:val="00000006"/>
    <w:multiLevelType w:val="hybridMultilevel"/>
    <w:tmpl w:val="9794A336"/>
    <w:lvl w:ilvl="0" w:tplc="FFFFFFFF">
      <w:numFmt w:val="decimal"/>
      <w:lvlText w:val=""/>
      <w:lvlJc w:val="left"/>
    </w:lvl>
    <w:lvl w:ilvl="1" w:tplc="FFFFFFFF">
      <w:numFmt w:val="none"/>
      <w:lvlText w:val=""/>
      <w:lvlJc w:val="left"/>
      <w:pPr>
        <w:tabs>
          <w:tab w:val="num" w:pos="360"/>
        </w:tabs>
      </w:pPr>
    </w:lvl>
    <w:lvl w:ilvl="2" w:tplc="FFFFFFFF">
      <w:numFmt w:val="decimal"/>
      <w:lvlText w:val=""/>
      <w:lvlJc w:val="center"/>
    </w:lvl>
    <w:lvl w:ilvl="3" w:tplc="FFFFFFFF">
      <w:numFmt w:val="decimal"/>
      <w:lvlText w:val=""/>
      <w:lvlJc w:val="center"/>
    </w:lvl>
    <w:lvl w:ilvl="4" w:tplc="FFFFFFFF">
      <w:numFmt w:val="decimal"/>
      <w:lvlText w:val=""/>
      <w:lvlJc w:val="center"/>
    </w:lvl>
    <w:lvl w:ilvl="5" w:tplc="FFFFFFFF">
      <w:numFmt w:val="decimal"/>
      <w:lvlText w:val=""/>
      <w:lvlJc w:val="center"/>
    </w:lvl>
    <w:lvl w:ilvl="6" w:tplc="FFFFFFFF">
      <w:numFmt w:val="decimal"/>
      <w:lvlText w:val=""/>
      <w:lvlJc w:val="center"/>
    </w:lvl>
    <w:lvl w:ilvl="7" w:tplc="FFFFFFFF">
      <w:numFmt w:val="none"/>
      <w:lvlText w:val=""/>
      <w:lvlJc w:val="left"/>
      <w:pPr>
        <w:tabs>
          <w:tab w:val="num" w:pos="360"/>
        </w:tabs>
      </w:pPr>
    </w:lvl>
    <w:lvl w:ilvl="8" w:tplc="FFFFFFFF">
      <w:numFmt w:val="decimal"/>
      <w:lvlText w:val=""/>
      <w:lvlJc w:val="left"/>
    </w:lvl>
  </w:abstractNum>
  <w:abstractNum w:abstractNumId="10">
    <w:nsid w:val="00000007"/>
    <w:multiLevelType w:val="hybridMultilevel"/>
    <w:tmpl w:val="8C0650DA"/>
    <w:lvl w:ilvl="0" w:tplc="FFFFFFFF">
      <w:numFmt w:val="decimal"/>
      <w:suff w:val="space"/>
      <w:lvlText w:val=""/>
      <w:lvlJc w:val="left"/>
    </w:lvl>
    <w:lvl w:ilvl="1" w:tplc="FFFFFFFF">
      <w:numFmt w:val="decimal"/>
      <w:suff w:val="space"/>
      <w:lvlText w:val=""/>
      <w:lvlJc w:val="left"/>
    </w:lvl>
    <w:lvl w:ilvl="2" w:tplc="FFFFFFFF">
      <w:numFmt w:val="none"/>
      <w:lvlText w:val=""/>
      <w:lvlJc w:val="left"/>
      <w:pPr>
        <w:tabs>
          <w:tab w:val="num" w:pos="360"/>
        </w:tabs>
      </w:pPr>
    </w:lvl>
    <w:lvl w:ilvl="3" w:tplc="FFFFFFFF">
      <w:numFmt w:val="decimal"/>
      <w:suff w:val="nothing"/>
      <w:lvlText w:null="1"/>
      <w:lvlJc w:val="left"/>
    </w:lvl>
    <w:lvl w:ilvl="4" w:tplc="FFFFFFFF">
      <w:start w:val="23"/>
      <w:numFmt w:val="decimal"/>
      <w:lvlText w:val=""/>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11">
    <w:nsid w:val="00000008"/>
    <w:multiLevelType w:val="hybridMultilevel"/>
    <w:tmpl w:val="2EFE353A"/>
    <w:lvl w:ilvl="0" w:tplc="FFFFFFFF">
      <w:start w:val="23"/>
      <w:numFmt w:val="decimal"/>
      <w:lvlText w:val=""/>
      <w:lvlJc w:val="left"/>
    </w:lvl>
    <w:lvl w:ilvl="1" w:tplc="FFFFFFFF">
      <w:numFmt w:val="none"/>
      <w:lvlText w:val=""/>
      <w:lvlJc w:val="left"/>
      <w:pPr>
        <w:tabs>
          <w:tab w:val="num" w:pos="360"/>
        </w:tabs>
      </w:pPr>
    </w:lvl>
    <w:lvl w:ilvl="2" w:tplc="FFFFFFFF">
      <w:start w:val="16777216"/>
      <w:numFmt w:val="decimal"/>
      <w:lvlText w:val="ᜀĀᜀĀ"/>
      <w:lvlJc w:val="left"/>
    </w:lvl>
    <w:lvl w:ilvl="3" w:tplc="FFFFFFFF">
      <w:start w:val="771751936"/>
      <w:numFmt w:val="decimal"/>
      <w:lvlText w:val=""/>
      <w:lvlJc w:val="center"/>
    </w:lvl>
    <w:lvl w:ilvl="4" w:tplc="FFFFFFFF">
      <w:numFmt w:val="decimal"/>
      <w:lvlText w:val=""/>
      <w:lvlJc w:val="center"/>
    </w:lvl>
    <w:lvl w:ilvl="5" w:tplc="FFFFFFFF">
      <w:numFmt w:val="decimal"/>
      <w:lvlText w:val=""/>
      <w:lvlJc w:val="center"/>
    </w:lvl>
    <w:lvl w:ilvl="6" w:tplc="FFFFFFFF">
      <w:numFmt w:val="decimal"/>
      <w:lvlText w:val=""/>
      <w:lvlJc w:val="center"/>
    </w:lvl>
    <w:lvl w:ilvl="7" w:tplc="FFFFFFFF">
      <w:numFmt w:val="decimal"/>
      <w:lvlText w:val=""/>
      <w:lvlJc w:val="center"/>
    </w:lvl>
    <w:lvl w:ilvl="8" w:tplc="FFFFFFFF">
      <w:numFmt w:val="decimal"/>
      <w:lvlText w:val=""/>
      <w:lvlJc w:val="center"/>
    </w:lvl>
  </w:abstractNum>
  <w:abstractNum w:abstractNumId="12">
    <w:nsid w:val="00000009"/>
    <w:multiLevelType w:val="hybridMultilevel"/>
    <w:tmpl w:val="312167AC"/>
    <w:lvl w:ilvl="0" w:tplc="FFFFFFFF">
      <w:numFmt w:val="decimal"/>
      <w:lvlText w:val=""/>
      <w:lvlJc w:val="center"/>
    </w:lvl>
    <w:lvl w:ilvl="1" w:tplc="FFFFFFFF">
      <w:numFmt w:val="decimal"/>
      <w:lvlText w:val=""/>
      <w:lvlJc w:val="center"/>
    </w:lvl>
    <w:lvl w:ilvl="2" w:tplc="FFFFFFFF">
      <w:numFmt w:val="decimal"/>
      <w:lvlRestart w:val="0"/>
      <w:isLgl/>
      <w:lvlText w:val=""/>
      <w:legacy w:legacy="1" w:legacySpace="0" w:legacyIndent="0"/>
      <w:lvlJc w:val="left"/>
    </w:lvl>
    <w:lvl w:ilvl="3" w:tplc="FFFFFFFF">
      <w:start w:val="33554432"/>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000A"/>
    <w:multiLevelType w:val="hybridMultilevel"/>
    <w:tmpl w:val="3DB012B2"/>
    <w:lvl w:ilvl="0" w:tplc="FFFFFFFF">
      <w:start w:val="1"/>
      <w:numFmt w:val="bullet"/>
      <w:lvlText w:val="в"/>
      <w:lvlJc w:val="left"/>
    </w:lvl>
    <w:lvl w:ilvl="1" w:tplc="FFFFFFFF">
      <w:start w:val="1"/>
      <w:numFmt w:val="bullet"/>
      <w:lvlText w:val="В"/>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nsid w:val="0000000B"/>
    <w:multiLevelType w:val="hybridMultilevel"/>
    <w:tmpl w:val="2708C9A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nsid w:val="0000000C"/>
    <w:multiLevelType w:val="hybridMultilevel"/>
    <w:tmpl w:val="5B25ACE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nsid w:val="0000000D"/>
    <w:multiLevelType w:val="hybridMultilevel"/>
    <w:tmpl w:val="175DFCF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nsid w:val="0000000E"/>
    <w:multiLevelType w:val="hybridMultilevel"/>
    <w:tmpl w:val="4F97E3E4"/>
    <w:lvl w:ilvl="0" w:tplc="FFFFFFFF">
      <w:start w:val="1"/>
      <w:numFmt w:val="bullet"/>
      <w:lvlText w:val="−"/>
      <w:lvlJc w:val="left"/>
    </w:lvl>
    <w:lvl w:ilvl="1" w:tplc="FFFFFFFF">
      <w:start w:val="2"/>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nsid w:val="0000000F"/>
    <w:multiLevelType w:val="hybridMultilevel"/>
    <w:tmpl w:val="053B0A9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nsid w:val="00000010"/>
    <w:multiLevelType w:val="hybridMultilevel"/>
    <w:tmpl w:val="34FD6B4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nsid w:val="00000011"/>
    <w:multiLevelType w:val="hybridMultilevel"/>
    <w:tmpl w:val="5915FF3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nsid w:val="00000012"/>
    <w:multiLevelType w:val="hybridMultilevel"/>
    <w:tmpl w:val="E36E84DA"/>
    <w:lvl w:ilvl="0" w:tplc="FFFFFFFF">
      <w:numFmt w:val="decimal"/>
      <w:suff w:val="space"/>
      <w:lvlText w:val=""/>
      <w:lvlJc w:val="left"/>
    </w:lvl>
    <w:lvl w:ilvl="1" w:tplc="FFFFFFFF">
      <w:numFmt w:val="decimal"/>
      <w:suff w:val="space"/>
      <w:lvlText w:val=""/>
      <w:lvlJc w:val="left"/>
    </w:lvl>
    <w:lvl w:ilvl="2" w:tplc="FFFFFFFF">
      <w:numFmt w:val="decimal"/>
      <w:suff w:val="space"/>
      <w:lvlText w:val=""/>
      <w:lvlJc w:val="left"/>
    </w:lvl>
    <w:lvl w:ilvl="3" w:tplc="FFFFFFFF">
      <w:numFmt w:val="decimal"/>
      <w:suff w:val="space"/>
      <w:lvlText w:val=""/>
      <w:lvlJc w:val="left"/>
    </w:lvl>
    <w:lvl w:ilvl="4" w:tplc="FFFFFFFF">
      <w:numFmt w:val="decimal"/>
      <w:suff w:val="space"/>
      <w:lvlText w:val=""/>
      <w:lvlJc w:val="left"/>
    </w:lvl>
    <w:lvl w:ilvl="5" w:tplc="FFFFFFFF">
      <w:numFmt w:val="none"/>
      <w:lvlText w:val=""/>
      <w:lvlJc w:val="left"/>
      <w:pPr>
        <w:tabs>
          <w:tab w:val="num" w:pos="360"/>
        </w:tabs>
      </w:pPr>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00000013"/>
    <w:multiLevelType w:val="hybridMultilevel"/>
    <w:tmpl w:val="16B6C0FE"/>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23">
    <w:nsid w:val="00000014"/>
    <w:multiLevelType w:val="hybridMultilevel"/>
    <w:tmpl w:val="672EE720"/>
    <w:lvl w:ilvl="0" w:tplc="FFFFFFFF">
      <w:numFmt w:val="decimal"/>
      <w:lvlText w:val=""/>
      <w:lvlJc w:val="left"/>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decimal"/>
      <w:lvlText w:null="1"/>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00000015"/>
    <w:multiLevelType w:val="hybridMultilevel"/>
    <w:tmpl w:val="3FC32E20"/>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Ȁ⸀ĀᜀĀᜀ"/>
      <w:lvlJc w:val="left"/>
    </w:lvl>
    <w:lvl w:ilvl="6" w:tplc="FFFFFFFF">
      <w:start w:val="385875968"/>
      <w:numFmt w:val="decimal"/>
      <w:lvlText w:val="ĀȀ⸀Āᜀ"/>
      <w:lvlJc w:val="left"/>
    </w:lvl>
    <w:lvl w:ilvl="7" w:tplc="FFFFFFFF">
      <w:numFmt w:val="decimal"/>
      <w:lvlText w:val=""/>
      <w:lvlJc w:val="left"/>
    </w:lvl>
    <w:lvl w:ilvl="8" w:tplc="FFFFFFFF">
      <w:numFmt w:val="decimal"/>
      <w:lvlText w:val=""/>
      <w:lvlJc w:val="left"/>
    </w:lvl>
  </w:abstractNum>
  <w:abstractNum w:abstractNumId="25">
    <w:nsid w:val="00000016"/>
    <w:multiLevelType w:val="hybridMultilevel"/>
    <w:tmpl w:val="49C0E82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00000017"/>
    <w:multiLevelType w:val="hybridMultilevel"/>
    <w:tmpl w:val="14D5368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00000018"/>
    <w:multiLevelType w:val="hybridMultilevel"/>
    <w:tmpl w:val="230F856C"/>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00000019"/>
    <w:multiLevelType w:val="hybridMultilevel"/>
    <w:tmpl w:val="6EAA85F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0000001A"/>
    <w:multiLevelType w:val="hybridMultilevel"/>
    <w:tmpl w:val="3F06ECB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0000001B"/>
    <w:multiLevelType w:val="hybridMultilevel"/>
    <w:tmpl w:val="3B59480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0000001C"/>
    <w:multiLevelType w:val="hybridMultilevel"/>
    <w:tmpl w:val="6CAA230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33">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35">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36">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37">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38">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39">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40">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41">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42">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43">
    <w:nsid w:val="00000031"/>
    <w:multiLevelType w:val="singleLevel"/>
    <w:tmpl w:val="00000031"/>
    <w:name w:val="WW8Num4"/>
    <w:lvl w:ilvl="0">
      <w:start w:val="1"/>
      <w:numFmt w:val="decimal"/>
      <w:lvlText w:val="%1)"/>
      <w:lvlJc w:val="left"/>
      <w:pPr>
        <w:tabs>
          <w:tab w:val="num" w:pos="720"/>
        </w:tabs>
        <w:ind w:left="720" w:hanging="360"/>
      </w:pPr>
    </w:lvl>
  </w:abstractNum>
  <w:abstractNum w:abstractNumId="44">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45">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46">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47">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48">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9">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50">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51">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52">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53">
    <w:nsid w:val="0000003E"/>
    <w:multiLevelType w:val="singleLevel"/>
    <w:tmpl w:val="0000003E"/>
    <w:name w:val="WW8Num37"/>
    <w:lvl w:ilvl="0">
      <w:start w:val="1"/>
      <w:numFmt w:val="decimal"/>
      <w:lvlText w:val="%1."/>
      <w:lvlJc w:val="left"/>
      <w:pPr>
        <w:tabs>
          <w:tab w:val="num" w:pos="0"/>
        </w:tabs>
        <w:ind w:left="502" w:hanging="360"/>
      </w:pPr>
    </w:lvl>
  </w:abstractNum>
  <w:abstractNum w:abstractNumId="54">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55">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56">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57">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58">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59">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60">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61">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62">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63">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64">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5">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6">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67">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68">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69">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70">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71">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72">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73">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74">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75">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76">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77">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78">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79">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80">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81">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2">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83">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84">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85">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86">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7">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8">
    <w:nsid w:val="000000D2"/>
    <w:multiLevelType w:val="hybridMultilevel"/>
    <w:tmpl w:val="19A5256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9">
    <w:nsid w:val="000000D3"/>
    <w:multiLevelType w:val="hybridMultilevel"/>
    <w:tmpl w:val="335A1DF0"/>
    <w:lvl w:ilvl="0" w:tplc="FFFFFFFF">
      <w:start w:val="1"/>
      <w:numFmt w:val="bullet"/>
      <w:lvlText w:val="і"/>
      <w:lvlJc w:val="left"/>
    </w:lvl>
    <w:lvl w:ilvl="1" w:tplc="FFFFFFFF">
      <w:start w:val="1"/>
      <w:numFmt w:val="decimal"/>
      <w:lvlText w:val="%2"/>
      <w:lvlJc w:val="left"/>
    </w:lvl>
    <w:lvl w:ilvl="2" w:tplc="FFFFFFFF">
      <w:start w:val="2"/>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0">
    <w:nsid w:val="000000D4"/>
    <w:multiLevelType w:val="hybridMultilevel"/>
    <w:tmpl w:val="28677B7C"/>
    <w:lvl w:ilvl="0" w:tplc="FFFFFFFF">
      <w:start w:val="1"/>
      <w:numFmt w:val="bullet"/>
      <w:lvlText w:val="і"/>
      <w:lvlJc w:val="left"/>
    </w:lvl>
    <w:lvl w:ilvl="1" w:tplc="FFFFFFFF">
      <w:start w:val="3"/>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1">
    <w:nsid w:val="000000D5"/>
    <w:multiLevelType w:val="hybridMultilevel"/>
    <w:tmpl w:val="378D97C0"/>
    <w:lvl w:ilvl="0" w:tplc="FFFFFFFF">
      <w:start w:val="1"/>
      <w:numFmt w:val="bullet"/>
      <w:lvlText w:val="і"/>
      <w:lvlJc w:val="left"/>
    </w:lvl>
    <w:lvl w:ilvl="1" w:tplc="FFFFFFFF">
      <w:start w:val="4"/>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2">
    <w:nsid w:val="000000D6"/>
    <w:multiLevelType w:val="hybridMultilevel"/>
    <w:tmpl w:val="1D91467C"/>
    <w:lvl w:ilvl="0" w:tplc="FFFFFFFF">
      <w:start w:val="5"/>
      <w:numFmt w:val="decimal"/>
      <w:lvlText w:val="%1."/>
      <w:lvlJc w:val="left"/>
    </w:lvl>
    <w:lvl w:ilvl="1" w:tplc="FFFFFFFF">
      <w:start w:val="6"/>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3">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96">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97">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98">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99">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100">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101">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102">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103">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4">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105">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108">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109">
    <w:nsid w:val="11F509F3"/>
    <w:multiLevelType w:val="hybridMultilevel"/>
    <w:tmpl w:val="DB587926"/>
    <w:name w:val="WW8Num198"/>
    <w:lvl w:ilvl="0" w:tplc="F142FE6A">
      <w:start w:val="1"/>
      <w:numFmt w:val="bullet"/>
      <w:lvlText w:val="‒"/>
      <w:lvlJc w:val="left"/>
      <w:pPr>
        <w:ind w:left="1375" w:hanging="360"/>
      </w:pPr>
      <w:rPr>
        <w:rFonts w:ascii="Times New Roman" w:eastAsia="Arial Unicode MS" w:hAnsi="Times New Roman" w:hint="default"/>
      </w:rPr>
    </w:lvl>
    <w:lvl w:ilvl="1" w:tplc="E776307E">
      <w:start w:val="1"/>
      <w:numFmt w:val="bullet"/>
      <w:lvlText w:val="o"/>
      <w:lvlJc w:val="left"/>
      <w:pPr>
        <w:ind w:left="2095" w:hanging="360"/>
      </w:pPr>
      <w:rPr>
        <w:rFonts w:ascii="Courier New" w:hAnsi="Courier New" w:hint="default"/>
      </w:rPr>
    </w:lvl>
    <w:lvl w:ilvl="2" w:tplc="BC2EA172">
      <w:start w:val="1"/>
      <w:numFmt w:val="bullet"/>
      <w:lvlText w:val=""/>
      <w:lvlJc w:val="left"/>
      <w:pPr>
        <w:ind w:left="2815" w:hanging="360"/>
      </w:pPr>
      <w:rPr>
        <w:rFonts w:ascii="Wingdings" w:hAnsi="Wingdings" w:hint="default"/>
      </w:rPr>
    </w:lvl>
    <w:lvl w:ilvl="3" w:tplc="28CEE7E0">
      <w:start w:val="1"/>
      <w:numFmt w:val="bullet"/>
      <w:lvlText w:val=""/>
      <w:lvlJc w:val="left"/>
      <w:pPr>
        <w:ind w:left="3535" w:hanging="360"/>
      </w:pPr>
      <w:rPr>
        <w:rFonts w:ascii="Symbol" w:hAnsi="Symbol" w:hint="default"/>
      </w:rPr>
    </w:lvl>
    <w:lvl w:ilvl="4" w:tplc="150A7EE6">
      <w:start w:val="1"/>
      <w:numFmt w:val="bullet"/>
      <w:lvlText w:val="o"/>
      <w:lvlJc w:val="left"/>
      <w:pPr>
        <w:ind w:left="4255" w:hanging="360"/>
      </w:pPr>
      <w:rPr>
        <w:rFonts w:ascii="Courier New" w:hAnsi="Courier New" w:hint="default"/>
      </w:rPr>
    </w:lvl>
    <w:lvl w:ilvl="5" w:tplc="9E0EF3DE">
      <w:start w:val="1"/>
      <w:numFmt w:val="bullet"/>
      <w:lvlText w:val=""/>
      <w:lvlJc w:val="left"/>
      <w:pPr>
        <w:ind w:left="4975" w:hanging="360"/>
      </w:pPr>
      <w:rPr>
        <w:rFonts w:ascii="Wingdings" w:hAnsi="Wingdings" w:hint="default"/>
      </w:rPr>
    </w:lvl>
    <w:lvl w:ilvl="6" w:tplc="2968F3AA">
      <w:start w:val="1"/>
      <w:numFmt w:val="bullet"/>
      <w:lvlText w:val=""/>
      <w:lvlJc w:val="left"/>
      <w:pPr>
        <w:ind w:left="5695" w:hanging="360"/>
      </w:pPr>
      <w:rPr>
        <w:rFonts w:ascii="Symbol" w:hAnsi="Symbol" w:hint="default"/>
      </w:rPr>
    </w:lvl>
    <w:lvl w:ilvl="7" w:tplc="685E7440">
      <w:start w:val="1"/>
      <w:numFmt w:val="bullet"/>
      <w:lvlText w:val="o"/>
      <w:lvlJc w:val="left"/>
      <w:pPr>
        <w:ind w:left="6415" w:hanging="360"/>
      </w:pPr>
      <w:rPr>
        <w:rFonts w:ascii="Courier New" w:hAnsi="Courier New" w:hint="default"/>
      </w:rPr>
    </w:lvl>
    <w:lvl w:ilvl="8" w:tplc="4530D452">
      <w:start w:val="1"/>
      <w:numFmt w:val="bullet"/>
      <w:lvlText w:val=""/>
      <w:lvlJc w:val="left"/>
      <w:pPr>
        <w:ind w:left="7135" w:hanging="360"/>
      </w:pPr>
      <w:rPr>
        <w:rFonts w:ascii="Wingdings" w:hAnsi="Wingdings" w:hint="default"/>
      </w:rPr>
    </w:lvl>
  </w:abstractNum>
  <w:abstractNum w:abstractNumId="110">
    <w:nsid w:val="1C523D75"/>
    <w:multiLevelType w:val="hybridMultilevel"/>
    <w:tmpl w:val="01BE411A"/>
    <w:name w:val="WW8Num203"/>
    <w:lvl w:ilvl="0" w:tplc="7D1AE24C">
      <w:start w:val="1"/>
      <w:numFmt w:val="bullet"/>
      <w:lvlText w:val=""/>
      <w:lvlJc w:val="left"/>
      <w:pPr>
        <w:ind w:left="1429" w:hanging="360"/>
      </w:pPr>
      <w:rPr>
        <w:rFonts w:ascii="Symbol" w:hAnsi="Symbol" w:hint="default"/>
      </w:rPr>
    </w:lvl>
    <w:lvl w:ilvl="1" w:tplc="1C6A5CAC">
      <w:start w:val="1"/>
      <w:numFmt w:val="bullet"/>
      <w:lvlText w:val="o"/>
      <w:lvlJc w:val="left"/>
      <w:pPr>
        <w:ind w:left="2149" w:hanging="360"/>
      </w:pPr>
      <w:rPr>
        <w:rFonts w:ascii="Courier New" w:hAnsi="Courier New" w:cs="Courier New" w:hint="default"/>
      </w:rPr>
    </w:lvl>
    <w:lvl w:ilvl="2" w:tplc="AE3A8EC2">
      <w:start w:val="1"/>
      <w:numFmt w:val="bullet"/>
      <w:lvlText w:val=""/>
      <w:lvlJc w:val="left"/>
      <w:pPr>
        <w:ind w:left="2869" w:hanging="360"/>
      </w:pPr>
      <w:rPr>
        <w:rFonts w:ascii="Wingdings" w:hAnsi="Wingdings" w:hint="default"/>
      </w:rPr>
    </w:lvl>
    <w:lvl w:ilvl="3" w:tplc="113ED23A">
      <w:start w:val="1"/>
      <w:numFmt w:val="bullet"/>
      <w:lvlText w:val=""/>
      <w:lvlJc w:val="left"/>
      <w:pPr>
        <w:ind w:left="3589" w:hanging="360"/>
      </w:pPr>
      <w:rPr>
        <w:rFonts w:ascii="Symbol" w:hAnsi="Symbol" w:hint="default"/>
      </w:rPr>
    </w:lvl>
    <w:lvl w:ilvl="4" w:tplc="AABEEB18">
      <w:start w:val="1"/>
      <w:numFmt w:val="bullet"/>
      <w:lvlText w:val="o"/>
      <w:lvlJc w:val="left"/>
      <w:pPr>
        <w:ind w:left="4309" w:hanging="360"/>
      </w:pPr>
      <w:rPr>
        <w:rFonts w:ascii="Courier New" w:hAnsi="Courier New" w:cs="Courier New" w:hint="default"/>
      </w:rPr>
    </w:lvl>
    <w:lvl w:ilvl="5" w:tplc="9016182A">
      <w:start w:val="1"/>
      <w:numFmt w:val="bullet"/>
      <w:lvlText w:val=""/>
      <w:lvlJc w:val="left"/>
      <w:pPr>
        <w:ind w:left="5029" w:hanging="360"/>
      </w:pPr>
      <w:rPr>
        <w:rFonts w:ascii="Wingdings" w:hAnsi="Wingdings" w:hint="default"/>
      </w:rPr>
    </w:lvl>
    <w:lvl w:ilvl="6" w:tplc="79FC4B3E">
      <w:start w:val="1"/>
      <w:numFmt w:val="bullet"/>
      <w:lvlText w:val=""/>
      <w:lvlJc w:val="left"/>
      <w:pPr>
        <w:ind w:left="5749" w:hanging="360"/>
      </w:pPr>
      <w:rPr>
        <w:rFonts w:ascii="Symbol" w:hAnsi="Symbol" w:hint="default"/>
      </w:rPr>
    </w:lvl>
    <w:lvl w:ilvl="7" w:tplc="1D5802DE">
      <w:start w:val="1"/>
      <w:numFmt w:val="bullet"/>
      <w:lvlText w:val="o"/>
      <w:lvlJc w:val="left"/>
      <w:pPr>
        <w:ind w:left="6469" w:hanging="360"/>
      </w:pPr>
      <w:rPr>
        <w:rFonts w:ascii="Courier New" w:hAnsi="Courier New" w:cs="Courier New" w:hint="default"/>
      </w:rPr>
    </w:lvl>
    <w:lvl w:ilvl="8" w:tplc="81AAE9B6">
      <w:start w:val="1"/>
      <w:numFmt w:val="bullet"/>
      <w:lvlText w:val=""/>
      <w:lvlJc w:val="left"/>
      <w:pPr>
        <w:ind w:left="7189" w:hanging="360"/>
      </w:pPr>
      <w:rPr>
        <w:rFonts w:ascii="Wingdings" w:hAnsi="Wingdings" w:hint="default"/>
      </w:rPr>
    </w:lvl>
  </w:abstractNum>
  <w:abstractNum w:abstractNumId="111">
    <w:nsid w:val="29BC4D0C"/>
    <w:multiLevelType w:val="multilevel"/>
    <w:tmpl w:val="08421158"/>
    <w:name w:val="WW8Num205"/>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54255FC7"/>
    <w:multiLevelType w:val="hybridMultilevel"/>
    <w:tmpl w:val="70481354"/>
    <w:name w:val="WW8Num42"/>
    <w:lvl w:ilvl="0" w:tplc="F392AC66">
      <w:start w:val="1"/>
      <w:numFmt w:val="decimal"/>
      <w:lvlText w:val="%1."/>
      <w:lvlJc w:val="left"/>
      <w:pPr>
        <w:ind w:left="360" w:hanging="360"/>
      </w:pPr>
      <w:rPr>
        <w:rFonts w:hint="default"/>
      </w:rPr>
    </w:lvl>
    <w:lvl w:ilvl="1" w:tplc="72B0437A" w:tentative="1">
      <w:start w:val="1"/>
      <w:numFmt w:val="lowerLetter"/>
      <w:lvlText w:val="%2."/>
      <w:lvlJc w:val="left"/>
      <w:pPr>
        <w:ind w:left="1440" w:hanging="360"/>
      </w:pPr>
    </w:lvl>
    <w:lvl w:ilvl="2" w:tplc="2B269B72" w:tentative="1">
      <w:start w:val="1"/>
      <w:numFmt w:val="lowerRoman"/>
      <w:lvlText w:val="%3."/>
      <w:lvlJc w:val="right"/>
      <w:pPr>
        <w:ind w:left="2160" w:hanging="180"/>
      </w:pPr>
    </w:lvl>
    <w:lvl w:ilvl="3" w:tplc="FE8E5146" w:tentative="1">
      <w:start w:val="1"/>
      <w:numFmt w:val="decimal"/>
      <w:lvlText w:val="%4."/>
      <w:lvlJc w:val="left"/>
      <w:pPr>
        <w:ind w:left="2880" w:hanging="360"/>
      </w:pPr>
    </w:lvl>
    <w:lvl w:ilvl="4" w:tplc="84DA2364" w:tentative="1">
      <w:start w:val="1"/>
      <w:numFmt w:val="lowerLetter"/>
      <w:lvlText w:val="%5."/>
      <w:lvlJc w:val="left"/>
      <w:pPr>
        <w:ind w:left="3600" w:hanging="360"/>
      </w:pPr>
    </w:lvl>
    <w:lvl w:ilvl="5" w:tplc="044C3A88" w:tentative="1">
      <w:start w:val="1"/>
      <w:numFmt w:val="lowerRoman"/>
      <w:lvlText w:val="%6."/>
      <w:lvlJc w:val="right"/>
      <w:pPr>
        <w:ind w:left="4320" w:hanging="180"/>
      </w:pPr>
    </w:lvl>
    <w:lvl w:ilvl="6" w:tplc="DBE0E210" w:tentative="1">
      <w:start w:val="1"/>
      <w:numFmt w:val="decimal"/>
      <w:lvlText w:val="%7."/>
      <w:lvlJc w:val="left"/>
      <w:pPr>
        <w:ind w:left="5040" w:hanging="360"/>
      </w:pPr>
    </w:lvl>
    <w:lvl w:ilvl="7" w:tplc="2E6C31E2" w:tentative="1">
      <w:start w:val="1"/>
      <w:numFmt w:val="lowerLetter"/>
      <w:lvlText w:val="%8."/>
      <w:lvlJc w:val="left"/>
      <w:pPr>
        <w:ind w:left="5760" w:hanging="360"/>
      </w:pPr>
    </w:lvl>
    <w:lvl w:ilvl="8" w:tplc="24925B14" w:tentative="1">
      <w:start w:val="1"/>
      <w:numFmt w:val="lowerRoman"/>
      <w:lvlText w:val="%9."/>
      <w:lvlJc w:val="right"/>
      <w:pPr>
        <w:ind w:left="6480" w:hanging="180"/>
      </w:pPr>
    </w:lvl>
  </w:abstractNum>
  <w:abstractNum w:abstractNumId="113">
    <w:nsid w:val="618271F3"/>
    <w:multiLevelType w:val="singleLevel"/>
    <w:tmpl w:val="10864B50"/>
    <w:name w:val="WW8Num43"/>
    <w:lvl w:ilvl="0">
      <w:start w:val="1"/>
      <w:numFmt w:val="decimal"/>
      <w:lvlText w:val="%1)"/>
      <w:legacy w:legacy="1" w:legacySpace="0" w:legacyIndent="365"/>
      <w:lvlJc w:val="left"/>
      <w:rPr>
        <w:rFonts w:ascii="Times New Roman" w:hAnsi="Times New Roman" w:cs="Times New Roman" w:hint="default"/>
      </w:rPr>
    </w:lvl>
  </w:abstractNum>
  <w:abstractNum w:abstractNumId="114">
    <w:nsid w:val="678C4394"/>
    <w:multiLevelType w:val="singleLevel"/>
    <w:tmpl w:val="9436569E"/>
    <w:name w:val="Нумерованный список 1"/>
    <w:lvl w:ilvl="0">
      <w:start w:val="3"/>
      <w:numFmt w:val="decimal"/>
      <w:lvlText w:val="%1."/>
      <w:legacy w:legacy="1" w:legacySpace="0" w:legacyIndent="355"/>
      <w:lvlJc w:val="left"/>
      <w:rPr>
        <w:rFonts w:ascii="Times New Roman" w:hAnsi="Times New Roman" w:cs="Times New Roman" w:hint="default"/>
      </w:rPr>
    </w:lvl>
  </w:abstractNum>
  <w:abstractNum w:abstractNumId="115">
    <w:nsid w:val="72C94A6E"/>
    <w:multiLevelType w:val="hybridMultilevel"/>
    <w:tmpl w:val="E17E48B0"/>
    <w:name w:val="Нумерованный список 2"/>
    <w:lvl w:ilvl="0" w:tplc="5D12DAE8">
      <w:start w:val="9"/>
      <w:numFmt w:val="bullet"/>
      <w:lvlText w:val="-"/>
      <w:lvlJc w:val="left"/>
      <w:pPr>
        <w:ind w:left="720" w:hanging="360"/>
      </w:pPr>
      <w:rPr>
        <w:rFonts w:ascii="Times New Roman" w:eastAsia="Times New Roman" w:hAnsi="Times New Roman" w:cs="Times New Roman" w:hint="default"/>
      </w:rPr>
    </w:lvl>
    <w:lvl w:ilvl="1" w:tplc="6E52D968" w:tentative="1">
      <w:start w:val="1"/>
      <w:numFmt w:val="bullet"/>
      <w:lvlText w:val="o"/>
      <w:lvlJc w:val="left"/>
      <w:pPr>
        <w:ind w:left="1440" w:hanging="360"/>
      </w:pPr>
      <w:rPr>
        <w:rFonts w:ascii="Courier New" w:hAnsi="Courier New" w:cs="Courier New" w:hint="default"/>
      </w:rPr>
    </w:lvl>
    <w:lvl w:ilvl="2" w:tplc="EB98DF06" w:tentative="1">
      <w:start w:val="1"/>
      <w:numFmt w:val="bullet"/>
      <w:lvlText w:val=""/>
      <w:lvlJc w:val="left"/>
      <w:pPr>
        <w:ind w:left="2160" w:hanging="360"/>
      </w:pPr>
      <w:rPr>
        <w:rFonts w:ascii="Wingdings" w:hAnsi="Wingdings" w:hint="default"/>
      </w:rPr>
    </w:lvl>
    <w:lvl w:ilvl="3" w:tplc="740C6430" w:tentative="1">
      <w:start w:val="1"/>
      <w:numFmt w:val="bullet"/>
      <w:lvlText w:val=""/>
      <w:lvlJc w:val="left"/>
      <w:pPr>
        <w:ind w:left="2880" w:hanging="360"/>
      </w:pPr>
      <w:rPr>
        <w:rFonts w:ascii="Symbol" w:hAnsi="Symbol" w:hint="default"/>
      </w:rPr>
    </w:lvl>
    <w:lvl w:ilvl="4" w:tplc="EF58A148" w:tentative="1">
      <w:start w:val="1"/>
      <w:numFmt w:val="bullet"/>
      <w:lvlText w:val="o"/>
      <w:lvlJc w:val="left"/>
      <w:pPr>
        <w:ind w:left="3600" w:hanging="360"/>
      </w:pPr>
      <w:rPr>
        <w:rFonts w:ascii="Courier New" w:hAnsi="Courier New" w:cs="Courier New" w:hint="default"/>
      </w:rPr>
    </w:lvl>
    <w:lvl w:ilvl="5" w:tplc="BC0EE024" w:tentative="1">
      <w:start w:val="1"/>
      <w:numFmt w:val="bullet"/>
      <w:lvlText w:val=""/>
      <w:lvlJc w:val="left"/>
      <w:pPr>
        <w:ind w:left="4320" w:hanging="360"/>
      </w:pPr>
      <w:rPr>
        <w:rFonts w:ascii="Wingdings" w:hAnsi="Wingdings" w:hint="default"/>
      </w:rPr>
    </w:lvl>
    <w:lvl w:ilvl="6" w:tplc="824C1222" w:tentative="1">
      <w:start w:val="1"/>
      <w:numFmt w:val="bullet"/>
      <w:lvlText w:val=""/>
      <w:lvlJc w:val="left"/>
      <w:pPr>
        <w:ind w:left="5040" w:hanging="360"/>
      </w:pPr>
      <w:rPr>
        <w:rFonts w:ascii="Symbol" w:hAnsi="Symbol" w:hint="default"/>
      </w:rPr>
    </w:lvl>
    <w:lvl w:ilvl="7" w:tplc="E1A62FB8" w:tentative="1">
      <w:start w:val="1"/>
      <w:numFmt w:val="bullet"/>
      <w:lvlText w:val="o"/>
      <w:lvlJc w:val="left"/>
      <w:pPr>
        <w:ind w:left="5760" w:hanging="360"/>
      </w:pPr>
      <w:rPr>
        <w:rFonts w:ascii="Courier New" w:hAnsi="Courier New" w:cs="Courier New" w:hint="default"/>
      </w:rPr>
    </w:lvl>
    <w:lvl w:ilvl="8" w:tplc="354C007E" w:tentative="1">
      <w:start w:val="1"/>
      <w:numFmt w:val="bullet"/>
      <w:lvlText w:val=""/>
      <w:lvlJc w:val="left"/>
      <w:pPr>
        <w:ind w:left="6480" w:hanging="360"/>
      </w:pPr>
      <w:rPr>
        <w:rFonts w:ascii="Wingdings" w:hAnsi="Wingdings" w:hint="default"/>
      </w:rPr>
    </w:lvl>
  </w:abstractNum>
  <w:abstractNum w:abstractNumId="116">
    <w:nsid w:val="7E4F7F9B"/>
    <w:multiLevelType w:val="multilevel"/>
    <w:tmpl w:val="421483AE"/>
    <w:lvl w:ilvl="0">
      <w:start w:val="1"/>
      <w:numFmt w:val="decimal"/>
      <w:lvlText w:val="%1."/>
      <w:lvlJc w:val="left"/>
      <w:pPr>
        <w:tabs>
          <w:tab w:val="num" w:pos="-1396"/>
        </w:tabs>
        <w:ind w:left="-1396" w:hanging="360"/>
      </w:pPr>
    </w:lvl>
    <w:lvl w:ilvl="1">
      <w:start w:val="1"/>
      <w:numFmt w:val="lowerLetter"/>
      <w:lvlText w:val="%2."/>
      <w:lvlJc w:val="left"/>
      <w:pPr>
        <w:tabs>
          <w:tab w:val="num" w:pos="-676"/>
        </w:tabs>
        <w:ind w:left="-676" w:hanging="360"/>
      </w:pPr>
    </w:lvl>
    <w:lvl w:ilvl="2">
      <w:start w:val="1"/>
      <w:numFmt w:val="lowerRoman"/>
      <w:lvlText w:val="%3."/>
      <w:lvlJc w:val="right"/>
      <w:pPr>
        <w:tabs>
          <w:tab w:val="num" w:pos="44"/>
        </w:tabs>
        <w:ind w:left="44" w:hanging="180"/>
      </w:pPr>
    </w:lvl>
    <w:lvl w:ilvl="3">
      <w:start w:val="1"/>
      <w:numFmt w:val="decimal"/>
      <w:lvlText w:val="%4."/>
      <w:lvlJc w:val="left"/>
      <w:pPr>
        <w:tabs>
          <w:tab w:val="num" w:pos="764"/>
        </w:tabs>
        <w:ind w:left="764" w:hanging="360"/>
      </w:pPr>
    </w:lvl>
    <w:lvl w:ilvl="4">
      <w:start w:val="1"/>
      <w:numFmt w:val="lowerLetter"/>
      <w:lvlText w:val="%5."/>
      <w:lvlJc w:val="left"/>
      <w:pPr>
        <w:tabs>
          <w:tab w:val="num" w:pos="1484"/>
        </w:tabs>
        <w:ind w:left="1484" w:hanging="360"/>
      </w:pPr>
    </w:lvl>
    <w:lvl w:ilvl="5">
      <w:start w:val="1"/>
      <w:numFmt w:val="lowerRoman"/>
      <w:lvlText w:val="%6."/>
      <w:lvlJc w:val="right"/>
      <w:pPr>
        <w:tabs>
          <w:tab w:val="num" w:pos="2204"/>
        </w:tabs>
        <w:ind w:left="2204" w:hanging="180"/>
      </w:pPr>
    </w:lvl>
    <w:lvl w:ilvl="6">
      <w:start w:val="1"/>
      <w:numFmt w:val="decimal"/>
      <w:lvlText w:val="%7."/>
      <w:lvlJc w:val="left"/>
      <w:pPr>
        <w:tabs>
          <w:tab w:val="num" w:pos="2924"/>
        </w:tabs>
        <w:ind w:left="2924" w:hanging="360"/>
      </w:pPr>
    </w:lvl>
    <w:lvl w:ilvl="7">
      <w:start w:val="1"/>
      <w:numFmt w:val="lowerLetter"/>
      <w:lvlText w:val="%8."/>
      <w:lvlJc w:val="left"/>
      <w:pPr>
        <w:tabs>
          <w:tab w:val="num" w:pos="3644"/>
        </w:tabs>
        <w:ind w:left="3644" w:hanging="360"/>
      </w:pPr>
    </w:lvl>
    <w:lvl w:ilvl="8">
      <w:start w:val="1"/>
      <w:numFmt w:val="lowerRoman"/>
      <w:lvlText w:val="%9."/>
      <w:lvlJc w:val="right"/>
      <w:pPr>
        <w:tabs>
          <w:tab w:val="num" w:pos="4364"/>
        </w:tabs>
        <w:ind w:left="4364" w:hanging="180"/>
      </w:pPr>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13"/>
  </w:num>
  <w:num w:numId="7">
    <w:abstractNumId w:val="14"/>
  </w:num>
  <w:num w:numId="8">
    <w:abstractNumId w:val="15"/>
  </w:num>
  <w:num w:numId="9">
    <w:abstractNumId w:val="16"/>
  </w:num>
  <w:num w:numId="10">
    <w:abstractNumId w:val="17"/>
  </w:num>
  <w:num w:numId="11">
    <w:abstractNumId w:val="18"/>
  </w:num>
  <w:num w:numId="12">
    <w:abstractNumId w:val="19"/>
  </w:num>
  <w:num w:numId="13">
    <w:abstractNumId w:val="20"/>
  </w:num>
  <w:num w:numId="14">
    <w:abstractNumId w:val="88"/>
  </w:num>
  <w:num w:numId="15">
    <w:abstractNumId w:val="89"/>
  </w:num>
  <w:num w:numId="16">
    <w:abstractNumId w:val="90"/>
  </w:num>
  <w:num w:numId="17">
    <w:abstractNumId w:val="91"/>
  </w:num>
  <w:num w:numId="18">
    <w:abstractNumId w:val="92"/>
  </w:num>
  <w:num w:numId="19">
    <w:abstractNumId w:val="5"/>
  </w:num>
  <w:num w:numId="20">
    <w:abstractNumId w:val="8"/>
  </w:num>
  <w:num w:numId="21">
    <w:abstractNumId w:val="9"/>
  </w:num>
  <w:num w:numId="22">
    <w:abstractNumId w:val="116"/>
  </w:num>
  <w:num w:numId="23">
    <w:abstractNumId w:val="6"/>
  </w:num>
  <w:num w:numId="24">
    <w:abstractNumId w:val="7"/>
  </w:num>
  <w:num w:numId="25">
    <w:abstractNumId w:val="10"/>
  </w:num>
  <w:num w:numId="26">
    <w:abstractNumId w:val="11"/>
  </w:num>
  <w:num w:numId="27">
    <w:abstractNumId w:val="12"/>
  </w:num>
  <w:num w:numId="28">
    <w:abstractNumId w:val="21"/>
  </w:num>
  <w:num w:numId="29">
    <w:abstractNumId w:val="22"/>
  </w:num>
  <w:num w:numId="30">
    <w:abstractNumId w:val="23"/>
  </w:num>
  <w:num w:numId="31">
    <w:abstractNumId w:val="24"/>
  </w:num>
  <w:num w:numId="32">
    <w:abstractNumId w:val="25"/>
  </w:num>
  <w:num w:numId="33">
    <w:abstractNumId w:val="26"/>
  </w:num>
  <w:num w:numId="34">
    <w:abstractNumId w:val="27"/>
  </w:num>
  <w:num w:numId="35">
    <w:abstractNumId w:val="28"/>
  </w:num>
  <w:num w:numId="36">
    <w:abstractNumId w:val="29"/>
  </w:num>
  <w:num w:numId="37">
    <w:abstractNumId w:val="30"/>
  </w:num>
  <w:num w:numId="38">
    <w:abstractNumId w:val="31"/>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589"/>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96"/>
    <w:rsid w:val="000016CF"/>
    <w:rsid w:val="00001727"/>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A5"/>
    <w:rsid w:val="000025F4"/>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7"/>
    <w:rsid w:val="000069A6"/>
    <w:rsid w:val="000069FE"/>
    <w:rsid w:val="00006B82"/>
    <w:rsid w:val="00006BCF"/>
    <w:rsid w:val="00006C12"/>
    <w:rsid w:val="00006C8A"/>
    <w:rsid w:val="00006D05"/>
    <w:rsid w:val="00006DC6"/>
    <w:rsid w:val="00006E18"/>
    <w:rsid w:val="00006E88"/>
    <w:rsid w:val="00006F78"/>
    <w:rsid w:val="000071A4"/>
    <w:rsid w:val="000071D0"/>
    <w:rsid w:val="0000724B"/>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8E8"/>
    <w:rsid w:val="000079D0"/>
    <w:rsid w:val="00007A99"/>
    <w:rsid w:val="00007ADE"/>
    <w:rsid w:val="00007B0D"/>
    <w:rsid w:val="00007B92"/>
    <w:rsid w:val="00007BE8"/>
    <w:rsid w:val="00007D09"/>
    <w:rsid w:val="00007D12"/>
    <w:rsid w:val="00007E09"/>
    <w:rsid w:val="00007EE5"/>
    <w:rsid w:val="00007F47"/>
    <w:rsid w:val="00007F7E"/>
    <w:rsid w:val="0001003C"/>
    <w:rsid w:val="000100FE"/>
    <w:rsid w:val="00010290"/>
    <w:rsid w:val="000103E1"/>
    <w:rsid w:val="0001043D"/>
    <w:rsid w:val="000105AB"/>
    <w:rsid w:val="00010769"/>
    <w:rsid w:val="0001077C"/>
    <w:rsid w:val="00010781"/>
    <w:rsid w:val="000107F1"/>
    <w:rsid w:val="0001084F"/>
    <w:rsid w:val="000109A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50F"/>
    <w:rsid w:val="00011534"/>
    <w:rsid w:val="00011563"/>
    <w:rsid w:val="000115AE"/>
    <w:rsid w:val="0001160F"/>
    <w:rsid w:val="00011621"/>
    <w:rsid w:val="00011643"/>
    <w:rsid w:val="0001168F"/>
    <w:rsid w:val="00011819"/>
    <w:rsid w:val="00011828"/>
    <w:rsid w:val="00011A28"/>
    <w:rsid w:val="00011A5C"/>
    <w:rsid w:val="00011B15"/>
    <w:rsid w:val="00011BA4"/>
    <w:rsid w:val="00011CFE"/>
    <w:rsid w:val="00011D02"/>
    <w:rsid w:val="00011DBC"/>
    <w:rsid w:val="00011E6B"/>
    <w:rsid w:val="00011E92"/>
    <w:rsid w:val="00011F50"/>
    <w:rsid w:val="00011F81"/>
    <w:rsid w:val="00011FCD"/>
    <w:rsid w:val="000120D7"/>
    <w:rsid w:val="000120E4"/>
    <w:rsid w:val="000121CB"/>
    <w:rsid w:val="000121D7"/>
    <w:rsid w:val="00012344"/>
    <w:rsid w:val="000123F4"/>
    <w:rsid w:val="000123FB"/>
    <w:rsid w:val="00012413"/>
    <w:rsid w:val="00012486"/>
    <w:rsid w:val="000124C2"/>
    <w:rsid w:val="0001259D"/>
    <w:rsid w:val="0001261B"/>
    <w:rsid w:val="00012627"/>
    <w:rsid w:val="000126B1"/>
    <w:rsid w:val="00012786"/>
    <w:rsid w:val="000127A4"/>
    <w:rsid w:val="0001286F"/>
    <w:rsid w:val="00012902"/>
    <w:rsid w:val="0001292B"/>
    <w:rsid w:val="00012934"/>
    <w:rsid w:val="00012A69"/>
    <w:rsid w:val="00012DC4"/>
    <w:rsid w:val="00012DCC"/>
    <w:rsid w:val="00012DD3"/>
    <w:rsid w:val="00012E2E"/>
    <w:rsid w:val="00012EF9"/>
    <w:rsid w:val="0001301A"/>
    <w:rsid w:val="000130D4"/>
    <w:rsid w:val="0001313B"/>
    <w:rsid w:val="00013173"/>
    <w:rsid w:val="000132A5"/>
    <w:rsid w:val="000132E8"/>
    <w:rsid w:val="000133F7"/>
    <w:rsid w:val="0001346C"/>
    <w:rsid w:val="00013478"/>
    <w:rsid w:val="000135A8"/>
    <w:rsid w:val="000135E6"/>
    <w:rsid w:val="000136CD"/>
    <w:rsid w:val="000136EF"/>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AA"/>
    <w:rsid w:val="00014CB0"/>
    <w:rsid w:val="00014CFF"/>
    <w:rsid w:val="00014E64"/>
    <w:rsid w:val="00014ED9"/>
    <w:rsid w:val="00015059"/>
    <w:rsid w:val="0001506E"/>
    <w:rsid w:val="00015103"/>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CA2"/>
    <w:rsid w:val="00015DFA"/>
    <w:rsid w:val="00015E5A"/>
    <w:rsid w:val="00016044"/>
    <w:rsid w:val="00016082"/>
    <w:rsid w:val="00016153"/>
    <w:rsid w:val="00016177"/>
    <w:rsid w:val="0001622D"/>
    <w:rsid w:val="00016286"/>
    <w:rsid w:val="00016287"/>
    <w:rsid w:val="000162D4"/>
    <w:rsid w:val="00016347"/>
    <w:rsid w:val="000163F0"/>
    <w:rsid w:val="0001643F"/>
    <w:rsid w:val="000165D1"/>
    <w:rsid w:val="0001664D"/>
    <w:rsid w:val="00016777"/>
    <w:rsid w:val="00016782"/>
    <w:rsid w:val="0001683F"/>
    <w:rsid w:val="00016876"/>
    <w:rsid w:val="00016898"/>
    <w:rsid w:val="000169F6"/>
    <w:rsid w:val="00016A4D"/>
    <w:rsid w:val="00016B38"/>
    <w:rsid w:val="00016B43"/>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03"/>
    <w:rsid w:val="0002105A"/>
    <w:rsid w:val="000210A0"/>
    <w:rsid w:val="000210D1"/>
    <w:rsid w:val="00021643"/>
    <w:rsid w:val="000216C4"/>
    <w:rsid w:val="000216FD"/>
    <w:rsid w:val="00021991"/>
    <w:rsid w:val="000219F3"/>
    <w:rsid w:val="00021AD4"/>
    <w:rsid w:val="00021B64"/>
    <w:rsid w:val="00021C2A"/>
    <w:rsid w:val="00021CD1"/>
    <w:rsid w:val="00021D04"/>
    <w:rsid w:val="00021D96"/>
    <w:rsid w:val="00021E17"/>
    <w:rsid w:val="00021E35"/>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7D"/>
    <w:rsid w:val="00023B83"/>
    <w:rsid w:val="00023BD8"/>
    <w:rsid w:val="00023CAF"/>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6A0"/>
    <w:rsid w:val="000247A1"/>
    <w:rsid w:val="0002481D"/>
    <w:rsid w:val="000248E2"/>
    <w:rsid w:val="000249C4"/>
    <w:rsid w:val="00024AC7"/>
    <w:rsid w:val="00024B24"/>
    <w:rsid w:val="00024B61"/>
    <w:rsid w:val="00024BDC"/>
    <w:rsid w:val="00024C7C"/>
    <w:rsid w:val="00024C9E"/>
    <w:rsid w:val="00024CB3"/>
    <w:rsid w:val="00024CF6"/>
    <w:rsid w:val="00024D25"/>
    <w:rsid w:val="00024DAC"/>
    <w:rsid w:val="00024DD1"/>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838"/>
    <w:rsid w:val="0002595B"/>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67"/>
    <w:rsid w:val="00030A76"/>
    <w:rsid w:val="00030AD8"/>
    <w:rsid w:val="00030AF8"/>
    <w:rsid w:val="00030B42"/>
    <w:rsid w:val="00030C3F"/>
    <w:rsid w:val="00030D03"/>
    <w:rsid w:val="00030FB3"/>
    <w:rsid w:val="00030FF5"/>
    <w:rsid w:val="00031175"/>
    <w:rsid w:val="00031303"/>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A6C"/>
    <w:rsid w:val="00032BB1"/>
    <w:rsid w:val="00032CEF"/>
    <w:rsid w:val="00032EE2"/>
    <w:rsid w:val="00032FCB"/>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B0D"/>
    <w:rsid w:val="00033BCB"/>
    <w:rsid w:val="00033D4E"/>
    <w:rsid w:val="00033D58"/>
    <w:rsid w:val="00033D98"/>
    <w:rsid w:val="00033DCA"/>
    <w:rsid w:val="00033EF2"/>
    <w:rsid w:val="00033F74"/>
    <w:rsid w:val="00034110"/>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D0C"/>
    <w:rsid w:val="00034E51"/>
    <w:rsid w:val="00034F0A"/>
    <w:rsid w:val="00035006"/>
    <w:rsid w:val="00035253"/>
    <w:rsid w:val="000352D6"/>
    <w:rsid w:val="00035303"/>
    <w:rsid w:val="0003537D"/>
    <w:rsid w:val="00035382"/>
    <w:rsid w:val="00035414"/>
    <w:rsid w:val="00035456"/>
    <w:rsid w:val="00035476"/>
    <w:rsid w:val="00035687"/>
    <w:rsid w:val="000356A6"/>
    <w:rsid w:val="000356C4"/>
    <w:rsid w:val="00035725"/>
    <w:rsid w:val="00035904"/>
    <w:rsid w:val="00035980"/>
    <w:rsid w:val="00035B9E"/>
    <w:rsid w:val="00035BA3"/>
    <w:rsid w:val="00035C1E"/>
    <w:rsid w:val="00035D72"/>
    <w:rsid w:val="00035DB5"/>
    <w:rsid w:val="00035E4F"/>
    <w:rsid w:val="0003602A"/>
    <w:rsid w:val="00036036"/>
    <w:rsid w:val="0003613F"/>
    <w:rsid w:val="00036140"/>
    <w:rsid w:val="000363A9"/>
    <w:rsid w:val="00036474"/>
    <w:rsid w:val="000365F1"/>
    <w:rsid w:val="00036638"/>
    <w:rsid w:val="0003670F"/>
    <w:rsid w:val="00036799"/>
    <w:rsid w:val="000367A0"/>
    <w:rsid w:val="000367A1"/>
    <w:rsid w:val="0003685A"/>
    <w:rsid w:val="00036931"/>
    <w:rsid w:val="00036947"/>
    <w:rsid w:val="000369B8"/>
    <w:rsid w:val="00036A4A"/>
    <w:rsid w:val="00036D62"/>
    <w:rsid w:val="00036F09"/>
    <w:rsid w:val="00036F31"/>
    <w:rsid w:val="000370A8"/>
    <w:rsid w:val="000370FE"/>
    <w:rsid w:val="00037115"/>
    <w:rsid w:val="0003721C"/>
    <w:rsid w:val="0003729A"/>
    <w:rsid w:val="000373DF"/>
    <w:rsid w:val="00037476"/>
    <w:rsid w:val="000375F8"/>
    <w:rsid w:val="00037646"/>
    <w:rsid w:val="000377C9"/>
    <w:rsid w:val="000377DC"/>
    <w:rsid w:val="0003785D"/>
    <w:rsid w:val="0003794A"/>
    <w:rsid w:val="00037953"/>
    <w:rsid w:val="00037A16"/>
    <w:rsid w:val="00037A7F"/>
    <w:rsid w:val="00037B1E"/>
    <w:rsid w:val="00037BA0"/>
    <w:rsid w:val="00037BD0"/>
    <w:rsid w:val="00037BEA"/>
    <w:rsid w:val="00037CB6"/>
    <w:rsid w:val="00037CC7"/>
    <w:rsid w:val="00037D31"/>
    <w:rsid w:val="00037E49"/>
    <w:rsid w:val="00037EFE"/>
    <w:rsid w:val="0004008A"/>
    <w:rsid w:val="000400C9"/>
    <w:rsid w:val="0004020D"/>
    <w:rsid w:val="00040290"/>
    <w:rsid w:val="0004038E"/>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55E"/>
    <w:rsid w:val="000415C4"/>
    <w:rsid w:val="00041651"/>
    <w:rsid w:val="000417D6"/>
    <w:rsid w:val="00041AE3"/>
    <w:rsid w:val="00041C2B"/>
    <w:rsid w:val="00041C3D"/>
    <w:rsid w:val="00041C70"/>
    <w:rsid w:val="00041D62"/>
    <w:rsid w:val="00042033"/>
    <w:rsid w:val="0004207B"/>
    <w:rsid w:val="000420AF"/>
    <w:rsid w:val="00042139"/>
    <w:rsid w:val="00042152"/>
    <w:rsid w:val="00042157"/>
    <w:rsid w:val="0004218A"/>
    <w:rsid w:val="000421FB"/>
    <w:rsid w:val="00042228"/>
    <w:rsid w:val="0004230D"/>
    <w:rsid w:val="000423E9"/>
    <w:rsid w:val="00042545"/>
    <w:rsid w:val="000425E8"/>
    <w:rsid w:val="0004268C"/>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21B"/>
    <w:rsid w:val="000433AF"/>
    <w:rsid w:val="000436FF"/>
    <w:rsid w:val="0004390A"/>
    <w:rsid w:val="00043A1B"/>
    <w:rsid w:val="00043A30"/>
    <w:rsid w:val="00043B9A"/>
    <w:rsid w:val="00043C35"/>
    <w:rsid w:val="00043F18"/>
    <w:rsid w:val="00043F43"/>
    <w:rsid w:val="00043F69"/>
    <w:rsid w:val="00044170"/>
    <w:rsid w:val="000442EF"/>
    <w:rsid w:val="00044353"/>
    <w:rsid w:val="0004441F"/>
    <w:rsid w:val="000444B4"/>
    <w:rsid w:val="000445BC"/>
    <w:rsid w:val="00044667"/>
    <w:rsid w:val="00044726"/>
    <w:rsid w:val="00044744"/>
    <w:rsid w:val="00044776"/>
    <w:rsid w:val="0004482C"/>
    <w:rsid w:val="0004494C"/>
    <w:rsid w:val="00044982"/>
    <w:rsid w:val="00044991"/>
    <w:rsid w:val="00044993"/>
    <w:rsid w:val="00044A26"/>
    <w:rsid w:val="00044AB8"/>
    <w:rsid w:val="00044B16"/>
    <w:rsid w:val="00044B31"/>
    <w:rsid w:val="00044E08"/>
    <w:rsid w:val="00044FE0"/>
    <w:rsid w:val="000450B4"/>
    <w:rsid w:val="00045127"/>
    <w:rsid w:val="00045142"/>
    <w:rsid w:val="000452C8"/>
    <w:rsid w:val="000453A9"/>
    <w:rsid w:val="0004545A"/>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F6E"/>
    <w:rsid w:val="0004600A"/>
    <w:rsid w:val="0004602F"/>
    <w:rsid w:val="00046053"/>
    <w:rsid w:val="00046126"/>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E2"/>
    <w:rsid w:val="00046A05"/>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885"/>
    <w:rsid w:val="0005288F"/>
    <w:rsid w:val="000528BA"/>
    <w:rsid w:val="000528F0"/>
    <w:rsid w:val="00052A93"/>
    <w:rsid w:val="00052AFF"/>
    <w:rsid w:val="00052BE3"/>
    <w:rsid w:val="00052C45"/>
    <w:rsid w:val="00052C6F"/>
    <w:rsid w:val="00052D33"/>
    <w:rsid w:val="00052D64"/>
    <w:rsid w:val="00052D9C"/>
    <w:rsid w:val="00052E46"/>
    <w:rsid w:val="00052E5D"/>
    <w:rsid w:val="00052E68"/>
    <w:rsid w:val="00052EC2"/>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4F6"/>
    <w:rsid w:val="00054587"/>
    <w:rsid w:val="000545B0"/>
    <w:rsid w:val="000545F3"/>
    <w:rsid w:val="000546FD"/>
    <w:rsid w:val="000547AD"/>
    <w:rsid w:val="000549F5"/>
    <w:rsid w:val="00054A3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C6"/>
    <w:rsid w:val="00055B7D"/>
    <w:rsid w:val="00055BF5"/>
    <w:rsid w:val="00055C21"/>
    <w:rsid w:val="00055E4B"/>
    <w:rsid w:val="00055EB1"/>
    <w:rsid w:val="00055EC5"/>
    <w:rsid w:val="00055F76"/>
    <w:rsid w:val="00055FE8"/>
    <w:rsid w:val="0005603F"/>
    <w:rsid w:val="00056148"/>
    <w:rsid w:val="000561AF"/>
    <w:rsid w:val="00056287"/>
    <w:rsid w:val="000562FF"/>
    <w:rsid w:val="000563D7"/>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79"/>
    <w:rsid w:val="00057CB2"/>
    <w:rsid w:val="00057D35"/>
    <w:rsid w:val="00057DE4"/>
    <w:rsid w:val="00057F31"/>
    <w:rsid w:val="00057F9C"/>
    <w:rsid w:val="00057FAA"/>
    <w:rsid w:val="00060067"/>
    <w:rsid w:val="00060155"/>
    <w:rsid w:val="000601A5"/>
    <w:rsid w:val="0006039F"/>
    <w:rsid w:val="00060444"/>
    <w:rsid w:val="00060540"/>
    <w:rsid w:val="0006057F"/>
    <w:rsid w:val="000605F6"/>
    <w:rsid w:val="00060764"/>
    <w:rsid w:val="00060802"/>
    <w:rsid w:val="00060803"/>
    <w:rsid w:val="00060826"/>
    <w:rsid w:val="00060828"/>
    <w:rsid w:val="0006090C"/>
    <w:rsid w:val="00060967"/>
    <w:rsid w:val="00060BA1"/>
    <w:rsid w:val="00060CCA"/>
    <w:rsid w:val="00060E8F"/>
    <w:rsid w:val="00060EF2"/>
    <w:rsid w:val="00060EF3"/>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B4"/>
    <w:rsid w:val="000622E1"/>
    <w:rsid w:val="00062303"/>
    <w:rsid w:val="0006231B"/>
    <w:rsid w:val="00062364"/>
    <w:rsid w:val="000623D6"/>
    <w:rsid w:val="000623F6"/>
    <w:rsid w:val="000624C6"/>
    <w:rsid w:val="0006250F"/>
    <w:rsid w:val="000625A3"/>
    <w:rsid w:val="000625D1"/>
    <w:rsid w:val="00062640"/>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647"/>
    <w:rsid w:val="00063653"/>
    <w:rsid w:val="000636A1"/>
    <w:rsid w:val="00063838"/>
    <w:rsid w:val="0006396B"/>
    <w:rsid w:val="00063A19"/>
    <w:rsid w:val="00063AA4"/>
    <w:rsid w:val="00063B8A"/>
    <w:rsid w:val="00063BDE"/>
    <w:rsid w:val="00063C71"/>
    <w:rsid w:val="00063D05"/>
    <w:rsid w:val="00063D17"/>
    <w:rsid w:val="00063D91"/>
    <w:rsid w:val="00063DCB"/>
    <w:rsid w:val="00063EFA"/>
    <w:rsid w:val="00063FCA"/>
    <w:rsid w:val="00063FCC"/>
    <w:rsid w:val="00063FE5"/>
    <w:rsid w:val="00063FE9"/>
    <w:rsid w:val="00064095"/>
    <w:rsid w:val="0006415B"/>
    <w:rsid w:val="00064188"/>
    <w:rsid w:val="0006426B"/>
    <w:rsid w:val="000642B5"/>
    <w:rsid w:val="000642B9"/>
    <w:rsid w:val="000642E0"/>
    <w:rsid w:val="000643A0"/>
    <w:rsid w:val="000643FF"/>
    <w:rsid w:val="00064592"/>
    <w:rsid w:val="0006473A"/>
    <w:rsid w:val="0006473D"/>
    <w:rsid w:val="000647C9"/>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88B"/>
    <w:rsid w:val="000659F0"/>
    <w:rsid w:val="00065A25"/>
    <w:rsid w:val="00065A5A"/>
    <w:rsid w:val="00065B61"/>
    <w:rsid w:val="00065B77"/>
    <w:rsid w:val="00065C7D"/>
    <w:rsid w:val="00065D17"/>
    <w:rsid w:val="00065DEE"/>
    <w:rsid w:val="00065EB5"/>
    <w:rsid w:val="000660D9"/>
    <w:rsid w:val="00066156"/>
    <w:rsid w:val="000663E8"/>
    <w:rsid w:val="00066409"/>
    <w:rsid w:val="00066421"/>
    <w:rsid w:val="0006656D"/>
    <w:rsid w:val="000665CD"/>
    <w:rsid w:val="00066649"/>
    <w:rsid w:val="00066670"/>
    <w:rsid w:val="000666B9"/>
    <w:rsid w:val="00066706"/>
    <w:rsid w:val="000668F2"/>
    <w:rsid w:val="00066A30"/>
    <w:rsid w:val="00066A63"/>
    <w:rsid w:val="00066A92"/>
    <w:rsid w:val="00066B2E"/>
    <w:rsid w:val="00066B95"/>
    <w:rsid w:val="00066CD1"/>
    <w:rsid w:val="00066F60"/>
    <w:rsid w:val="00066F83"/>
    <w:rsid w:val="000670FE"/>
    <w:rsid w:val="000671BC"/>
    <w:rsid w:val="000671F3"/>
    <w:rsid w:val="0006723E"/>
    <w:rsid w:val="000672BA"/>
    <w:rsid w:val="000672D6"/>
    <w:rsid w:val="0006748B"/>
    <w:rsid w:val="00067520"/>
    <w:rsid w:val="0006754A"/>
    <w:rsid w:val="000675D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AE2"/>
    <w:rsid w:val="00070C9D"/>
    <w:rsid w:val="00070CAD"/>
    <w:rsid w:val="00070CBF"/>
    <w:rsid w:val="00070E9E"/>
    <w:rsid w:val="00070FB5"/>
    <w:rsid w:val="00070FDF"/>
    <w:rsid w:val="00071081"/>
    <w:rsid w:val="00071181"/>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BA"/>
    <w:rsid w:val="00071BEE"/>
    <w:rsid w:val="00071D36"/>
    <w:rsid w:val="00071D59"/>
    <w:rsid w:val="00071E17"/>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72"/>
    <w:rsid w:val="00073BD9"/>
    <w:rsid w:val="00073DE2"/>
    <w:rsid w:val="00073E9E"/>
    <w:rsid w:val="0007401F"/>
    <w:rsid w:val="00074077"/>
    <w:rsid w:val="00074084"/>
    <w:rsid w:val="0007414D"/>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402"/>
    <w:rsid w:val="0007648D"/>
    <w:rsid w:val="000764B8"/>
    <w:rsid w:val="000765D5"/>
    <w:rsid w:val="000765FA"/>
    <w:rsid w:val="00076628"/>
    <w:rsid w:val="0007669A"/>
    <w:rsid w:val="000766BB"/>
    <w:rsid w:val="000766CB"/>
    <w:rsid w:val="00076782"/>
    <w:rsid w:val="00076802"/>
    <w:rsid w:val="0007681D"/>
    <w:rsid w:val="0007689E"/>
    <w:rsid w:val="00076BCC"/>
    <w:rsid w:val="00076BE8"/>
    <w:rsid w:val="00076BEF"/>
    <w:rsid w:val="00076C29"/>
    <w:rsid w:val="00076CDC"/>
    <w:rsid w:val="00076D08"/>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A5D"/>
    <w:rsid w:val="00077B80"/>
    <w:rsid w:val="00077BE3"/>
    <w:rsid w:val="00077C58"/>
    <w:rsid w:val="00077C81"/>
    <w:rsid w:val="00077D52"/>
    <w:rsid w:val="00077D90"/>
    <w:rsid w:val="00077E3B"/>
    <w:rsid w:val="00077F61"/>
    <w:rsid w:val="000800FA"/>
    <w:rsid w:val="000801CE"/>
    <w:rsid w:val="00080222"/>
    <w:rsid w:val="000803B9"/>
    <w:rsid w:val="000803CB"/>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88D"/>
    <w:rsid w:val="000828DC"/>
    <w:rsid w:val="000828EC"/>
    <w:rsid w:val="00082938"/>
    <w:rsid w:val="00082A37"/>
    <w:rsid w:val="00082AE5"/>
    <w:rsid w:val="00082B6E"/>
    <w:rsid w:val="00082CC9"/>
    <w:rsid w:val="00082CCA"/>
    <w:rsid w:val="00082D29"/>
    <w:rsid w:val="00082D5A"/>
    <w:rsid w:val="00082D75"/>
    <w:rsid w:val="00082DB8"/>
    <w:rsid w:val="00082DDB"/>
    <w:rsid w:val="00082E4F"/>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98"/>
    <w:rsid w:val="000836B3"/>
    <w:rsid w:val="0008370F"/>
    <w:rsid w:val="00083803"/>
    <w:rsid w:val="00083807"/>
    <w:rsid w:val="00083831"/>
    <w:rsid w:val="00083939"/>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C0C"/>
    <w:rsid w:val="00085D54"/>
    <w:rsid w:val="00085E56"/>
    <w:rsid w:val="00085F0F"/>
    <w:rsid w:val="0008618B"/>
    <w:rsid w:val="00086221"/>
    <w:rsid w:val="000862D9"/>
    <w:rsid w:val="00086318"/>
    <w:rsid w:val="00086323"/>
    <w:rsid w:val="0008639E"/>
    <w:rsid w:val="00086533"/>
    <w:rsid w:val="000866E3"/>
    <w:rsid w:val="0008686A"/>
    <w:rsid w:val="000868AF"/>
    <w:rsid w:val="00086975"/>
    <w:rsid w:val="0008698A"/>
    <w:rsid w:val="00086A09"/>
    <w:rsid w:val="00086A9B"/>
    <w:rsid w:val="00086ADC"/>
    <w:rsid w:val="00086B52"/>
    <w:rsid w:val="00086B9F"/>
    <w:rsid w:val="00086D61"/>
    <w:rsid w:val="00086DCA"/>
    <w:rsid w:val="00086E3B"/>
    <w:rsid w:val="00086E9B"/>
    <w:rsid w:val="00086EC6"/>
    <w:rsid w:val="00086F8A"/>
    <w:rsid w:val="00086FB3"/>
    <w:rsid w:val="00087201"/>
    <w:rsid w:val="000872B8"/>
    <w:rsid w:val="000872CE"/>
    <w:rsid w:val="000872D5"/>
    <w:rsid w:val="0008736E"/>
    <w:rsid w:val="00087443"/>
    <w:rsid w:val="000874C8"/>
    <w:rsid w:val="0008750A"/>
    <w:rsid w:val="0008754F"/>
    <w:rsid w:val="00087558"/>
    <w:rsid w:val="000875F4"/>
    <w:rsid w:val="00087679"/>
    <w:rsid w:val="00087696"/>
    <w:rsid w:val="000876BB"/>
    <w:rsid w:val="000877AF"/>
    <w:rsid w:val="000877C2"/>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3A"/>
    <w:rsid w:val="00090AD5"/>
    <w:rsid w:val="00090C38"/>
    <w:rsid w:val="00090C8D"/>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4F"/>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CF6"/>
    <w:rsid w:val="00092D09"/>
    <w:rsid w:val="00092D86"/>
    <w:rsid w:val="00092D8F"/>
    <w:rsid w:val="00092DF7"/>
    <w:rsid w:val="00092ED8"/>
    <w:rsid w:val="00092FAF"/>
    <w:rsid w:val="00092FFA"/>
    <w:rsid w:val="00093251"/>
    <w:rsid w:val="000932A6"/>
    <w:rsid w:val="000932FF"/>
    <w:rsid w:val="0009334F"/>
    <w:rsid w:val="000933B5"/>
    <w:rsid w:val="000933D0"/>
    <w:rsid w:val="0009367A"/>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4F1D"/>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5F38"/>
    <w:rsid w:val="00096190"/>
    <w:rsid w:val="000961A7"/>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59"/>
    <w:rsid w:val="00096B79"/>
    <w:rsid w:val="00096BE5"/>
    <w:rsid w:val="00096C4B"/>
    <w:rsid w:val="00096CF4"/>
    <w:rsid w:val="00096EF7"/>
    <w:rsid w:val="00096F5A"/>
    <w:rsid w:val="00096FA7"/>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BC3"/>
    <w:rsid w:val="000A0C09"/>
    <w:rsid w:val="000A0CCE"/>
    <w:rsid w:val="000A0DBF"/>
    <w:rsid w:val="000A1013"/>
    <w:rsid w:val="000A1053"/>
    <w:rsid w:val="000A107B"/>
    <w:rsid w:val="000A107C"/>
    <w:rsid w:val="000A112A"/>
    <w:rsid w:val="000A114A"/>
    <w:rsid w:val="000A131B"/>
    <w:rsid w:val="000A1353"/>
    <w:rsid w:val="000A15C2"/>
    <w:rsid w:val="000A1614"/>
    <w:rsid w:val="000A16F3"/>
    <w:rsid w:val="000A18D1"/>
    <w:rsid w:val="000A194C"/>
    <w:rsid w:val="000A1AF5"/>
    <w:rsid w:val="000A1B26"/>
    <w:rsid w:val="000A1BBC"/>
    <w:rsid w:val="000A1C59"/>
    <w:rsid w:val="000A1C7C"/>
    <w:rsid w:val="000A1D13"/>
    <w:rsid w:val="000A1D4B"/>
    <w:rsid w:val="000A1D67"/>
    <w:rsid w:val="000A1D9D"/>
    <w:rsid w:val="000A1DBA"/>
    <w:rsid w:val="000A1EC8"/>
    <w:rsid w:val="000A1ED3"/>
    <w:rsid w:val="000A2095"/>
    <w:rsid w:val="000A2264"/>
    <w:rsid w:val="000A2370"/>
    <w:rsid w:val="000A2439"/>
    <w:rsid w:val="000A245B"/>
    <w:rsid w:val="000A24AA"/>
    <w:rsid w:val="000A2616"/>
    <w:rsid w:val="000A269C"/>
    <w:rsid w:val="000A2709"/>
    <w:rsid w:val="000A273D"/>
    <w:rsid w:val="000A27A0"/>
    <w:rsid w:val="000A282E"/>
    <w:rsid w:val="000A29D1"/>
    <w:rsid w:val="000A2A86"/>
    <w:rsid w:val="000A2BCA"/>
    <w:rsid w:val="000A2BEB"/>
    <w:rsid w:val="000A2C82"/>
    <w:rsid w:val="000A2C9E"/>
    <w:rsid w:val="000A2D44"/>
    <w:rsid w:val="000A2DFC"/>
    <w:rsid w:val="000A2E9E"/>
    <w:rsid w:val="000A2ECD"/>
    <w:rsid w:val="000A2F7A"/>
    <w:rsid w:val="000A3006"/>
    <w:rsid w:val="000A31AF"/>
    <w:rsid w:val="000A3268"/>
    <w:rsid w:val="000A329F"/>
    <w:rsid w:val="000A3423"/>
    <w:rsid w:val="000A355E"/>
    <w:rsid w:val="000A35F1"/>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6F"/>
    <w:rsid w:val="000A50EF"/>
    <w:rsid w:val="000A50F9"/>
    <w:rsid w:val="000A514B"/>
    <w:rsid w:val="000A51A9"/>
    <w:rsid w:val="000A51BA"/>
    <w:rsid w:val="000A5233"/>
    <w:rsid w:val="000A537B"/>
    <w:rsid w:val="000A53B7"/>
    <w:rsid w:val="000A54EA"/>
    <w:rsid w:val="000A5552"/>
    <w:rsid w:val="000A556E"/>
    <w:rsid w:val="000A55F4"/>
    <w:rsid w:val="000A568C"/>
    <w:rsid w:val="000A57A9"/>
    <w:rsid w:val="000A582E"/>
    <w:rsid w:val="000A5843"/>
    <w:rsid w:val="000A584C"/>
    <w:rsid w:val="000A58A4"/>
    <w:rsid w:val="000A59B4"/>
    <w:rsid w:val="000A59EC"/>
    <w:rsid w:val="000A5A39"/>
    <w:rsid w:val="000A5A5B"/>
    <w:rsid w:val="000A5B6A"/>
    <w:rsid w:val="000A5B9E"/>
    <w:rsid w:val="000A5BFE"/>
    <w:rsid w:val="000A5CC9"/>
    <w:rsid w:val="000A5E02"/>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04A"/>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24"/>
    <w:rsid w:val="000B0134"/>
    <w:rsid w:val="000B014A"/>
    <w:rsid w:val="000B0213"/>
    <w:rsid w:val="000B0235"/>
    <w:rsid w:val="000B0291"/>
    <w:rsid w:val="000B0367"/>
    <w:rsid w:val="000B043C"/>
    <w:rsid w:val="000B053D"/>
    <w:rsid w:val="000B0567"/>
    <w:rsid w:val="000B05A0"/>
    <w:rsid w:val="000B05CF"/>
    <w:rsid w:val="000B0710"/>
    <w:rsid w:val="000B0782"/>
    <w:rsid w:val="000B0809"/>
    <w:rsid w:val="000B087F"/>
    <w:rsid w:val="000B0918"/>
    <w:rsid w:val="000B0986"/>
    <w:rsid w:val="000B0A99"/>
    <w:rsid w:val="000B0AAC"/>
    <w:rsid w:val="000B0C87"/>
    <w:rsid w:val="000B0E34"/>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A8"/>
    <w:rsid w:val="000B36CE"/>
    <w:rsid w:val="000B37C1"/>
    <w:rsid w:val="000B3909"/>
    <w:rsid w:val="000B3996"/>
    <w:rsid w:val="000B399A"/>
    <w:rsid w:val="000B39E9"/>
    <w:rsid w:val="000B3A27"/>
    <w:rsid w:val="000B3AE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512"/>
    <w:rsid w:val="000B4588"/>
    <w:rsid w:val="000B4675"/>
    <w:rsid w:val="000B4719"/>
    <w:rsid w:val="000B4735"/>
    <w:rsid w:val="000B4797"/>
    <w:rsid w:val="000B47E8"/>
    <w:rsid w:val="000B4952"/>
    <w:rsid w:val="000B499D"/>
    <w:rsid w:val="000B4A0E"/>
    <w:rsid w:val="000B4C86"/>
    <w:rsid w:val="000B4D17"/>
    <w:rsid w:val="000B4D7B"/>
    <w:rsid w:val="000B4ED5"/>
    <w:rsid w:val="000B4EF7"/>
    <w:rsid w:val="000B4F36"/>
    <w:rsid w:val="000B4F89"/>
    <w:rsid w:val="000B5003"/>
    <w:rsid w:val="000B50EB"/>
    <w:rsid w:val="000B53F4"/>
    <w:rsid w:val="000B54AE"/>
    <w:rsid w:val="000B558D"/>
    <w:rsid w:val="000B55AE"/>
    <w:rsid w:val="000B55AF"/>
    <w:rsid w:val="000B56F0"/>
    <w:rsid w:val="000B571C"/>
    <w:rsid w:val="000B5748"/>
    <w:rsid w:val="000B5793"/>
    <w:rsid w:val="000B57F1"/>
    <w:rsid w:val="000B58BB"/>
    <w:rsid w:val="000B5907"/>
    <w:rsid w:val="000B5925"/>
    <w:rsid w:val="000B59FE"/>
    <w:rsid w:val="000B5A9B"/>
    <w:rsid w:val="000B5AE1"/>
    <w:rsid w:val="000B5B70"/>
    <w:rsid w:val="000B5B89"/>
    <w:rsid w:val="000B5BF4"/>
    <w:rsid w:val="000B5DD1"/>
    <w:rsid w:val="000B5E0D"/>
    <w:rsid w:val="000B5EFA"/>
    <w:rsid w:val="000B5F3B"/>
    <w:rsid w:val="000B6096"/>
    <w:rsid w:val="000B60AB"/>
    <w:rsid w:val="000B60B4"/>
    <w:rsid w:val="000B6125"/>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996"/>
    <w:rsid w:val="000C49AC"/>
    <w:rsid w:val="000C4A3F"/>
    <w:rsid w:val="000C4A44"/>
    <w:rsid w:val="000C4A80"/>
    <w:rsid w:val="000C4AC2"/>
    <w:rsid w:val="000C4AE5"/>
    <w:rsid w:val="000C4B97"/>
    <w:rsid w:val="000C4BEF"/>
    <w:rsid w:val="000C4C02"/>
    <w:rsid w:val="000C4D7C"/>
    <w:rsid w:val="000C5080"/>
    <w:rsid w:val="000C5097"/>
    <w:rsid w:val="000C50A6"/>
    <w:rsid w:val="000C5109"/>
    <w:rsid w:val="000C51B6"/>
    <w:rsid w:val="000C5243"/>
    <w:rsid w:val="000C5263"/>
    <w:rsid w:val="000C53B9"/>
    <w:rsid w:val="000C53C1"/>
    <w:rsid w:val="000C53C8"/>
    <w:rsid w:val="000C5430"/>
    <w:rsid w:val="000C546B"/>
    <w:rsid w:val="000C54A9"/>
    <w:rsid w:val="000C54E2"/>
    <w:rsid w:val="000C5656"/>
    <w:rsid w:val="000C5714"/>
    <w:rsid w:val="000C571E"/>
    <w:rsid w:val="000C583E"/>
    <w:rsid w:val="000C5923"/>
    <w:rsid w:val="000C5958"/>
    <w:rsid w:val="000C59D6"/>
    <w:rsid w:val="000C5ADD"/>
    <w:rsid w:val="000C5B0B"/>
    <w:rsid w:val="000C5C19"/>
    <w:rsid w:val="000C5DD7"/>
    <w:rsid w:val="000C5DF5"/>
    <w:rsid w:val="000C5E8D"/>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39"/>
    <w:rsid w:val="000C7953"/>
    <w:rsid w:val="000C7AF4"/>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8D"/>
    <w:rsid w:val="000D03BB"/>
    <w:rsid w:val="000D03C9"/>
    <w:rsid w:val="000D042E"/>
    <w:rsid w:val="000D046F"/>
    <w:rsid w:val="000D047A"/>
    <w:rsid w:val="000D06D9"/>
    <w:rsid w:val="000D07C7"/>
    <w:rsid w:val="000D088B"/>
    <w:rsid w:val="000D0893"/>
    <w:rsid w:val="000D08AE"/>
    <w:rsid w:val="000D0971"/>
    <w:rsid w:val="000D0AAB"/>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A08"/>
    <w:rsid w:val="000D1A1C"/>
    <w:rsid w:val="000D1AAE"/>
    <w:rsid w:val="000D1AD9"/>
    <w:rsid w:val="000D1B72"/>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3048"/>
    <w:rsid w:val="000D3063"/>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715"/>
    <w:rsid w:val="000D475D"/>
    <w:rsid w:val="000D4BE4"/>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16"/>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685"/>
    <w:rsid w:val="000D676A"/>
    <w:rsid w:val="000D677F"/>
    <w:rsid w:val="000D6864"/>
    <w:rsid w:val="000D6935"/>
    <w:rsid w:val="000D6B10"/>
    <w:rsid w:val="000D6B60"/>
    <w:rsid w:val="000D6B66"/>
    <w:rsid w:val="000D6BB5"/>
    <w:rsid w:val="000D6C59"/>
    <w:rsid w:val="000D6D00"/>
    <w:rsid w:val="000D6D58"/>
    <w:rsid w:val="000D6D82"/>
    <w:rsid w:val="000D6F87"/>
    <w:rsid w:val="000D70F7"/>
    <w:rsid w:val="000D724A"/>
    <w:rsid w:val="000D728F"/>
    <w:rsid w:val="000D7292"/>
    <w:rsid w:val="000D73BC"/>
    <w:rsid w:val="000D7448"/>
    <w:rsid w:val="000D75B9"/>
    <w:rsid w:val="000D7610"/>
    <w:rsid w:val="000D7736"/>
    <w:rsid w:val="000D77BA"/>
    <w:rsid w:val="000D7805"/>
    <w:rsid w:val="000D791D"/>
    <w:rsid w:val="000D79D3"/>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548"/>
    <w:rsid w:val="000E05B9"/>
    <w:rsid w:val="000E0963"/>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A6"/>
    <w:rsid w:val="000E16D5"/>
    <w:rsid w:val="000E17B9"/>
    <w:rsid w:val="000E186B"/>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59"/>
    <w:rsid w:val="000E20AD"/>
    <w:rsid w:val="000E2103"/>
    <w:rsid w:val="000E211E"/>
    <w:rsid w:val="000E21F3"/>
    <w:rsid w:val="000E23E7"/>
    <w:rsid w:val="000E2434"/>
    <w:rsid w:val="000E243F"/>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DB8"/>
    <w:rsid w:val="000E3E4D"/>
    <w:rsid w:val="000E3EEF"/>
    <w:rsid w:val="000E3F38"/>
    <w:rsid w:val="000E4077"/>
    <w:rsid w:val="000E41A8"/>
    <w:rsid w:val="000E4205"/>
    <w:rsid w:val="000E42B8"/>
    <w:rsid w:val="000E42DC"/>
    <w:rsid w:val="000E42F5"/>
    <w:rsid w:val="000E44F5"/>
    <w:rsid w:val="000E466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02"/>
    <w:rsid w:val="000E584E"/>
    <w:rsid w:val="000E586C"/>
    <w:rsid w:val="000E58D5"/>
    <w:rsid w:val="000E58F7"/>
    <w:rsid w:val="000E590E"/>
    <w:rsid w:val="000E599A"/>
    <w:rsid w:val="000E5AAD"/>
    <w:rsid w:val="000E5AD0"/>
    <w:rsid w:val="000E5AE2"/>
    <w:rsid w:val="000E5BD5"/>
    <w:rsid w:val="000E5BED"/>
    <w:rsid w:val="000E5C21"/>
    <w:rsid w:val="000E5D33"/>
    <w:rsid w:val="000E5D6E"/>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A7"/>
    <w:rsid w:val="000E68FE"/>
    <w:rsid w:val="000E6ADD"/>
    <w:rsid w:val="000E6B0E"/>
    <w:rsid w:val="000E6C6C"/>
    <w:rsid w:val="000E6D9D"/>
    <w:rsid w:val="000E6DCA"/>
    <w:rsid w:val="000E6E94"/>
    <w:rsid w:val="000E6ECD"/>
    <w:rsid w:val="000E6F32"/>
    <w:rsid w:val="000E6F89"/>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9E0"/>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62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26"/>
    <w:rsid w:val="000F1849"/>
    <w:rsid w:val="000F1895"/>
    <w:rsid w:val="000F18D8"/>
    <w:rsid w:val="000F199A"/>
    <w:rsid w:val="000F1A20"/>
    <w:rsid w:val="000F1A5B"/>
    <w:rsid w:val="000F1B73"/>
    <w:rsid w:val="000F1D36"/>
    <w:rsid w:val="000F1EA7"/>
    <w:rsid w:val="000F1F33"/>
    <w:rsid w:val="000F1F9E"/>
    <w:rsid w:val="000F208A"/>
    <w:rsid w:val="000F2272"/>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F85"/>
    <w:rsid w:val="000F5092"/>
    <w:rsid w:val="000F51B1"/>
    <w:rsid w:val="000F52D5"/>
    <w:rsid w:val="000F532C"/>
    <w:rsid w:val="000F5403"/>
    <w:rsid w:val="000F5558"/>
    <w:rsid w:val="000F557A"/>
    <w:rsid w:val="000F564B"/>
    <w:rsid w:val="000F57D3"/>
    <w:rsid w:val="000F58CE"/>
    <w:rsid w:val="000F58EA"/>
    <w:rsid w:val="000F5A28"/>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4C"/>
    <w:rsid w:val="000F6577"/>
    <w:rsid w:val="000F66A6"/>
    <w:rsid w:val="000F6719"/>
    <w:rsid w:val="000F671F"/>
    <w:rsid w:val="000F67B2"/>
    <w:rsid w:val="000F680A"/>
    <w:rsid w:val="000F6856"/>
    <w:rsid w:val="000F6943"/>
    <w:rsid w:val="000F6B31"/>
    <w:rsid w:val="000F6B6D"/>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EF"/>
    <w:rsid w:val="00100B17"/>
    <w:rsid w:val="00100BA2"/>
    <w:rsid w:val="00100BF5"/>
    <w:rsid w:val="00100C08"/>
    <w:rsid w:val="00100CB0"/>
    <w:rsid w:val="00100CE9"/>
    <w:rsid w:val="00100DA9"/>
    <w:rsid w:val="00100E12"/>
    <w:rsid w:val="00100E45"/>
    <w:rsid w:val="00100F6D"/>
    <w:rsid w:val="00100FD3"/>
    <w:rsid w:val="00100FE9"/>
    <w:rsid w:val="0010107E"/>
    <w:rsid w:val="001010BD"/>
    <w:rsid w:val="00101366"/>
    <w:rsid w:val="0010139E"/>
    <w:rsid w:val="001014F7"/>
    <w:rsid w:val="0010152D"/>
    <w:rsid w:val="00101599"/>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D02"/>
    <w:rsid w:val="00102D2B"/>
    <w:rsid w:val="00102DE3"/>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27D"/>
    <w:rsid w:val="00105327"/>
    <w:rsid w:val="00105371"/>
    <w:rsid w:val="0010547F"/>
    <w:rsid w:val="00105611"/>
    <w:rsid w:val="001056CA"/>
    <w:rsid w:val="0010583D"/>
    <w:rsid w:val="00105894"/>
    <w:rsid w:val="0010597E"/>
    <w:rsid w:val="00105A4E"/>
    <w:rsid w:val="00105C13"/>
    <w:rsid w:val="00105C4C"/>
    <w:rsid w:val="00105D6D"/>
    <w:rsid w:val="00105E96"/>
    <w:rsid w:val="00105EB0"/>
    <w:rsid w:val="00105F2D"/>
    <w:rsid w:val="00105F67"/>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6FE0"/>
    <w:rsid w:val="0010707B"/>
    <w:rsid w:val="0010720D"/>
    <w:rsid w:val="00107284"/>
    <w:rsid w:val="001072BC"/>
    <w:rsid w:val="0010742F"/>
    <w:rsid w:val="001074F5"/>
    <w:rsid w:val="0010753B"/>
    <w:rsid w:val="0010755A"/>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F9"/>
    <w:rsid w:val="00110BAF"/>
    <w:rsid w:val="00110BBB"/>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3E"/>
    <w:rsid w:val="00111F85"/>
    <w:rsid w:val="0011216C"/>
    <w:rsid w:val="00112289"/>
    <w:rsid w:val="00112365"/>
    <w:rsid w:val="00112442"/>
    <w:rsid w:val="00112460"/>
    <w:rsid w:val="0011248A"/>
    <w:rsid w:val="001125BA"/>
    <w:rsid w:val="001125BB"/>
    <w:rsid w:val="0011262E"/>
    <w:rsid w:val="00112642"/>
    <w:rsid w:val="0011268F"/>
    <w:rsid w:val="00112801"/>
    <w:rsid w:val="0011281D"/>
    <w:rsid w:val="001128C0"/>
    <w:rsid w:val="00112A74"/>
    <w:rsid w:val="00112A90"/>
    <w:rsid w:val="00112AFD"/>
    <w:rsid w:val="00112D02"/>
    <w:rsid w:val="00112D17"/>
    <w:rsid w:val="00112D52"/>
    <w:rsid w:val="00112E53"/>
    <w:rsid w:val="00112ECB"/>
    <w:rsid w:val="00112EE0"/>
    <w:rsid w:val="00112F41"/>
    <w:rsid w:val="001130BF"/>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34"/>
    <w:rsid w:val="00113869"/>
    <w:rsid w:val="00113877"/>
    <w:rsid w:val="00113916"/>
    <w:rsid w:val="00113924"/>
    <w:rsid w:val="001139B7"/>
    <w:rsid w:val="00113A16"/>
    <w:rsid w:val="00113A71"/>
    <w:rsid w:val="00113B04"/>
    <w:rsid w:val="00113BD2"/>
    <w:rsid w:val="00113C27"/>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2"/>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B3"/>
    <w:rsid w:val="001174C3"/>
    <w:rsid w:val="001174CB"/>
    <w:rsid w:val="001174D2"/>
    <w:rsid w:val="0011753D"/>
    <w:rsid w:val="001175B3"/>
    <w:rsid w:val="00117704"/>
    <w:rsid w:val="00117714"/>
    <w:rsid w:val="001177B0"/>
    <w:rsid w:val="001177CD"/>
    <w:rsid w:val="0011784F"/>
    <w:rsid w:val="001178DB"/>
    <w:rsid w:val="00117970"/>
    <w:rsid w:val="00117A1C"/>
    <w:rsid w:val="00117B81"/>
    <w:rsid w:val="00117B96"/>
    <w:rsid w:val="00117CF0"/>
    <w:rsid w:val="00117DFE"/>
    <w:rsid w:val="00117E96"/>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72"/>
    <w:rsid w:val="00120994"/>
    <w:rsid w:val="0012099A"/>
    <w:rsid w:val="00120B04"/>
    <w:rsid w:val="00120B9D"/>
    <w:rsid w:val="00120C57"/>
    <w:rsid w:val="00120C84"/>
    <w:rsid w:val="00120CD5"/>
    <w:rsid w:val="00120CF5"/>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2F1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89"/>
    <w:rsid w:val="001259B7"/>
    <w:rsid w:val="001259BA"/>
    <w:rsid w:val="00125B80"/>
    <w:rsid w:val="00125BF5"/>
    <w:rsid w:val="00125C28"/>
    <w:rsid w:val="00125C38"/>
    <w:rsid w:val="00125EAF"/>
    <w:rsid w:val="00125F47"/>
    <w:rsid w:val="001260AA"/>
    <w:rsid w:val="00126102"/>
    <w:rsid w:val="001261BB"/>
    <w:rsid w:val="00126250"/>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E7"/>
    <w:rsid w:val="00127135"/>
    <w:rsid w:val="00127176"/>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CEF"/>
    <w:rsid w:val="00131D01"/>
    <w:rsid w:val="00131D8D"/>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76"/>
    <w:rsid w:val="001355C0"/>
    <w:rsid w:val="00135997"/>
    <w:rsid w:val="001359C0"/>
    <w:rsid w:val="00135A24"/>
    <w:rsid w:val="00135A78"/>
    <w:rsid w:val="00135A8D"/>
    <w:rsid w:val="00135B93"/>
    <w:rsid w:val="00135B9A"/>
    <w:rsid w:val="00135C15"/>
    <w:rsid w:val="00135CB2"/>
    <w:rsid w:val="00135D73"/>
    <w:rsid w:val="00135D8E"/>
    <w:rsid w:val="00135E1E"/>
    <w:rsid w:val="00135E49"/>
    <w:rsid w:val="00135EE5"/>
    <w:rsid w:val="00135F82"/>
    <w:rsid w:val="001360B8"/>
    <w:rsid w:val="00136160"/>
    <w:rsid w:val="00136234"/>
    <w:rsid w:val="0013630A"/>
    <w:rsid w:val="0013631D"/>
    <w:rsid w:val="00136328"/>
    <w:rsid w:val="00136338"/>
    <w:rsid w:val="001363BF"/>
    <w:rsid w:val="00136475"/>
    <w:rsid w:val="001364F2"/>
    <w:rsid w:val="001364FC"/>
    <w:rsid w:val="00136567"/>
    <w:rsid w:val="001365B7"/>
    <w:rsid w:val="00136927"/>
    <w:rsid w:val="00136947"/>
    <w:rsid w:val="0013699C"/>
    <w:rsid w:val="00136A03"/>
    <w:rsid w:val="00136A4C"/>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146"/>
    <w:rsid w:val="00140215"/>
    <w:rsid w:val="00140229"/>
    <w:rsid w:val="00140277"/>
    <w:rsid w:val="00140289"/>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E8B"/>
    <w:rsid w:val="00140FD8"/>
    <w:rsid w:val="0014108C"/>
    <w:rsid w:val="001410FF"/>
    <w:rsid w:val="001411EE"/>
    <w:rsid w:val="0014120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2C"/>
    <w:rsid w:val="00142396"/>
    <w:rsid w:val="001423BA"/>
    <w:rsid w:val="001424D8"/>
    <w:rsid w:val="001424E5"/>
    <w:rsid w:val="00142529"/>
    <w:rsid w:val="00142568"/>
    <w:rsid w:val="001426CD"/>
    <w:rsid w:val="0014276F"/>
    <w:rsid w:val="00142780"/>
    <w:rsid w:val="001428CD"/>
    <w:rsid w:val="001429AC"/>
    <w:rsid w:val="001429D0"/>
    <w:rsid w:val="00142A54"/>
    <w:rsid w:val="00142A98"/>
    <w:rsid w:val="00142AA5"/>
    <w:rsid w:val="00142BA7"/>
    <w:rsid w:val="00142C96"/>
    <w:rsid w:val="00142D08"/>
    <w:rsid w:val="00142D1D"/>
    <w:rsid w:val="00142EE6"/>
    <w:rsid w:val="00142F69"/>
    <w:rsid w:val="00142FDC"/>
    <w:rsid w:val="00143048"/>
    <w:rsid w:val="00143055"/>
    <w:rsid w:val="0014307A"/>
    <w:rsid w:val="0014311C"/>
    <w:rsid w:val="00143209"/>
    <w:rsid w:val="00143290"/>
    <w:rsid w:val="0014329A"/>
    <w:rsid w:val="001432FF"/>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BBC"/>
    <w:rsid w:val="00143C00"/>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DBD"/>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4E"/>
    <w:rsid w:val="0014769A"/>
    <w:rsid w:val="00147806"/>
    <w:rsid w:val="001478A9"/>
    <w:rsid w:val="0014794B"/>
    <w:rsid w:val="001479EC"/>
    <w:rsid w:val="00147A4F"/>
    <w:rsid w:val="00147B7A"/>
    <w:rsid w:val="00147BB4"/>
    <w:rsid w:val="00147C8D"/>
    <w:rsid w:val="00147CDD"/>
    <w:rsid w:val="00147DF6"/>
    <w:rsid w:val="00147F5E"/>
    <w:rsid w:val="00147FCF"/>
    <w:rsid w:val="0015003B"/>
    <w:rsid w:val="001500B9"/>
    <w:rsid w:val="001501B8"/>
    <w:rsid w:val="001503F5"/>
    <w:rsid w:val="0015058A"/>
    <w:rsid w:val="0015064D"/>
    <w:rsid w:val="0015077D"/>
    <w:rsid w:val="001507CF"/>
    <w:rsid w:val="001507FA"/>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402E"/>
    <w:rsid w:val="0015407A"/>
    <w:rsid w:val="001540B7"/>
    <w:rsid w:val="00154111"/>
    <w:rsid w:val="0015414A"/>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8A"/>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62"/>
    <w:rsid w:val="00155DF9"/>
    <w:rsid w:val="00155E2C"/>
    <w:rsid w:val="00155EA5"/>
    <w:rsid w:val="00155F15"/>
    <w:rsid w:val="00156068"/>
    <w:rsid w:val="0015616E"/>
    <w:rsid w:val="0015620A"/>
    <w:rsid w:val="00156260"/>
    <w:rsid w:val="001563BC"/>
    <w:rsid w:val="00156501"/>
    <w:rsid w:val="00156540"/>
    <w:rsid w:val="001566CA"/>
    <w:rsid w:val="001567AD"/>
    <w:rsid w:val="00156A2C"/>
    <w:rsid w:val="00156A69"/>
    <w:rsid w:val="00156ADB"/>
    <w:rsid w:val="00156B03"/>
    <w:rsid w:val="00156B2A"/>
    <w:rsid w:val="00156CD1"/>
    <w:rsid w:val="00156E4C"/>
    <w:rsid w:val="00156EB4"/>
    <w:rsid w:val="00156FAD"/>
    <w:rsid w:val="00157006"/>
    <w:rsid w:val="0015716C"/>
    <w:rsid w:val="001571AE"/>
    <w:rsid w:val="00157273"/>
    <w:rsid w:val="001572AE"/>
    <w:rsid w:val="001572BB"/>
    <w:rsid w:val="001575B7"/>
    <w:rsid w:val="00157652"/>
    <w:rsid w:val="001576C9"/>
    <w:rsid w:val="0015775F"/>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234"/>
    <w:rsid w:val="001602DB"/>
    <w:rsid w:val="0016044B"/>
    <w:rsid w:val="001604B6"/>
    <w:rsid w:val="00160587"/>
    <w:rsid w:val="001605A7"/>
    <w:rsid w:val="00160621"/>
    <w:rsid w:val="00160636"/>
    <w:rsid w:val="001606E4"/>
    <w:rsid w:val="00160725"/>
    <w:rsid w:val="001607D3"/>
    <w:rsid w:val="00160882"/>
    <w:rsid w:val="00160895"/>
    <w:rsid w:val="001608CB"/>
    <w:rsid w:val="0016091C"/>
    <w:rsid w:val="0016092F"/>
    <w:rsid w:val="00160A63"/>
    <w:rsid w:val="00160ACE"/>
    <w:rsid w:val="00160B13"/>
    <w:rsid w:val="00160BFA"/>
    <w:rsid w:val="00160E7A"/>
    <w:rsid w:val="00160FD0"/>
    <w:rsid w:val="001610EE"/>
    <w:rsid w:val="00161254"/>
    <w:rsid w:val="0016127D"/>
    <w:rsid w:val="001613E2"/>
    <w:rsid w:val="001614D9"/>
    <w:rsid w:val="001615AD"/>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539"/>
    <w:rsid w:val="001625D8"/>
    <w:rsid w:val="00162733"/>
    <w:rsid w:val="00162841"/>
    <w:rsid w:val="001628AC"/>
    <w:rsid w:val="00162934"/>
    <w:rsid w:val="00162986"/>
    <w:rsid w:val="00162A5F"/>
    <w:rsid w:val="00162B23"/>
    <w:rsid w:val="00162B43"/>
    <w:rsid w:val="00162B5C"/>
    <w:rsid w:val="00162C1E"/>
    <w:rsid w:val="00162DB7"/>
    <w:rsid w:val="00162DC9"/>
    <w:rsid w:val="00162F87"/>
    <w:rsid w:val="00162F8F"/>
    <w:rsid w:val="00162F91"/>
    <w:rsid w:val="00162FA1"/>
    <w:rsid w:val="00162FA8"/>
    <w:rsid w:val="00162FB7"/>
    <w:rsid w:val="00163017"/>
    <w:rsid w:val="00163027"/>
    <w:rsid w:val="0016312E"/>
    <w:rsid w:val="00163135"/>
    <w:rsid w:val="00163238"/>
    <w:rsid w:val="00163266"/>
    <w:rsid w:val="0016329E"/>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C1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A2"/>
    <w:rsid w:val="00166EC0"/>
    <w:rsid w:val="00166F4A"/>
    <w:rsid w:val="00167131"/>
    <w:rsid w:val="0016714F"/>
    <w:rsid w:val="00167331"/>
    <w:rsid w:val="001673BC"/>
    <w:rsid w:val="00167570"/>
    <w:rsid w:val="00167632"/>
    <w:rsid w:val="0016768E"/>
    <w:rsid w:val="0016774E"/>
    <w:rsid w:val="00167971"/>
    <w:rsid w:val="00167989"/>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7B"/>
    <w:rsid w:val="00170C67"/>
    <w:rsid w:val="00170D03"/>
    <w:rsid w:val="00170D76"/>
    <w:rsid w:val="00170D9F"/>
    <w:rsid w:val="00170E2F"/>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DA"/>
    <w:rsid w:val="0017192B"/>
    <w:rsid w:val="00171B63"/>
    <w:rsid w:val="00171BB1"/>
    <w:rsid w:val="00171BCA"/>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F5"/>
    <w:rsid w:val="00172B8E"/>
    <w:rsid w:val="00172B99"/>
    <w:rsid w:val="00172CDA"/>
    <w:rsid w:val="00172D51"/>
    <w:rsid w:val="00172E22"/>
    <w:rsid w:val="00172E81"/>
    <w:rsid w:val="00172ED2"/>
    <w:rsid w:val="00172FFA"/>
    <w:rsid w:val="001730F9"/>
    <w:rsid w:val="001731A1"/>
    <w:rsid w:val="001733AD"/>
    <w:rsid w:val="001733DD"/>
    <w:rsid w:val="00173464"/>
    <w:rsid w:val="001735A7"/>
    <w:rsid w:val="001735B2"/>
    <w:rsid w:val="001735D3"/>
    <w:rsid w:val="00173628"/>
    <w:rsid w:val="001736AC"/>
    <w:rsid w:val="00173856"/>
    <w:rsid w:val="0017386B"/>
    <w:rsid w:val="001738AB"/>
    <w:rsid w:val="00173911"/>
    <w:rsid w:val="0017399B"/>
    <w:rsid w:val="00173A98"/>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13E"/>
    <w:rsid w:val="0017524B"/>
    <w:rsid w:val="001752AA"/>
    <w:rsid w:val="001752D9"/>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75E"/>
    <w:rsid w:val="001777AE"/>
    <w:rsid w:val="0017782F"/>
    <w:rsid w:val="001779F4"/>
    <w:rsid w:val="00177A04"/>
    <w:rsid w:val="00177A10"/>
    <w:rsid w:val="00177AD1"/>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261"/>
    <w:rsid w:val="0018129B"/>
    <w:rsid w:val="001812B7"/>
    <w:rsid w:val="001813D0"/>
    <w:rsid w:val="0018141A"/>
    <w:rsid w:val="001815D9"/>
    <w:rsid w:val="00181644"/>
    <w:rsid w:val="0018164E"/>
    <w:rsid w:val="0018170F"/>
    <w:rsid w:val="00181902"/>
    <w:rsid w:val="00181931"/>
    <w:rsid w:val="00181935"/>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8C"/>
    <w:rsid w:val="0018599B"/>
    <w:rsid w:val="001859DF"/>
    <w:rsid w:val="00185A14"/>
    <w:rsid w:val="00185A7E"/>
    <w:rsid w:val="00185AD4"/>
    <w:rsid w:val="00185B65"/>
    <w:rsid w:val="00185BE5"/>
    <w:rsid w:val="00185C99"/>
    <w:rsid w:val="00185EED"/>
    <w:rsid w:val="00185F06"/>
    <w:rsid w:val="00185FFD"/>
    <w:rsid w:val="0018600F"/>
    <w:rsid w:val="001860DE"/>
    <w:rsid w:val="0018619D"/>
    <w:rsid w:val="001861E4"/>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CED"/>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3A"/>
    <w:rsid w:val="00187A6A"/>
    <w:rsid w:val="00187A70"/>
    <w:rsid w:val="00187A83"/>
    <w:rsid w:val="00187B04"/>
    <w:rsid w:val="00187B0C"/>
    <w:rsid w:val="00187B5D"/>
    <w:rsid w:val="00187BC6"/>
    <w:rsid w:val="00187CDA"/>
    <w:rsid w:val="00187CE8"/>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6BB"/>
    <w:rsid w:val="0019471F"/>
    <w:rsid w:val="0019480F"/>
    <w:rsid w:val="001948A3"/>
    <w:rsid w:val="0019492A"/>
    <w:rsid w:val="00194965"/>
    <w:rsid w:val="00194A4E"/>
    <w:rsid w:val="00194A6B"/>
    <w:rsid w:val="00194BDC"/>
    <w:rsid w:val="00194BF1"/>
    <w:rsid w:val="00194CA2"/>
    <w:rsid w:val="00194D3B"/>
    <w:rsid w:val="00194D41"/>
    <w:rsid w:val="00194DD8"/>
    <w:rsid w:val="00194EB4"/>
    <w:rsid w:val="00194EBC"/>
    <w:rsid w:val="00194ED8"/>
    <w:rsid w:val="00194F62"/>
    <w:rsid w:val="00194F7C"/>
    <w:rsid w:val="00195042"/>
    <w:rsid w:val="001951DE"/>
    <w:rsid w:val="00195293"/>
    <w:rsid w:val="00195296"/>
    <w:rsid w:val="001953D7"/>
    <w:rsid w:val="00195428"/>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51"/>
    <w:rsid w:val="00196B6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A"/>
    <w:rsid w:val="00197652"/>
    <w:rsid w:val="00197663"/>
    <w:rsid w:val="001976ED"/>
    <w:rsid w:val="001977E0"/>
    <w:rsid w:val="0019790A"/>
    <w:rsid w:val="0019790E"/>
    <w:rsid w:val="0019796F"/>
    <w:rsid w:val="00197C31"/>
    <w:rsid w:val="00197C5A"/>
    <w:rsid w:val="00197D5A"/>
    <w:rsid w:val="00197D7D"/>
    <w:rsid w:val="00197EFE"/>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FF"/>
    <w:rsid w:val="001A0606"/>
    <w:rsid w:val="001A0640"/>
    <w:rsid w:val="001A06EF"/>
    <w:rsid w:val="001A0739"/>
    <w:rsid w:val="001A07E3"/>
    <w:rsid w:val="001A0805"/>
    <w:rsid w:val="001A0992"/>
    <w:rsid w:val="001A0A3B"/>
    <w:rsid w:val="001A0ABB"/>
    <w:rsid w:val="001A0BD3"/>
    <w:rsid w:val="001A0BF9"/>
    <w:rsid w:val="001A0C27"/>
    <w:rsid w:val="001A0C7C"/>
    <w:rsid w:val="001A0D22"/>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5C2"/>
    <w:rsid w:val="001A2602"/>
    <w:rsid w:val="001A260D"/>
    <w:rsid w:val="001A2785"/>
    <w:rsid w:val="001A27F6"/>
    <w:rsid w:val="001A288F"/>
    <w:rsid w:val="001A28AF"/>
    <w:rsid w:val="001A2902"/>
    <w:rsid w:val="001A2955"/>
    <w:rsid w:val="001A29EE"/>
    <w:rsid w:val="001A2A91"/>
    <w:rsid w:val="001A2B69"/>
    <w:rsid w:val="001A2B9A"/>
    <w:rsid w:val="001A2BFE"/>
    <w:rsid w:val="001A2C00"/>
    <w:rsid w:val="001A2C6F"/>
    <w:rsid w:val="001A2C78"/>
    <w:rsid w:val="001A2C88"/>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649"/>
    <w:rsid w:val="001A469E"/>
    <w:rsid w:val="001A46B5"/>
    <w:rsid w:val="001A46CE"/>
    <w:rsid w:val="001A4886"/>
    <w:rsid w:val="001A49BC"/>
    <w:rsid w:val="001A4AD3"/>
    <w:rsid w:val="001A4AF7"/>
    <w:rsid w:val="001A4B48"/>
    <w:rsid w:val="001A4BAE"/>
    <w:rsid w:val="001A4C01"/>
    <w:rsid w:val="001A4CE0"/>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F4"/>
    <w:rsid w:val="001A767D"/>
    <w:rsid w:val="001A76A2"/>
    <w:rsid w:val="001A770B"/>
    <w:rsid w:val="001A7787"/>
    <w:rsid w:val="001A7812"/>
    <w:rsid w:val="001A78A5"/>
    <w:rsid w:val="001A7932"/>
    <w:rsid w:val="001A7C65"/>
    <w:rsid w:val="001A7CA4"/>
    <w:rsid w:val="001A7CD5"/>
    <w:rsid w:val="001A7CE2"/>
    <w:rsid w:val="001A7DC4"/>
    <w:rsid w:val="001A7EA1"/>
    <w:rsid w:val="001A7F03"/>
    <w:rsid w:val="001B006E"/>
    <w:rsid w:val="001B00CF"/>
    <w:rsid w:val="001B00E0"/>
    <w:rsid w:val="001B0147"/>
    <w:rsid w:val="001B018A"/>
    <w:rsid w:val="001B023D"/>
    <w:rsid w:val="001B028D"/>
    <w:rsid w:val="001B03D7"/>
    <w:rsid w:val="001B03E0"/>
    <w:rsid w:val="001B04E7"/>
    <w:rsid w:val="001B04F1"/>
    <w:rsid w:val="001B0764"/>
    <w:rsid w:val="001B08A6"/>
    <w:rsid w:val="001B09C0"/>
    <w:rsid w:val="001B0BB0"/>
    <w:rsid w:val="001B0C3F"/>
    <w:rsid w:val="001B0DF6"/>
    <w:rsid w:val="001B0EA4"/>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91"/>
    <w:rsid w:val="001B1856"/>
    <w:rsid w:val="001B18D5"/>
    <w:rsid w:val="001B18E5"/>
    <w:rsid w:val="001B1926"/>
    <w:rsid w:val="001B1C0B"/>
    <w:rsid w:val="001B1D0D"/>
    <w:rsid w:val="001B1D16"/>
    <w:rsid w:val="001B1D30"/>
    <w:rsid w:val="001B1D8D"/>
    <w:rsid w:val="001B1E0F"/>
    <w:rsid w:val="001B1E93"/>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88"/>
    <w:rsid w:val="001B2BCF"/>
    <w:rsid w:val="001B2CD8"/>
    <w:rsid w:val="001B2E33"/>
    <w:rsid w:val="001B2E8F"/>
    <w:rsid w:val="001B3178"/>
    <w:rsid w:val="001B318B"/>
    <w:rsid w:val="001B31AB"/>
    <w:rsid w:val="001B320C"/>
    <w:rsid w:val="001B32D2"/>
    <w:rsid w:val="001B32E3"/>
    <w:rsid w:val="001B346D"/>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79E"/>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E9"/>
    <w:rsid w:val="001B56FB"/>
    <w:rsid w:val="001B5762"/>
    <w:rsid w:val="001B58EB"/>
    <w:rsid w:val="001B59CD"/>
    <w:rsid w:val="001B5B4D"/>
    <w:rsid w:val="001B5B79"/>
    <w:rsid w:val="001B5C57"/>
    <w:rsid w:val="001B5C9A"/>
    <w:rsid w:val="001B5CB7"/>
    <w:rsid w:val="001B5E4F"/>
    <w:rsid w:val="001B5F94"/>
    <w:rsid w:val="001B5FE4"/>
    <w:rsid w:val="001B6022"/>
    <w:rsid w:val="001B609E"/>
    <w:rsid w:val="001B60C4"/>
    <w:rsid w:val="001B60F5"/>
    <w:rsid w:val="001B627B"/>
    <w:rsid w:val="001B631C"/>
    <w:rsid w:val="001B6333"/>
    <w:rsid w:val="001B640B"/>
    <w:rsid w:val="001B6573"/>
    <w:rsid w:val="001B659A"/>
    <w:rsid w:val="001B65BB"/>
    <w:rsid w:val="001B6606"/>
    <w:rsid w:val="001B6661"/>
    <w:rsid w:val="001B678D"/>
    <w:rsid w:val="001B6796"/>
    <w:rsid w:val="001B67DC"/>
    <w:rsid w:val="001B683D"/>
    <w:rsid w:val="001B69AF"/>
    <w:rsid w:val="001B69D5"/>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7"/>
    <w:rsid w:val="001C00D3"/>
    <w:rsid w:val="001C013E"/>
    <w:rsid w:val="001C016E"/>
    <w:rsid w:val="001C0184"/>
    <w:rsid w:val="001C01F8"/>
    <w:rsid w:val="001C0295"/>
    <w:rsid w:val="001C0332"/>
    <w:rsid w:val="001C0429"/>
    <w:rsid w:val="001C0673"/>
    <w:rsid w:val="001C0677"/>
    <w:rsid w:val="001C06E3"/>
    <w:rsid w:val="001C0717"/>
    <w:rsid w:val="001C074F"/>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4A"/>
    <w:rsid w:val="001C1CAD"/>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875"/>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55C"/>
    <w:rsid w:val="001C4666"/>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55A"/>
    <w:rsid w:val="001C655F"/>
    <w:rsid w:val="001C66A1"/>
    <w:rsid w:val="001C673E"/>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A1F"/>
    <w:rsid w:val="001D1B8D"/>
    <w:rsid w:val="001D1D24"/>
    <w:rsid w:val="001D1DAC"/>
    <w:rsid w:val="001D1EEC"/>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D32"/>
    <w:rsid w:val="001D3E27"/>
    <w:rsid w:val="001D3E28"/>
    <w:rsid w:val="001D3EFD"/>
    <w:rsid w:val="001D3F7F"/>
    <w:rsid w:val="001D40F3"/>
    <w:rsid w:val="001D41ED"/>
    <w:rsid w:val="001D4297"/>
    <w:rsid w:val="001D42EB"/>
    <w:rsid w:val="001D4310"/>
    <w:rsid w:val="001D431A"/>
    <w:rsid w:val="001D4379"/>
    <w:rsid w:val="001D458F"/>
    <w:rsid w:val="001D45ED"/>
    <w:rsid w:val="001D4600"/>
    <w:rsid w:val="001D467E"/>
    <w:rsid w:val="001D46B9"/>
    <w:rsid w:val="001D4756"/>
    <w:rsid w:val="001D484C"/>
    <w:rsid w:val="001D48D8"/>
    <w:rsid w:val="001D4927"/>
    <w:rsid w:val="001D4949"/>
    <w:rsid w:val="001D4997"/>
    <w:rsid w:val="001D4AD9"/>
    <w:rsid w:val="001D4AE5"/>
    <w:rsid w:val="001D4B4E"/>
    <w:rsid w:val="001D4C51"/>
    <w:rsid w:val="001D4C73"/>
    <w:rsid w:val="001D4CE0"/>
    <w:rsid w:val="001D4D95"/>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C4"/>
    <w:rsid w:val="001D60E9"/>
    <w:rsid w:val="001D6143"/>
    <w:rsid w:val="001D619D"/>
    <w:rsid w:val="001D61DD"/>
    <w:rsid w:val="001D63A9"/>
    <w:rsid w:val="001D63F7"/>
    <w:rsid w:val="001D64BA"/>
    <w:rsid w:val="001D6519"/>
    <w:rsid w:val="001D659A"/>
    <w:rsid w:val="001D667E"/>
    <w:rsid w:val="001D68A8"/>
    <w:rsid w:val="001D68BD"/>
    <w:rsid w:val="001D699F"/>
    <w:rsid w:val="001D69EB"/>
    <w:rsid w:val="001D6AFE"/>
    <w:rsid w:val="001D6BF2"/>
    <w:rsid w:val="001D6C5B"/>
    <w:rsid w:val="001D6CB2"/>
    <w:rsid w:val="001D6CDC"/>
    <w:rsid w:val="001D6D8B"/>
    <w:rsid w:val="001D6DD1"/>
    <w:rsid w:val="001D6E1C"/>
    <w:rsid w:val="001D6E5B"/>
    <w:rsid w:val="001D7184"/>
    <w:rsid w:val="001D729F"/>
    <w:rsid w:val="001D747C"/>
    <w:rsid w:val="001D7592"/>
    <w:rsid w:val="001D769A"/>
    <w:rsid w:val="001D76ED"/>
    <w:rsid w:val="001D77A2"/>
    <w:rsid w:val="001D7A03"/>
    <w:rsid w:val="001D7A4A"/>
    <w:rsid w:val="001D7ACB"/>
    <w:rsid w:val="001D7AD1"/>
    <w:rsid w:val="001D7B9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A"/>
    <w:rsid w:val="001E0625"/>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3E"/>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D"/>
    <w:rsid w:val="001E32B5"/>
    <w:rsid w:val="001E32E8"/>
    <w:rsid w:val="001E33B6"/>
    <w:rsid w:val="001E352D"/>
    <w:rsid w:val="001E3563"/>
    <w:rsid w:val="001E36A4"/>
    <w:rsid w:val="001E36EA"/>
    <w:rsid w:val="001E3791"/>
    <w:rsid w:val="001E3796"/>
    <w:rsid w:val="001E388D"/>
    <w:rsid w:val="001E38EC"/>
    <w:rsid w:val="001E3924"/>
    <w:rsid w:val="001E3936"/>
    <w:rsid w:val="001E3962"/>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45F"/>
    <w:rsid w:val="001E45AD"/>
    <w:rsid w:val="001E4630"/>
    <w:rsid w:val="001E46AF"/>
    <w:rsid w:val="001E46B8"/>
    <w:rsid w:val="001E4797"/>
    <w:rsid w:val="001E481E"/>
    <w:rsid w:val="001E4A65"/>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E30"/>
    <w:rsid w:val="001F0ED0"/>
    <w:rsid w:val="001F0EE0"/>
    <w:rsid w:val="001F0F45"/>
    <w:rsid w:val="001F0F5A"/>
    <w:rsid w:val="001F104E"/>
    <w:rsid w:val="001F1051"/>
    <w:rsid w:val="001F10AF"/>
    <w:rsid w:val="001F1172"/>
    <w:rsid w:val="001F11E9"/>
    <w:rsid w:val="001F1407"/>
    <w:rsid w:val="001F14CB"/>
    <w:rsid w:val="001F15BA"/>
    <w:rsid w:val="001F15E2"/>
    <w:rsid w:val="001F1611"/>
    <w:rsid w:val="001F168C"/>
    <w:rsid w:val="001F170D"/>
    <w:rsid w:val="001F179D"/>
    <w:rsid w:val="001F18BB"/>
    <w:rsid w:val="001F1922"/>
    <w:rsid w:val="001F1932"/>
    <w:rsid w:val="001F1988"/>
    <w:rsid w:val="001F1A23"/>
    <w:rsid w:val="001F1A37"/>
    <w:rsid w:val="001F1B9C"/>
    <w:rsid w:val="001F1C0C"/>
    <w:rsid w:val="001F1D2E"/>
    <w:rsid w:val="001F1D4D"/>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CF"/>
    <w:rsid w:val="001F32DC"/>
    <w:rsid w:val="001F3481"/>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8E"/>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27C"/>
    <w:rsid w:val="001F5547"/>
    <w:rsid w:val="001F5554"/>
    <w:rsid w:val="001F55ED"/>
    <w:rsid w:val="001F5609"/>
    <w:rsid w:val="001F580A"/>
    <w:rsid w:val="001F586D"/>
    <w:rsid w:val="001F5983"/>
    <w:rsid w:val="001F59D7"/>
    <w:rsid w:val="001F5B51"/>
    <w:rsid w:val="001F5B5B"/>
    <w:rsid w:val="001F5B65"/>
    <w:rsid w:val="001F5C3F"/>
    <w:rsid w:val="001F5C81"/>
    <w:rsid w:val="001F5D39"/>
    <w:rsid w:val="001F5DB8"/>
    <w:rsid w:val="001F5E30"/>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7B"/>
    <w:rsid w:val="00200038"/>
    <w:rsid w:val="00200194"/>
    <w:rsid w:val="002001F6"/>
    <w:rsid w:val="002002C5"/>
    <w:rsid w:val="002004BA"/>
    <w:rsid w:val="0020057E"/>
    <w:rsid w:val="002005AA"/>
    <w:rsid w:val="002005B2"/>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0E9"/>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0C8"/>
    <w:rsid w:val="00203377"/>
    <w:rsid w:val="00203426"/>
    <w:rsid w:val="002034D3"/>
    <w:rsid w:val="00203540"/>
    <w:rsid w:val="002036B6"/>
    <w:rsid w:val="002037E7"/>
    <w:rsid w:val="00203830"/>
    <w:rsid w:val="0020388A"/>
    <w:rsid w:val="00203911"/>
    <w:rsid w:val="00203AD7"/>
    <w:rsid w:val="00203BDF"/>
    <w:rsid w:val="00203CA3"/>
    <w:rsid w:val="00203CC0"/>
    <w:rsid w:val="00203CCB"/>
    <w:rsid w:val="00203E7D"/>
    <w:rsid w:val="00203FCA"/>
    <w:rsid w:val="002040A2"/>
    <w:rsid w:val="00204169"/>
    <w:rsid w:val="002041AE"/>
    <w:rsid w:val="002042F3"/>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732"/>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20"/>
    <w:rsid w:val="00207D68"/>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E6"/>
    <w:rsid w:val="002109F9"/>
    <w:rsid w:val="002109FA"/>
    <w:rsid w:val="00210BCD"/>
    <w:rsid w:val="00210C08"/>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541"/>
    <w:rsid w:val="002115C6"/>
    <w:rsid w:val="002115DB"/>
    <w:rsid w:val="002115E4"/>
    <w:rsid w:val="0021173D"/>
    <w:rsid w:val="00211749"/>
    <w:rsid w:val="002117EB"/>
    <w:rsid w:val="00211828"/>
    <w:rsid w:val="002119A9"/>
    <w:rsid w:val="002119F6"/>
    <w:rsid w:val="00211B51"/>
    <w:rsid w:val="00211B82"/>
    <w:rsid w:val="00211C40"/>
    <w:rsid w:val="00211C9A"/>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80"/>
    <w:rsid w:val="002126AA"/>
    <w:rsid w:val="00212854"/>
    <w:rsid w:val="0021286F"/>
    <w:rsid w:val="002128B4"/>
    <w:rsid w:val="002128D6"/>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31"/>
    <w:rsid w:val="00214153"/>
    <w:rsid w:val="00214185"/>
    <w:rsid w:val="002141D2"/>
    <w:rsid w:val="0021420B"/>
    <w:rsid w:val="0021427D"/>
    <w:rsid w:val="002142ED"/>
    <w:rsid w:val="00214304"/>
    <w:rsid w:val="00214350"/>
    <w:rsid w:val="00214459"/>
    <w:rsid w:val="002144B5"/>
    <w:rsid w:val="002144BE"/>
    <w:rsid w:val="0021461A"/>
    <w:rsid w:val="0021479D"/>
    <w:rsid w:val="002147A1"/>
    <w:rsid w:val="0021488F"/>
    <w:rsid w:val="002148CA"/>
    <w:rsid w:val="002148CB"/>
    <w:rsid w:val="002149E7"/>
    <w:rsid w:val="00214A85"/>
    <w:rsid w:val="00214A97"/>
    <w:rsid w:val="00214BB0"/>
    <w:rsid w:val="00214BBB"/>
    <w:rsid w:val="00214D77"/>
    <w:rsid w:val="00214D90"/>
    <w:rsid w:val="00215062"/>
    <w:rsid w:val="002150AF"/>
    <w:rsid w:val="002152A3"/>
    <w:rsid w:val="002152D1"/>
    <w:rsid w:val="0021534E"/>
    <w:rsid w:val="00215450"/>
    <w:rsid w:val="002154F1"/>
    <w:rsid w:val="002155E1"/>
    <w:rsid w:val="002156E0"/>
    <w:rsid w:val="002157A2"/>
    <w:rsid w:val="0021582D"/>
    <w:rsid w:val="00215960"/>
    <w:rsid w:val="0021596A"/>
    <w:rsid w:val="00215A3B"/>
    <w:rsid w:val="00215AD1"/>
    <w:rsid w:val="00215AF2"/>
    <w:rsid w:val="00215B0B"/>
    <w:rsid w:val="00215B42"/>
    <w:rsid w:val="00215C54"/>
    <w:rsid w:val="00215D6C"/>
    <w:rsid w:val="00215D71"/>
    <w:rsid w:val="00215DCD"/>
    <w:rsid w:val="00215DE0"/>
    <w:rsid w:val="00215ED6"/>
    <w:rsid w:val="00215EE2"/>
    <w:rsid w:val="00215F53"/>
    <w:rsid w:val="00216102"/>
    <w:rsid w:val="00216113"/>
    <w:rsid w:val="00216188"/>
    <w:rsid w:val="0021619A"/>
    <w:rsid w:val="002161A5"/>
    <w:rsid w:val="002161FC"/>
    <w:rsid w:val="002162DB"/>
    <w:rsid w:val="00216306"/>
    <w:rsid w:val="0021630D"/>
    <w:rsid w:val="0021648E"/>
    <w:rsid w:val="0021657E"/>
    <w:rsid w:val="002165AA"/>
    <w:rsid w:val="002166E2"/>
    <w:rsid w:val="002167B7"/>
    <w:rsid w:val="00216896"/>
    <w:rsid w:val="00216A47"/>
    <w:rsid w:val="00216B0D"/>
    <w:rsid w:val="00216BE9"/>
    <w:rsid w:val="00216EBD"/>
    <w:rsid w:val="00216FA3"/>
    <w:rsid w:val="00217095"/>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12"/>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E6"/>
    <w:rsid w:val="0022104A"/>
    <w:rsid w:val="00221219"/>
    <w:rsid w:val="00221258"/>
    <w:rsid w:val="0022138D"/>
    <w:rsid w:val="00221395"/>
    <w:rsid w:val="0022149C"/>
    <w:rsid w:val="002214C5"/>
    <w:rsid w:val="002214D1"/>
    <w:rsid w:val="00221547"/>
    <w:rsid w:val="002216F1"/>
    <w:rsid w:val="00221788"/>
    <w:rsid w:val="0022180D"/>
    <w:rsid w:val="00221936"/>
    <w:rsid w:val="002219F0"/>
    <w:rsid w:val="00221A2E"/>
    <w:rsid w:val="00221A3C"/>
    <w:rsid w:val="00221B7C"/>
    <w:rsid w:val="00221B8F"/>
    <w:rsid w:val="00221C41"/>
    <w:rsid w:val="00221CC5"/>
    <w:rsid w:val="00221CE9"/>
    <w:rsid w:val="00221D13"/>
    <w:rsid w:val="00221DF9"/>
    <w:rsid w:val="00221EC6"/>
    <w:rsid w:val="00221EE8"/>
    <w:rsid w:val="00221FB7"/>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C9"/>
    <w:rsid w:val="002225F0"/>
    <w:rsid w:val="0022273F"/>
    <w:rsid w:val="00222770"/>
    <w:rsid w:val="002227C1"/>
    <w:rsid w:val="0022286E"/>
    <w:rsid w:val="00222B05"/>
    <w:rsid w:val="00222B46"/>
    <w:rsid w:val="00222BA8"/>
    <w:rsid w:val="00222C3B"/>
    <w:rsid w:val="00222CC8"/>
    <w:rsid w:val="00222DFD"/>
    <w:rsid w:val="00222E06"/>
    <w:rsid w:val="00222E42"/>
    <w:rsid w:val="00222F2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C3"/>
    <w:rsid w:val="00224841"/>
    <w:rsid w:val="00224842"/>
    <w:rsid w:val="002248E5"/>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7E2"/>
    <w:rsid w:val="00226AF2"/>
    <w:rsid w:val="00226B1A"/>
    <w:rsid w:val="00226D01"/>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1A"/>
    <w:rsid w:val="0023072E"/>
    <w:rsid w:val="00230736"/>
    <w:rsid w:val="002307D7"/>
    <w:rsid w:val="0023090E"/>
    <w:rsid w:val="0023092C"/>
    <w:rsid w:val="00230A65"/>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3E9"/>
    <w:rsid w:val="00231423"/>
    <w:rsid w:val="0023143B"/>
    <w:rsid w:val="002314C2"/>
    <w:rsid w:val="0023153E"/>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FB"/>
    <w:rsid w:val="0023399A"/>
    <w:rsid w:val="00233A55"/>
    <w:rsid w:val="00233AE0"/>
    <w:rsid w:val="00233B52"/>
    <w:rsid w:val="00233C95"/>
    <w:rsid w:val="00233CB0"/>
    <w:rsid w:val="00233CB1"/>
    <w:rsid w:val="00233EE4"/>
    <w:rsid w:val="00233F0B"/>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C71"/>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8C9"/>
    <w:rsid w:val="00235A45"/>
    <w:rsid w:val="00235A5A"/>
    <w:rsid w:val="00235A76"/>
    <w:rsid w:val="00235A9F"/>
    <w:rsid w:val="00235BA1"/>
    <w:rsid w:val="00235BCA"/>
    <w:rsid w:val="00235C7E"/>
    <w:rsid w:val="00235D53"/>
    <w:rsid w:val="00235D57"/>
    <w:rsid w:val="00235D5A"/>
    <w:rsid w:val="00235E27"/>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57F"/>
    <w:rsid w:val="00237643"/>
    <w:rsid w:val="00237664"/>
    <w:rsid w:val="0023767A"/>
    <w:rsid w:val="0023769D"/>
    <w:rsid w:val="002376CF"/>
    <w:rsid w:val="00237835"/>
    <w:rsid w:val="00237840"/>
    <w:rsid w:val="00237878"/>
    <w:rsid w:val="002378AA"/>
    <w:rsid w:val="00237903"/>
    <w:rsid w:val="00237969"/>
    <w:rsid w:val="002379AD"/>
    <w:rsid w:val="00237B05"/>
    <w:rsid w:val="00237C12"/>
    <w:rsid w:val="0024001F"/>
    <w:rsid w:val="0024005B"/>
    <w:rsid w:val="002400F5"/>
    <w:rsid w:val="0024014B"/>
    <w:rsid w:val="0024024B"/>
    <w:rsid w:val="0024025F"/>
    <w:rsid w:val="0024030B"/>
    <w:rsid w:val="00240318"/>
    <w:rsid w:val="002403AE"/>
    <w:rsid w:val="0024044F"/>
    <w:rsid w:val="0024048D"/>
    <w:rsid w:val="002404B0"/>
    <w:rsid w:val="0024051B"/>
    <w:rsid w:val="00240593"/>
    <w:rsid w:val="0024059F"/>
    <w:rsid w:val="002406A4"/>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B82"/>
    <w:rsid w:val="00241B89"/>
    <w:rsid w:val="00241C0E"/>
    <w:rsid w:val="00241D12"/>
    <w:rsid w:val="00241D35"/>
    <w:rsid w:val="00241DB2"/>
    <w:rsid w:val="00241DCC"/>
    <w:rsid w:val="00241EA9"/>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2FF"/>
    <w:rsid w:val="002433DE"/>
    <w:rsid w:val="00243444"/>
    <w:rsid w:val="00243448"/>
    <w:rsid w:val="0024345F"/>
    <w:rsid w:val="00243491"/>
    <w:rsid w:val="00243508"/>
    <w:rsid w:val="002435B5"/>
    <w:rsid w:val="0024373D"/>
    <w:rsid w:val="0024373E"/>
    <w:rsid w:val="0024384E"/>
    <w:rsid w:val="00243875"/>
    <w:rsid w:val="0024388B"/>
    <w:rsid w:val="00243926"/>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24D"/>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50C1"/>
    <w:rsid w:val="002450E2"/>
    <w:rsid w:val="00245142"/>
    <w:rsid w:val="00245161"/>
    <w:rsid w:val="002451A6"/>
    <w:rsid w:val="0024520F"/>
    <w:rsid w:val="002452A6"/>
    <w:rsid w:val="0024536E"/>
    <w:rsid w:val="00245442"/>
    <w:rsid w:val="0024547E"/>
    <w:rsid w:val="0024555B"/>
    <w:rsid w:val="00245593"/>
    <w:rsid w:val="002455F9"/>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F05"/>
    <w:rsid w:val="00246F22"/>
    <w:rsid w:val="00247020"/>
    <w:rsid w:val="0024714D"/>
    <w:rsid w:val="0024714F"/>
    <w:rsid w:val="002471DC"/>
    <w:rsid w:val="00247220"/>
    <w:rsid w:val="0024731B"/>
    <w:rsid w:val="002473AC"/>
    <w:rsid w:val="002473C1"/>
    <w:rsid w:val="0024740F"/>
    <w:rsid w:val="0024744E"/>
    <w:rsid w:val="002474A1"/>
    <w:rsid w:val="00247539"/>
    <w:rsid w:val="002476B5"/>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4B4"/>
    <w:rsid w:val="0025056C"/>
    <w:rsid w:val="00250576"/>
    <w:rsid w:val="00250588"/>
    <w:rsid w:val="00250593"/>
    <w:rsid w:val="00250699"/>
    <w:rsid w:val="0025069F"/>
    <w:rsid w:val="00250767"/>
    <w:rsid w:val="0025081F"/>
    <w:rsid w:val="002508C3"/>
    <w:rsid w:val="00250934"/>
    <w:rsid w:val="00250953"/>
    <w:rsid w:val="00250989"/>
    <w:rsid w:val="00250A15"/>
    <w:rsid w:val="00250A17"/>
    <w:rsid w:val="00250AA9"/>
    <w:rsid w:val="00250C56"/>
    <w:rsid w:val="00250CED"/>
    <w:rsid w:val="00250CF8"/>
    <w:rsid w:val="00250D86"/>
    <w:rsid w:val="00250DA9"/>
    <w:rsid w:val="00250E2C"/>
    <w:rsid w:val="00250E47"/>
    <w:rsid w:val="00250FC3"/>
    <w:rsid w:val="0025100D"/>
    <w:rsid w:val="002513D8"/>
    <w:rsid w:val="002513E0"/>
    <w:rsid w:val="00251431"/>
    <w:rsid w:val="0025149D"/>
    <w:rsid w:val="00251502"/>
    <w:rsid w:val="002515BA"/>
    <w:rsid w:val="002515F3"/>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9E"/>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2B"/>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57"/>
    <w:rsid w:val="0025336F"/>
    <w:rsid w:val="00253384"/>
    <w:rsid w:val="00253422"/>
    <w:rsid w:val="00253423"/>
    <w:rsid w:val="0025347D"/>
    <w:rsid w:val="002535D2"/>
    <w:rsid w:val="002535FE"/>
    <w:rsid w:val="002536E8"/>
    <w:rsid w:val="00253832"/>
    <w:rsid w:val="0025384F"/>
    <w:rsid w:val="0025396D"/>
    <w:rsid w:val="00253AFB"/>
    <w:rsid w:val="00253B34"/>
    <w:rsid w:val="00253B9C"/>
    <w:rsid w:val="00253C05"/>
    <w:rsid w:val="00253C8E"/>
    <w:rsid w:val="00253CCB"/>
    <w:rsid w:val="00253F15"/>
    <w:rsid w:val="00253F25"/>
    <w:rsid w:val="00253F3A"/>
    <w:rsid w:val="00253F5B"/>
    <w:rsid w:val="00254238"/>
    <w:rsid w:val="0025440F"/>
    <w:rsid w:val="00254489"/>
    <w:rsid w:val="0025468B"/>
    <w:rsid w:val="00254968"/>
    <w:rsid w:val="002549F1"/>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A82"/>
    <w:rsid w:val="00255B18"/>
    <w:rsid w:val="00255B66"/>
    <w:rsid w:val="00255B85"/>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8D"/>
    <w:rsid w:val="00256690"/>
    <w:rsid w:val="0025673D"/>
    <w:rsid w:val="00256761"/>
    <w:rsid w:val="0025685C"/>
    <w:rsid w:val="002568D8"/>
    <w:rsid w:val="00256910"/>
    <w:rsid w:val="00256921"/>
    <w:rsid w:val="00256947"/>
    <w:rsid w:val="00256BAC"/>
    <w:rsid w:val="00256C77"/>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37"/>
    <w:rsid w:val="002577F0"/>
    <w:rsid w:val="0025784D"/>
    <w:rsid w:val="0025785D"/>
    <w:rsid w:val="00257890"/>
    <w:rsid w:val="002579B5"/>
    <w:rsid w:val="00257B7F"/>
    <w:rsid w:val="00257BB0"/>
    <w:rsid w:val="00257BB6"/>
    <w:rsid w:val="00257BF3"/>
    <w:rsid w:val="00257C72"/>
    <w:rsid w:val="00257C93"/>
    <w:rsid w:val="00257D38"/>
    <w:rsid w:val="00257D69"/>
    <w:rsid w:val="00257DE7"/>
    <w:rsid w:val="00257E6D"/>
    <w:rsid w:val="00257F81"/>
    <w:rsid w:val="00257F96"/>
    <w:rsid w:val="00257F9A"/>
    <w:rsid w:val="00257FBD"/>
    <w:rsid w:val="00260034"/>
    <w:rsid w:val="00260046"/>
    <w:rsid w:val="00260047"/>
    <w:rsid w:val="0026009A"/>
    <w:rsid w:val="002601BC"/>
    <w:rsid w:val="0026027E"/>
    <w:rsid w:val="00260304"/>
    <w:rsid w:val="0026030C"/>
    <w:rsid w:val="002604A5"/>
    <w:rsid w:val="00260509"/>
    <w:rsid w:val="0026053C"/>
    <w:rsid w:val="002605EF"/>
    <w:rsid w:val="002607C8"/>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27"/>
    <w:rsid w:val="00261C3A"/>
    <w:rsid w:val="00261C6F"/>
    <w:rsid w:val="00261D88"/>
    <w:rsid w:val="00261E0B"/>
    <w:rsid w:val="00261E59"/>
    <w:rsid w:val="00261EED"/>
    <w:rsid w:val="00261EFB"/>
    <w:rsid w:val="00262043"/>
    <w:rsid w:val="002620B2"/>
    <w:rsid w:val="00262128"/>
    <w:rsid w:val="002621A3"/>
    <w:rsid w:val="002621C6"/>
    <w:rsid w:val="002622E6"/>
    <w:rsid w:val="0026242C"/>
    <w:rsid w:val="002625B8"/>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33B"/>
    <w:rsid w:val="00265506"/>
    <w:rsid w:val="0026558C"/>
    <w:rsid w:val="002655B4"/>
    <w:rsid w:val="002657F0"/>
    <w:rsid w:val="00265985"/>
    <w:rsid w:val="00265B9A"/>
    <w:rsid w:val="00265D5D"/>
    <w:rsid w:val="00265EBD"/>
    <w:rsid w:val="00265FA7"/>
    <w:rsid w:val="00266009"/>
    <w:rsid w:val="00266146"/>
    <w:rsid w:val="002662C1"/>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194"/>
    <w:rsid w:val="002671E1"/>
    <w:rsid w:val="00267201"/>
    <w:rsid w:val="00267223"/>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3C6"/>
    <w:rsid w:val="00271400"/>
    <w:rsid w:val="00271404"/>
    <w:rsid w:val="00271414"/>
    <w:rsid w:val="002714AD"/>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F0"/>
    <w:rsid w:val="0027347A"/>
    <w:rsid w:val="00273499"/>
    <w:rsid w:val="002734C7"/>
    <w:rsid w:val="002734DD"/>
    <w:rsid w:val="00273527"/>
    <w:rsid w:val="00273597"/>
    <w:rsid w:val="0027366C"/>
    <w:rsid w:val="0027367A"/>
    <w:rsid w:val="0027369F"/>
    <w:rsid w:val="002736C9"/>
    <w:rsid w:val="0027378A"/>
    <w:rsid w:val="0027379A"/>
    <w:rsid w:val="002737BE"/>
    <w:rsid w:val="002737F7"/>
    <w:rsid w:val="00273812"/>
    <w:rsid w:val="0027389A"/>
    <w:rsid w:val="00273A69"/>
    <w:rsid w:val="00273C98"/>
    <w:rsid w:val="00273CC3"/>
    <w:rsid w:val="00273D00"/>
    <w:rsid w:val="00273D0F"/>
    <w:rsid w:val="00273DA3"/>
    <w:rsid w:val="00273DB7"/>
    <w:rsid w:val="00273E05"/>
    <w:rsid w:val="00273EE6"/>
    <w:rsid w:val="00273F12"/>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82"/>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30A"/>
    <w:rsid w:val="002763EA"/>
    <w:rsid w:val="002763F9"/>
    <w:rsid w:val="00276487"/>
    <w:rsid w:val="00276535"/>
    <w:rsid w:val="0027653E"/>
    <w:rsid w:val="002765DB"/>
    <w:rsid w:val="002766F6"/>
    <w:rsid w:val="00276837"/>
    <w:rsid w:val="00276896"/>
    <w:rsid w:val="00276A11"/>
    <w:rsid w:val="00276A5D"/>
    <w:rsid w:val="00276A70"/>
    <w:rsid w:val="00276AA6"/>
    <w:rsid w:val="00276AD8"/>
    <w:rsid w:val="00276B08"/>
    <w:rsid w:val="00276BB9"/>
    <w:rsid w:val="00276BF8"/>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77ED8"/>
    <w:rsid w:val="00280011"/>
    <w:rsid w:val="00280042"/>
    <w:rsid w:val="002800D2"/>
    <w:rsid w:val="002800D7"/>
    <w:rsid w:val="00280266"/>
    <w:rsid w:val="0028027F"/>
    <w:rsid w:val="0028034E"/>
    <w:rsid w:val="00280468"/>
    <w:rsid w:val="00280563"/>
    <w:rsid w:val="002806E7"/>
    <w:rsid w:val="0028077A"/>
    <w:rsid w:val="0028088C"/>
    <w:rsid w:val="0028094E"/>
    <w:rsid w:val="002809FD"/>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61"/>
    <w:rsid w:val="00281D62"/>
    <w:rsid w:val="00281D90"/>
    <w:rsid w:val="00281F8B"/>
    <w:rsid w:val="0028202D"/>
    <w:rsid w:val="0028203F"/>
    <w:rsid w:val="00282258"/>
    <w:rsid w:val="0028228C"/>
    <w:rsid w:val="00282332"/>
    <w:rsid w:val="00282381"/>
    <w:rsid w:val="0028242F"/>
    <w:rsid w:val="002824ED"/>
    <w:rsid w:val="0028251E"/>
    <w:rsid w:val="002825CA"/>
    <w:rsid w:val="00282606"/>
    <w:rsid w:val="002826C8"/>
    <w:rsid w:val="002826FE"/>
    <w:rsid w:val="0028271A"/>
    <w:rsid w:val="002827E8"/>
    <w:rsid w:val="002828FF"/>
    <w:rsid w:val="002829B6"/>
    <w:rsid w:val="00282A37"/>
    <w:rsid w:val="00282A98"/>
    <w:rsid w:val="00282BFA"/>
    <w:rsid w:val="00282F94"/>
    <w:rsid w:val="0028301C"/>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E4"/>
    <w:rsid w:val="00284313"/>
    <w:rsid w:val="00284349"/>
    <w:rsid w:val="00284368"/>
    <w:rsid w:val="002844EA"/>
    <w:rsid w:val="0028473F"/>
    <w:rsid w:val="00284A21"/>
    <w:rsid w:val="00284A87"/>
    <w:rsid w:val="00284CE7"/>
    <w:rsid w:val="00284CF7"/>
    <w:rsid w:val="00284D10"/>
    <w:rsid w:val="00284EB0"/>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947"/>
    <w:rsid w:val="0029097E"/>
    <w:rsid w:val="00290B98"/>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92"/>
    <w:rsid w:val="00292A65"/>
    <w:rsid w:val="00292ADE"/>
    <w:rsid w:val="00292B4E"/>
    <w:rsid w:val="00292CB7"/>
    <w:rsid w:val="00292D9C"/>
    <w:rsid w:val="00292E87"/>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25"/>
    <w:rsid w:val="002937D1"/>
    <w:rsid w:val="00293808"/>
    <w:rsid w:val="0029383F"/>
    <w:rsid w:val="00293887"/>
    <w:rsid w:val="0029390F"/>
    <w:rsid w:val="0029393C"/>
    <w:rsid w:val="00293965"/>
    <w:rsid w:val="00293A0F"/>
    <w:rsid w:val="00293ACA"/>
    <w:rsid w:val="00293B4A"/>
    <w:rsid w:val="00293C0C"/>
    <w:rsid w:val="00293C34"/>
    <w:rsid w:val="00293C61"/>
    <w:rsid w:val="00293E16"/>
    <w:rsid w:val="00293EAF"/>
    <w:rsid w:val="00293EB2"/>
    <w:rsid w:val="00293F6A"/>
    <w:rsid w:val="00294023"/>
    <w:rsid w:val="00294066"/>
    <w:rsid w:val="00294075"/>
    <w:rsid w:val="0029407D"/>
    <w:rsid w:val="00294175"/>
    <w:rsid w:val="0029419D"/>
    <w:rsid w:val="002941B3"/>
    <w:rsid w:val="00294225"/>
    <w:rsid w:val="0029422F"/>
    <w:rsid w:val="002942DB"/>
    <w:rsid w:val="00294325"/>
    <w:rsid w:val="00294385"/>
    <w:rsid w:val="002943A4"/>
    <w:rsid w:val="002943BB"/>
    <w:rsid w:val="00294470"/>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F94"/>
    <w:rsid w:val="00295FE2"/>
    <w:rsid w:val="00296121"/>
    <w:rsid w:val="00296126"/>
    <w:rsid w:val="002961F2"/>
    <w:rsid w:val="00296228"/>
    <w:rsid w:val="00296243"/>
    <w:rsid w:val="00296279"/>
    <w:rsid w:val="002962DD"/>
    <w:rsid w:val="00296353"/>
    <w:rsid w:val="00296424"/>
    <w:rsid w:val="00296526"/>
    <w:rsid w:val="00296543"/>
    <w:rsid w:val="002965D4"/>
    <w:rsid w:val="002965D5"/>
    <w:rsid w:val="00296722"/>
    <w:rsid w:val="00296AA4"/>
    <w:rsid w:val="00296B41"/>
    <w:rsid w:val="00296BB3"/>
    <w:rsid w:val="00296CA3"/>
    <w:rsid w:val="00296EC3"/>
    <w:rsid w:val="00296EC6"/>
    <w:rsid w:val="00296FA0"/>
    <w:rsid w:val="00297137"/>
    <w:rsid w:val="0029725E"/>
    <w:rsid w:val="00297282"/>
    <w:rsid w:val="002973DB"/>
    <w:rsid w:val="0029753D"/>
    <w:rsid w:val="00297574"/>
    <w:rsid w:val="00297621"/>
    <w:rsid w:val="00297788"/>
    <w:rsid w:val="0029782E"/>
    <w:rsid w:val="0029791A"/>
    <w:rsid w:val="00297941"/>
    <w:rsid w:val="00297A2D"/>
    <w:rsid w:val="00297A57"/>
    <w:rsid w:val="00297B34"/>
    <w:rsid w:val="00297BCC"/>
    <w:rsid w:val="00297C3F"/>
    <w:rsid w:val="00297D0B"/>
    <w:rsid w:val="00297EC6"/>
    <w:rsid w:val="00297FB6"/>
    <w:rsid w:val="00297FC9"/>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F"/>
    <w:rsid w:val="002A0B3A"/>
    <w:rsid w:val="002A0B5F"/>
    <w:rsid w:val="002A0BBE"/>
    <w:rsid w:val="002A0C54"/>
    <w:rsid w:val="002A0DB7"/>
    <w:rsid w:val="002A0DDA"/>
    <w:rsid w:val="002A0E21"/>
    <w:rsid w:val="002A0EC2"/>
    <w:rsid w:val="002A0EFF"/>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A11"/>
    <w:rsid w:val="002A1A3B"/>
    <w:rsid w:val="002A1A4D"/>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D9"/>
    <w:rsid w:val="002A2714"/>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5BB"/>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0E2"/>
    <w:rsid w:val="002A417A"/>
    <w:rsid w:val="002A42A2"/>
    <w:rsid w:val="002A432A"/>
    <w:rsid w:val="002A4406"/>
    <w:rsid w:val="002A4461"/>
    <w:rsid w:val="002A44B8"/>
    <w:rsid w:val="002A46FF"/>
    <w:rsid w:val="002A4798"/>
    <w:rsid w:val="002A47C0"/>
    <w:rsid w:val="002A47D1"/>
    <w:rsid w:val="002A4870"/>
    <w:rsid w:val="002A48B2"/>
    <w:rsid w:val="002A4900"/>
    <w:rsid w:val="002A4924"/>
    <w:rsid w:val="002A4A67"/>
    <w:rsid w:val="002A4A6D"/>
    <w:rsid w:val="002A4ABC"/>
    <w:rsid w:val="002A4C08"/>
    <w:rsid w:val="002A4D27"/>
    <w:rsid w:val="002A4E0F"/>
    <w:rsid w:val="002A4E42"/>
    <w:rsid w:val="002A4E68"/>
    <w:rsid w:val="002A4E8D"/>
    <w:rsid w:val="002A4E98"/>
    <w:rsid w:val="002A4F43"/>
    <w:rsid w:val="002A5004"/>
    <w:rsid w:val="002A5297"/>
    <w:rsid w:val="002A5361"/>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6A6"/>
    <w:rsid w:val="002A66D1"/>
    <w:rsid w:val="002A6741"/>
    <w:rsid w:val="002A678B"/>
    <w:rsid w:val="002A683E"/>
    <w:rsid w:val="002A69AF"/>
    <w:rsid w:val="002A6AE9"/>
    <w:rsid w:val="002A6B61"/>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499"/>
    <w:rsid w:val="002A75DA"/>
    <w:rsid w:val="002A7631"/>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80"/>
    <w:rsid w:val="002B004D"/>
    <w:rsid w:val="002B006A"/>
    <w:rsid w:val="002B017C"/>
    <w:rsid w:val="002B0190"/>
    <w:rsid w:val="002B01DD"/>
    <w:rsid w:val="002B0280"/>
    <w:rsid w:val="002B02E7"/>
    <w:rsid w:val="002B039A"/>
    <w:rsid w:val="002B03AE"/>
    <w:rsid w:val="002B04B2"/>
    <w:rsid w:val="002B053E"/>
    <w:rsid w:val="002B05FD"/>
    <w:rsid w:val="002B0632"/>
    <w:rsid w:val="002B0890"/>
    <w:rsid w:val="002B089E"/>
    <w:rsid w:val="002B08D0"/>
    <w:rsid w:val="002B08E0"/>
    <w:rsid w:val="002B0919"/>
    <w:rsid w:val="002B095C"/>
    <w:rsid w:val="002B0A56"/>
    <w:rsid w:val="002B0B22"/>
    <w:rsid w:val="002B0BC4"/>
    <w:rsid w:val="002B0DB1"/>
    <w:rsid w:val="002B0DB5"/>
    <w:rsid w:val="002B0DE3"/>
    <w:rsid w:val="002B0E05"/>
    <w:rsid w:val="002B0E5A"/>
    <w:rsid w:val="002B0FFE"/>
    <w:rsid w:val="002B1005"/>
    <w:rsid w:val="002B113B"/>
    <w:rsid w:val="002B118E"/>
    <w:rsid w:val="002B1226"/>
    <w:rsid w:val="002B13E4"/>
    <w:rsid w:val="002B1402"/>
    <w:rsid w:val="002B1457"/>
    <w:rsid w:val="002B14D8"/>
    <w:rsid w:val="002B14F3"/>
    <w:rsid w:val="002B1576"/>
    <w:rsid w:val="002B15AA"/>
    <w:rsid w:val="002B1686"/>
    <w:rsid w:val="002B17E9"/>
    <w:rsid w:val="002B1896"/>
    <w:rsid w:val="002B18F4"/>
    <w:rsid w:val="002B1B88"/>
    <w:rsid w:val="002B1B93"/>
    <w:rsid w:val="002B1D3C"/>
    <w:rsid w:val="002B1EC8"/>
    <w:rsid w:val="002B1F27"/>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F3B"/>
    <w:rsid w:val="002B5116"/>
    <w:rsid w:val="002B528D"/>
    <w:rsid w:val="002B5331"/>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84"/>
    <w:rsid w:val="002B62D5"/>
    <w:rsid w:val="002B6321"/>
    <w:rsid w:val="002B640D"/>
    <w:rsid w:val="002B64C8"/>
    <w:rsid w:val="002B6594"/>
    <w:rsid w:val="002B6732"/>
    <w:rsid w:val="002B67CB"/>
    <w:rsid w:val="002B689A"/>
    <w:rsid w:val="002B68C6"/>
    <w:rsid w:val="002B69A8"/>
    <w:rsid w:val="002B6AA4"/>
    <w:rsid w:val="002B6AA7"/>
    <w:rsid w:val="002B6B22"/>
    <w:rsid w:val="002B6B6F"/>
    <w:rsid w:val="002B6C30"/>
    <w:rsid w:val="002B6C59"/>
    <w:rsid w:val="002B6D8D"/>
    <w:rsid w:val="002B6E36"/>
    <w:rsid w:val="002B6E64"/>
    <w:rsid w:val="002B6FA5"/>
    <w:rsid w:val="002B6FA8"/>
    <w:rsid w:val="002B6FCF"/>
    <w:rsid w:val="002B7069"/>
    <w:rsid w:val="002B715B"/>
    <w:rsid w:val="002B7350"/>
    <w:rsid w:val="002B74C2"/>
    <w:rsid w:val="002B74EA"/>
    <w:rsid w:val="002B7583"/>
    <w:rsid w:val="002B75C3"/>
    <w:rsid w:val="002B76D4"/>
    <w:rsid w:val="002B76F3"/>
    <w:rsid w:val="002B7721"/>
    <w:rsid w:val="002B7874"/>
    <w:rsid w:val="002B7899"/>
    <w:rsid w:val="002B7929"/>
    <w:rsid w:val="002B79C6"/>
    <w:rsid w:val="002B79CD"/>
    <w:rsid w:val="002B7A77"/>
    <w:rsid w:val="002B7A90"/>
    <w:rsid w:val="002B7C02"/>
    <w:rsid w:val="002B7C5A"/>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E92"/>
    <w:rsid w:val="002C0F28"/>
    <w:rsid w:val="002C1026"/>
    <w:rsid w:val="002C1098"/>
    <w:rsid w:val="002C11CA"/>
    <w:rsid w:val="002C126E"/>
    <w:rsid w:val="002C12C9"/>
    <w:rsid w:val="002C1325"/>
    <w:rsid w:val="002C1332"/>
    <w:rsid w:val="002C13D7"/>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34"/>
    <w:rsid w:val="002C259D"/>
    <w:rsid w:val="002C2717"/>
    <w:rsid w:val="002C275B"/>
    <w:rsid w:val="002C2787"/>
    <w:rsid w:val="002C2789"/>
    <w:rsid w:val="002C27D2"/>
    <w:rsid w:val="002C280B"/>
    <w:rsid w:val="002C28DA"/>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935"/>
    <w:rsid w:val="002C39A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521"/>
    <w:rsid w:val="002C470C"/>
    <w:rsid w:val="002C48B3"/>
    <w:rsid w:val="002C4907"/>
    <w:rsid w:val="002C49A8"/>
    <w:rsid w:val="002C4AD3"/>
    <w:rsid w:val="002C4B00"/>
    <w:rsid w:val="002C4C1B"/>
    <w:rsid w:val="002C4CE3"/>
    <w:rsid w:val="002C4D7E"/>
    <w:rsid w:val="002C4D87"/>
    <w:rsid w:val="002C4FEF"/>
    <w:rsid w:val="002C5026"/>
    <w:rsid w:val="002C5050"/>
    <w:rsid w:val="002C5251"/>
    <w:rsid w:val="002C53CE"/>
    <w:rsid w:val="002C54E1"/>
    <w:rsid w:val="002C5560"/>
    <w:rsid w:val="002C55E7"/>
    <w:rsid w:val="002C56C4"/>
    <w:rsid w:val="002C5763"/>
    <w:rsid w:val="002C5782"/>
    <w:rsid w:val="002C5830"/>
    <w:rsid w:val="002C5912"/>
    <w:rsid w:val="002C5973"/>
    <w:rsid w:val="002C5A30"/>
    <w:rsid w:val="002C5A5C"/>
    <w:rsid w:val="002C5B04"/>
    <w:rsid w:val="002C5BEC"/>
    <w:rsid w:val="002C5BFE"/>
    <w:rsid w:val="002C5C18"/>
    <w:rsid w:val="002C5C26"/>
    <w:rsid w:val="002C5C8E"/>
    <w:rsid w:val="002C5EED"/>
    <w:rsid w:val="002C60D0"/>
    <w:rsid w:val="002C6209"/>
    <w:rsid w:val="002C6334"/>
    <w:rsid w:val="002C6374"/>
    <w:rsid w:val="002C63E3"/>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3C2"/>
    <w:rsid w:val="002C745B"/>
    <w:rsid w:val="002C7469"/>
    <w:rsid w:val="002C74EB"/>
    <w:rsid w:val="002C7588"/>
    <w:rsid w:val="002C76B0"/>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C"/>
    <w:rsid w:val="002D057E"/>
    <w:rsid w:val="002D0731"/>
    <w:rsid w:val="002D0756"/>
    <w:rsid w:val="002D07EA"/>
    <w:rsid w:val="002D08D3"/>
    <w:rsid w:val="002D0A73"/>
    <w:rsid w:val="002D0AAF"/>
    <w:rsid w:val="002D0AD2"/>
    <w:rsid w:val="002D0BBF"/>
    <w:rsid w:val="002D0BDC"/>
    <w:rsid w:val="002D0C3F"/>
    <w:rsid w:val="002D0C50"/>
    <w:rsid w:val="002D0C56"/>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87C"/>
    <w:rsid w:val="002D190C"/>
    <w:rsid w:val="002D1C30"/>
    <w:rsid w:val="002D1DAB"/>
    <w:rsid w:val="002D1DEF"/>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774"/>
    <w:rsid w:val="002D3782"/>
    <w:rsid w:val="002D382B"/>
    <w:rsid w:val="002D3958"/>
    <w:rsid w:val="002D399D"/>
    <w:rsid w:val="002D3A35"/>
    <w:rsid w:val="002D3AF6"/>
    <w:rsid w:val="002D3AFB"/>
    <w:rsid w:val="002D3B19"/>
    <w:rsid w:val="002D3BB4"/>
    <w:rsid w:val="002D3D15"/>
    <w:rsid w:val="002D3DDC"/>
    <w:rsid w:val="002D3EF3"/>
    <w:rsid w:val="002D3F1C"/>
    <w:rsid w:val="002D401E"/>
    <w:rsid w:val="002D4063"/>
    <w:rsid w:val="002D4068"/>
    <w:rsid w:val="002D4075"/>
    <w:rsid w:val="002D4097"/>
    <w:rsid w:val="002D4116"/>
    <w:rsid w:val="002D419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17"/>
    <w:rsid w:val="002D5020"/>
    <w:rsid w:val="002D5053"/>
    <w:rsid w:val="002D50DC"/>
    <w:rsid w:val="002D5183"/>
    <w:rsid w:val="002D5374"/>
    <w:rsid w:val="002D5376"/>
    <w:rsid w:val="002D5428"/>
    <w:rsid w:val="002D561A"/>
    <w:rsid w:val="002D573A"/>
    <w:rsid w:val="002D5854"/>
    <w:rsid w:val="002D598F"/>
    <w:rsid w:val="002D5A90"/>
    <w:rsid w:val="002D5B68"/>
    <w:rsid w:val="002D5BE9"/>
    <w:rsid w:val="002D5C3D"/>
    <w:rsid w:val="002D5D0C"/>
    <w:rsid w:val="002D5EB0"/>
    <w:rsid w:val="002D5EEC"/>
    <w:rsid w:val="002D5F02"/>
    <w:rsid w:val="002D5F6F"/>
    <w:rsid w:val="002D5F75"/>
    <w:rsid w:val="002D6007"/>
    <w:rsid w:val="002D60AA"/>
    <w:rsid w:val="002D6113"/>
    <w:rsid w:val="002D6176"/>
    <w:rsid w:val="002D6193"/>
    <w:rsid w:val="002D6228"/>
    <w:rsid w:val="002D6266"/>
    <w:rsid w:val="002D6294"/>
    <w:rsid w:val="002D62A3"/>
    <w:rsid w:val="002D6310"/>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8F"/>
    <w:rsid w:val="002D79E0"/>
    <w:rsid w:val="002D7A3B"/>
    <w:rsid w:val="002D7A47"/>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7B"/>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DB1"/>
    <w:rsid w:val="002E3F00"/>
    <w:rsid w:val="002E3FF4"/>
    <w:rsid w:val="002E40A8"/>
    <w:rsid w:val="002E4167"/>
    <w:rsid w:val="002E4241"/>
    <w:rsid w:val="002E4307"/>
    <w:rsid w:val="002E4313"/>
    <w:rsid w:val="002E4407"/>
    <w:rsid w:val="002E4415"/>
    <w:rsid w:val="002E4451"/>
    <w:rsid w:val="002E4467"/>
    <w:rsid w:val="002E449F"/>
    <w:rsid w:val="002E461B"/>
    <w:rsid w:val="002E473C"/>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B27"/>
    <w:rsid w:val="002E5B43"/>
    <w:rsid w:val="002E5BAC"/>
    <w:rsid w:val="002E5C43"/>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3C"/>
    <w:rsid w:val="002E6358"/>
    <w:rsid w:val="002E63FF"/>
    <w:rsid w:val="002E6807"/>
    <w:rsid w:val="002E6881"/>
    <w:rsid w:val="002E695F"/>
    <w:rsid w:val="002E6963"/>
    <w:rsid w:val="002E6975"/>
    <w:rsid w:val="002E69D5"/>
    <w:rsid w:val="002E6A0D"/>
    <w:rsid w:val="002E6AEA"/>
    <w:rsid w:val="002E6D12"/>
    <w:rsid w:val="002E6DD9"/>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92D"/>
    <w:rsid w:val="002E7962"/>
    <w:rsid w:val="002E7AB9"/>
    <w:rsid w:val="002E7ADC"/>
    <w:rsid w:val="002E7B18"/>
    <w:rsid w:val="002E7B68"/>
    <w:rsid w:val="002E7B77"/>
    <w:rsid w:val="002E7CFF"/>
    <w:rsid w:val="002E7E43"/>
    <w:rsid w:val="002E7E71"/>
    <w:rsid w:val="002F01DF"/>
    <w:rsid w:val="002F01E8"/>
    <w:rsid w:val="002F0282"/>
    <w:rsid w:val="002F0339"/>
    <w:rsid w:val="002F052F"/>
    <w:rsid w:val="002F065B"/>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FA"/>
    <w:rsid w:val="002F2635"/>
    <w:rsid w:val="002F27DF"/>
    <w:rsid w:val="002F280F"/>
    <w:rsid w:val="002F28C2"/>
    <w:rsid w:val="002F28CC"/>
    <w:rsid w:val="002F28D2"/>
    <w:rsid w:val="002F2975"/>
    <w:rsid w:val="002F299F"/>
    <w:rsid w:val="002F2A21"/>
    <w:rsid w:val="002F2A31"/>
    <w:rsid w:val="002F2A93"/>
    <w:rsid w:val="002F2A9B"/>
    <w:rsid w:val="002F2AAA"/>
    <w:rsid w:val="002F2B6D"/>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B4"/>
    <w:rsid w:val="002F71D1"/>
    <w:rsid w:val="002F742E"/>
    <w:rsid w:val="002F75CB"/>
    <w:rsid w:val="002F7643"/>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5C"/>
    <w:rsid w:val="003031E7"/>
    <w:rsid w:val="00303237"/>
    <w:rsid w:val="003033B6"/>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E09"/>
    <w:rsid w:val="00303E86"/>
    <w:rsid w:val="00303EB6"/>
    <w:rsid w:val="00303F5B"/>
    <w:rsid w:val="00303FD0"/>
    <w:rsid w:val="0030404D"/>
    <w:rsid w:val="00304052"/>
    <w:rsid w:val="00304071"/>
    <w:rsid w:val="003040BC"/>
    <w:rsid w:val="003041D5"/>
    <w:rsid w:val="003042BE"/>
    <w:rsid w:val="00304302"/>
    <w:rsid w:val="003043F9"/>
    <w:rsid w:val="003046E6"/>
    <w:rsid w:val="003048F5"/>
    <w:rsid w:val="00304918"/>
    <w:rsid w:val="003049AF"/>
    <w:rsid w:val="00304B8A"/>
    <w:rsid w:val="00304C87"/>
    <w:rsid w:val="00304D66"/>
    <w:rsid w:val="00304D7E"/>
    <w:rsid w:val="00304D8F"/>
    <w:rsid w:val="00304DC4"/>
    <w:rsid w:val="00304DD8"/>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75B"/>
    <w:rsid w:val="003077A9"/>
    <w:rsid w:val="00307825"/>
    <w:rsid w:val="0030792C"/>
    <w:rsid w:val="00307A80"/>
    <w:rsid w:val="00307A97"/>
    <w:rsid w:val="00307B52"/>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D6"/>
    <w:rsid w:val="00310B29"/>
    <w:rsid w:val="00310BAE"/>
    <w:rsid w:val="00310BD9"/>
    <w:rsid w:val="00310C2C"/>
    <w:rsid w:val="00310F9F"/>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B8"/>
    <w:rsid w:val="00311C10"/>
    <w:rsid w:val="00311CEC"/>
    <w:rsid w:val="00311D24"/>
    <w:rsid w:val="00311E05"/>
    <w:rsid w:val="00311F10"/>
    <w:rsid w:val="00311FF2"/>
    <w:rsid w:val="00312010"/>
    <w:rsid w:val="00312011"/>
    <w:rsid w:val="00312064"/>
    <w:rsid w:val="0031214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1"/>
    <w:rsid w:val="00312880"/>
    <w:rsid w:val="003128D4"/>
    <w:rsid w:val="0031293B"/>
    <w:rsid w:val="00312954"/>
    <w:rsid w:val="00312973"/>
    <w:rsid w:val="00312AB9"/>
    <w:rsid w:val="00312AD7"/>
    <w:rsid w:val="00312B21"/>
    <w:rsid w:val="00312BA8"/>
    <w:rsid w:val="00312CF5"/>
    <w:rsid w:val="00312D1E"/>
    <w:rsid w:val="00312D53"/>
    <w:rsid w:val="00312E1B"/>
    <w:rsid w:val="00312E44"/>
    <w:rsid w:val="00312F00"/>
    <w:rsid w:val="0031316C"/>
    <w:rsid w:val="00313174"/>
    <w:rsid w:val="003133D7"/>
    <w:rsid w:val="00313404"/>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9F"/>
    <w:rsid w:val="00314AD1"/>
    <w:rsid w:val="00314B06"/>
    <w:rsid w:val="00314C52"/>
    <w:rsid w:val="00314E47"/>
    <w:rsid w:val="00314E99"/>
    <w:rsid w:val="00314FC1"/>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45"/>
    <w:rsid w:val="00316E66"/>
    <w:rsid w:val="00317101"/>
    <w:rsid w:val="003171BD"/>
    <w:rsid w:val="003171CE"/>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52"/>
    <w:rsid w:val="003201B2"/>
    <w:rsid w:val="00320233"/>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8C"/>
    <w:rsid w:val="0032109C"/>
    <w:rsid w:val="003210AC"/>
    <w:rsid w:val="003213AE"/>
    <w:rsid w:val="0032146F"/>
    <w:rsid w:val="003214AA"/>
    <w:rsid w:val="003215C0"/>
    <w:rsid w:val="00321635"/>
    <w:rsid w:val="00321855"/>
    <w:rsid w:val="00321A69"/>
    <w:rsid w:val="00321B5A"/>
    <w:rsid w:val="00321D41"/>
    <w:rsid w:val="00321EC2"/>
    <w:rsid w:val="00321F1E"/>
    <w:rsid w:val="00321F62"/>
    <w:rsid w:val="00321F64"/>
    <w:rsid w:val="00321FBC"/>
    <w:rsid w:val="003221F8"/>
    <w:rsid w:val="0032229C"/>
    <w:rsid w:val="003222F9"/>
    <w:rsid w:val="00322323"/>
    <w:rsid w:val="00322402"/>
    <w:rsid w:val="003224EC"/>
    <w:rsid w:val="003224F2"/>
    <w:rsid w:val="0032260C"/>
    <w:rsid w:val="00322692"/>
    <w:rsid w:val="003226A9"/>
    <w:rsid w:val="003227E3"/>
    <w:rsid w:val="00322804"/>
    <w:rsid w:val="0032286A"/>
    <w:rsid w:val="0032289C"/>
    <w:rsid w:val="00322902"/>
    <w:rsid w:val="00322A30"/>
    <w:rsid w:val="00322AA9"/>
    <w:rsid w:val="00322B0E"/>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7"/>
    <w:rsid w:val="00324448"/>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FB9"/>
    <w:rsid w:val="00325185"/>
    <w:rsid w:val="00325251"/>
    <w:rsid w:val="0032544D"/>
    <w:rsid w:val="00325653"/>
    <w:rsid w:val="003258D5"/>
    <w:rsid w:val="00325992"/>
    <w:rsid w:val="00325A97"/>
    <w:rsid w:val="00325B72"/>
    <w:rsid w:val="00325CBE"/>
    <w:rsid w:val="00325CDD"/>
    <w:rsid w:val="00325E12"/>
    <w:rsid w:val="00325E24"/>
    <w:rsid w:val="00325F4B"/>
    <w:rsid w:val="00325F84"/>
    <w:rsid w:val="00326026"/>
    <w:rsid w:val="0032604D"/>
    <w:rsid w:val="003261DA"/>
    <w:rsid w:val="0032621F"/>
    <w:rsid w:val="00326260"/>
    <w:rsid w:val="00326363"/>
    <w:rsid w:val="00326436"/>
    <w:rsid w:val="00326507"/>
    <w:rsid w:val="003265BF"/>
    <w:rsid w:val="00326713"/>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1E6"/>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7A"/>
    <w:rsid w:val="00330297"/>
    <w:rsid w:val="00330377"/>
    <w:rsid w:val="00330392"/>
    <w:rsid w:val="0033052E"/>
    <w:rsid w:val="00330532"/>
    <w:rsid w:val="003305F0"/>
    <w:rsid w:val="00330638"/>
    <w:rsid w:val="00330691"/>
    <w:rsid w:val="003306E1"/>
    <w:rsid w:val="003306F1"/>
    <w:rsid w:val="00330721"/>
    <w:rsid w:val="003308E7"/>
    <w:rsid w:val="003308F8"/>
    <w:rsid w:val="00330937"/>
    <w:rsid w:val="00330C81"/>
    <w:rsid w:val="00330C88"/>
    <w:rsid w:val="00330DFC"/>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E79"/>
    <w:rsid w:val="00331F08"/>
    <w:rsid w:val="00331FA3"/>
    <w:rsid w:val="00331FDF"/>
    <w:rsid w:val="00332025"/>
    <w:rsid w:val="00332052"/>
    <w:rsid w:val="00332066"/>
    <w:rsid w:val="003322D0"/>
    <w:rsid w:val="0033257E"/>
    <w:rsid w:val="0033289B"/>
    <w:rsid w:val="00332915"/>
    <w:rsid w:val="0033294A"/>
    <w:rsid w:val="00332973"/>
    <w:rsid w:val="00332A17"/>
    <w:rsid w:val="00332A3F"/>
    <w:rsid w:val="00332BE3"/>
    <w:rsid w:val="00332C75"/>
    <w:rsid w:val="00332E62"/>
    <w:rsid w:val="00332FED"/>
    <w:rsid w:val="003330E7"/>
    <w:rsid w:val="003330FA"/>
    <w:rsid w:val="00333284"/>
    <w:rsid w:val="003332F0"/>
    <w:rsid w:val="003333CC"/>
    <w:rsid w:val="00333572"/>
    <w:rsid w:val="00333604"/>
    <w:rsid w:val="00333611"/>
    <w:rsid w:val="0033362E"/>
    <w:rsid w:val="00333649"/>
    <w:rsid w:val="003336EA"/>
    <w:rsid w:val="00333889"/>
    <w:rsid w:val="003338C4"/>
    <w:rsid w:val="003338F7"/>
    <w:rsid w:val="00333902"/>
    <w:rsid w:val="003339AD"/>
    <w:rsid w:val="003339B1"/>
    <w:rsid w:val="00333A92"/>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6037"/>
    <w:rsid w:val="00336067"/>
    <w:rsid w:val="00336078"/>
    <w:rsid w:val="0033609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1F"/>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4E6"/>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9E"/>
    <w:rsid w:val="003428A0"/>
    <w:rsid w:val="00342A02"/>
    <w:rsid w:val="00342A23"/>
    <w:rsid w:val="00342ABE"/>
    <w:rsid w:val="00342B95"/>
    <w:rsid w:val="00342BDF"/>
    <w:rsid w:val="00342C35"/>
    <w:rsid w:val="00342CCB"/>
    <w:rsid w:val="00342E28"/>
    <w:rsid w:val="00342F96"/>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40F"/>
    <w:rsid w:val="0034453C"/>
    <w:rsid w:val="00344548"/>
    <w:rsid w:val="00344572"/>
    <w:rsid w:val="003447A1"/>
    <w:rsid w:val="003447F3"/>
    <w:rsid w:val="0034480A"/>
    <w:rsid w:val="00344877"/>
    <w:rsid w:val="00344926"/>
    <w:rsid w:val="0034499F"/>
    <w:rsid w:val="00344A0F"/>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E1"/>
    <w:rsid w:val="00345EC2"/>
    <w:rsid w:val="00345EF4"/>
    <w:rsid w:val="00345F06"/>
    <w:rsid w:val="00345F7F"/>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2C"/>
    <w:rsid w:val="00347A48"/>
    <w:rsid w:val="00347B2B"/>
    <w:rsid w:val="00347B3E"/>
    <w:rsid w:val="00347D1F"/>
    <w:rsid w:val="00350015"/>
    <w:rsid w:val="0035003B"/>
    <w:rsid w:val="00350279"/>
    <w:rsid w:val="003502D3"/>
    <w:rsid w:val="00350363"/>
    <w:rsid w:val="0035036F"/>
    <w:rsid w:val="00350426"/>
    <w:rsid w:val="00350472"/>
    <w:rsid w:val="00350491"/>
    <w:rsid w:val="003504F3"/>
    <w:rsid w:val="003505AC"/>
    <w:rsid w:val="00350688"/>
    <w:rsid w:val="00350765"/>
    <w:rsid w:val="0035077A"/>
    <w:rsid w:val="003507A6"/>
    <w:rsid w:val="00350824"/>
    <w:rsid w:val="0035090D"/>
    <w:rsid w:val="00350AB2"/>
    <w:rsid w:val="00350BD1"/>
    <w:rsid w:val="00350C43"/>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CB9"/>
    <w:rsid w:val="00352D2E"/>
    <w:rsid w:val="00352D85"/>
    <w:rsid w:val="00352DED"/>
    <w:rsid w:val="00352EAF"/>
    <w:rsid w:val="00353003"/>
    <w:rsid w:val="00353216"/>
    <w:rsid w:val="0035326E"/>
    <w:rsid w:val="003532F1"/>
    <w:rsid w:val="00353355"/>
    <w:rsid w:val="00353442"/>
    <w:rsid w:val="00353565"/>
    <w:rsid w:val="00353733"/>
    <w:rsid w:val="0035388D"/>
    <w:rsid w:val="003538C3"/>
    <w:rsid w:val="0035390A"/>
    <w:rsid w:val="0035398B"/>
    <w:rsid w:val="00353B10"/>
    <w:rsid w:val="00353BF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7C"/>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C83"/>
    <w:rsid w:val="00361CFF"/>
    <w:rsid w:val="00361F30"/>
    <w:rsid w:val="00361F3A"/>
    <w:rsid w:val="00362123"/>
    <w:rsid w:val="00362154"/>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7"/>
    <w:rsid w:val="003635C1"/>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88"/>
    <w:rsid w:val="003647AD"/>
    <w:rsid w:val="003647EF"/>
    <w:rsid w:val="0036480B"/>
    <w:rsid w:val="00364828"/>
    <w:rsid w:val="0036482B"/>
    <w:rsid w:val="00364969"/>
    <w:rsid w:val="00364B1E"/>
    <w:rsid w:val="00364C11"/>
    <w:rsid w:val="00364DC2"/>
    <w:rsid w:val="00365061"/>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70"/>
    <w:rsid w:val="00365821"/>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3C"/>
    <w:rsid w:val="003667FE"/>
    <w:rsid w:val="00366D03"/>
    <w:rsid w:val="00366D39"/>
    <w:rsid w:val="00366D7F"/>
    <w:rsid w:val="00367039"/>
    <w:rsid w:val="00367079"/>
    <w:rsid w:val="003670EA"/>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70083"/>
    <w:rsid w:val="003700F7"/>
    <w:rsid w:val="00370224"/>
    <w:rsid w:val="0037040A"/>
    <w:rsid w:val="00370484"/>
    <w:rsid w:val="00370507"/>
    <w:rsid w:val="00370621"/>
    <w:rsid w:val="00370638"/>
    <w:rsid w:val="00370674"/>
    <w:rsid w:val="003706D0"/>
    <w:rsid w:val="00370729"/>
    <w:rsid w:val="003708AD"/>
    <w:rsid w:val="003708E1"/>
    <w:rsid w:val="003709A0"/>
    <w:rsid w:val="00370C27"/>
    <w:rsid w:val="00370D6C"/>
    <w:rsid w:val="00370D7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ED7"/>
    <w:rsid w:val="00372F20"/>
    <w:rsid w:val="00372F2E"/>
    <w:rsid w:val="0037308A"/>
    <w:rsid w:val="0037308F"/>
    <w:rsid w:val="003731FE"/>
    <w:rsid w:val="00373345"/>
    <w:rsid w:val="003733F1"/>
    <w:rsid w:val="003734B2"/>
    <w:rsid w:val="003734FF"/>
    <w:rsid w:val="0037355E"/>
    <w:rsid w:val="00373595"/>
    <w:rsid w:val="0037363D"/>
    <w:rsid w:val="00373668"/>
    <w:rsid w:val="0037368A"/>
    <w:rsid w:val="003736A4"/>
    <w:rsid w:val="003736E5"/>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8EE"/>
    <w:rsid w:val="0037693D"/>
    <w:rsid w:val="003769C9"/>
    <w:rsid w:val="003769E2"/>
    <w:rsid w:val="00376A7A"/>
    <w:rsid w:val="00376BA4"/>
    <w:rsid w:val="00376C52"/>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11F"/>
    <w:rsid w:val="00381167"/>
    <w:rsid w:val="003811CD"/>
    <w:rsid w:val="00381304"/>
    <w:rsid w:val="00381388"/>
    <w:rsid w:val="0038138F"/>
    <w:rsid w:val="003813B1"/>
    <w:rsid w:val="003813B4"/>
    <w:rsid w:val="00381538"/>
    <w:rsid w:val="003816C5"/>
    <w:rsid w:val="0038185F"/>
    <w:rsid w:val="0038192E"/>
    <w:rsid w:val="0038196C"/>
    <w:rsid w:val="00381A63"/>
    <w:rsid w:val="00381AC4"/>
    <w:rsid w:val="00381B2B"/>
    <w:rsid w:val="00381CAF"/>
    <w:rsid w:val="00381D26"/>
    <w:rsid w:val="00381D87"/>
    <w:rsid w:val="00381DC2"/>
    <w:rsid w:val="00381DD5"/>
    <w:rsid w:val="00381DFD"/>
    <w:rsid w:val="00381EF3"/>
    <w:rsid w:val="00381F2F"/>
    <w:rsid w:val="00382197"/>
    <w:rsid w:val="00382298"/>
    <w:rsid w:val="003823F0"/>
    <w:rsid w:val="003823F7"/>
    <w:rsid w:val="00382409"/>
    <w:rsid w:val="003824CC"/>
    <w:rsid w:val="00382544"/>
    <w:rsid w:val="0038272C"/>
    <w:rsid w:val="00382767"/>
    <w:rsid w:val="00382834"/>
    <w:rsid w:val="003828E8"/>
    <w:rsid w:val="00382AE4"/>
    <w:rsid w:val="00382C4A"/>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4F"/>
    <w:rsid w:val="00384BC2"/>
    <w:rsid w:val="00384BD0"/>
    <w:rsid w:val="00384C7F"/>
    <w:rsid w:val="00384CF1"/>
    <w:rsid w:val="00384E43"/>
    <w:rsid w:val="00384EBF"/>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E49"/>
    <w:rsid w:val="00390E57"/>
    <w:rsid w:val="00390E98"/>
    <w:rsid w:val="00390EC6"/>
    <w:rsid w:val="00390EE8"/>
    <w:rsid w:val="00391047"/>
    <w:rsid w:val="003910F5"/>
    <w:rsid w:val="00391187"/>
    <w:rsid w:val="0039118A"/>
    <w:rsid w:val="0039118B"/>
    <w:rsid w:val="0039120D"/>
    <w:rsid w:val="0039133A"/>
    <w:rsid w:val="0039134D"/>
    <w:rsid w:val="00391366"/>
    <w:rsid w:val="0039167B"/>
    <w:rsid w:val="00391686"/>
    <w:rsid w:val="003916FF"/>
    <w:rsid w:val="0039180E"/>
    <w:rsid w:val="00391855"/>
    <w:rsid w:val="0039189F"/>
    <w:rsid w:val="003918B9"/>
    <w:rsid w:val="003918DC"/>
    <w:rsid w:val="003918F8"/>
    <w:rsid w:val="0039196D"/>
    <w:rsid w:val="00391A0A"/>
    <w:rsid w:val="00391B3E"/>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47"/>
    <w:rsid w:val="003935A3"/>
    <w:rsid w:val="00393607"/>
    <w:rsid w:val="00393634"/>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21B"/>
    <w:rsid w:val="0039421E"/>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046"/>
    <w:rsid w:val="00395232"/>
    <w:rsid w:val="003952D5"/>
    <w:rsid w:val="00395305"/>
    <w:rsid w:val="003953BC"/>
    <w:rsid w:val="003954B7"/>
    <w:rsid w:val="003954E3"/>
    <w:rsid w:val="0039552E"/>
    <w:rsid w:val="0039569A"/>
    <w:rsid w:val="00395739"/>
    <w:rsid w:val="00395813"/>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44"/>
    <w:rsid w:val="00397290"/>
    <w:rsid w:val="00397295"/>
    <w:rsid w:val="00397407"/>
    <w:rsid w:val="00397629"/>
    <w:rsid w:val="003976B9"/>
    <w:rsid w:val="003976BD"/>
    <w:rsid w:val="00397738"/>
    <w:rsid w:val="0039781D"/>
    <w:rsid w:val="00397837"/>
    <w:rsid w:val="003978BC"/>
    <w:rsid w:val="003979BC"/>
    <w:rsid w:val="00397B08"/>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88"/>
    <w:rsid w:val="003A04AB"/>
    <w:rsid w:val="003A06A7"/>
    <w:rsid w:val="003A071A"/>
    <w:rsid w:val="003A085A"/>
    <w:rsid w:val="003A0AC8"/>
    <w:rsid w:val="003A0B07"/>
    <w:rsid w:val="003A0B21"/>
    <w:rsid w:val="003A0B31"/>
    <w:rsid w:val="003A0C8C"/>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747"/>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83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C5"/>
    <w:rsid w:val="003A2D23"/>
    <w:rsid w:val="003A2DDB"/>
    <w:rsid w:val="003A2DEE"/>
    <w:rsid w:val="003A2FBC"/>
    <w:rsid w:val="003A2FEE"/>
    <w:rsid w:val="003A3051"/>
    <w:rsid w:val="003A3231"/>
    <w:rsid w:val="003A3265"/>
    <w:rsid w:val="003A32B2"/>
    <w:rsid w:val="003A3334"/>
    <w:rsid w:val="003A349B"/>
    <w:rsid w:val="003A34DA"/>
    <w:rsid w:val="003A3507"/>
    <w:rsid w:val="003A375F"/>
    <w:rsid w:val="003A37D0"/>
    <w:rsid w:val="003A380D"/>
    <w:rsid w:val="003A38B9"/>
    <w:rsid w:val="003A3935"/>
    <w:rsid w:val="003A3991"/>
    <w:rsid w:val="003A39DD"/>
    <w:rsid w:val="003A3A0D"/>
    <w:rsid w:val="003A3AD9"/>
    <w:rsid w:val="003A3ADC"/>
    <w:rsid w:val="003A3C0E"/>
    <w:rsid w:val="003A3D0B"/>
    <w:rsid w:val="003A3E0B"/>
    <w:rsid w:val="003A3EC0"/>
    <w:rsid w:val="003A3F0C"/>
    <w:rsid w:val="003A3F8B"/>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C9"/>
    <w:rsid w:val="003A72BB"/>
    <w:rsid w:val="003A72E1"/>
    <w:rsid w:val="003A7322"/>
    <w:rsid w:val="003A7326"/>
    <w:rsid w:val="003A739D"/>
    <w:rsid w:val="003A74B0"/>
    <w:rsid w:val="003A75CB"/>
    <w:rsid w:val="003A75CE"/>
    <w:rsid w:val="003A7700"/>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C5B"/>
    <w:rsid w:val="003B0CF2"/>
    <w:rsid w:val="003B0DE6"/>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D72"/>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B0"/>
    <w:rsid w:val="003B2BF0"/>
    <w:rsid w:val="003B2C24"/>
    <w:rsid w:val="003B2DE9"/>
    <w:rsid w:val="003B2F3F"/>
    <w:rsid w:val="003B2F48"/>
    <w:rsid w:val="003B2FB5"/>
    <w:rsid w:val="003B2FDC"/>
    <w:rsid w:val="003B3130"/>
    <w:rsid w:val="003B31D0"/>
    <w:rsid w:val="003B3248"/>
    <w:rsid w:val="003B339A"/>
    <w:rsid w:val="003B33B8"/>
    <w:rsid w:val="003B34BA"/>
    <w:rsid w:val="003B351C"/>
    <w:rsid w:val="003B355E"/>
    <w:rsid w:val="003B357F"/>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B1"/>
    <w:rsid w:val="003B42F2"/>
    <w:rsid w:val="003B446F"/>
    <w:rsid w:val="003B4471"/>
    <w:rsid w:val="003B4472"/>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A84"/>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701D"/>
    <w:rsid w:val="003B719C"/>
    <w:rsid w:val="003B73DB"/>
    <w:rsid w:val="003B7490"/>
    <w:rsid w:val="003B7568"/>
    <w:rsid w:val="003B756C"/>
    <w:rsid w:val="003B764D"/>
    <w:rsid w:val="003B7859"/>
    <w:rsid w:val="003B785C"/>
    <w:rsid w:val="003B7868"/>
    <w:rsid w:val="003B78C4"/>
    <w:rsid w:val="003B78C6"/>
    <w:rsid w:val="003B79FE"/>
    <w:rsid w:val="003B7AA4"/>
    <w:rsid w:val="003B7B57"/>
    <w:rsid w:val="003B7BB4"/>
    <w:rsid w:val="003B7C04"/>
    <w:rsid w:val="003B7D09"/>
    <w:rsid w:val="003B7DAB"/>
    <w:rsid w:val="003B7FB9"/>
    <w:rsid w:val="003C0013"/>
    <w:rsid w:val="003C0199"/>
    <w:rsid w:val="003C0240"/>
    <w:rsid w:val="003C0251"/>
    <w:rsid w:val="003C034F"/>
    <w:rsid w:val="003C051F"/>
    <w:rsid w:val="003C0593"/>
    <w:rsid w:val="003C0671"/>
    <w:rsid w:val="003C077E"/>
    <w:rsid w:val="003C0966"/>
    <w:rsid w:val="003C0978"/>
    <w:rsid w:val="003C09A2"/>
    <w:rsid w:val="003C0A2A"/>
    <w:rsid w:val="003C0ACD"/>
    <w:rsid w:val="003C0C42"/>
    <w:rsid w:val="003C0CD1"/>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6D"/>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689"/>
    <w:rsid w:val="003C486F"/>
    <w:rsid w:val="003C4A72"/>
    <w:rsid w:val="003C4AEC"/>
    <w:rsid w:val="003C4BD9"/>
    <w:rsid w:val="003C4C53"/>
    <w:rsid w:val="003C4CB6"/>
    <w:rsid w:val="003C4D21"/>
    <w:rsid w:val="003C4DCF"/>
    <w:rsid w:val="003C4E0F"/>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AC4"/>
    <w:rsid w:val="003C5AF1"/>
    <w:rsid w:val="003C5BA4"/>
    <w:rsid w:val="003C5BDD"/>
    <w:rsid w:val="003C5BF9"/>
    <w:rsid w:val="003C5D55"/>
    <w:rsid w:val="003C5E45"/>
    <w:rsid w:val="003C5E8E"/>
    <w:rsid w:val="003C606B"/>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2EE"/>
    <w:rsid w:val="003C742B"/>
    <w:rsid w:val="003C74D5"/>
    <w:rsid w:val="003C750F"/>
    <w:rsid w:val="003C762C"/>
    <w:rsid w:val="003C76F5"/>
    <w:rsid w:val="003C772C"/>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684"/>
    <w:rsid w:val="003D57B8"/>
    <w:rsid w:val="003D582B"/>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DE4"/>
    <w:rsid w:val="003D6E12"/>
    <w:rsid w:val="003D6E24"/>
    <w:rsid w:val="003D6E88"/>
    <w:rsid w:val="003D6F6B"/>
    <w:rsid w:val="003D6F93"/>
    <w:rsid w:val="003D7029"/>
    <w:rsid w:val="003D7088"/>
    <w:rsid w:val="003D70B5"/>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A71"/>
    <w:rsid w:val="003E1ACA"/>
    <w:rsid w:val="003E1B1D"/>
    <w:rsid w:val="003E1BD8"/>
    <w:rsid w:val="003E1BDA"/>
    <w:rsid w:val="003E1C61"/>
    <w:rsid w:val="003E1CE3"/>
    <w:rsid w:val="003E1D8B"/>
    <w:rsid w:val="003E1DCE"/>
    <w:rsid w:val="003E1DF1"/>
    <w:rsid w:val="003E1ED7"/>
    <w:rsid w:val="003E1F25"/>
    <w:rsid w:val="003E1F5C"/>
    <w:rsid w:val="003E1F6F"/>
    <w:rsid w:val="003E2031"/>
    <w:rsid w:val="003E2071"/>
    <w:rsid w:val="003E21A4"/>
    <w:rsid w:val="003E21EB"/>
    <w:rsid w:val="003E2245"/>
    <w:rsid w:val="003E233E"/>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7AB"/>
    <w:rsid w:val="003E391E"/>
    <w:rsid w:val="003E393F"/>
    <w:rsid w:val="003E3A06"/>
    <w:rsid w:val="003E3A18"/>
    <w:rsid w:val="003E3A92"/>
    <w:rsid w:val="003E3C4A"/>
    <w:rsid w:val="003E3CEA"/>
    <w:rsid w:val="003E3D03"/>
    <w:rsid w:val="003E3DE7"/>
    <w:rsid w:val="003E3F24"/>
    <w:rsid w:val="003E4039"/>
    <w:rsid w:val="003E4059"/>
    <w:rsid w:val="003E40DA"/>
    <w:rsid w:val="003E40E9"/>
    <w:rsid w:val="003E40FC"/>
    <w:rsid w:val="003E4198"/>
    <w:rsid w:val="003E4207"/>
    <w:rsid w:val="003E42B6"/>
    <w:rsid w:val="003E442E"/>
    <w:rsid w:val="003E44E1"/>
    <w:rsid w:val="003E44E5"/>
    <w:rsid w:val="003E44F5"/>
    <w:rsid w:val="003E455D"/>
    <w:rsid w:val="003E4575"/>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6E1"/>
    <w:rsid w:val="003E5700"/>
    <w:rsid w:val="003E5870"/>
    <w:rsid w:val="003E58B3"/>
    <w:rsid w:val="003E59F5"/>
    <w:rsid w:val="003E5A28"/>
    <w:rsid w:val="003E5A36"/>
    <w:rsid w:val="003E5A58"/>
    <w:rsid w:val="003E5AD8"/>
    <w:rsid w:val="003E5CAF"/>
    <w:rsid w:val="003E5DB3"/>
    <w:rsid w:val="003E5DF1"/>
    <w:rsid w:val="003E5F26"/>
    <w:rsid w:val="003E60A0"/>
    <w:rsid w:val="003E6142"/>
    <w:rsid w:val="003E6192"/>
    <w:rsid w:val="003E62A6"/>
    <w:rsid w:val="003E63A0"/>
    <w:rsid w:val="003E63CE"/>
    <w:rsid w:val="003E6449"/>
    <w:rsid w:val="003E64CD"/>
    <w:rsid w:val="003E6524"/>
    <w:rsid w:val="003E6678"/>
    <w:rsid w:val="003E67AF"/>
    <w:rsid w:val="003E6864"/>
    <w:rsid w:val="003E68FC"/>
    <w:rsid w:val="003E69BC"/>
    <w:rsid w:val="003E6A3E"/>
    <w:rsid w:val="003E6B1F"/>
    <w:rsid w:val="003E6B76"/>
    <w:rsid w:val="003E6BA7"/>
    <w:rsid w:val="003E6BAA"/>
    <w:rsid w:val="003E6BB4"/>
    <w:rsid w:val="003E6BD9"/>
    <w:rsid w:val="003E6CCC"/>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10D"/>
    <w:rsid w:val="003F0156"/>
    <w:rsid w:val="003F01B7"/>
    <w:rsid w:val="003F01C0"/>
    <w:rsid w:val="003F034E"/>
    <w:rsid w:val="003F0367"/>
    <w:rsid w:val="003F0371"/>
    <w:rsid w:val="003F0554"/>
    <w:rsid w:val="003F056C"/>
    <w:rsid w:val="003F05F5"/>
    <w:rsid w:val="003F068B"/>
    <w:rsid w:val="003F06E6"/>
    <w:rsid w:val="003F0773"/>
    <w:rsid w:val="003F0898"/>
    <w:rsid w:val="003F08F2"/>
    <w:rsid w:val="003F096A"/>
    <w:rsid w:val="003F0AE9"/>
    <w:rsid w:val="003F0C6D"/>
    <w:rsid w:val="003F0C90"/>
    <w:rsid w:val="003F0D58"/>
    <w:rsid w:val="003F0D97"/>
    <w:rsid w:val="003F1097"/>
    <w:rsid w:val="003F1115"/>
    <w:rsid w:val="003F115B"/>
    <w:rsid w:val="003F11C9"/>
    <w:rsid w:val="003F120C"/>
    <w:rsid w:val="003F13BA"/>
    <w:rsid w:val="003F140A"/>
    <w:rsid w:val="003F15F9"/>
    <w:rsid w:val="003F1785"/>
    <w:rsid w:val="003F1805"/>
    <w:rsid w:val="003F185B"/>
    <w:rsid w:val="003F19B0"/>
    <w:rsid w:val="003F1A23"/>
    <w:rsid w:val="003F1A30"/>
    <w:rsid w:val="003F1A8E"/>
    <w:rsid w:val="003F1ADB"/>
    <w:rsid w:val="003F1B07"/>
    <w:rsid w:val="003F1B17"/>
    <w:rsid w:val="003F1BC4"/>
    <w:rsid w:val="003F1BE0"/>
    <w:rsid w:val="003F1C2D"/>
    <w:rsid w:val="003F1C43"/>
    <w:rsid w:val="003F1C86"/>
    <w:rsid w:val="003F1CF0"/>
    <w:rsid w:val="003F1D80"/>
    <w:rsid w:val="003F1DB7"/>
    <w:rsid w:val="003F1F45"/>
    <w:rsid w:val="003F1FF0"/>
    <w:rsid w:val="003F2157"/>
    <w:rsid w:val="003F2187"/>
    <w:rsid w:val="003F2226"/>
    <w:rsid w:val="003F2299"/>
    <w:rsid w:val="003F23CA"/>
    <w:rsid w:val="003F261D"/>
    <w:rsid w:val="003F2671"/>
    <w:rsid w:val="003F2677"/>
    <w:rsid w:val="003F277F"/>
    <w:rsid w:val="003F2A3E"/>
    <w:rsid w:val="003F2BF2"/>
    <w:rsid w:val="003F2C0B"/>
    <w:rsid w:val="003F2C4A"/>
    <w:rsid w:val="003F2CDA"/>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409"/>
    <w:rsid w:val="003F679D"/>
    <w:rsid w:val="003F6878"/>
    <w:rsid w:val="003F6887"/>
    <w:rsid w:val="003F68F5"/>
    <w:rsid w:val="003F694A"/>
    <w:rsid w:val="003F695F"/>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454"/>
    <w:rsid w:val="00400468"/>
    <w:rsid w:val="00400496"/>
    <w:rsid w:val="0040062C"/>
    <w:rsid w:val="00400633"/>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1D"/>
    <w:rsid w:val="004020A2"/>
    <w:rsid w:val="0040211B"/>
    <w:rsid w:val="004021E9"/>
    <w:rsid w:val="00402357"/>
    <w:rsid w:val="0040236C"/>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95"/>
    <w:rsid w:val="00402AA2"/>
    <w:rsid w:val="00402C13"/>
    <w:rsid w:val="00402C66"/>
    <w:rsid w:val="00402C73"/>
    <w:rsid w:val="00402D92"/>
    <w:rsid w:val="00402DCA"/>
    <w:rsid w:val="00402E68"/>
    <w:rsid w:val="00402EED"/>
    <w:rsid w:val="0040302B"/>
    <w:rsid w:val="00403240"/>
    <w:rsid w:val="00403427"/>
    <w:rsid w:val="0040343E"/>
    <w:rsid w:val="00403476"/>
    <w:rsid w:val="0040348D"/>
    <w:rsid w:val="0040355A"/>
    <w:rsid w:val="004036B0"/>
    <w:rsid w:val="00403762"/>
    <w:rsid w:val="00403784"/>
    <w:rsid w:val="004037CD"/>
    <w:rsid w:val="004037F4"/>
    <w:rsid w:val="00403BF1"/>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EA"/>
    <w:rsid w:val="004104F7"/>
    <w:rsid w:val="00410546"/>
    <w:rsid w:val="004105C3"/>
    <w:rsid w:val="004105C8"/>
    <w:rsid w:val="00410790"/>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DD"/>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C8E"/>
    <w:rsid w:val="00412CBA"/>
    <w:rsid w:val="00412EE5"/>
    <w:rsid w:val="00412F0E"/>
    <w:rsid w:val="00412F16"/>
    <w:rsid w:val="00413461"/>
    <w:rsid w:val="00413557"/>
    <w:rsid w:val="004135CC"/>
    <w:rsid w:val="00413631"/>
    <w:rsid w:val="004136C6"/>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08E"/>
    <w:rsid w:val="00414136"/>
    <w:rsid w:val="004142A5"/>
    <w:rsid w:val="004142D2"/>
    <w:rsid w:val="00414311"/>
    <w:rsid w:val="004143D7"/>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5039"/>
    <w:rsid w:val="00415061"/>
    <w:rsid w:val="00415094"/>
    <w:rsid w:val="004151C1"/>
    <w:rsid w:val="004151EA"/>
    <w:rsid w:val="00415297"/>
    <w:rsid w:val="00415300"/>
    <w:rsid w:val="00415306"/>
    <w:rsid w:val="004155D1"/>
    <w:rsid w:val="00415644"/>
    <w:rsid w:val="00415695"/>
    <w:rsid w:val="004156A3"/>
    <w:rsid w:val="004156D0"/>
    <w:rsid w:val="00415744"/>
    <w:rsid w:val="00415774"/>
    <w:rsid w:val="004157B0"/>
    <w:rsid w:val="00415841"/>
    <w:rsid w:val="0041586F"/>
    <w:rsid w:val="004158F5"/>
    <w:rsid w:val="00415938"/>
    <w:rsid w:val="004159B1"/>
    <w:rsid w:val="00415B54"/>
    <w:rsid w:val="00415C59"/>
    <w:rsid w:val="00415C7F"/>
    <w:rsid w:val="00415DC2"/>
    <w:rsid w:val="00415EB3"/>
    <w:rsid w:val="00415EF2"/>
    <w:rsid w:val="00416206"/>
    <w:rsid w:val="00416217"/>
    <w:rsid w:val="004162B0"/>
    <w:rsid w:val="00416353"/>
    <w:rsid w:val="004163CB"/>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2002F"/>
    <w:rsid w:val="00420105"/>
    <w:rsid w:val="004201D7"/>
    <w:rsid w:val="00420505"/>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560"/>
    <w:rsid w:val="0042158D"/>
    <w:rsid w:val="00421604"/>
    <w:rsid w:val="0042170E"/>
    <w:rsid w:val="00421805"/>
    <w:rsid w:val="0042182D"/>
    <w:rsid w:val="0042198D"/>
    <w:rsid w:val="00421A1E"/>
    <w:rsid w:val="00421A26"/>
    <w:rsid w:val="00421BCA"/>
    <w:rsid w:val="00421BE7"/>
    <w:rsid w:val="00421CE1"/>
    <w:rsid w:val="00421D26"/>
    <w:rsid w:val="00421D78"/>
    <w:rsid w:val="00421E25"/>
    <w:rsid w:val="00421F7F"/>
    <w:rsid w:val="00421FB1"/>
    <w:rsid w:val="00422070"/>
    <w:rsid w:val="00422092"/>
    <w:rsid w:val="004222B2"/>
    <w:rsid w:val="00422340"/>
    <w:rsid w:val="004225B0"/>
    <w:rsid w:val="00422704"/>
    <w:rsid w:val="00422759"/>
    <w:rsid w:val="00422870"/>
    <w:rsid w:val="00422949"/>
    <w:rsid w:val="0042299F"/>
    <w:rsid w:val="00422AA2"/>
    <w:rsid w:val="00422BDC"/>
    <w:rsid w:val="00422C47"/>
    <w:rsid w:val="00422CB4"/>
    <w:rsid w:val="00422D6E"/>
    <w:rsid w:val="00422F0B"/>
    <w:rsid w:val="00422F58"/>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26C"/>
    <w:rsid w:val="00424344"/>
    <w:rsid w:val="0042442C"/>
    <w:rsid w:val="004245AB"/>
    <w:rsid w:val="00424655"/>
    <w:rsid w:val="004246C3"/>
    <w:rsid w:val="00424700"/>
    <w:rsid w:val="0042485D"/>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3C"/>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05"/>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BFB"/>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03"/>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20"/>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69A"/>
    <w:rsid w:val="00433729"/>
    <w:rsid w:val="00433767"/>
    <w:rsid w:val="004337B0"/>
    <w:rsid w:val="00433800"/>
    <w:rsid w:val="00433816"/>
    <w:rsid w:val="0043391D"/>
    <w:rsid w:val="0043394D"/>
    <w:rsid w:val="00433AD6"/>
    <w:rsid w:val="00433AE7"/>
    <w:rsid w:val="00433B05"/>
    <w:rsid w:val="00433B58"/>
    <w:rsid w:val="00433B79"/>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91"/>
    <w:rsid w:val="004348B4"/>
    <w:rsid w:val="00434A12"/>
    <w:rsid w:val="00434A64"/>
    <w:rsid w:val="00434ADF"/>
    <w:rsid w:val="00434AF9"/>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F4A"/>
    <w:rsid w:val="00436FCD"/>
    <w:rsid w:val="00436FE5"/>
    <w:rsid w:val="00437038"/>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B24"/>
    <w:rsid w:val="00440B31"/>
    <w:rsid w:val="00440B8A"/>
    <w:rsid w:val="00440C2F"/>
    <w:rsid w:val="00440D52"/>
    <w:rsid w:val="00440E3D"/>
    <w:rsid w:val="00440E62"/>
    <w:rsid w:val="00440E99"/>
    <w:rsid w:val="00440F9C"/>
    <w:rsid w:val="00441063"/>
    <w:rsid w:val="004410B4"/>
    <w:rsid w:val="00441182"/>
    <w:rsid w:val="004411BE"/>
    <w:rsid w:val="00441201"/>
    <w:rsid w:val="0044124B"/>
    <w:rsid w:val="00441341"/>
    <w:rsid w:val="0044134B"/>
    <w:rsid w:val="0044136E"/>
    <w:rsid w:val="00441445"/>
    <w:rsid w:val="0044156F"/>
    <w:rsid w:val="00441694"/>
    <w:rsid w:val="004416DC"/>
    <w:rsid w:val="00441767"/>
    <w:rsid w:val="004417B1"/>
    <w:rsid w:val="0044186A"/>
    <w:rsid w:val="00441882"/>
    <w:rsid w:val="004419B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8D"/>
    <w:rsid w:val="004430C5"/>
    <w:rsid w:val="004430E2"/>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8A"/>
    <w:rsid w:val="0044398B"/>
    <w:rsid w:val="004439CD"/>
    <w:rsid w:val="004439DD"/>
    <w:rsid w:val="00443A28"/>
    <w:rsid w:val="00443B21"/>
    <w:rsid w:val="00443C35"/>
    <w:rsid w:val="00443DDC"/>
    <w:rsid w:val="00443E24"/>
    <w:rsid w:val="00443E27"/>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C98"/>
    <w:rsid w:val="00444D38"/>
    <w:rsid w:val="00444D65"/>
    <w:rsid w:val="00444E2C"/>
    <w:rsid w:val="00444E3F"/>
    <w:rsid w:val="00444EFC"/>
    <w:rsid w:val="00444F7D"/>
    <w:rsid w:val="0044502E"/>
    <w:rsid w:val="004451CE"/>
    <w:rsid w:val="004452D9"/>
    <w:rsid w:val="00445367"/>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FA"/>
    <w:rsid w:val="00445D2A"/>
    <w:rsid w:val="00445D3F"/>
    <w:rsid w:val="00445D93"/>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3C"/>
    <w:rsid w:val="004467C4"/>
    <w:rsid w:val="00446833"/>
    <w:rsid w:val="0044698E"/>
    <w:rsid w:val="00446A25"/>
    <w:rsid w:val="00446AB3"/>
    <w:rsid w:val="00446AB6"/>
    <w:rsid w:val="00446AC7"/>
    <w:rsid w:val="00446AF7"/>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44"/>
    <w:rsid w:val="00453193"/>
    <w:rsid w:val="004531DB"/>
    <w:rsid w:val="00453261"/>
    <w:rsid w:val="004533A7"/>
    <w:rsid w:val="0045349B"/>
    <w:rsid w:val="0045354C"/>
    <w:rsid w:val="004535EB"/>
    <w:rsid w:val="0045366D"/>
    <w:rsid w:val="00453692"/>
    <w:rsid w:val="004536A1"/>
    <w:rsid w:val="004537DD"/>
    <w:rsid w:val="004538FD"/>
    <w:rsid w:val="00453952"/>
    <w:rsid w:val="00453ADF"/>
    <w:rsid w:val="00453C32"/>
    <w:rsid w:val="00453D30"/>
    <w:rsid w:val="00453DA6"/>
    <w:rsid w:val="00453E48"/>
    <w:rsid w:val="00453FF2"/>
    <w:rsid w:val="00454097"/>
    <w:rsid w:val="004540C5"/>
    <w:rsid w:val="004540D2"/>
    <w:rsid w:val="004541EA"/>
    <w:rsid w:val="00454240"/>
    <w:rsid w:val="004542F1"/>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35"/>
    <w:rsid w:val="00454E67"/>
    <w:rsid w:val="00454F20"/>
    <w:rsid w:val="00454F51"/>
    <w:rsid w:val="0045503D"/>
    <w:rsid w:val="00455109"/>
    <w:rsid w:val="00455139"/>
    <w:rsid w:val="00455194"/>
    <w:rsid w:val="004551C4"/>
    <w:rsid w:val="004551E2"/>
    <w:rsid w:val="00455266"/>
    <w:rsid w:val="00455389"/>
    <w:rsid w:val="004553BE"/>
    <w:rsid w:val="004553F1"/>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46"/>
    <w:rsid w:val="00457315"/>
    <w:rsid w:val="00457688"/>
    <w:rsid w:val="00457705"/>
    <w:rsid w:val="00457886"/>
    <w:rsid w:val="004578EF"/>
    <w:rsid w:val="0045795E"/>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75C"/>
    <w:rsid w:val="00460837"/>
    <w:rsid w:val="00460982"/>
    <w:rsid w:val="004609A8"/>
    <w:rsid w:val="00460A6C"/>
    <w:rsid w:val="00460AEC"/>
    <w:rsid w:val="00460B70"/>
    <w:rsid w:val="00460C0F"/>
    <w:rsid w:val="00460EEC"/>
    <w:rsid w:val="00460FD0"/>
    <w:rsid w:val="0046105B"/>
    <w:rsid w:val="00461083"/>
    <w:rsid w:val="00461102"/>
    <w:rsid w:val="004611B7"/>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15"/>
    <w:rsid w:val="00462283"/>
    <w:rsid w:val="00462376"/>
    <w:rsid w:val="00462483"/>
    <w:rsid w:val="004624CF"/>
    <w:rsid w:val="004624E2"/>
    <w:rsid w:val="004625CF"/>
    <w:rsid w:val="00462706"/>
    <w:rsid w:val="0046277E"/>
    <w:rsid w:val="0046286C"/>
    <w:rsid w:val="00462915"/>
    <w:rsid w:val="004629AC"/>
    <w:rsid w:val="00462B07"/>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B1"/>
    <w:rsid w:val="00463BDC"/>
    <w:rsid w:val="00463DF9"/>
    <w:rsid w:val="00463E69"/>
    <w:rsid w:val="00463E6B"/>
    <w:rsid w:val="00463E6F"/>
    <w:rsid w:val="00463FB7"/>
    <w:rsid w:val="00463FDB"/>
    <w:rsid w:val="00464026"/>
    <w:rsid w:val="00464042"/>
    <w:rsid w:val="0046416C"/>
    <w:rsid w:val="004641E3"/>
    <w:rsid w:val="004642BE"/>
    <w:rsid w:val="004644E7"/>
    <w:rsid w:val="00464624"/>
    <w:rsid w:val="004646D5"/>
    <w:rsid w:val="004646ED"/>
    <w:rsid w:val="00464778"/>
    <w:rsid w:val="0046478B"/>
    <w:rsid w:val="004647D2"/>
    <w:rsid w:val="0046480A"/>
    <w:rsid w:val="00464811"/>
    <w:rsid w:val="004648C6"/>
    <w:rsid w:val="00464905"/>
    <w:rsid w:val="00464974"/>
    <w:rsid w:val="004649B6"/>
    <w:rsid w:val="00464A28"/>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54A"/>
    <w:rsid w:val="00465681"/>
    <w:rsid w:val="00465699"/>
    <w:rsid w:val="004656AA"/>
    <w:rsid w:val="00465740"/>
    <w:rsid w:val="00465755"/>
    <w:rsid w:val="00465C6C"/>
    <w:rsid w:val="00465C91"/>
    <w:rsid w:val="00465CA1"/>
    <w:rsid w:val="00465D3C"/>
    <w:rsid w:val="00465D50"/>
    <w:rsid w:val="00465D53"/>
    <w:rsid w:val="00465D8A"/>
    <w:rsid w:val="00465E15"/>
    <w:rsid w:val="00465EF4"/>
    <w:rsid w:val="00465F49"/>
    <w:rsid w:val="00465FDE"/>
    <w:rsid w:val="00466061"/>
    <w:rsid w:val="00466119"/>
    <w:rsid w:val="004661B1"/>
    <w:rsid w:val="00466377"/>
    <w:rsid w:val="0046641B"/>
    <w:rsid w:val="00466429"/>
    <w:rsid w:val="0046645C"/>
    <w:rsid w:val="004664D1"/>
    <w:rsid w:val="004664F5"/>
    <w:rsid w:val="0046651A"/>
    <w:rsid w:val="0046654F"/>
    <w:rsid w:val="004665A1"/>
    <w:rsid w:val="004666F0"/>
    <w:rsid w:val="00466703"/>
    <w:rsid w:val="0046674E"/>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AAC"/>
    <w:rsid w:val="00467AB6"/>
    <w:rsid w:val="00467C2B"/>
    <w:rsid w:val="00467D64"/>
    <w:rsid w:val="00467D83"/>
    <w:rsid w:val="00467DAA"/>
    <w:rsid w:val="00467DF7"/>
    <w:rsid w:val="00467E05"/>
    <w:rsid w:val="00467FC2"/>
    <w:rsid w:val="00467FE9"/>
    <w:rsid w:val="0047007D"/>
    <w:rsid w:val="00470131"/>
    <w:rsid w:val="00470192"/>
    <w:rsid w:val="00470269"/>
    <w:rsid w:val="00470424"/>
    <w:rsid w:val="0047043B"/>
    <w:rsid w:val="004704D2"/>
    <w:rsid w:val="0047062E"/>
    <w:rsid w:val="0047063B"/>
    <w:rsid w:val="0047074F"/>
    <w:rsid w:val="0047076B"/>
    <w:rsid w:val="0047083C"/>
    <w:rsid w:val="00470856"/>
    <w:rsid w:val="00470A4B"/>
    <w:rsid w:val="00470A6D"/>
    <w:rsid w:val="00470B92"/>
    <w:rsid w:val="00470BA9"/>
    <w:rsid w:val="00470BE0"/>
    <w:rsid w:val="00470CA3"/>
    <w:rsid w:val="00470ED3"/>
    <w:rsid w:val="00470FBE"/>
    <w:rsid w:val="004710AE"/>
    <w:rsid w:val="00471148"/>
    <w:rsid w:val="004711F4"/>
    <w:rsid w:val="0047145B"/>
    <w:rsid w:val="00471502"/>
    <w:rsid w:val="004715B1"/>
    <w:rsid w:val="00471640"/>
    <w:rsid w:val="004716CF"/>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1D2"/>
    <w:rsid w:val="0047334A"/>
    <w:rsid w:val="00473463"/>
    <w:rsid w:val="004734F9"/>
    <w:rsid w:val="00473512"/>
    <w:rsid w:val="004735A0"/>
    <w:rsid w:val="004735B8"/>
    <w:rsid w:val="0047366D"/>
    <w:rsid w:val="00473701"/>
    <w:rsid w:val="00473893"/>
    <w:rsid w:val="004738EF"/>
    <w:rsid w:val="0047396C"/>
    <w:rsid w:val="0047399F"/>
    <w:rsid w:val="004739A6"/>
    <w:rsid w:val="00473B69"/>
    <w:rsid w:val="00473BC8"/>
    <w:rsid w:val="00473CE7"/>
    <w:rsid w:val="00473E50"/>
    <w:rsid w:val="00473E56"/>
    <w:rsid w:val="00473E68"/>
    <w:rsid w:val="0047404B"/>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91"/>
    <w:rsid w:val="004756B5"/>
    <w:rsid w:val="004756BB"/>
    <w:rsid w:val="00475802"/>
    <w:rsid w:val="00475824"/>
    <w:rsid w:val="004758C3"/>
    <w:rsid w:val="00475937"/>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F3"/>
    <w:rsid w:val="004802FE"/>
    <w:rsid w:val="00480319"/>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18"/>
    <w:rsid w:val="00481769"/>
    <w:rsid w:val="004818B2"/>
    <w:rsid w:val="0048196D"/>
    <w:rsid w:val="00481B24"/>
    <w:rsid w:val="00481BC5"/>
    <w:rsid w:val="00481D55"/>
    <w:rsid w:val="00481EA8"/>
    <w:rsid w:val="00481F4B"/>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CBB"/>
    <w:rsid w:val="00482E4C"/>
    <w:rsid w:val="00482E90"/>
    <w:rsid w:val="00482EB0"/>
    <w:rsid w:val="00482F0A"/>
    <w:rsid w:val="00482F71"/>
    <w:rsid w:val="0048313D"/>
    <w:rsid w:val="00483144"/>
    <w:rsid w:val="004831D6"/>
    <w:rsid w:val="00483210"/>
    <w:rsid w:val="00483330"/>
    <w:rsid w:val="0048338F"/>
    <w:rsid w:val="00483505"/>
    <w:rsid w:val="0048359D"/>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53"/>
    <w:rsid w:val="00486D98"/>
    <w:rsid w:val="00486DD0"/>
    <w:rsid w:val="00486E5E"/>
    <w:rsid w:val="00486ED2"/>
    <w:rsid w:val="00486F0D"/>
    <w:rsid w:val="0048700A"/>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AE5"/>
    <w:rsid w:val="00487BF8"/>
    <w:rsid w:val="00487CFA"/>
    <w:rsid w:val="00487D1F"/>
    <w:rsid w:val="00487DBD"/>
    <w:rsid w:val="00487EA8"/>
    <w:rsid w:val="00487EAA"/>
    <w:rsid w:val="00487ED7"/>
    <w:rsid w:val="00487F06"/>
    <w:rsid w:val="00487F3E"/>
    <w:rsid w:val="00490098"/>
    <w:rsid w:val="004900D6"/>
    <w:rsid w:val="004900F0"/>
    <w:rsid w:val="004901BB"/>
    <w:rsid w:val="004901E3"/>
    <w:rsid w:val="00490367"/>
    <w:rsid w:val="00490596"/>
    <w:rsid w:val="0049060F"/>
    <w:rsid w:val="00490898"/>
    <w:rsid w:val="004908D0"/>
    <w:rsid w:val="0049091E"/>
    <w:rsid w:val="00490A74"/>
    <w:rsid w:val="00490B46"/>
    <w:rsid w:val="00490C02"/>
    <w:rsid w:val="00490C77"/>
    <w:rsid w:val="00490C9D"/>
    <w:rsid w:val="00490CAD"/>
    <w:rsid w:val="00490F14"/>
    <w:rsid w:val="00490F6F"/>
    <w:rsid w:val="00490FBB"/>
    <w:rsid w:val="00490FE6"/>
    <w:rsid w:val="0049107A"/>
    <w:rsid w:val="00491094"/>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2C8"/>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50C"/>
    <w:rsid w:val="00495568"/>
    <w:rsid w:val="00495608"/>
    <w:rsid w:val="00495678"/>
    <w:rsid w:val="004956F1"/>
    <w:rsid w:val="00495855"/>
    <w:rsid w:val="004958E5"/>
    <w:rsid w:val="00495900"/>
    <w:rsid w:val="0049591A"/>
    <w:rsid w:val="00495990"/>
    <w:rsid w:val="004959C8"/>
    <w:rsid w:val="004959FF"/>
    <w:rsid w:val="00495A24"/>
    <w:rsid w:val="00495AAE"/>
    <w:rsid w:val="00495AB4"/>
    <w:rsid w:val="00495B3A"/>
    <w:rsid w:val="00495B8E"/>
    <w:rsid w:val="00495C3E"/>
    <w:rsid w:val="00495D64"/>
    <w:rsid w:val="00495ED0"/>
    <w:rsid w:val="00495F57"/>
    <w:rsid w:val="0049602C"/>
    <w:rsid w:val="004960BE"/>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DE"/>
    <w:rsid w:val="00496775"/>
    <w:rsid w:val="004967A3"/>
    <w:rsid w:val="004967D3"/>
    <w:rsid w:val="004967FC"/>
    <w:rsid w:val="004968D7"/>
    <w:rsid w:val="00496969"/>
    <w:rsid w:val="00496999"/>
    <w:rsid w:val="00496A0A"/>
    <w:rsid w:val="00496A99"/>
    <w:rsid w:val="00496AFE"/>
    <w:rsid w:val="00496B04"/>
    <w:rsid w:val="00496B69"/>
    <w:rsid w:val="00496BED"/>
    <w:rsid w:val="00496C12"/>
    <w:rsid w:val="00496C39"/>
    <w:rsid w:val="00496C94"/>
    <w:rsid w:val="00496C9B"/>
    <w:rsid w:val="00496CEF"/>
    <w:rsid w:val="00496DA0"/>
    <w:rsid w:val="00496DC7"/>
    <w:rsid w:val="00496EA8"/>
    <w:rsid w:val="00496ECC"/>
    <w:rsid w:val="00496EDF"/>
    <w:rsid w:val="00496F99"/>
    <w:rsid w:val="00496FD0"/>
    <w:rsid w:val="00497064"/>
    <w:rsid w:val="004971C5"/>
    <w:rsid w:val="0049729A"/>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AA"/>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7BC"/>
    <w:rsid w:val="004A27EB"/>
    <w:rsid w:val="004A27F0"/>
    <w:rsid w:val="004A2806"/>
    <w:rsid w:val="004A291A"/>
    <w:rsid w:val="004A2A1F"/>
    <w:rsid w:val="004A2A56"/>
    <w:rsid w:val="004A2A97"/>
    <w:rsid w:val="004A2AE8"/>
    <w:rsid w:val="004A2DB9"/>
    <w:rsid w:val="004A2E5E"/>
    <w:rsid w:val="004A2FCB"/>
    <w:rsid w:val="004A3056"/>
    <w:rsid w:val="004A30AC"/>
    <w:rsid w:val="004A30BA"/>
    <w:rsid w:val="004A3143"/>
    <w:rsid w:val="004A31A1"/>
    <w:rsid w:val="004A31C8"/>
    <w:rsid w:val="004A323B"/>
    <w:rsid w:val="004A3342"/>
    <w:rsid w:val="004A33C6"/>
    <w:rsid w:val="004A3446"/>
    <w:rsid w:val="004A346F"/>
    <w:rsid w:val="004A3579"/>
    <w:rsid w:val="004A36DA"/>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0EC"/>
    <w:rsid w:val="004A6158"/>
    <w:rsid w:val="004A61D2"/>
    <w:rsid w:val="004A638B"/>
    <w:rsid w:val="004A6396"/>
    <w:rsid w:val="004A640B"/>
    <w:rsid w:val="004A649A"/>
    <w:rsid w:val="004A64F5"/>
    <w:rsid w:val="004A6568"/>
    <w:rsid w:val="004A6598"/>
    <w:rsid w:val="004A6669"/>
    <w:rsid w:val="004A667D"/>
    <w:rsid w:val="004A687F"/>
    <w:rsid w:val="004A6881"/>
    <w:rsid w:val="004A6943"/>
    <w:rsid w:val="004A69DA"/>
    <w:rsid w:val="004A6BB0"/>
    <w:rsid w:val="004A6D32"/>
    <w:rsid w:val="004A6D3B"/>
    <w:rsid w:val="004A6E14"/>
    <w:rsid w:val="004A6EA4"/>
    <w:rsid w:val="004A6EB1"/>
    <w:rsid w:val="004A6EF0"/>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79D"/>
    <w:rsid w:val="004A78BF"/>
    <w:rsid w:val="004A7969"/>
    <w:rsid w:val="004A7A3A"/>
    <w:rsid w:val="004A7A80"/>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2F5"/>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751"/>
    <w:rsid w:val="004B3850"/>
    <w:rsid w:val="004B3891"/>
    <w:rsid w:val="004B38A4"/>
    <w:rsid w:val="004B38AF"/>
    <w:rsid w:val="004B3975"/>
    <w:rsid w:val="004B3A28"/>
    <w:rsid w:val="004B3A29"/>
    <w:rsid w:val="004B3B78"/>
    <w:rsid w:val="004B3C99"/>
    <w:rsid w:val="004B3FF4"/>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AF5"/>
    <w:rsid w:val="004B4BD0"/>
    <w:rsid w:val="004B4C29"/>
    <w:rsid w:val="004B4C67"/>
    <w:rsid w:val="004B4DB0"/>
    <w:rsid w:val="004B4E14"/>
    <w:rsid w:val="004B4E34"/>
    <w:rsid w:val="004B4E40"/>
    <w:rsid w:val="004B5056"/>
    <w:rsid w:val="004B50A7"/>
    <w:rsid w:val="004B50CF"/>
    <w:rsid w:val="004B5144"/>
    <w:rsid w:val="004B51FE"/>
    <w:rsid w:val="004B5222"/>
    <w:rsid w:val="004B5236"/>
    <w:rsid w:val="004B5294"/>
    <w:rsid w:val="004B52C8"/>
    <w:rsid w:val="004B53A6"/>
    <w:rsid w:val="004B53E5"/>
    <w:rsid w:val="004B54F4"/>
    <w:rsid w:val="004B5609"/>
    <w:rsid w:val="004B57D1"/>
    <w:rsid w:val="004B580C"/>
    <w:rsid w:val="004B58AE"/>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0F"/>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66F"/>
    <w:rsid w:val="004C26C3"/>
    <w:rsid w:val="004C27F7"/>
    <w:rsid w:val="004C2864"/>
    <w:rsid w:val="004C2922"/>
    <w:rsid w:val="004C293D"/>
    <w:rsid w:val="004C298F"/>
    <w:rsid w:val="004C29F1"/>
    <w:rsid w:val="004C2A3C"/>
    <w:rsid w:val="004C2ADE"/>
    <w:rsid w:val="004C2B1A"/>
    <w:rsid w:val="004C2B2D"/>
    <w:rsid w:val="004C2B82"/>
    <w:rsid w:val="004C2BAB"/>
    <w:rsid w:val="004C2CEF"/>
    <w:rsid w:val="004C2EA5"/>
    <w:rsid w:val="004C2F7A"/>
    <w:rsid w:val="004C2FA4"/>
    <w:rsid w:val="004C31DC"/>
    <w:rsid w:val="004C355C"/>
    <w:rsid w:val="004C3593"/>
    <w:rsid w:val="004C35F6"/>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31"/>
    <w:rsid w:val="004C47B2"/>
    <w:rsid w:val="004C4864"/>
    <w:rsid w:val="004C48B4"/>
    <w:rsid w:val="004C49EF"/>
    <w:rsid w:val="004C4A19"/>
    <w:rsid w:val="004C4A2B"/>
    <w:rsid w:val="004C4A38"/>
    <w:rsid w:val="004C4DB3"/>
    <w:rsid w:val="004C4EA5"/>
    <w:rsid w:val="004C506A"/>
    <w:rsid w:val="004C5098"/>
    <w:rsid w:val="004C50FB"/>
    <w:rsid w:val="004C5114"/>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8"/>
    <w:rsid w:val="004C6233"/>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D80"/>
    <w:rsid w:val="004C7E66"/>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6DF"/>
    <w:rsid w:val="004D0761"/>
    <w:rsid w:val="004D07BA"/>
    <w:rsid w:val="004D084E"/>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3F"/>
    <w:rsid w:val="004D139D"/>
    <w:rsid w:val="004D13AD"/>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E"/>
    <w:rsid w:val="004D1DD3"/>
    <w:rsid w:val="004D1E54"/>
    <w:rsid w:val="004D1E7C"/>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E4"/>
    <w:rsid w:val="004D2D25"/>
    <w:rsid w:val="004D2E4B"/>
    <w:rsid w:val="004D2ED8"/>
    <w:rsid w:val="004D2F1C"/>
    <w:rsid w:val="004D2FF9"/>
    <w:rsid w:val="004D304C"/>
    <w:rsid w:val="004D31A0"/>
    <w:rsid w:val="004D3459"/>
    <w:rsid w:val="004D34B7"/>
    <w:rsid w:val="004D34E4"/>
    <w:rsid w:val="004D3527"/>
    <w:rsid w:val="004D355C"/>
    <w:rsid w:val="004D3590"/>
    <w:rsid w:val="004D35CA"/>
    <w:rsid w:val="004D368C"/>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EDC"/>
    <w:rsid w:val="004D5F76"/>
    <w:rsid w:val="004D6056"/>
    <w:rsid w:val="004D60DA"/>
    <w:rsid w:val="004D6178"/>
    <w:rsid w:val="004D621D"/>
    <w:rsid w:val="004D62E7"/>
    <w:rsid w:val="004D6393"/>
    <w:rsid w:val="004D63E9"/>
    <w:rsid w:val="004D6499"/>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74"/>
    <w:rsid w:val="004D6E86"/>
    <w:rsid w:val="004D6EB0"/>
    <w:rsid w:val="004D6F01"/>
    <w:rsid w:val="004D6F33"/>
    <w:rsid w:val="004D7136"/>
    <w:rsid w:val="004D715A"/>
    <w:rsid w:val="004D724F"/>
    <w:rsid w:val="004D72A8"/>
    <w:rsid w:val="004D73A9"/>
    <w:rsid w:val="004D7559"/>
    <w:rsid w:val="004D75B4"/>
    <w:rsid w:val="004D75DC"/>
    <w:rsid w:val="004D7615"/>
    <w:rsid w:val="004D76B0"/>
    <w:rsid w:val="004D773D"/>
    <w:rsid w:val="004D787A"/>
    <w:rsid w:val="004D787E"/>
    <w:rsid w:val="004D797E"/>
    <w:rsid w:val="004D79AD"/>
    <w:rsid w:val="004D7B62"/>
    <w:rsid w:val="004D7BB0"/>
    <w:rsid w:val="004D7BC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99"/>
    <w:rsid w:val="004E08DD"/>
    <w:rsid w:val="004E0939"/>
    <w:rsid w:val="004E095E"/>
    <w:rsid w:val="004E0989"/>
    <w:rsid w:val="004E098D"/>
    <w:rsid w:val="004E0997"/>
    <w:rsid w:val="004E0AAD"/>
    <w:rsid w:val="004E0ACA"/>
    <w:rsid w:val="004E0B6B"/>
    <w:rsid w:val="004E0B98"/>
    <w:rsid w:val="004E0BFF"/>
    <w:rsid w:val="004E0E12"/>
    <w:rsid w:val="004E0ECB"/>
    <w:rsid w:val="004E0FEF"/>
    <w:rsid w:val="004E1017"/>
    <w:rsid w:val="004E1022"/>
    <w:rsid w:val="004E10B8"/>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C3B"/>
    <w:rsid w:val="004E2DF3"/>
    <w:rsid w:val="004E2E36"/>
    <w:rsid w:val="004E2E46"/>
    <w:rsid w:val="004E2E5F"/>
    <w:rsid w:val="004E2EA9"/>
    <w:rsid w:val="004E2ED0"/>
    <w:rsid w:val="004E2EE4"/>
    <w:rsid w:val="004E2F1E"/>
    <w:rsid w:val="004E2F84"/>
    <w:rsid w:val="004E2FCC"/>
    <w:rsid w:val="004E30DC"/>
    <w:rsid w:val="004E3104"/>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4FA5"/>
    <w:rsid w:val="004E5258"/>
    <w:rsid w:val="004E526B"/>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2A0"/>
    <w:rsid w:val="004E6364"/>
    <w:rsid w:val="004E6412"/>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ACA"/>
    <w:rsid w:val="004F0B13"/>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C8"/>
    <w:rsid w:val="004F1175"/>
    <w:rsid w:val="004F1190"/>
    <w:rsid w:val="004F1238"/>
    <w:rsid w:val="004F1289"/>
    <w:rsid w:val="004F1400"/>
    <w:rsid w:val="004F14D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1"/>
    <w:rsid w:val="004F4AAD"/>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5121"/>
    <w:rsid w:val="004F51B5"/>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373"/>
    <w:rsid w:val="004F73FB"/>
    <w:rsid w:val="004F7410"/>
    <w:rsid w:val="004F74A6"/>
    <w:rsid w:val="004F74B3"/>
    <w:rsid w:val="004F7561"/>
    <w:rsid w:val="004F766E"/>
    <w:rsid w:val="004F76DB"/>
    <w:rsid w:val="004F77F1"/>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0FC0"/>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47"/>
    <w:rsid w:val="0050259A"/>
    <w:rsid w:val="00502672"/>
    <w:rsid w:val="00502733"/>
    <w:rsid w:val="005027A9"/>
    <w:rsid w:val="005027BF"/>
    <w:rsid w:val="005027E1"/>
    <w:rsid w:val="0050291B"/>
    <w:rsid w:val="00502C70"/>
    <w:rsid w:val="00502C9F"/>
    <w:rsid w:val="00502CEE"/>
    <w:rsid w:val="00502D26"/>
    <w:rsid w:val="00502E5A"/>
    <w:rsid w:val="00502F0B"/>
    <w:rsid w:val="00502F17"/>
    <w:rsid w:val="00502FC0"/>
    <w:rsid w:val="00502FE3"/>
    <w:rsid w:val="005031C0"/>
    <w:rsid w:val="00503289"/>
    <w:rsid w:val="0050334D"/>
    <w:rsid w:val="005033AB"/>
    <w:rsid w:val="0050344B"/>
    <w:rsid w:val="0050346D"/>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10"/>
    <w:rsid w:val="0050486A"/>
    <w:rsid w:val="0050495A"/>
    <w:rsid w:val="00504ABF"/>
    <w:rsid w:val="00504B05"/>
    <w:rsid w:val="00504B1B"/>
    <w:rsid w:val="00504B2C"/>
    <w:rsid w:val="00504B58"/>
    <w:rsid w:val="00504BBD"/>
    <w:rsid w:val="00504BE4"/>
    <w:rsid w:val="00504CC2"/>
    <w:rsid w:val="00504CD0"/>
    <w:rsid w:val="00504D50"/>
    <w:rsid w:val="00504DEB"/>
    <w:rsid w:val="00504E8D"/>
    <w:rsid w:val="00504F6F"/>
    <w:rsid w:val="00504FBC"/>
    <w:rsid w:val="0050505B"/>
    <w:rsid w:val="005051C8"/>
    <w:rsid w:val="005051D4"/>
    <w:rsid w:val="0050531F"/>
    <w:rsid w:val="0050541C"/>
    <w:rsid w:val="00505486"/>
    <w:rsid w:val="00505862"/>
    <w:rsid w:val="0050589F"/>
    <w:rsid w:val="005058CA"/>
    <w:rsid w:val="005058DE"/>
    <w:rsid w:val="00505900"/>
    <w:rsid w:val="00505910"/>
    <w:rsid w:val="00505A21"/>
    <w:rsid w:val="00505BCB"/>
    <w:rsid w:val="00505C89"/>
    <w:rsid w:val="00505CA0"/>
    <w:rsid w:val="00505D1B"/>
    <w:rsid w:val="00505D63"/>
    <w:rsid w:val="00505E6B"/>
    <w:rsid w:val="00505F22"/>
    <w:rsid w:val="005060CA"/>
    <w:rsid w:val="00506261"/>
    <w:rsid w:val="00506393"/>
    <w:rsid w:val="005063A4"/>
    <w:rsid w:val="005063BB"/>
    <w:rsid w:val="00506428"/>
    <w:rsid w:val="005065A1"/>
    <w:rsid w:val="00506780"/>
    <w:rsid w:val="005068DA"/>
    <w:rsid w:val="0050691B"/>
    <w:rsid w:val="0050692A"/>
    <w:rsid w:val="0050694C"/>
    <w:rsid w:val="00506961"/>
    <w:rsid w:val="00506A10"/>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7B7"/>
    <w:rsid w:val="00510975"/>
    <w:rsid w:val="005109B2"/>
    <w:rsid w:val="00510A3B"/>
    <w:rsid w:val="00510A54"/>
    <w:rsid w:val="00510A67"/>
    <w:rsid w:val="00510B28"/>
    <w:rsid w:val="00510BA8"/>
    <w:rsid w:val="00510BF5"/>
    <w:rsid w:val="00510C1E"/>
    <w:rsid w:val="00510C7D"/>
    <w:rsid w:val="00510D26"/>
    <w:rsid w:val="00510E07"/>
    <w:rsid w:val="00510F03"/>
    <w:rsid w:val="00510F05"/>
    <w:rsid w:val="00510F36"/>
    <w:rsid w:val="005110DF"/>
    <w:rsid w:val="00511146"/>
    <w:rsid w:val="0051114E"/>
    <w:rsid w:val="00511161"/>
    <w:rsid w:val="0051116E"/>
    <w:rsid w:val="00511235"/>
    <w:rsid w:val="00511270"/>
    <w:rsid w:val="005112EF"/>
    <w:rsid w:val="005114AD"/>
    <w:rsid w:val="0051156E"/>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ADA"/>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E8A"/>
    <w:rsid w:val="00514EB6"/>
    <w:rsid w:val="00514EDC"/>
    <w:rsid w:val="00514FF3"/>
    <w:rsid w:val="00514FFF"/>
    <w:rsid w:val="00515093"/>
    <w:rsid w:val="005150E9"/>
    <w:rsid w:val="0051520E"/>
    <w:rsid w:val="005153E8"/>
    <w:rsid w:val="005153EB"/>
    <w:rsid w:val="0051550B"/>
    <w:rsid w:val="00515569"/>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842"/>
    <w:rsid w:val="005169FC"/>
    <w:rsid w:val="00516A00"/>
    <w:rsid w:val="00516A4E"/>
    <w:rsid w:val="00516A59"/>
    <w:rsid w:val="00516B24"/>
    <w:rsid w:val="00516BA0"/>
    <w:rsid w:val="00516BF5"/>
    <w:rsid w:val="00516C11"/>
    <w:rsid w:val="00516C7E"/>
    <w:rsid w:val="00516D84"/>
    <w:rsid w:val="00516DA0"/>
    <w:rsid w:val="00516EC5"/>
    <w:rsid w:val="00516F60"/>
    <w:rsid w:val="00516F8F"/>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DD1"/>
    <w:rsid w:val="00517E11"/>
    <w:rsid w:val="00517F21"/>
    <w:rsid w:val="00517F47"/>
    <w:rsid w:val="00517FF9"/>
    <w:rsid w:val="00520004"/>
    <w:rsid w:val="00520054"/>
    <w:rsid w:val="0052007E"/>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13"/>
    <w:rsid w:val="0052255E"/>
    <w:rsid w:val="0052266B"/>
    <w:rsid w:val="00522687"/>
    <w:rsid w:val="00522729"/>
    <w:rsid w:val="00522797"/>
    <w:rsid w:val="005228BF"/>
    <w:rsid w:val="005228D6"/>
    <w:rsid w:val="0052291E"/>
    <w:rsid w:val="0052298C"/>
    <w:rsid w:val="00522A3A"/>
    <w:rsid w:val="00522A55"/>
    <w:rsid w:val="00522AB1"/>
    <w:rsid w:val="00522B0C"/>
    <w:rsid w:val="00522B0F"/>
    <w:rsid w:val="00522CD2"/>
    <w:rsid w:val="00522DC1"/>
    <w:rsid w:val="00522DEF"/>
    <w:rsid w:val="00522E4B"/>
    <w:rsid w:val="00522ED3"/>
    <w:rsid w:val="00522FE3"/>
    <w:rsid w:val="005230C4"/>
    <w:rsid w:val="005230EC"/>
    <w:rsid w:val="00523199"/>
    <w:rsid w:val="0052320D"/>
    <w:rsid w:val="00523249"/>
    <w:rsid w:val="0052327C"/>
    <w:rsid w:val="0052342D"/>
    <w:rsid w:val="0052345F"/>
    <w:rsid w:val="005234BC"/>
    <w:rsid w:val="00523585"/>
    <w:rsid w:val="005235FD"/>
    <w:rsid w:val="005236ED"/>
    <w:rsid w:val="00523735"/>
    <w:rsid w:val="00523907"/>
    <w:rsid w:val="005239E6"/>
    <w:rsid w:val="005239FE"/>
    <w:rsid w:val="00523A79"/>
    <w:rsid w:val="00523AFF"/>
    <w:rsid w:val="00523B04"/>
    <w:rsid w:val="00523B85"/>
    <w:rsid w:val="00523D01"/>
    <w:rsid w:val="00523D09"/>
    <w:rsid w:val="00523D94"/>
    <w:rsid w:val="00523F71"/>
    <w:rsid w:val="0052404D"/>
    <w:rsid w:val="0052411A"/>
    <w:rsid w:val="005241D8"/>
    <w:rsid w:val="00524747"/>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442"/>
    <w:rsid w:val="005274EB"/>
    <w:rsid w:val="00527554"/>
    <w:rsid w:val="0052766B"/>
    <w:rsid w:val="00527749"/>
    <w:rsid w:val="00527798"/>
    <w:rsid w:val="005277A0"/>
    <w:rsid w:val="00527809"/>
    <w:rsid w:val="00527978"/>
    <w:rsid w:val="00527998"/>
    <w:rsid w:val="005279A5"/>
    <w:rsid w:val="00527A8C"/>
    <w:rsid w:val="00527AB2"/>
    <w:rsid w:val="00527AE2"/>
    <w:rsid w:val="00527B8E"/>
    <w:rsid w:val="00527B9A"/>
    <w:rsid w:val="00527BA5"/>
    <w:rsid w:val="00527C11"/>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AC4"/>
    <w:rsid w:val="00531BCE"/>
    <w:rsid w:val="00531CEA"/>
    <w:rsid w:val="00531D6A"/>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EA"/>
    <w:rsid w:val="00532926"/>
    <w:rsid w:val="00532980"/>
    <w:rsid w:val="00532A12"/>
    <w:rsid w:val="00532ADF"/>
    <w:rsid w:val="00532AEE"/>
    <w:rsid w:val="00532AF9"/>
    <w:rsid w:val="00532B64"/>
    <w:rsid w:val="00532B99"/>
    <w:rsid w:val="00532CDB"/>
    <w:rsid w:val="00532D9D"/>
    <w:rsid w:val="00532E48"/>
    <w:rsid w:val="00532E8E"/>
    <w:rsid w:val="00532FA0"/>
    <w:rsid w:val="00532FB8"/>
    <w:rsid w:val="005330F2"/>
    <w:rsid w:val="005331C1"/>
    <w:rsid w:val="005332FE"/>
    <w:rsid w:val="00533385"/>
    <w:rsid w:val="005334E2"/>
    <w:rsid w:val="005335AE"/>
    <w:rsid w:val="0053361D"/>
    <w:rsid w:val="0053364D"/>
    <w:rsid w:val="005336E5"/>
    <w:rsid w:val="00533887"/>
    <w:rsid w:val="00533894"/>
    <w:rsid w:val="005338D0"/>
    <w:rsid w:val="00533A0A"/>
    <w:rsid w:val="00533B8B"/>
    <w:rsid w:val="00533BAF"/>
    <w:rsid w:val="00533C0B"/>
    <w:rsid w:val="00533C1E"/>
    <w:rsid w:val="00533C36"/>
    <w:rsid w:val="00533C8B"/>
    <w:rsid w:val="00533C98"/>
    <w:rsid w:val="00533CCB"/>
    <w:rsid w:val="00533D17"/>
    <w:rsid w:val="00533D1A"/>
    <w:rsid w:val="00533DBC"/>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92E"/>
    <w:rsid w:val="00534A56"/>
    <w:rsid w:val="00534AF1"/>
    <w:rsid w:val="00534BB3"/>
    <w:rsid w:val="00534C91"/>
    <w:rsid w:val="00534D2B"/>
    <w:rsid w:val="00534DED"/>
    <w:rsid w:val="00534F58"/>
    <w:rsid w:val="00535059"/>
    <w:rsid w:val="00535061"/>
    <w:rsid w:val="00535092"/>
    <w:rsid w:val="00535271"/>
    <w:rsid w:val="0053534E"/>
    <w:rsid w:val="00535399"/>
    <w:rsid w:val="005353FD"/>
    <w:rsid w:val="00535579"/>
    <w:rsid w:val="005355AE"/>
    <w:rsid w:val="0053560B"/>
    <w:rsid w:val="00535769"/>
    <w:rsid w:val="00535979"/>
    <w:rsid w:val="005359D9"/>
    <w:rsid w:val="00535AC9"/>
    <w:rsid w:val="00535B2B"/>
    <w:rsid w:val="00535B2D"/>
    <w:rsid w:val="00535C3F"/>
    <w:rsid w:val="00535C8B"/>
    <w:rsid w:val="00535CB1"/>
    <w:rsid w:val="00535D3D"/>
    <w:rsid w:val="00535F03"/>
    <w:rsid w:val="005360BF"/>
    <w:rsid w:val="00536119"/>
    <w:rsid w:val="005361E8"/>
    <w:rsid w:val="0053624C"/>
    <w:rsid w:val="0053625A"/>
    <w:rsid w:val="00536273"/>
    <w:rsid w:val="005362BF"/>
    <w:rsid w:val="00536338"/>
    <w:rsid w:val="00536425"/>
    <w:rsid w:val="00536461"/>
    <w:rsid w:val="005364D2"/>
    <w:rsid w:val="005365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555"/>
    <w:rsid w:val="005375DD"/>
    <w:rsid w:val="00537707"/>
    <w:rsid w:val="005377A8"/>
    <w:rsid w:val="005378C5"/>
    <w:rsid w:val="0053798E"/>
    <w:rsid w:val="00537B6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F8"/>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D0"/>
    <w:rsid w:val="00542935"/>
    <w:rsid w:val="005429DB"/>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4A1"/>
    <w:rsid w:val="00543500"/>
    <w:rsid w:val="00543569"/>
    <w:rsid w:val="00543604"/>
    <w:rsid w:val="00543714"/>
    <w:rsid w:val="0054372E"/>
    <w:rsid w:val="00543A6D"/>
    <w:rsid w:val="00543A7B"/>
    <w:rsid w:val="00543B56"/>
    <w:rsid w:val="00543BCC"/>
    <w:rsid w:val="00543C37"/>
    <w:rsid w:val="00543F62"/>
    <w:rsid w:val="005440B4"/>
    <w:rsid w:val="005440F7"/>
    <w:rsid w:val="00544209"/>
    <w:rsid w:val="0054429D"/>
    <w:rsid w:val="0054433F"/>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512"/>
    <w:rsid w:val="0054752A"/>
    <w:rsid w:val="005475CE"/>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7"/>
    <w:rsid w:val="005500CA"/>
    <w:rsid w:val="005501CB"/>
    <w:rsid w:val="005501EA"/>
    <w:rsid w:val="00550276"/>
    <w:rsid w:val="0055031C"/>
    <w:rsid w:val="00550354"/>
    <w:rsid w:val="005504AB"/>
    <w:rsid w:val="005504C7"/>
    <w:rsid w:val="005504D3"/>
    <w:rsid w:val="00550552"/>
    <w:rsid w:val="00550752"/>
    <w:rsid w:val="0055082D"/>
    <w:rsid w:val="00550831"/>
    <w:rsid w:val="0055094C"/>
    <w:rsid w:val="00550AA2"/>
    <w:rsid w:val="00550B94"/>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EF"/>
    <w:rsid w:val="00551AF1"/>
    <w:rsid w:val="00551B2B"/>
    <w:rsid w:val="00551D55"/>
    <w:rsid w:val="00551E75"/>
    <w:rsid w:val="00551E7F"/>
    <w:rsid w:val="00551EAB"/>
    <w:rsid w:val="00551F78"/>
    <w:rsid w:val="00551F79"/>
    <w:rsid w:val="0055202D"/>
    <w:rsid w:val="005520B2"/>
    <w:rsid w:val="005520BD"/>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31D2"/>
    <w:rsid w:val="005531D9"/>
    <w:rsid w:val="00553314"/>
    <w:rsid w:val="0055338D"/>
    <w:rsid w:val="005533F9"/>
    <w:rsid w:val="00553458"/>
    <w:rsid w:val="0055347B"/>
    <w:rsid w:val="005534A3"/>
    <w:rsid w:val="00553639"/>
    <w:rsid w:val="00553765"/>
    <w:rsid w:val="005537C0"/>
    <w:rsid w:val="0055384B"/>
    <w:rsid w:val="0055394C"/>
    <w:rsid w:val="00553957"/>
    <w:rsid w:val="005539E9"/>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365"/>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F0"/>
    <w:rsid w:val="00555AF9"/>
    <w:rsid w:val="00555B24"/>
    <w:rsid w:val="00555B8E"/>
    <w:rsid w:val="00555C25"/>
    <w:rsid w:val="00555D77"/>
    <w:rsid w:val="00555E39"/>
    <w:rsid w:val="00555F17"/>
    <w:rsid w:val="00555FAF"/>
    <w:rsid w:val="0055618F"/>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6"/>
    <w:rsid w:val="00556F67"/>
    <w:rsid w:val="00556F97"/>
    <w:rsid w:val="00556F9E"/>
    <w:rsid w:val="00556FAA"/>
    <w:rsid w:val="00557107"/>
    <w:rsid w:val="0055714D"/>
    <w:rsid w:val="00557179"/>
    <w:rsid w:val="0055717D"/>
    <w:rsid w:val="00557429"/>
    <w:rsid w:val="005574A0"/>
    <w:rsid w:val="005574AB"/>
    <w:rsid w:val="005574D8"/>
    <w:rsid w:val="0055752D"/>
    <w:rsid w:val="00557660"/>
    <w:rsid w:val="005576D6"/>
    <w:rsid w:val="005576E1"/>
    <w:rsid w:val="005577D6"/>
    <w:rsid w:val="0055783D"/>
    <w:rsid w:val="0055787D"/>
    <w:rsid w:val="0055788B"/>
    <w:rsid w:val="005578CB"/>
    <w:rsid w:val="00557900"/>
    <w:rsid w:val="00557AE9"/>
    <w:rsid w:val="00557C61"/>
    <w:rsid w:val="00557C63"/>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B"/>
    <w:rsid w:val="00562F6D"/>
    <w:rsid w:val="00562FF0"/>
    <w:rsid w:val="00563093"/>
    <w:rsid w:val="005630B7"/>
    <w:rsid w:val="005630C7"/>
    <w:rsid w:val="00563152"/>
    <w:rsid w:val="005631BB"/>
    <w:rsid w:val="005631FF"/>
    <w:rsid w:val="00563345"/>
    <w:rsid w:val="00563358"/>
    <w:rsid w:val="00563363"/>
    <w:rsid w:val="005633BE"/>
    <w:rsid w:val="005636BA"/>
    <w:rsid w:val="005637DE"/>
    <w:rsid w:val="00563853"/>
    <w:rsid w:val="005639BD"/>
    <w:rsid w:val="005639F7"/>
    <w:rsid w:val="00563A3D"/>
    <w:rsid w:val="00563A97"/>
    <w:rsid w:val="00563AD4"/>
    <w:rsid w:val="00563B79"/>
    <w:rsid w:val="00563CBF"/>
    <w:rsid w:val="00563D71"/>
    <w:rsid w:val="00563D73"/>
    <w:rsid w:val="00563EAC"/>
    <w:rsid w:val="00563F69"/>
    <w:rsid w:val="00564050"/>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5025"/>
    <w:rsid w:val="005650C7"/>
    <w:rsid w:val="005651D4"/>
    <w:rsid w:val="00565466"/>
    <w:rsid w:val="00565484"/>
    <w:rsid w:val="005655A0"/>
    <w:rsid w:val="005655DA"/>
    <w:rsid w:val="005655EE"/>
    <w:rsid w:val="00565789"/>
    <w:rsid w:val="0056595F"/>
    <w:rsid w:val="00565A02"/>
    <w:rsid w:val="00565AC4"/>
    <w:rsid w:val="00565B9B"/>
    <w:rsid w:val="00565C24"/>
    <w:rsid w:val="00565F43"/>
    <w:rsid w:val="005660F1"/>
    <w:rsid w:val="00566257"/>
    <w:rsid w:val="00566299"/>
    <w:rsid w:val="0056638F"/>
    <w:rsid w:val="005663CD"/>
    <w:rsid w:val="005663E1"/>
    <w:rsid w:val="00566433"/>
    <w:rsid w:val="0056644B"/>
    <w:rsid w:val="005664A4"/>
    <w:rsid w:val="005664E6"/>
    <w:rsid w:val="0056670E"/>
    <w:rsid w:val="005667B2"/>
    <w:rsid w:val="0056684E"/>
    <w:rsid w:val="0056698D"/>
    <w:rsid w:val="005669F9"/>
    <w:rsid w:val="00566AC5"/>
    <w:rsid w:val="00566BC6"/>
    <w:rsid w:val="00566C1F"/>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1F5"/>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11C"/>
    <w:rsid w:val="0057015A"/>
    <w:rsid w:val="00570195"/>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DE2"/>
    <w:rsid w:val="00570E41"/>
    <w:rsid w:val="00570EFC"/>
    <w:rsid w:val="00570F22"/>
    <w:rsid w:val="00570F75"/>
    <w:rsid w:val="00570FC4"/>
    <w:rsid w:val="00571025"/>
    <w:rsid w:val="00571073"/>
    <w:rsid w:val="00571134"/>
    <w:rsid w:val="005711BE"/>
    <w:rsid w:val="005711C1"/>
    <w:rsid w:val="005711EC"/>
    <w:rsid w:val="005712D1"/>
    <w:rsid w:val="005713E3"/>
    <w:rsid w:val="005713EE"/>
    <w:rsid w:val="0057146A"/>
    <w:rsid w:val="005714B5"/>
    <w:rsid w:val="0057156E"/>
    <w:rsid w:val="00571700"/>
    <w:rsid w:val="00571780"/>
    <w:rsid w:val="00571796"/>
    <w:rsid w:val="0057182D"/>
    <w:rsid w:val="00571835"/>
    <w:rsid w:val="005718FC"/>
    <w:rsid w:val="00571936"/>
    <w:rsid w:val="00571A5D"/>
    <w:rsid w:val="00571AE0"/>
    <w:rsid w:val="00571BF3"/>
    <w:rsid w:val="00571D8A"/>
    <w:rsid w:val="00571F19"/>
    <w:rsid w:val="00571FDA"/>
    <w:rsid w:val="0057208B"/>
    <w:rsid w:val="0057229D"/>
    <w:rsid w:val="005722FA"/>
    <w:rsid w:val="00572311"/>
    <w:rsid w:val="00572422"/>
    <w:rsid w:val="00572455"/>
    <w:rsid w:val="00572484"/>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E8"/>
    <w:rsid w:val="00572F1F"/>
    <w:rsid w:val="00572F76"/>
    <w:rsid w:val="0057310A"/>
    <w:rsid w:val="00573121"/>
    <w:rsid w:val="005731A5"/>
    <w:rsid w:val="0057323A"/>
    <w:rsid w:val="0057344B"/>
    <w:rsid w:val="00573526"/>
    <w:rsid w:val="00573542"/>
    <w:rsid w:val="00573577"/>
    <w:rsid w:val="005735B3"/>
    <w:rsid w:val="00573893"/>
    <w:rsid w:val="005738E3"/>
    <w:rsid w:val="005739FF"/>
    <w:rsid w:val="00573A51"/>
    <w:rsid w:val="00573AD8"/>
    <w:rsid w:val="00573B01"/>
    <w:rsid w:val="00573CC4"/>
    <w:rsid w:val="00573DED"/>
    <w:rsid w:val="00573E6B"/>
    <w:rsid w:val="00573EAF"/>
    <w:rsid w:val="00573FC1"/>
    <w:rsid w:val="0057407B"/>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141"/>
    <w:rsid w:val="00575178"/>
    <w:rsid w:val="0057519E"/>
    <w:rsid w:val="005751BA"/>
    <w:rsid w:val="005751C2"/>
    <w:rsid w:val="005751DE"/>
    <w:rsid w:val="0057525E"/>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D8"/>
    <w:rsid w:val="00575E03"/>
    <w:rsid w:val="00575E74"/>
    <w:rsid w:val="00575F24"/>
    <w:rsid w:val="0057600B"/>
    <w:rsid w:val="00576076"/>
    <w:rsid w:val="005760A5"/>
    <w:rsid w:val="0057616A"/>
    <w:rsid w:val="00576178"/>
    <w:rsid w:val="00576313"/>
    <w:rsid w:val="00576457"/>
    <w:rsid w:val="00576464"/>
    <w:rsid w:val="00576466"/>
    <w:rsid w:val="005764D8"/>
    <w:rsid w:val="00576521"/>
    <w:rsid w:val="005765CF"/>
    <w:rsid w:val="00576674"/>
    <w:rsid w:val="0057678C"/>
    <w:rsid w:val="005767D3"/>
    <w:rsid w:val="00576819"/>
    <w:rsid w:val="0057684C"/>
    <w:rsid w:val="0057699D"/>
    <w:rsid w:val="00576C31"/>
    <w:rsid w:val="00576D5A"/>
    <w:rsid w:val="00576D83"/>
    <w:rsid w:val="00576E0F"/>
    <w:rsid w:val="00576E6E"/>
    <w:rsid w:val="00576EAE"/>
    <w:rsid w:val="0057706F"/>
    <w:rsid w:val="005770F3"/>
    <w:rsid w:val="0057711A"/>
    <w:rsid w:val="00577345"/>
    <w:rsid w:val="005774CA"/>
    <w:rsid w:val="0057753B"/>
    <w:rsid w:val="0057769F"/>
    <w:rsid w:val="005776BA"/>
    <w:rsid w:val="0057770A"/>
    <w:rsid w:val="00577716"/>
    <w:rsid w:val="00577726"/>
    <w:rsid w:val="0057782D"/>
    <w:rsid w:val="005778F3"/>
    <w:rsid w:val="0057794A"/>
    <w:rsid w:val="00577A4D"/>
    <w:rsid w:val="00577C1C"/>
    <w:rsid w:val="00577C2C"/>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3B"/>
    <w:rsid w:val="00580740"/>
    <w:rsid w:val="005807E2"/>
    <w:rsid w:val="0058084B"/>
    <w:rsid w:val="0058086B"/>
    <w:rsid w:val="00580953"/>
    <w:rsid w:val="00580C32"/>
    <w:rsid w:val="00580C8F"/>
    <w:rsid w:val="00580D3A"/>
    <w:rsid w:val="00580ED2"/>
    <w:rsid w:val="005810F0"/>
    <w:rsid w:val="00581147"/>
    <w:rsid w:val="005811DE"/>
    <w:rsid w:val="005811F8"/>
    <w:rsid w:val="005811F9"/>
    <w:rsid w:val="00581238"/>
    <w:rsid w:val="005813D1"/>
    <w:rsid w:val="00581435"/>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8E"/>
    <w:rsid w:val="00584091"/>
    <w:rsid w:val="00584122"/>
    <w:rsid w:val="005842E7"/>
    <w:rsid w:val="00584310"/>
    <w:rsid w:val="0058433C"/>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3C"/>
    <w:rsid w:val="00584FA7"/>
    <w:rsid w:val="005850C3"/>
    <w:rsid w:val="00585193"/>
    <w:rsid w:val="005851D0"/>
    <w:rsid w:val="00585206"/>
    <w:rsid w:val="00585368"/>
    <w:rsid w:val="005853F1"/>
    <w:rsid w:val="0058544A"/>
    <w:rsid w:val="0058566C"/>
    <w:rsid w:val="005856C0"/>
    <w:rsid w:val="00585725"/>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1B"/>
    <w:rsid w:val="005900C5"/>
    <w:rsid w:val="005900D4"/>
    <w:rsid w:val="00590204"/>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160"/>
    <w:rsid w:val="0059120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45D"/>
    <w:rsid w:val="0059247A"/>
    <w:rsid w:val="005924AE"/>
    <w:rsid w:val="00592697"/>
    <w:rsid w:val="00592836"/>
    <w:rsid w:val="005928CD"/>
    <w:rsid w:val="005928E3"/>
    <w:rsid w:val="00592942"/>
    <w:rsid w:val="00592966"/>
    <w:rsid w:val="0059298E"/>
    <w:rsid w:val="005929F5"/>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5C"/>
    <w:rsid w:val="0059318D"/>
    <w:rsid w:val="00593217"/>
    <w:rsid w:val="00593264"/>
    <w:rsid w:val="005932D3"/>
    <w:rsid w:val="00593364"/>
    <w:rsid w:val="00593465"/>
    <w:rsid w:val="005934F5"/>
    <w:rsid w:val="00593512"/>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B7"/>
    <w:rsid w:val="005954E1"/>
    <w:rsid w:val="0059556C"/>
    <w:rsid w:val="00595579"/>
    <w:rsid w:val="0059562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F99"/>
    <w:rsid w:val="0059633C"/>
    <w:rsid w:val="005963B2"/>
    <w:rsid w:val="00596406"/>
    <w:rsid w:val="00596451"/>
    <w:rsid w:val="005965C1"/>
    <w:rsid w:val="00596707"/>
    <w:rsid w:val="00596759"/>
    <w:rsid w:val="00596774"/>
    <w:rsid w:val="00596949"/>
    <w:rsid w:val="00596951"/>
    <w:rsid w:val="00596984"/>
    <w:rsid w:val="00596AE0"/>
    <w:rsid w:val="00596BF2"/>
    <w:rsid w:val="00596C0F"/>
    <w:rsid w:val="00596C3C"/>
    <w:rsid w:val="00596C5D"/>
    <w:rsid w:val="00596D86"/>
    <w:rsid w:val="00596DD3"/>
    <w:rsid w:val="00596E05"/>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C7F"/>
    <w:rsid w:val="00597CE2"/>
    <w:rsid w:val="00597CE8"/>
    <w:rsid w:val="00597D2D"/>
    <w:rsid w:val="00597D7B"/>
    <w:rsid w:val="00597E1E"/>
    <w:rsid w:val="00597F67"/>
    <w:rsid w:val="00597FA4"/>
    <w:rsid w:val="005A028D"/>
    <w:rsid w:val="005A02E8"/>
    <w:rsid w:val="005A032F"/>
    <w:rsid w:val="005A0374"/>
    <w:rsid w:val="005A0383"/>
    <w:rsid w:val="005A045E"/>
    <w:rsid w:val="005A0508"/>
    <w:rsid w:val="005A062F"/>
    <w:rsid w:val="005A0642"/>
    <w:rsid w:val="005A07E7"/>
    <w:rsid w:val="005A0924"/>
    <w:rsid w:val="005A0961"/>
    <w:rsid w:val="005A0AA7"/>
    <w:rsid w:val="005A0B68"/>
    <w:rsid w:val="005A0C1B"/>
    <w:rsid w:val="005A0C3E"/>
    <w:rsid w:val="005A0D6B"/>
    <w:rsid w:val="005A0E62"/>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DC9"/>
    <w:rsid w:val="005A2E92"/>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B38"/>
    <w:rsid w:val="005A3BB4"/>
    <w:rsid w:val="005A3BBF"/>
    <w:rsid w:val="005A3BE8"/>
    <w:rsid w:val="005A3C11"/>
    <w:rsid w:val="005A3C2A"/>
    <w:rsid w:val="005A3D92"/>
    <w:rsid w:val="005A3EA1"/>
    <w:rsid w:val="005A3F08"/>
    <w:rsid w:val="005A3F1B"/>
    <w:rsid w:val="005A3F31"/>
    <w:rsid w:val="005A3F82"/>
    <w:rsid w:val="005A3FA1"/>
    <w:rsid w:val="005A4027"/>
    <w:rsid w:val="005A4064"/>
    <w:rsid w:val="005A40A9"/>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50E9"/>
    <w:rsid w:val="005A5243"/>
    <w:rsid w:val="005A529A"/>
    <w:rsid w:val="005A52E1"/>
    <w:rsid w:val="005A536E"/>
    <w:rsid w:val="005A538B"/>
    <w:rsid w:val="005A5445"/>
    <w:rsid w:val="005A549D"/>
    <w:rsid w:val="005A558D"/>
    <w:rsid w:val="005A560B"/>
    <w:rsid w:val="005A566E"/>
    <w:rsid w:val="005A5677"/>
    <w:rsid w:val="005A5710"/>
    <w:rsid w:val="005A577F"/>
    <w:rsid w:val="005A581F"/>
    <w:rsid w:val="005A5885"/>
    <w:rsid w:val="005A5892"/>
    <w:rsid w:val="005A58A3"/>
    <w:rsid w:val="005A5993"/>
    <w:rsid w:val="005A5A86"/>
    <w:rsid w:val="005A5C16"/>
    <w:rsid w:val="005A5D32"/>
    <w:rsid w:val="005A5D89"/>
    <w:rsid w:val="005A5E2A"/>
    <w:rsid w:val="005A5E67"/>
    <w:rsid w:val="005A5F75"/>
    <w:rsid w:val="005A6071"/>
    <w:rsid w:val="005A611A"/>
    <w:rsid w:val="005A611F"/>
    <w:rsid w:val="005A6188"/>
    <w:rsid w:val="005A628D"/>
    <w:rsid w:val="005A63D3"/>
    <w:rsid w:val="005A6489"/>
    <w:rsid w:val="005A64CE"/>
    <w:rsid w:val="005A6507"/>
    <w:rsid w:val="005A651D"/>
    <w:rsid w:val="005A6579"/>
    <w:rsid w:val="005A666B"/>
    <w:rsid w:val="005A6731"/>
    <w:rsid w:val="005A6939"/>
    <w:rsid w:val="005A6A20"/>
    <w:rsid w:val="005A6A2B"/>
    <w:rsid w:val="005A6A53"/>
    <w:rsid w:val="005A6C1D"/>
    <w:rsid w:val="005A6D2C"/>
    <w:rsid w:val="005A6D98"/>
    <w:rsid w:val="005A6E0F"/>
    <w:rsid w:val="005A6E6B"/>
    <w:rsid w:val="005A6EAD"/>
    <w:rsid w:val="005A6F57"/>
    <w:rsid w:val="005A6F65"/>
    <w:rsid w:val="005A702D"/>
    <w:rsid w:val="005A704E"/>
    <w:rsid w:val="005A705A"/>
    <w:rsid w:val="005A714F"/>
    <w:rsid w:val="005A7219"/>
    <w:rsid w:val="005A72AC"/>
    <w:rsid w:val="005A74F2"/>
    <w:rsid w:val="005A758B"/>
    <w:rsid w:val="005A7646"/>
    <w:rsid w:val="005A7666"/>
    <w:rsid w:val="005A76E0"/>
    <w:rsid w:val="005A76F8"/>
    <w:rsid w:val="005A7787"/>
    <w:rsid w:val="005A78E5"/>
    <w:rsid w:val="005A78E6"/>
    <w:rsid w:val="005A79F5"/>
    <w:rsid w:val="005A79F7"/>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46C"/>
    <w:rsid w:val="005B7651"/>
    <w:rsid w:val="005B76CB"/>
    <w:rsid w:val="005B76F6"/>
    <w:rsid w:val="005B77A3"/>
    <w:rsid w:val="005B781A"/>
    <w:rsid w:val="005B7860"/>
    <w:rsid w:val="005B7874"/>
    <w:rsid w:val="005B78C9"/>
    <w:rsid w:val="005B78E8"/>
    <w:rsid w:val="005B7927"/>
    <w:rsid w:val="005B798B"/>
    <w:rsid w:val="005B7BF4"/>
    <w:rsid w:val="005B7C2F"/>
    <w:rsid w:val="005B7D18"/>
    <w:rsid w:val="005B7D21"/>
    <w:rsid w:val="005B7D9F"/>
    <w:rsid w:val="005B7E74"/>
    <w:rsid w:val="005B7EE8"/>
    <w:rsid w:val="005B7FD4"/>
    <w:rsid w:val="005B7FF0"/>
    <w:rsid w:val="005C0176"/>
    <w:rsid w:val="005C0293"/>
    <w:rsid w:val="005C033B"/>
    <w:rsid w:val="005C0394"/>
    <w:rsid w:val="005C040A"/>
    <w:rsid w:val="005C0457"/>
    <w:rsid w:val="005C0671"/>
    <w:rsid w:val="005C0782"/>
    <w:rsid w:val="005C08BF"/>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737"/>
    <w:rsid w:val="005C1830"/>
    <w:rsid w:val="005C1850"/>
    <w:rsid w:val="005C185F"/>
    <w:rsid w:val="005C1CAB"/>
    <w:rsid w:val="005C1D36"/>
    <w:rsid w:val="005C1F4B"/>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6F"/>
    <w:rsid w:val="005C40C3"/>
    <w:rsid w:val="005C4116"/>
    <w:rsid w:val="005C4184"/>
    <w:rsid w:val="005C4217"/>
    <w:rsid w:val="005C42A3"/>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C2B"/>
    <w:rsid w:val="005C4D2D"/>
    <w:rsid w:val="005C4E24"/>
    <w:rsid w:val="005C51E2"/>
    <w:rsid w:val="005C525D"/>
    <w:rsid w:val="005C53EB"/>
    <w:rsid w:val="005C562C"/>
    <w:rsid w:val="005C5655"/>
    <w:rsid w:val="005C57CF"/>
    <w:rsid w:val="005C57D0"/>
    <w:rsid w:val="005C58BC"/>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95"/>
    <w:rsid w:val="005C66AD"/>
    <w:rsid w:val="005C6739"/>
    <w:rsid w:val="005C674D"/>
    <w:rsid w:val="005C693F"/>
    <w:rsid w:val="005C69D1"/>
    <w:rsid w:val="005C6A80"/>
    <w:rsid w:val="005C6B11"/>
    <w:rsid w:val="005C6E0C"/>
    <w:rsid w:val="005C6EB9"/>
    <w:rsid w:val="005C714F"/>
    <w:rsid w:val="005C7160"/>
    <w:rsid w:val="005C71B8"/>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C9A"/>
    <w:rsid w:val="005C7D0B"/>
    <w:rsid w:val="005C7D10"/>
    <w:rsid w:val="005C7DE3"/>
    <w:rsid w:val="005C7EDD"/>
    <w:rsid w:val="005C7EFE"/>
    <w:rsid w:val="005C7F85"/>
    <w:rsid w:val="005D0027"/>
    <w:rsid w:val="005D00E0"/>
    <w:rsid w:val="005D0114"/>
    <w:rsid w:val="005D0139"/>
    <w:rsid w:val="005D0168"/>
    <w:rsid w:val="005D017A"/>
    <w:rsid w:val="005D021C"/>
    <w:rsid w:val="005D04FB"/>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129"/>
    <w:rsid w:val="005D1184"/>
    <w:rsid w:val="005D11BB"/>
    <w:rsid w:val="005D1232"/>
    <w:rsid w:val="005D12FC"/>
    <w:rsid w:val="005D14E7"/>
    <w:rsid w:val="005D1548"/>
    <w:rsid w:val="005D158F"/>
    <w:rsid w:val="005D15F1"/>
    <w:rsid w:val="005D1653"/>
    <w:rsid w:val="005D17B8"/>
    <w:rsid w:val="005D181C"/>
    <w:rsid w:val="005D1823"/>
    <w:rsid w:val="005D1B5F"/>
    <w:rsid w:val="005D1C73"/>
    <w:rsid w:val="005D1C9C"/>
    <w:rsid w:val="005D1D78"/>
    <w:rsid w:val="005D1FA8"/>
    <w:rsid w:val="005D1FD1"/>
    <w:rsid w:val="005D200D"/>
    <w:rsid w:val="005D21E3"/>
    <w:rsid w:val="005D224E"/>
    <w:rsid w:val="005D2313"/>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2FC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18"/>
    <w:rsid w:val="005D4B20"/>
    <w:rsid w:val="005D4BAC"/>
    <w:rsid w:val="005D4C1F"/>
    <w:rsid w:val="005D4C81"/>
    <w:rsid w:val="005D4C95"/>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304"/>
    <w:rsid w:val="005D637C"/>
    <w:rsid w:val="005D63F4"/>
    <w:rsid w:val="005D64E7"/>
    <w:rsid w:val="005D6591"/>
    <w:rsid w:val="005D6657"/>
    <w:rsid w:val="005D667E"/>
    <w:rsid w:val="005D676E"/>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BB"/>
    <w:rsid w:val="005D7612"/>
    <w:rsid w:val="005D762C"/>
    <w:rsid w:val="005D7688"/>
    <w:rsid w:val="005D7706"/>
    <w:rsid w:val="005D784D"/>
    <w:rsid w:val="005D7867"/>
    <w:rsid w:val="005D7925"/>
    <w:rsid w:val="005D7985"/>
    <w:rsid w:val="005D79D5"/>
    <w:rsid w:val="005D7B91"/>
    <w:rsid w:val="005D7C54"/>
    <w:rsid w:val="005D7D47"/>
    <w:rsid w:val="005D7DA1"/>
    <w:rsid w:val="005D7E93"/>
    <w:rsid w:val="005D7EA8"/>
    <w:rsid w:val="005D7F5E"/>
    <w:rsid w:val="005E00B7"/>
    <w:rsid w:val="005E0117"/>
    <w:rsid w:val="005E0195"/>
    <w:rsid w:val="005E0249"/>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D2D"/>
    <w:rsid w:val="005E1E4E"/>
    <w:rsid w:val="005E1EA7"/>
    <w:rsid w:val="005E1F5D"/>
    <w:rsid w:val="005E1F87"/>
    <w:rsid w:val="005E1FAE"/>
    <w:rsid w:val="005E210D"/>
    <w:rsid w:val="005E215F"/>
    <w:rsid w:val="005E21C9"/>
    <w:rsid w:val="005E223B"/>
    <w:rsid w:val="005E2253"/>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B2"/>
    <w:rsid w:val="005E40E0"/>
    <w:rsid w:val="005E413C"/>
    <w:rsid w:val="005E4176"/>
    <w:rsid w:val="005E4277"/>
    <w:rsid w:val="005E4341"/>
    <w:rsid w:val="005E441A"/>
    <w:rsid w:val="005E44C5"/>
    <w:rsid w:val="005E4573"/>
    <w:rsid w:val="005E460A"/>
    <w:rsid w:val="005E4649"/>
    <w:rsid w:val="005E46CC"/>
    <w:rsid w:val="005E471B"/>
    <w:rsid w:val="005E48F3"/>
    <w:rsid w:val="005E4923"/>
    <w:rsid w:val="005E492B"/>
    <w:rsid w:val="005E4AD4"/>
    <w:rsid w:val="005E4BD9"/>
    <w:rsid w:val="005E4D31"/>
    <w:rsid w:val="005E4D5C"/>
    <w:rsid w:val="005E4DE5"/>
    <w:rsid w:val="005E4DFC"/>
    <w:rsid w:val="005E4EA5"/>
    <w:rsid w:val="005E4FB1"/>
    <w:rsid w:val="005E51CC"/>
    <w:rsid w:val="005E54F3"/>
    <w:rsid w:val="005E5666"/>
    <w:rsid w:val="005E5689"/>
    <w:rsid w:val="005E573D"/>
    <w:rsid w:val="005E585B"/>
    <w:rsid w:val="005E5A3D"/>
    <w:rsid w:val="005E5B67"/>
    <w:rsid w:val="005E5BEB"/>
    <w:rsid w:val="005E5DC7"/>
    <w:rsid w:val="005E5DE9"/>
    <w:rsid w:val="005E5E25"/>
    <w:rsid w:val="005E5F0A"/>
    <w:rsid w:val="005E5F2E"/>
    <w:rsid w:val="005E5F5C"/>
    <w:rsid w:val="005E5FC1"/>
    <w:rsid w:val="005E600E"/>
    <w:rsid w:val="005E60C1"/>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54"/>
    <w:rsid w:val="005E7489"/>
    <w:rsid w:val="005E7496"/>
    <w:rsid w:val="005E7499"/>
    <w:rsid w:val="005E75C3"/>
    <w:rsid w:val="005E7613"/>
    <w:rsid w:val="005E76C4"/>
    <w:rsid w:val="005E7710"/>
    <w:rsid w:val="005E7895"/>
    <w:rsid w:val="005E792C"/>
    <w:rsid w:val="005E7973"/>
    <w:rsid w:val="005E79EF"/>
    <w:rsid w:val="005E7AC6"/>
    <w:rsid w:val="005E7AFF"/>
    <w:rsid w:val="005E7D40"/>
    <w:rsid w:val="005E7DEE"/>
    <w:rsid w:val="005E7E06"/>
    <w:rsid w:val="005E7E49"/>
    <w:rsid w:val="005F00C6"/>
    <w:rsid w:val="005F01F7"/>
    <w:rsid w:val="005F020F"/>
    <w:rsid w:val="005F02FF"/>
    <w:rsid w:val="005F0304"/>
    <w:rsid w:val="005F0353"/>
    <w:rsid w:val="005F03E9"/>
    <w:rsid w:val="005F0425"/>
    <w:rsid w:val="005F04A4"/>
    <w:rsid w:val="005F061E"/>
    <w:rsid w:val="005F061F"/>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40D"/>
    <w:rsid w:val="005F1490"/>
    <w:rsid w:val="005F14D1"/>
    <w:rsid w:val="005F151B"/>
    <w:rsid w:val="005F151C"/>
    <w:rsid w:val="005F151E"/>
    <w:rsid w:val="005F15F2"/>
    <w:rsid w:val="005F175E"/>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D7"/>
    <w:rsid w:val="005F1CE2"/>
    <w:rsid w:val="005F1D63"/>
    <w:rsid w:val="005F1E40"/>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244"/>
    <w:rsid w:val="005F341A"/>
    <w:rsid w:val="005F3453"/>
    <w:rsid w:val="005F350C"/>
    <w:rsid w:val="005F3569"/>
    <w:rsid w:val="005F35FC"/>
    <w:rsid w:val="005F364E"/>
    <w:rsid w:val="005F36C6"/>
    <w:rsid w:val="005F36C7"/>
    <w:rsid w:val="005F376D"/>
    <w:rsid w:val="005F37E1"/>
    <w:rsid w:val="005F3880"/>
    <w:rsid w:val="005F38D9"/>
    <w:rsid w:val="005F3926"/>
    <w:rsid w:val="005F39AA"/>
    <w:rsid w:val="005F3A09"/>
    <w:rsid w:val="005F3A6E"/>
    <w:rsid w:val="005F3ABE"/>
    <w:rsid w:val="005F3B51"/>
    <w:rsid w:val="005F3BCD"/>
    <w:rsid w:val="005F3CD2"/>
    <w:rsid w:val="005F3D46"/>
    <w:rsid w:val="005F3D60"/>
    <w:rsid w:val="005F3DAD"/>
    <w:rsid w:val="005F3DB6"/>
    <w:rsid w:val="005F3DD1"/>
    <w:rsid w:val="005F3EA5"/>
    <w:rsid w:val="005F3F7F"/>
    <w:rsid w:val="005F3F9A"/>
    <w:rsid w:val="005F4008"/>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6E7"/>
    <w:rsid w:val="005F5742"/>
    <w:rsid w:val="005F57A6"/>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3B"/>
    <w:rsid w:val="005F689F"/>
    <w:rsid w:val="005F68B1"/>
    <w:rsid w:val="005F69CB"/>
    <w:rsid w:val="005F6A49"/>
    <w:rsid w:val="005F6A87"/>
    <w:rsid w:val="005F6C1C"/>
    <w:rsid w:val="005F6CC6"/>
    <w:rsid w:val="005F6D55"/>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BA1"/>
    <w:rsid w:val="005F7C2A"/>
    <w:rsid w:val="005F7CBD"/>
    <w:rsid w:val="005F7CDB"/>
    <w:rsid w:val="005F7FB2"/>
    <w:rsid w:val="006000D8"/>
    <w:rsid w:val="006001D3"/>
    <w:rsid w:val="006001E6"/>
    <w:rsid w:val="0060042E"/>
    <w:rsid w:val="00600557"/>
    <w:rsid w:val="0060065A"/>
    <w:rsid w:val="0060066D"/>
    <w:rsid w:val="00600676"/>
    <w:rsid w:val="006006A6"/>
    <w:rsid w:val="0060074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14F"/>
    <w:rsid w:val="0060117A"/>
    <w:rsid w:val="006012A1"/>
    <w:rsid w:val="006013D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ED"/>
    <w:rsid w:val="00605B19"/>
    <w:rsid w:val="00605B20"/>
    <w:rsid w:val="00605B3F"/>
    <w:rsid w:val="00605BC2"/>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88"/>
    <w:rsid w:val="006104CE"/>
    <w:rsid w:val="006105CF"/>
    <w:rsid w:val="006106AB"/>
    <w:rsid w:val="006106CA"/>
    <w:rsid w:val="00610709"/>
    <w:rsid w:val="0061088D"/>
    <w:rsid w:val="00610947"/>
    <w:rsid w:val="00610A51"/>
    <w:rsid w:val="00610C10"/>
    <w:rsid w:val="00610DF4"/>
    <w:rsid w:val="00610E0F"/>
    <w:rsid w:val="00610EDD"/>
    <w:rsid w:val="00610EF2"/>
    <w:rsid w:val="00610F4A"/>
    <w:rsid w:val="00610FA1"/>
    <w:rsid w:val="00611155"/>
    <w:rsid w:val="006113CB"/>
    <w:rsid w:val="006113FE"/>
    <w:rsid w:val="00611455"/>
    <w:rsid w:val="00611550"/>
    <w:rsid w:val="006115B2"/>
    <w:rsid w:val="006115DF"/>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455"/>
    <w:rsid w:val="0061357A"/>
    <w:rsid w:val="00613683"/>
    <w:rsid w:val="006136CE"/>
    <w:rsid w:val="006136E5"/>
    <w:rsid w:val="0061370F"/>
    <w:rsid w:val="006137A4"/>
    <w:rsid w:val="00613801"/>
    <w:rsid w:val="00613828"/>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F33"/>
    <w:rsid w:val="00613F64"/>
    <w:rsid w:val="00613FCF"/>
    <w:rsid w:val="00614149"/>
    <w:rsid w:val="006141D5"/>
    <w:rsid w:val="006143AA"/>
    <w:rsid w:val="006143B2"/>
    <w:rsid w:val="00614546"/>
    <w:rsid w:val="00614748"/>
    <w:rsid w:val="00614788"/>
    <w:rsid w:val="00614793"/>
    <w:rsid w:val="0061486D"/>
    <w:rsid w:val="00614994"/>
    <w:rsid w:val="00614996"/>
    <w:rsid w:val="00614A4D"/>
    <w:rsid w:val="00614A6E"/>
    <w:rsid w:val="00614A9A"/>
    <w:rsid w:val="00614C02"/>
    <w:rsid w:val="00614C17"/>
    <w:rsid w:val="00614D4B"/>
    <w:rsid w:val="00614ED9"/>
    <w:rsid w:val="00614EFF"/>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5C0"/>
    <w:rsid w:val="00615616"/>
    <w:rsid w:val="00615635"/>
    <w:rsid w:val="00615639"/>
    <w:rsid w:val="006156FE"/>
    <w:rsid w:val="00615769"/>
    <w:rsid w:val="006157A8"/>
    <w:rsid w:val="006157D4"/>
    <w:rsid w:val="00615830"/>
    <w:rsid w:val="006158CB"/>
    <w:rsid w:val="0061592D"/>
    <w:rsid w:val="00615A6B"/>
    <w:rsid w:val="00615A6F"/>
    <w:rsid w:val="00615AFE"/>
    <w:rsid w:val="00615B87"/>
    <w:rsid w:val="00615BC3"/>
    <w:rsid w:val="00615CF2"/>
    <w:rsid w:val="00615D0F"/>
    <w:rsid w:val="00615D7A"/>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322"/>
    <w:rsid w:val="00617399"/>
    <w:rsid w:val="006173C4"/>
    <w:rsid w:val="00617443"/>
    <w:rsid w:val="006174D9"/>
    <w:rsid w:val="006175F5"/>
    <w:rsid w:val="006175FA"/>
    <w:rsid w:val="00617647"/>
    <w:rsid w:val="006176D2"/>
    <w:rsid w:val="006176D9"/>
    <w:rsid w:val="006176DF"/>
    <w:rsid w:val="00617C19"/>
    <w:rsid w:val="00617C4D"/>
    <w:rsid w:val="00617DE4"/>
    <w:rsid w:val="00617E21"/>
    <w:rsid w:val="00617EEE"/>
    <w:rsid w:val="00617EF7"/>
    <w:rsid w:val="00617F26"/>
    <w:rsid w:val="006201AB"/>
    <w:rsid w:val="006201B7"/>
    <w:rsid w:val="00620227"/>
    <w:rsid w:val="006203CA"/>
    <w:rsid w:val="00620436"/>
    <w:rsid w:val="00620470"/>
    <w:rsid w:val="00620496"/>
    <w:rsid w:val="00620536"/>
    <w:rsid w:val="0062058B"/>
    <w:rsid w:val="0062059C"/>
    <w:rsid w:val="006205CD"/>
    <w:rsid w:val="006206AD"/>
    <w:rsid w:val="006207EE"/>
    <w:rsid w:val="0062087B"/>
    <w:rsid w:val="0062091C"/>
    <w:rsid w:val="00620927"/>
    <w:rsid w:val="00620A04"/>
    <w:rsid w:val="00620ACD"/>
    <w:rsid w:val="00620C83"/>
    <w:rsid w:val="00620D54"/>
    <w:rsid w:val="00620DEE"/>
    <w:rsid w:val="00620E1F"/>
    <w:rsid w:val="00620E85"/>
    <w:rsid w:val="00620EC5"/>
    <w:rsid w:val="00620EE9"/>
    <w:rsid w:val="00620F0F"/>
    <w:rsid w:val="00620F26"/>
    <w:rsid w:val="0062106F"/>
    <w:rsid w:val="006211B1"/>
    <w:rsid w:val="00621274"/>
    <w:rsid w:val="00621337"/>
    <w:rsid w:val="00621345"/>
    <w:rsid w:val="00621575"/>
    <w:rsid w:val="00621727"/>
    <w:rsid w:val="00621741"/>
    <w:rsid w:val="00621849"/>
    <w:rsid w:val="00621887"/>
    <w:rsid w:val="006218CB"/>
    <w:rsid w:val="00621B86"/>
    <w:rsid w:val="00621BC6"/>
    <w:rsid w:val="00621EA1"/>
    <w:rsid w:val="00621F9B"/>
    <w:rsid w:val="0062203A"/>
    <w:rsid w:val="00622045"/>
    <w:rsid w:val="0062220D"/>
    <w:rsid w:val="0062252B"/>
    <w:rsid w:val="00622565"/>
    <w:rsid w:val="006225A5"/>
    <w:rsid w:val="0062260D"/>
    <w:rsid w:val="00622615"/>
    <w:rsid w:val="006226A6"/>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9C"/>
    <w:rsid w:val="00623BE5"/>
    <w:rsid w:val="00623C3C"/>
    <w:rsid w:val="00623C74"/>
    <w:rsid w:val="00623D54"/>
    <w:rsid w:val="00623E0E"/>
    <w:rsid w:val="00623E65"/>
    <w:rsid w:val="00623F13"/>
    <w:rsid w:val="00623FE2"/>
    <w:rsid w:val="00624175"/>
    <w:rsid w:val="006241B2"/>
    <w:rsid w:val="006241DA"/>
    <w:rsid w:val="0062426B"/>
    <w:rsid w:val="0062428D"/>
    <w:rsid w:val="0062431A"/>
    <w:rsid w:val="0062439E"/>
    <w:rsid w:val="006244A2"/>
    <w:rsid w:val="006245BA"/>
    <w:rsid w:val="006245C3"/>
    <w:rsid w:val="0062469C"/>
    <w:rsid w:val="006246BF"/>
    <w:rsid w:val="00624702"/>
    <w:rsid w:val="00624716"/>
    <w:rsid w:val="006247EC"/>
    <w:rsid w:val="006247F2"/>
    <w:rsid w:val="00624826"/>
    <w:rsid w:val="00624942"/>
    <w:rsid w:val="006249E6"/>
    <w:rsid w:val="00624A52"/>
    <w:rsid w:val="00624AD8"/>
    <w:rsid w:val="00624BCF"/>
    <w:rsid w:val="00624BD9"/>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B0"/>
    <w:rsid w:val="00626E6B"/>
    <w:rsid w:val="006271CD"/>
    <w:rsid w:val="0062720E"/>
    <w:rsid w:val="00627274"/>
    <w:rsid w:val="006272C5"/>
    <w:rsid w:val="0062735C"/>
    <w:rsid w:val="006273DF"/>
    <w:rsid w:val="006273FA"/>
    <w:rsid w:val="006275E7"/>
    <w:rsid w:val="006275F4"/>
    <w:rsid w:val="00627699"/>
    <w:rsid w:val="006279A1"/>
    <w:rsid w:val="00627A90"/>
    <w:rsid w:val="00627AC1"/>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FB"/>
    <w:rsid w:val="0063095B"/>
    <w:rsid w:val="00630993"/>
    <w:rsid w:val="006309B7"/>
    <w:rsid w:val="006309E4"/>
    <w:rsid w:val="00630A61"/>
    <w:rsid w:val="00630A6C"/>
    <w:rsid w:val="00630B41"/>
    <w:rsid w:val="00630B7D"/>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C9"/>
    <w:rsid w:val="0063197B"/>
    <w:rsid w:val="00631A0C"/>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05C"/>
    <w:rsid w:val="0063312F"/>
    <w:rsid w:val="00633133"/>
    <w:rsid w:val="00633164"/>
    <w:rsid w:val="006331C4"/>
    <w:rsid w:val="006331CC"/>
    <w:rsid w:val="00633332"/>
    <w:rsid w:val="006335E0"/>
    <w:rsid w:val="00633636"/>
    <w:rsid w:val="00633664"/>
    <w:rsid w:val="00633690"/>
    <w:rsid w:val="006336A7"/>
    <w:rsid w:val="006337F7"/>
    <w:rsid w:val="0063387E"/>
    <w:rsid w:val="00633926"/>
    <w:rsid w:val="00633998"/>
    <w:rsid w:val="00633AC0"/>
    <w:rsid w:val="00633AE3"/>
    <w:rsid w:val="00633D02"/>
    <w:rsid w:val="00633DC5"/>
    <w:rsid w:val="00633E02"/>
    <w:rsid w:val="00633FF9"/>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9ED"/>
    <w:rsid w:val="00634A6A"/>
    <w:rsid w:val="00634A95"/>
    <w:rsid w:val="00634DDD"/>
    <w:rsid w:val="00634DEB"/>
    <w:rsid w:val="00634E63"/>
    <w:rsid w:val="00634F05"/>
    <w:rsid w:val="0063503E"/>
    <w:rsid w:val="0063503F"/>
    <w:rsid w:val="00635064"/>
    <w:rsid w:val="00635269"/>
    <w:rsid w:val="0063549E"/>
    <w:rsid w:val="006355AD"/>
    <w:rsid w:val="00635ABA"/>
    <w:rsid w:val="00635AF0"/>
    <w:rsid w:val="00635B7D"/>
    <w:rsid w:val="00635BE8"/>
    <w:rsid w:val="00635C9B"/>
    <w:rsid w:val="00635CB4"/>
    <w:rsid w:val="00635CC9"/>
    <w:rsid w:val="006360A5"/>
    <w:rsid w:val="00636230"/>
    <w:rsid w:val="0063626A"/>
    <w:rsid w:val="006362B5"/>
    <w:rsid w:val="0063634C"/>
    <w:rsid w:val="006364D0"/>
    <w:rsid w:val="0063651D"/>
    <w:rsid w:val="00636619"/>
    <w:rsid w:val="00636674"/>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378"/>
    <w:rsid w:val="00637443"/>
    <w:rsid w:val="00637791"/>
    <w:rsid w:val="006377A0"/>
    <w:rsid w:val="006378E8"/>
    <w:rsid w:val="00637A68"/>
    <w:rsid w:val="00637A91"/>
    <w:rsid w:val="00637A9B"/>
    <w:rsid w:val="00637AE0"/>
    <w:rsid w:val="00637C1F"/>
    <w:rsid w:val="00637C67"/>
    <w:rsid w:val="00637CE9"/>
    <w:rsid w:val="00637D85"/>
    <w:rsid w:val="00637DA6"/>
    <w:rsid w:val="00637DCB"/>
    <w:rsid w:val="00637DFB"/>
    <w:rsid w:val="00637ED2"/>
    <w:rsid w:val="00640067"/>
    <w:rsid w:val="0064031B"/>
    <w:rsid w:val="00640364"/>
    <w:rsid w:val="006403B4"/>
    <w:rsid w:val="006403F7"/>
    <w:rsid w:val="006404EF"/>
    <w:rsid w:val="00640537"/>
    <w:rsid w:val="00640552"/>
    <w:rsid w:val="0064055F"/>
    <w:rsid w:val="0064058A"/>
    <w:rsid w:val="006405E3"/>
    <w:rsid w:val="00640657"/>
    <w:rsid w:val="0064068E"/>
    <w:rsid w:val="00640775"/>
    <w:rsid w:val="00640947"/>
    <w:rsid w:val="00640A3C"/>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E1"/>
    <w:rsid w:val="00642439"/>
    <w:rsid w:val="0064246E"/>
    <w:rsid w:val="00642477"/>
    <w:rsid w:val="006424DD"/>
    <w:rsid w:val="006425F4"/>
    <w:rsid w:val="00642602"/>
    <w:rsid w:val="006426E8"/>
    <w:rsid w:val="006427C1"/>
    <w:rsid w:val="006428A2"/>
    <w:rsid w:val="0064291F"/>
    <w:rsid w:val="006429FF"/>
    <w:rsid w:val="00642A03"/>
    <w:rsid w:val="00642ABA"/>
    <w:rsid w:val="00642AFC"/>
    <w:rsid w:val="00642B43"/>
    <w:rsid w:val="00642BE9"/>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A1"/>
    <w:rsid w:val="006438B4"/>
    <w:rsid w:val="006439BB"/>
    <w:rsid w:val="00643A0B"/>
    <w:rsid w:val="00643AC2"/>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724"/>
    <w:rsid w:val="00644793"/>
    <w:rsid w:val="006447AA"/>
    <w:rsid w:val="006447FD"/>
    <w:rsid w:val="00644994"/>
    <w:rsid w:val="006449B4"/>
    <w:rsid w:val="00644A41"/>
    <w:rsid w:val="00644AD0"/>
    <w:rsid w:val="00644B0E"/>
    <w:rsid w:val="00644BBB"/>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44"/>
    <w:rsid w:val="00647801"/>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8D0"/>
    <w:rsid w:val="006509DB"/>
    <w:rsid w:val="00650A81"/>
    <w:rsid w:val="00650A8B"/>
    <w:rsid w:val="00650B6F"/>
    <w:rsid w:val="00650C67"/>
    <w:rsid w:val="00650C91"/>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70"/>
    <w:rsid w:val="0065178D"/>
    <w:rsid w:val="006517AA"/>
    <w:rsid w:val="00651894"/>
    <w:rsid w:val="006518C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538"/>
    <w:rsid w:val="006556A7"/>
    <w:rsid w:val="00655771"/>
    <w:rsid w:val="006557EC"/>
    <w:rsid w:val="00655874"/>
    <w:rsid w:val="006558BA"/>
    <w:rsid w:val="00655915"/>
    <w:rsid w:val="00655941"/>
    <w:rsid w:val="0065595B"/>
    <w:rsid w:val="00655B6D"/>
    <w:rsid w:val="00655B85"/>
    <w:rsid w:val="00655D1A"/>
    <w:rsid w:val="00655DA4"/>
    <w:rsid w:val="00655DB5"/>
    <w:rsid w:val="00655ECB"/>
    <w:rsid w:val="00655F58"/>
    <w:rsid w:val="00655F66"/>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3D5"/>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C08"/>
    <w:rsid w:val="00661C24"/>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B53"/>
    <w:rsid w:val="00663C91"/>
    <w:rsid w:val="00663D9D"/>
    <w:rsid w:val="00663E84"/>
    <w:rsid w:val="00663EA6"/>
    <w:rsid w:val="00663FF4"/>
    <w:rsid w:val="0066404A"/>
    <w:rsid w:val="00664055"/>
    <w:rsid w:val="0066415D"/>
    <w:rsid w:val="00664163"/>
    <w:rsid w:val="006642A9"/>
    <w:rsid w:val="0066430F"/>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F38"/>
    <w:rsid w:val="00664F6B"/>
    <w:rsid w:val="00664F7A"/>
    <w:rsid w:val="00664F85"/>
    <w:rsid w:val="00664FEE"/>
    <w:rsid w:val="0066512E"/>
    <w:rsid w:val="00665133"/>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21"/>
    <w:rsid w:val="00666081"/>
    <w:rsid w:val="006660BE"/>
    <w:rsid w:val="006660C7"/>
    <w:rsid w:val="0066613D"/>
    <w:rsid w:val="00666143"/>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8"/>
    <w:rsid w:val="00670ADF"/>
    <w:rsid w:val="00670B43"/>
    <w:rsid w:val="00670B50"/>
    <w:rsid w:val="00670DCB"/>
    <w:rsid w:val="00670DEF"/>
    <w:rsid w:val="00670F0F"/>
    <w:rsid w:val="00670F73"/>
    <w:rsid w:val="006710E2"/>
    <w:rsid w:val="0067110D"/>
    <w:rsid w:val="0067122C"/>
    <w:rsid w:val="0067130B"/>
    <w:rsid w:val="0067132B"/>
    <w:rsid w:val="00671422"/>
    <w:rsid w:val="00671655"/>
    <w:rsid w:val="006717EF"/>
    <w:rsid w:val="006718D2"/>
    <w:rsid w:val="00671B99"/>
    <w:rsid w:val="00671BC8"/>
    <w:rsid w:val="00671BF2"/>
    <w:rsid w:val="00671C98"/>
    <w:rsid w:val="00671CEE"/>
    <w:rsid w:val="00671DAE"/>
    <w:rsid w:val="00671E37"/>
    <w:rsid w:val="00671E4F"/>
    <w:rsid w:val="00671EB4"/>
    <w:rsid w:val="00671EE3"/>
    <w:rsid w:val="00671F2A"/>
    <w:rsid w:val="0067203C"/>
    <w:rsid w:val="0067204F"/>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4B"/>
    <w:rsid w:val="006733E2"/>
    <w:rsid w:val="00673449"/>
    <w:rsid w:val="0067347D"/>
    <w:rsid w:val="00673498"/>
    <w:rsid w:val="00673565"/>
    <w:rsid w:val="0067361F"/>
    <w:rsid w:val="006736A2"/>
    <w:rsid w:val="006736AD"/>
    <w:rsid w:val="006736C7"/>
    <w:rsid w:val="00673825"/>
    <w:rsid w:val="006738E9"/>
    <w:rsid w:val="006739F9"/>
    <w:rsid w:val="00673CC4"/>
    <w:rsid w:val="00673D11"/>
    <w:rsid w:val="00673D42"/>
    <w:rsid w:val="00673D6E"/>
    <w:rsid w:val="00673E87"/>
    <w:rsid w:val="00673E8A"/>
    <w:rsid w:val="00673EF0"/>
    <w:rsid w:val="00673FB0"/>
    <w:rsid w:val="006741AD"/>
    <w:rsid w:val="006742B2"/>
    <w:rsid w:val="0067438D"/>
    <w:rsid w:val="006743D1"/>
    <w:rsid w:val="0067447E"/>
    <w:rsid w:val="0067449A"/>
    <w:rsid w:val="006744EA"/>
    <w:rsid w:val="006747EA"/>
    <w:rsid w:val="006748D2"/>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3"/>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6A5"/>
    <w:rsid w:val="006766A7"/>
    <w:rsid w:val="0067671D"/>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341"/>
    <w:rsid w:val="00680428"/>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50"/>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14"/>
    <w:rsid w:val="00681858"/>
    <w:rsid w:val="0068189B"/>
    <w:rsid w:val="006818FC"/>
    <w:rsid w:val="00681920"/>
    <w:rsid w:val="00681958"/>
    <w:rsid w:val="006819CE"/>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6A1"/>
    <w:rsid w:val="0068387A"/>
    <w:rsid w:val="00683A04"/>
    <w:rsid w:val="00683AE6"/>
    <w:rsid w:val="00683B59"/>
    <w:rsid w:val="00683C65"/>
    <w:rsid w:val="00683D58"/>
    <w:rsid w:val="00683E71"/>
    <w:rsid w:val="00683E83"/>
    <w:rsid w:val="00683F2F"/>
    <w:rsid w:val="00683F39"/>
    <w:rsid w:val="00683F6E"/>
    <w:rsid w:val="00683FA2"/>
    <w:rsid w:val="0068417C"/>
    <w:rsid w:val="006841D8"/>
    <w:rsid w:val="006841FE"/>
    <w:rsid w:val="0068426C"/>
    <w:rsid w:val="0068429E"/>
    <w:rsid w:val="0068434F"/>
    <w:rsid w:val="00684383"/>
    <w:rsid w:val="00684408"/>
    <w:rsid w:val="00684460"/>
    <w:rsid w:val="006844F3"/>
    <w:rsid w:val="00684588"/>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B6"/>
    <w:rsid w:val="00685EF8"/>
    <w:rsid w:val="00685F74"/>
    <w:rsid w:val="00686110"/>
    <w:rsid w:val="00686196"/>
    <w:rsid w:val="006861D7"/>
    <w:rsid w:val="006861F9"/>
    <w:rsid w:val="00686265"/>
    <w:rsid w:val="006862B5"/>
    <w:rsid w:val="006864CE"/>
    <w:rsid w:val="006864FC"/>
    <w:rsid w:val="0068654B"/>
    <w:rsid w:val="00686624"/>
    <w:rsid w:val="00686633"/>
    <w:rsid w:val="006867EB"/>
    <w:rsid w:val="00686832"/>
    <w:rsid w:val="00686887"/>
    <w:rsid w:val="006868DE"/>
    <w:rsid w:val="006868FE"/>
    <w:rsid w:val="00686944"/>
    <w:rsid w:val="00686B3A"/>
    <w:rsid w:val="00686B62"/>
    <w:rsid w:val="00686D21"/>
    <w:rsid w:val="00686D2E"/>
    <w:rsid w:val="00686EB4"/>
    <w:rsid w:val="00686EDF"/>
    <w:rsid w:val="00686F5A"/>
    <w:rsid w:val="00686FE2"/>
    <w:rsid w:val="0068713B"/>
    <w:rsid w:val="00687167"/>
    <w:rsid w:val="006872E0"/>
    <w:rsid w:val="00687368"/>
    <w:rsid w:val="006873D6"/>
    <w:rsid w:val="006873E3"/>
    <w:rsid w:val="00687552"/>
    <w:rsid w:val="00687586"/>
    <w:rsid w:val="00687634"/>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8DB"/>
    <w:rsid w:val="00691A30"/>
    <w:rsid w:val="00691A8E"/>
    <w:rsid w:val="00691AA4"/>
    <w:rsid w:val="00691AC3"/>
    <w:rsid w:val="00691B0B"/>
    <w:rsid w:val="00691D72"/>
    <w:rsid w:val="00691D9C"/>
    <w:rsid w:val="00691DC0"/>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70A"/>
    <w:rsid w:val="00692721"/>
    <w:rsid w:val="0069278F"/>
    <w:rsid w:val="00692887"/>
    <w:rsid w:val="00692979"/>
    <w:rsid w:val="006929D0"/>
    <w:rsid w:val="00692C25"/>
    <w:rsid w:val="00692C5F"/>
    <w:rsid w:val="00692CF0"/>
    <w:rsid w:val="00692D74"/>
    <w:rsid w:val="00692D91"/>
    <w:rsid w:val="00692DE4"/>
    <w:rsid w:val="00692E36"/>
    <w:rsid w:val="00692E59"/>
    <w:rsid w:val="00692EA6"/>
    <w:rsid w:val="00692EE7"/>
    <w:rsid w:val="00692EF3"/>
    <w:rsid w:val="0069305F"/>
    <w:rsid w:val="00693181"/>
    <w:rsid w:val="006931AF"/>
    <w:rsid w:val="006931DC"/>
    <w:rsid w:val="00693474"/>
    <w:rsid w:val="0069351A"/>
    <w:rsid w:val="0069360D"/>
    <w:rsid w:val="00693642"/>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2D0"/>
    <w:rsid w:val="0069434D"/>
    <w:rsid w:val="00694359"/>
    <w:rsid w:val="006946A0"/>
    <w:rsid w:val="0069475B"/>
    <w:rsid w:val="00694798"/>
    <w:rsid w:val="0069479F"/>
    <w:rsid w:val="00694811"/>
    <w:rsid w:val="006948AC"/>
    <w:rsid w:val="006948AD"/>
    <w:rsid w:val="00694932"/>
    <w:rsid w:val="006949C9"/>
    <w:rsid w:val="00694A8D"/>
    <w:rsid w:val="00694AD1"/>
    <w:rsid w:val="00694E74"/>
    <w:rsid w:val="00694FA5"/>
    <w:rsid w:val="00694FD2"/>
    <w:rsid w:val="00695096"/>
    <w:rsid w:val="0069514B"/>
    <w:rsid w:val="0069514E"/>
    <w:rsid w:val="00695157"/>
    <w:rsid w:val="00695332"/>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0FC"/>
    <w:rsid w:val="0069617B"/>
    <w:rsid w:val="0069625E"/>
    <w:rsid w:val="00696340"/>
    <w:rsid w:val="00696394"/>
    <w:rsid w:val="006963A0"/>
    <w:rsid w:val="0069646C"/>
    <w:rsid w:val="0069648B"/>
    <w:rsid w:val="00696497"/>
    <w:rsid w:val="00696509"/>
    <w:rsid w:val="006967A9"/>
    <w:rsid w:val="00696805"/>
    <w:rsid w:val="0069684F"/>
    <w:rsid w:val="0069693E"/>
    <w:rsid w:val="00696A87"/>
    <w:rsid w:val="00696ADF"/>
    <w:rsid w:val="00696B77"/>
    <w:rsid w:val="00696BE6"/>
    <w:rsid w:val="00696C0C"/>
    <w:rsid w:val="00696D7F"/>
    <w:rsid w:val="00696E49"/>
    <w:rsid w:val="00696E7E"/>
    <w:rsid w:val="00696E8E"/>
    <w:rsid w:val="00696E9F"/>
    <w:rsid w:val="00696EF2"/>
    <w:rsid w:val="00697224"/>
    <w:rsid w:val="006972E6"/>
    <w:rsid w:val="006973A8"/>
    <w:rsid w:val="006974D9"/>
    <w:rsid w:val="00697867"/>
    <w:rsid w:val="00697909"/>
    <w:rsid w:val="006979AE"/>
    <w:rsid w:val="00697A7E"/>
    <w:rsid w:val="00697A84"/>
    <w:rsid w:val="00697B0E"/>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19D"/>
    <w:rsid w:val="006A021B"/>
    <w:rsid w:val="006A024D"/>
    <w:rsid w:val="006A0372"/>
    <w:rsid w:val="006A04D2"/>
    <w:rsid w:val="006A0540"/>
    <w:rsid w:val="006A0555"/>
    <w:rsid w:val="006A06C0"/>
    <w:rsid w:val="006A0831"/>
    <w:rsid w:val="006A09AF"/>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121"/>
    <w:rsid w:val="006A11F0"/>
    <w:rsid w:val="006A1229"/>
    <w:rsid w:val="006A1254"/>
    <w:rsid w:val="006A1385"/>
    <w:rsid w:val="006A13D8"/>
    <w:rsid w:val="006A1435"/>
    <w:rsid w:val="006A1442"/>
    <w:rsid w:val="006A1488"/>
    <w:rsid w:val="006A148F"/>
    <w:rsid w:val="006A1513"/>
    <w:rsid w:val="006A152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8"/>
    <w:rsid w:val="006A289F"/>
    <w:rsid w:val="006A29BB"/>
    <w:rsid w:val="006A2A17"/>
    <w:rsid w:val="006A2B0C"/>
    <w:rsid w:val="006A2C1C"/>
    <w:rsid w:val="006A2C91"/>
    <w:rsid w:val="006A2CE6"/>
    <w:rsid w:val="006A2D4F"/>
    <w:rsid w:val="006A2DF3"/>
    <w:rsid w:val="006A2E04"/>
    <w:rsid w:val="006A2E21"/>
    <w:rsid w:val="006A2FB8"/>
    <w:rsid w:val="006A3079"/>
    <w:rsid w:val="006A316F"/>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61"/>
    <w:rsid w:val="006A5391"/>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F3F"/>
    <w:rsid w:val="006A6F6C"/>
    <w:rsid w:val="006A6F74"/>
    <w:rsid w:val="006A6FBD"/>
    <w:rsid w:val="006A70A3"/>
    <w:rsid w:val="006A7132"/>
    <w:rsid w:val="006A71C7"/>
    <w:rsid w:val="006A7295"/>
    <w:rsid w:val="006A73B4"/>
    <w:rsid w:val="006A7542"/>
    <w:rsid w:val="006A7735"/>
    <w:rsid w:val="006A773A"/>
    <w:rsid w:val="006A77A9"/>
    <w:rsid w:val="006A7818"/>
    <w:rsid w:val="006A7823"/>
    <w:rsid w:val="006A7827"/>
    <w:rsid w:val="006A790C"/>
    <w:rsid w:val="006A7957"/>
    <w:rsid w:val="006A7A27"/>
    <w:rsid w:val="006A7B4C"/>
    <w:rsid w:val="006A7C27"/>
    <w:rsid w:val="006A7C32"/>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6E"/>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DDD"/>
    <w:rsid w:val="006B2F85"/>
    <w:rsid w:val="006B30A9"/>
    <w:rsid w:val="006B30AF"/>
    <w:rsid w:val="006B3151"/>
    <w:rsid w:val="006B31DB"/>
    <w:rsid w:val="006B3265"/>
    <w:rsid w:val="006B330B"/>
    <w:rsid w:val="006B332B"/>
    <w:rsid w:val="006B3490"/>
    <w:rsid w:val="006B362D"/>
    <w:rsid w:val="006B3636"/>
    <w:rsid w:val="006B36C3"/>
    <w:rsid w:val="006B38CD"/>
    <w:rsid w:val="006B397F"/>
    <w:rsid w:val="006B39E7"/>
    <w:rsid w:val="006B3C74"/>
    <w:rsid w:val="006B3CC8"/>
    <w:rsid w:val="006B3D29"/>
    <w:rsid w:val="006B3E7A"/>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3E"/>
    <w:rsid w:val="006B4C81"/>
    <w:rsid w:val="006B4C8F"/>
    <w:rsid w:val="006B4D1D"/>
    <w:rsid w:val="006B4E6F"/>
    <w:rsid w:val="006B4F2B"/>
    <w:rsid w:val="006B500D"/>
    <w:rsid w:val="006B5094"/>
    <w:rsid w:val="006B50DC"/>
    <w:rsid w:val="006B51D1"/>
    <w:rsid w:val="006B51DB"/>
    <w:rsid w:val="006B528B"/>
    <w:rsid w:val="006B5485"/>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5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4E"/>
    <w:rsid w:val="006B7EEB"/>
    <w:rsid w:val="006C0038"/>
    <w:rsid w:val="006C0068"/>
    <w:rsid w:val="006C009D"/>
    <w:rsid w:val="006C00CA"/>
    <w:rsid w:val="006C00E9"/>
    <w:rsid w:val="006C01C1"/>
    <w:rsid w:val="006C0301"/>
    <w:rsid w:val="006C0395"/>
    <w:rsid w:val="006C04DA"/>
    <w:rsid w:val="006C057D"/>
    <w:rsid w:val="006C0635"/>
    <w:rsid w:val="006C0643"/>
    <w:rsid w:val="006C0654"/>
    <w:rsid w:val="006C0769"/>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54"/>
    <w:rsid w:val="006C295E"/>
    <w:rsid w:val="006C2A5E"/>
    <w:rsid w:val="006C2A85"/>
    <w:rsid w:val="006C2AD5"/>
    <w:rsid w:val="006C2B41"/>
    <w:rsid w:val="006C2BB2"/>
    <w:rsid w:val="006C2C02"/>
    <w:rsid w:val="006C2C68"/>
    <w:rsid w:val="006C2C99"/>
    <w:rsid w:val="006C2C9C"/>
    <w:rsid w:val="006C2E51"/>
    <w:rsid w:val="006C2E99"/>
    <w:rsid w:val="006C312D"/>
    <w:rsid w:val="006C31D9"/>
    <w:rsid w:val="006C3384"/>
    <w:rsid w:val="006C34E5"/>
    <w:rsid w:val="006C351B"/>
    <w:rsid w:val="006C35B8"/>
    <w:rsid w:val="006C3751"/>
    <w:rsid w:val="006C3808"/>
    <w:rsid w:val="006C3850"/>
    <w:rsid w:val="006C390A"/>
    <w:rsid w:val="006C3981"/>
    <w:rsid w:val="006C3B01"/>
    <w:rsid w:val="006C3B67"/>
    <w:rsid w:val="006C3BD3"/>
    <w:rsid w:val="006C3DF0"/>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CF"/>
    <w:rsid w:val="006C541F"/>
    <w:rsid w:val="006C543A"/>
    <w:rsid w:val="006C556F"/>
    <w:rsid w:val="006C55DF"/>
    <w:rsid w:val="006C5629"/>
    <w:rsid w:val="006C56AC"/>
    <w:rsid w:val="006C5738"/>
    <w:rsid w:val="006C580C"/>
    <w:rsid w:val="006C5947"/>
    <w:rsid w:val="006C5964"/>
    <w:rsid w:val="006C59D9"/>
    <w:rsid w:val="006C5A0C"/>
    <w:rsid w:val="006C5A7A"/>
    <w:rsid w:val="006C5BFC"/>
    <w:rsid w:val="006C5CC2"/>
    <w:rsid w:val="006C5F84"/>
    <w:rsid w:val="006C5FD2"/>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1A9"/>
    <w:rsid w:val="006D024C"/>
    <w:rsid w:val="006D026D"/>
    <w:rsid w:val="006D02C2"/>
    <w:rsid w:val="006D0395"/>
    <w:rsid w:val="006D03B2"/>
    <w:rsid w:val="006D040E"/>
    <w:rsid w:val="006D0419"/>
    <w:rsid w:val="006D04C3"/>
    <w:rsid w:val="006D05E4"/>
    <w:rsid w:val="006D07B2"/>
    <w:rsid w:val="006D07CF"/>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B3"/>
    <w:rsid w:val="006D383D"/>
    <w:rsid w:val="006D3866"/>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0AF"/>
    <w:rsid w:val="006D41E3"/>
    <w:rsid w:val="006D4261"/>
    <w:rsid w:val="006D42D8"/>
    <w:rsid w:val="006D42E7"/>
    <w:rsid w:val="006D42F1"/>
    <w:rsid w:val="006D4437"/>
    <w:rsid w:val="006D444A"/>
    <w:rsid w:val="006D459F"/>
    <w:rsid w:val="006D4999"/>
    <w:rsid w:val="006D49E1"/>
    <w:rsid w:val="006D4B20"/>
    <w:rsid w:val="006D4B2C"/>
    <w:rsid w:val="006D4BB3"/>
    <w:rsid w:val="006D4E98"/>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2C"/>
    <w:rsid w:val="006D5C74"/>
    <w:rsid w:val="006D5CFC"/>
    <w:rsid w:val="006D5D87"/>
    <w:rsid w:val="006D5D94"/>
    <w:rsid w:val="006D5DA8"/>
    <w:rsid w:val="006D5DC8"/>
    <w:rsid w:val="006D5EC6"/>
    <w:rsid w:val="006D5F49"/>
    <w:rsid w:val="006D5FB2"/>
    <w:rsid w:val="006D6007"/>
    <w:rsid w:val="006D6022"/>
    <w:rsid w:val="006D6057"/>
    <w:rsid w:val="006D609F"/>
    <w:rsid w:val="006D619A"/>
    <w:rsid w:val="006D62BC"/>
    <w:rsid w:val="006D637E"/>
    <w:rsid w:val="006D65B9"/>
    <w:rsid w:val="006D67B2"/>
    <w:rsid w:val="006D67D7"/>
    <w:rsid w:val="006D681D"/>
    <w:rsid w:val="006D68B6"/>
    <w:rsid w:val="006D6A00"/>
    <w:rsid w:val="006D6B69"/>
    <w:rsid w:val="006D6DCE"/>
    <w:rsid w:val="006D6DD2"/>
    <w:rsid w:val="006D6E27"/>
    <w:rsid w:val="006D6E35"/>
    <w:rsid w:val="006D6EFD"/>
    <w:rsid w:val="006D6FE7"/>
    <w:rsid w:val="006D6FFF"/>
    <w:rsid w:val="006D7061"/>
    <w:rsid w:val="006D70CF"/>
    <w:rsid w:val="006D7153"/>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737"/>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D"/>
    <w:rsid w:val="006E1701"/>
    <w:rsid w:val="006E17B5"/>
    <w:rsid w:val="006E17F4"/>
    <w:rsid w:val="006E18C5"/>
    <w:rsid w:val="006E1981"/>
    <w:rsid w:val="006E1989"/>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49"/>
    <w:rsid w:val="006E25CA"/>
    <w:rsid w:val="006E2759"/>
    <w:rsid w:val="006E2787"/>
    <w:rsid w:val="006E27C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BD"/>
    <w:rsid w:val="006E3156"/>
    <w:rsid w:val="006E31D2"/>
    <w:rsid w:val="006E32C3"/>
    <w:rsid w:val="006E32E9"/>
    <w:rsid w:val="006E330D"/>
    <w:rsid w:val="006E3366"/>
    <w:rsid w:val="006E3374"/>
    <w:rsid w:val="006E34A7"/>
    <w:rsid w:val="006E35D3"/>
    <w:rsid w:val="006E365A"/>
    <w:rsid w:val="006E3697"/>
    <w:rsid w:val="006E3747"/>
    <w:rsid w:val="006E392E"/>
    <w:rsid w:val="006E3A7D"/>
    <w:rsid w:val="006E3ACF"/>
    <w:rsid w:val="006E3BE8"/>
    <w:rsid w:val="006E3C95"/>
    <w:rsid w:val="006E3D2D"/>
    <w:rsid w:val="006E3D6C"/>
    <w:rsid w:val="006E3E51"/>
    <w:rsid w:val="006E3F13"/>
    <w:rsid w:val="006E3F1F"/>
    <w:rsid w:val="006E3F2D"/>
    <w:rsid w:val="006E40D4"/>
    <w:rsid w:val="006E41D0"/>
    <w:rsid w:val="006E424E"/>
    <w:rsid w:val="006E4285"/>
    <w:rsid w:val="006E42EB"/>
    <w:rsid w:val="006E4453"/>
    <w:rsid w:val="006E44E1"/>
    <w:rsid w:val="006E4544"/>
    <w:rsid w:val="006E463D"/>
    <w:rsid w:val="006E46BB"/>
    <w:rsid w:val="006E4706"/>
    <w:rsid w:val="006E4709"/>
    <w:rsid w:val="006E4711"/>
    <w:rsid w:val="006E4739"/>
    <w:rsid w:val="006E48E5"/>
    <w:rsid w:val="006E4934"/>
    <w:rsid w:val="006E4975"/>
    <w:rsid w:val="006E4A32"/>
    <w:rsid w:val="006E4A37"/>
    <w:rsid w:val="006E4A67"/>
    <w:rsid w:val="006E4B6B"/>
    <w:rsid w:val="006E4C3F"/>
    <w:rsid w:val="006E4C46"/>
    <w:rsid w:val="006E4C4D"/>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3B"/>
    <w:rsid w:val="006E5498"/>
    <w:rsid w:val="006E54BB"/>
    <w:rsid w:val="006E5522"/>
    <w:rsid w:val="006E560E"/>
    <w:rsid w:val="006E5639"/>
    <w:rsid w:val="006E56B7"/>
    <w:rsid w:val="006E56BA"/>
    <w:rsid w:val="006E5748"/>
    <w:rsid w:val="006E5900"/>
    <w:rsid w:val="006E5A37"/>
    <w:rsid w:val="006E5A57"/>
    <w:rsid w:val="006E5B80"/>
    <w:rsid w:val="006E5B86"/>
    <w:rsid w:val="006E5BAD"/>
    <w:rsid w:val="006E5C05"/>
    <w:rsid w:val="006E5C3D"/>
    <w:rsid w:val="006E5CE3"/>
    <w:rsid w:val="006E5D39"/>
    <w:rsid w:val="006E5D3E"/>
    <w:rsid w:val="006E5DAE"/>
    <w:rsid w:val="006E5E40"/>
    <w:rsid w:val="006E5F36"/>
    <w:rsid w:val="006E6049"/>
    <w:rsid w:val="006E60D7"/>
    <w:rsid w:val="006E61BE"/>
    <w:rsid w:val="006E6200"/>
    <w:rsid w:val="006E63F9"/>
    <w:rsid w:val="006E6415"/>
    <w:rsid w:val="006E64DD"/>
    <w:rsid w:val="006E652B"/>
    <w:rsid w:val="006E681D"/>
    <w:rsid w:val="006E6895"/>
    <w:rsid w:val="006E68A5"/>
    <w:rsid w:val="006E6930"/>
    <w:rsid w:val="006E6940"/>
    <w:rsid w:val="006E6942"/>
    <w:rsid w:val="006E69AB"/>
    <w:rsid w:val="006E69B2"/>
    <w:rsid w:val="006E6A2B"/>
    <w:rsid w:val="006E6AB9"/>
    <w:rsid w:val="006E6B39"/>
    <w:rsid w:val="006E6BBC"/>
    <w:rsid w:val="006E6D26"/>
    <w:rsid w:val="006E6D3A"/>
    <w:rsid w:val="006E6F7D"/>
    <w:rsid w:val="006E6FCD"/>
    <w:rsid w:val="006E7013"/>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B0"/>
    <w:rsid w:val="006F1ED3"/>
    <w:rsid w:val="006F1F05"/>
    <w:rsid w:val="006F1FFF"/>
    <w:rsid w:val="006F2099"/>
    <w:rsid w:val="006F20A3"/>
    <w:rsid w:val="006F20F0"/>
    <w:rsid w:val="006F211D"/>
    <w:rsid w:val="006F218A"/>
    <w:rsid w:val="006F21E0"/>
    <w:rsid w:val="006F21F6"/>
    <w:rsid w:val="006F2254"/>
    <w:rsid w:val="006F238D"/>
    <w:rsid w:val="006F23C4"/>
    <w:rsid w:val="006F2410"/>
    <w:rsid w:val="006F247F"/>
    <w:rsid w:val="006F25C7"/>
    <w:rsid w:val="006F25E2"/>
    <w:rsid w:val="006F2687"/>
    <w:rsid w:val="006F26E9"/>
    <w:rsid w:val="006F26F9"/>
    <w:rsid w:val="006F271B"/>
    <w:rsid w:val="006F274C"/>
    <w:rsid w:val="006F2802"/>
    <w:rsid w:val="006F2986"/>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3FE4"/>
    <w:rsid w:val="006F4012"/>
    <w:rsid w:val="006F4040"/>
    <w:rsid w:val="006F4216"/>
    <w:rsid w:val="006F423D"/>
    <w:rsid w:val="006F4257"/>
    <w:rsid w:val="006F42D6"/>
    <w:rsid w:val="006F42F0"/>
    <w:rsid w:val="006F4304"/>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4FEE"/>
    <w:rsid w:val="006F503A"/>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32"/>
    <w:rsid w:val="006F5CBF"/>
    <w:rsid w:val="006F5CE0"/>
    <w:rsid w:val="006F5D82"/>
    <w:rsid w:val="006F5DC6"/>
    <w:rsid w:val="006F5DE4"/>
    <w:rsid w:val="006F5E5F"/>
    <w:rsid w:val="006F5FD8"/>
    <w:rsid w:val="006F604E"/>
    <w:rsid w:val="006F60DD"/>
    <w:rsid w:val="006F60F3"/>
    <w:rsid w:val="006F6170"/>
    <w:rsid w:val="006F61B6"/>
    <w:rsid w:val="006F6220"/>
    <w:rsid w:val="006F6241"/>
    <w:rsid w:val="006F632A"/>
    <w:rsid w:val="006F640F"/>
    <w:rsid w:val="006F642B"/>
    <w:rsid w:val="006F6529"/>
    <w:rsid w:val="006F6697"/>
    <w:rsid w:val="006F66D3"/>
    <w:rsid w:val="006F67CD"/>
    <w:rsid w:val="006F6907"/>
    <w:rsid w:val="006F69FA"/>
    <w:rsid w:val="006F6AFC"/>
    <w:rsid w:val="006F6B51"/>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EF"/>
    <w:rsid w:val="006F79F2"/>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37"/>
    <w:rsid w:val="00701C54"/>
    <w:rsid w:val="00701C85"/>
    <w:rsid w:val="00701D2F"/>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6F4"/>
    <w:rsid w:val="0070274A"/>
    <w:rsid w:val="00702752"/>
    <w:rsid w:val="00702816"/>
    <w:rsid w:val="00702916"/>
    <w:rsid w:val="00702A1D"/>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8A7"/>
    <w:rsid w:val="00706936"/>
    <w:rsid w:val="00706A04"/>
    <w:rsid w:val="00706A6B"/>
    <w:rsid w:val="00706F1F"/>
    <w:rsid w:val="00706F72"/>
    <w:rsid w:val="00707052"/>
    <w:rsid w:val="00707082"/>
    <w:rsid w:val="00707096"/>
    <w:rsid w:val="0070710E"/>
    <w:rsid w:val="00707120"/>
    <w:rsid w:val="00707197"/>
    <w:rsid w:val="00707234"/>
    <w:rsid w:val="0070725B"/>
    <w:rsid w:val="0070736F"/>
    <w:rsid w:val="00707401"/>
    <w:rsid w:val="007074EA"/>
    <w:rsid w:val="007074F6"/>
    <w:rsid w:val="00707616"/>
    <w:rsid w:val="00707714"/>
    <w:rsid w:val="00707756"/>
    <w:rsid w:val="007077C2"/>
    <w:rsid w:val="00707A7B"/>
    <w:rsid w:val="00707BF2"/>
    <w:rsid w:val="00707C1F"/>
    <w:rsid w:val="00707C2A"/>
    <w:rsid w:val="00707C8C"/>
    <w:rsid w:val="00707D53"/>
    <w:rsid w:val="00707DA5"/>
    <w:rsid w:val="00707E14"/>
    <w:rsid w:val="00707E79"/>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D5"/>
    <w:rsid w:val="00710AB2"/>
    <w:rsid w:val="00710ABD"/>
    <w:rsid w:val="00710AD3"/>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7C"/>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3FB3"/>
    <w:rsid w:val="00714002"/>
    <w:rsid w:val="00714073"/>
    <w:rsid w:val="007141BE"/>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E18"/>
    <w:rsid w:val="00715E1F"/>
    <w:rsid w:val="00715EAF"/>
    <w:rsid w:val="00715F6A"/>
    <w:rsid w:val="00715F8D"/>
    <w:rsid w:val="00715FF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2C"/>
    <w:rsid w:val="00717559"/>
    <w:rsid w:val="00717656"/>
    <w:rsid w:val="007176FA"/>
    <w:rsid w:val="0071784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2"/>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A2"/>
    <w:rsid w:val="007242D5"/>
    <w:rsid w:val="007243A3"/>
    <w:rsid w:val="00724401"/>
    <w:rsid w:val="00724442"/>
    <w:rsid w:val="00724509"/>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1E6"/>
    <w:rsid w:val="007252FC"/>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67"/>
    <w:rsid w:val="0072588F"/>
    <w:rsid w:val="00725929"/>
    <w:rsid w:val="00725989"/>
    <w:rsid w:val="00725997"/>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324"/>
    <w:rsid w:val="007303A3"/>
    <w:rsid w:val="007303AC"/>
    <w:rsid w:val="0073045A"/>
    <w:rsid w:val="0073048F"/>
    <w:rsid w:val="0073055F"/>
    <w:rsid w:val="007305AD"/>
    <w:rsid w:val="00730602"/>
    <w:rsid w:val="0073062B"/>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F82"/>
    <w:rsid w:val="00731120"/>
    <w:rsid w:val="00731157"/>
    <w:rsid w:val="007312E3"/>
    <w:rsid w:val="007313AB"/>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D"/>
    <w:rsid w:val="00732286"/>
    <w:rsid w:val="0073230B"/>
    <w:rsid w:val="0073241A"/>
    <w:rsid w:val="007327C7"/>
    <w:rsid w:val="00732800"/>
    <w:rsid w:val="00732824"/>
    <w:rsid w:val="00732833"/>
    <w:rsid w:val="007328E2"/>
    <w:rsid w:val="0073297B"/>
    <w:rsid w:val="0073297C"/>
    <w:rsid w:val="007329D9"/>
    <w:rsid w:val="00732A40"/>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DF"/>
    <w:rsid w:val="00733312"/>
    <w:rsid w:val="00733409"/>
    <w:rsid w:val="007334EF"/>
    <w:rsid w:val="0073350D"/>
    <w:rsid w:val="0073350F"/>
    <w:rsid w:val="0073366E"/>
    <w:rsid w:val="0073367D"/>
    <w:rsid w:val="007336E5"/>
    <w:rsid w:val="007337A9"/>
    <w:rsid w:val="007337C7"/>
    <w:rsid w:val="00733952"/>
    <w:rsid w:val="00733B0A"/>
    <w:rsid w:val="00733B0C"/>
    <w:rsid w:val="00733B5E"/>
    <w:rsid w:val="00733E0A"/>
    <w:rsid w:val="00733E36"/>
    <w:rsid w:val="00733E51"/>
    <w:rsid w:val="00733FEA"/>
    <w:rsid w:val="0073415A"/>
    <w:rsid w:val="00734268"/>
    <w:rsid w:val="00734359"/>
    <w:rsid w:val="0073444B"/>
    <w:rsid w:val="00734631"/>
    <w:rsid w:val="00734745"/>
    <w:rsid w:val="00734808"/>
    <w:rsid w:val="0073482D"/>
    <w:rsid w:val="00734864"/>
    <w:rsid w:val="00734889"/>
    <w:rsid w:val="0073495E"/>
    <w:rsid w:val="00734BA4"/>
    <w:rsid w:val="00734D12"/>
    <w:rsid w:val="00734DF0"/>
    <w:rsid w:val="00734EFB"/>
    <w:rsid w:val="00734F66"/>
    <w:rsid w:val="00734F81"/>
    <w:rsid w:val="00735045"/>
    <w:rsid w:val="0073512F"/>
    <w:rsid w:val="00735267"/>
    <w:rsid w:val="007355E3"/>
    <w:rsid w:val="0073567F"/>
    <w:rsid w:val="007357FE"/>
    <w:rsid w:val="00735814"/>
    <w:rsid w:val="007358D3"/>
    <w:rsid w:val="0073594C"/>
    <w:rsid w:val="00735998"/>
    <w:rsid w:val="00735AE4"/>
    <w:rsid w:val="00735CC0"/>
    <w:rsid w:val="00735E0A"/>
    <w:rsid w:val="00735EDB"/>
    <w:rsid w:val="00735F25"/>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9B7"/>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91"/>
    <w:rsid w:val="007373C1"/>
    <w:rsid w:val="0073744B"/>
    <w:rsid w:val="00737461"/>
    <w:rsid w:val="007376C7"/>
    <w:rsid w:val="007378F8"/>
    <w:rsid w:val="007379CF"/>
    <w:rsid w:val="00737B58"/>
    <w:rsid w:val="00737C96"/>
    <w:rsid w:val="00737DF8"/>
    <w:rsid w:val="00737E18"/>
    <w:rsid w:val="00737E1F"/>
    <w:rsid w:val="00737FD5"/>
    <w:rsid w:val="00740091"/>
    <w:rsid w:val="007400F7"/>
    <w:rsid w:val="0074027A"/>
    <w:rsid w:val="00740280"/>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E2"/>
    <w:rsid w:val="00741481"/>
    <w:rsid w:val="007414BF"/>
    <w:rsid w:val="007415A4"/>
    <w:rsid w:val="007416BA"/>
    <w:rsid w:val="00741706"/>
    <w:rsid w:val="00741710"/>
    <w:rsid w:val="00741717"/>
    <w:rsid w:val="007417E4"/>
    <w:rsid w:val="0074181F"/>
    <w:rsid w:val="00741879"/>
    <w:rsid w:val="007419C6"/>
    <w:rsid w:val="007419C7"/>
    <w:rsid w:val="00741A52"/>
    <w:rsid w:val="00741AC0"/>
    <w:rsid w:val="00741CD1"/>
    <w:rsid w:val="00741EC5"/>
    <w:rsid w:val="00741F3A"/>
    <w:rsid w:val="00742001"/>
    <w:rsid w:val="0074218E"/>
    <w:rsid w:val="00742207"/>
    <w:rsid w:val="0074228F"/>
    <w:rsid w:val="007422B4"/>
    <w:rsid w:val="00742395"/>
    <w:rsid w:val="007423C5"/>
    <w:rsid w:val="0074252A"/>
    <w:rsid w:val="00742533"/>
    <w:rsid w:val="0074261B"/>
    <w:rsid w:val="0074263A"/>
    <w:rsid w:val="0074267D"/>
    <w:rsid w:val="007426C8"/>
    <w:rsid w:val="0074270B"/>
    <w:rsid w:val="007427A1"/>
    <w:rsid w:val="007427B5"/>
    <w:rsid w:val="007427EC"/>
    <w:rsid w:val="00742801"/>
    <w:rsid w:val="0074289E"/>
    <w:rsid w:val="007428C1"/>
    <w:rsid w:val="007428C8"/>
    <w:rsid w:val="00742950"/>
    <w:rsid w:val="007429E1"/>
    <w:rsid w:val="00742A0F"/>
    <w:rsid w:val="00742A8B"/>
    <w:rsid w:val="00742BAD"/>
    <w:rsid w:val="00742BDD"/>
    <w:rsid w:val="00742CF4"/>
    <w:rsid w:val="00742E75"/>
    <w:rsid w:val="00742E7B"/>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206"/>
    <w:rsid w:val="0074529A"/>
    <w:rsid w:val="00745311"/>
    <w:rsid w:val="00745328"/>
    <w:rsid w:val="0074532F"/>
    <w:rsid w:val="0074548C"/>
    <w:rsid w:val="007454CD"/>
    <w:rsid w:val="00745533"/>
    <w:rsid w:val="0074559F"/>
    <w:rsid w:val="007455DC"/>
    <w:rsid w:val="00745672"/>
    <w:rsid w:val="007456AE"/>
    <w:rsid w:val="007456CF"/>
    <w:rsid w:val="00745799"/>
    <w:rsid w:val="007457B1"/>
    <w:rsid w:val="00745946"/>
    <w:rsid w:val="00745A72"/>
    <w:rsid w:val="00745B08"/>
    <w:rsid w:val="00745C53"/>
    <w:rsid w:val="00745C77"/>
    <w:rsid w:val="00745D26"/>
    <w:rsid w:val="00745DD8"/>
    <w:rsid w:val="00745E23"/>
    <w:rsid w:val="00745E88"/>
    <w:rsid w:val="00745EFA"/>
    <w:rsid w:val="00745F5F"/>
    <w:rsid w:val="00745F73"/>
    <w:rsid w:val="00745FAF"/>
    <w:rsid w:val="00746013"/>
    <w:rsid w:val="00746057"/>
    <w:rsid w:val="00746113"/>
    <w:rsid w:val="0074622C"/>
    <w:rsid w:val="00746252"/>
    <w:rsid w:val="007462E5"/>
    <w:rsid w:val="007462FC"/>
    <w:rsid w:val="00746305"/>
    <w:rsid w:val="0074638B"/>
    <w:rsid w:val="0074644E"/>
    <w:rsid w:val="0074645F"/>
    <w:rsid w:val="00746586"/>
    <w:rsid w:val="007465F0"/>
    <w:rsid w:val="007466F8"/>
    <w:rsid w:val="00746725"/>
    <w:rsid w:val="00746726"/>
    <w:rsid w:val="0074672D"/>
    <w:rsid w:val="00746B53"/>
    <w:rsid w:val="00746B85"/>
    <w:rsid w:val="00746C3A"/>
    <w:rsid w:val="00746D08"/>
    <w:rsid w:val="00746D1C"/>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9E"/>
    <w:rsid w:val="00750457"/>
    <w:rsid w:val="0075047F"/>
    <w:rsid w:val="007504DA"/>
    <w:rsid w:val="00750551"/>
    <w:rsid w:val="00750887"/>
    <w:rsid w:val="007508AD"/>
    <w:rsid w:val="007509C0"/>
    <w:rsid w:val="00750A1B"/>
    <w:rsid w:val="00750A70"/>
    <w:rsid w:val="00750AEB"/>
    <w:rsid w:val="00750B03"/>
    <w:rsid w:val="00750B74"/>
    <w:rsid w:val="00750CCD"/>
    <w:rsid w:val="00750D91"/>
    <w:rsid w:val="00750DFA"/>
    <w:rsid w:val="00750E56"/>
    <w:rsid w:val="00750EA7"/>
    <w:rsid w:val="00750EBC"/>
    <w:rsid w:val="00750F1E"/>
    <w:rsid w:val="007511BF"/>
    <w:rsid w:val="007513FE"/>
    <w:rsid w:val="007514A0"/>
    <w:rsid w:val="0075157C"/>
    <w:rsid w:val="007516B9"/>
    <w:rsid w:val="007516F0"/>
    <w:rsid w:val="0075186A"/>
    <w:rsid w:val="00751902"/>
    <w:rsid w:val="00751B21"/>
    <w:rsid w:val="00751D5B"/>
    <w:rsid w:val="00751E41"/>
    <w:rsid w:val="00751EFB"/>
    <w:rsid w:val="00751F25"/>
    <w:rsid w:val="00751FD2"/>
    <w:rsid w:val="00751FEF"/>
    <w:rsid w:val="00752047"/>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175"/>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5000"/>
    <w:rsid w:val="00755151"/>
    <w:rsid w:val="0075534A"/>
    <w:rsid w:val="00755352"/>
    <w:rsid w:val="007553C2"/>
    <w:rsid w:val="00755466"/>
    <w:rsid w:val="0075551B"/>
    <w:rsid w:val="00755530"/>
    <w:rsid w:val="007555DF"/>
    <w:rsid w:val="00755733"/>
    <w:rsid w:val="007557CA"/>
    <w:rsid w:val="00755878"/>
    <w:rsid w:val="007558C6"/>
    <w:rsid w:val="00755A9C"/>
    <w:rsid w:val="00755C11"/>
    <w:rsid w:val="00755C93"/>
    <w:rsid w:val="00755DBE"/>
    <w:rsid w:val="00755F4F"/>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DA7"/>
    <w:rsid w:val="00760E0C"/>
    <w:rsid w:val="00760EC8"/>
    <w:rsid w:val="00760F9D"/>
    <w:rsid w:val="00761108"/>
    <w:rsid w:val="00761499"/>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7D4"/>
    <w:rsid w:val="0076292B"/>
    <w:rsid w:val="007629F8"/>
    <w:rsid w:val="00762A1A"/>
    <w:rsid w:val="00762A27"/>
    <w:rsid w:val="00762B50"/>
    <w:rsid w:val="00762BDA"/>
    <w:rsid w:val="00762CCA"/>
    <w:rsid w:val="00762D4D"/>
    <w:rsid w:val="00762D74"/>
    <w:rsid w:val="00762D8B"/>
    <w:rsid w:val="00762E82"/>
    <w:rsid w:val="00763015"/>
    <w:rsid w:val="00763063"/>
    <w:rsid w:val="007630C4"/>
    <w:rsid w:val="007630EC"/>
    <w:rsid w:val="00763111"/>
    <w:rsid w:val="00763119"/>
    <w:rsid w:val="0076319C"/>
    <w:rsid w:val="007631A7"/>
    <w:rsid w:val="007631DA"/>
    <w:rsid w:val="0076324A"/>
    <w:rsid w:val="00763502"/>
    <w:rsid w:val="007636A7"/>
    <w:rsid w:val="007636E2"/>
    <w:rsid w:val="0076370E"/>
    <w:rsid w:val="0076383A"/>
    <w:rsid w:val="0076393E"/>
    <w:rsid w:val="0076399D"/>
    <w:rsid w:val="00763A00"/>
    <w:rsid w:val="00763A15"/>
    <w:rsid w:val="00763AE4"/>
    <w:rsid w:val="00763AFE"/>
    <w:rsid w:val="00763B08"/>
    <w:rsid w:val="00763C5A"/>
    <w:rsid w:val="00763CB7"/>
    <w:rsid w:val="00763DD2"/>
    <w:rsid w:val="00763E94"/>
    <w:rsid w:val="00763E9B"/>
    <w:rsid w:val="00763F82"/>
    <w:rsid w:val="007641A9"/>
    <w:rsid w:val="007641FD"/>
    <w:rsid w:val="0076420B"/>
    <w:rsid w:val="00764283"/>
    <w:rsid w:val="007642D8"/>
    <w:rsid w:val="007642DB"/>
    <w:rsid w:val="00764373"/>
    <w:rsid w:val="0076448A"/>
    <w:rsid w:val="00764494"/>
    <w:rsid w:val="007644C9"/>
    <w:rsid w:val="0076454E"/>
    <w:rsid w:val="00764762"/>
    <w:rsid w:val="007647FF"/>
    <w:rsid w:val="0076482A"/>
    <w:rsid w:val="00764853"/>
    <w:rsid w:val="007648B3"/>
    <w:rsid w:val="00764965"/>
    <w:rsid w:val="00764A76"/>
    <w:rsid w:val="00764B2B"/>
    <w:rsid w:val="00764CE4"/>
    <w:rsid w:val="00764CF8"/>
    <w:rsid w:val="00764F51"/>
    <w:rsid w:val="00765057"/>
    <w:rsid w:val="00765109"/>
    <w:rsid w:val="00765150"/>
    <w:rsid w:val="007651F6"/>
    <w:rsid w:val="007652D9"/>
    <w:rsid w:val="0076543E"/>
    <w:rsid w:val="007654DC"/>
    <w:rsid w:val="00765502"/>
    <w:rsid w:val="00765696"/>
    <w:rsid w:val="007656EB"/>
    <w:rsid w:val="00765709"/>
    <w:rsid w:val="00765724"/>
    <w:rsid w:val="00765795"/>
    <w:rsid w:val="0076581E"/>
    <w:rsid w:val="007658BF"/>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EC"/>
    <w:rsid w:val="00766AED"/>
    <w:rsid w:val="00766B04"/>
    <w:rsid w:val="00766D01"/>
    <w:rsid w:val="00766D5E"/>
    <w:rsid w:val="00766DDC"/>
    <w:rsid w:val="00766E99"/>
    <w:rsid w:val="00766FB6"/>
    <w:rsid w:val="007671C3"/>
    <w:rsid w:val="0076728D"/>
    <w:rsid w:val="0076728F"/>
    <w:rsid w:val="007674B7"/>
    <w:rsid w:val="0076750F"/>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D0A"/>
    <w:rsid w:val="00767D14"/>
    <w:rsid w:val="00767D4B"/>
    <w:rsid w:val="00767EEF"/>
    <w:rsid w:val="007701F3"/>
    <w:rsid w:val="00770203"/>
    <w:rsid w:val="0077030E"/>
    <w:rsid w:val="0077035D"/>
    <w:rsid w:val="007703B2"/>
    <w:rsid w:val="0077051A"/>
    <w:rsid w:val="00770525"/>
    <w:rsid w:val="00770599"/>
    <w:rsid w:val="00770743"/>
    <w:rsid w:val="0077090F"/>
    <w:rsid w:val="00770923"/>
    <w:rsid w:val="00770A0E"/>
    <w:rsid w:val="00770C0E"/>
    <w:rsid w:val="00770C76"/>
    <w:rsid w:val="00770CAA"/>
    <w:rsid w:val="00770D51"/>
    <w:rsid w:val="00770E43"/>
    <w:rsid w:val="00770E6D"/>
    <w:rsid w:val="00770ECE"/>
    <w:rsid w:val="00770FEA"/>
    <w:rsid w:val="00770FF0"/>
    <w:rsid w:val="0077102B"/>
    <w:rsid w:val="00771074"/>
    <w:rsid w:val="007711E6"/>
    <w:rsid w:val="0077127C"/>
    <w:rsid w:val="00771296"/>
    <w:rsid w:val="00771340"/>
    <w:rsid w:val="007714B9"/>
    <w:rsid w:val="00771588"/>
    <w:rsid w:val="007715C1"/>
    <w:rsid w:val="00771760"/>
    <w:rsid w:val="00771888"/>
    <w:rsid w:val="00771A6F"/>
    <w:rsid w:val="00771C0B"/>
    <w:rsid w:val="00771CCF"/>
    <w:rsid w:val="00771E03"/>
    <w:rsid w:val="00771E56"/>
    <w:rsid w:val="00771F3A"/>
    <w:rsid w:val="00771F45"/>
    <w:rsid w:val="00771FFB"/>
    <w:rsid w:val="00772187"/>
    <w:rsid w:val="0077238F"/>
    <w:rsid w:val="007723A2"/>
    <w:rsid w:val="007724E5"/>
    <w:rsid w:val="0077254F"/>
    <w:rsid w:val="00772593"/>
    <w:rsid w:val="007725A3"/>
    <w:rsid w:val="00772683"/>
    <w:rsid w:val="007727BE"/>
    <w:rsid w:val="0077295F"/>
    <w:rsid w:val="00772970"/>
    <w:rsid w:val="007729E4"/>
    <w:rsid w:val="00772A15"/>
    <w:rsid w:val="00772B43"/>
    <w:rsid w:val="00772C15"/>
    <w:rsid w:val="00772DC1"/>
    <w:rsid w:val="00772E0C"/>
    <w:rsid w:val="00772E3B"/>
    <w:rsid w:val="00772F42"/>
    <w:rsid w:val="0077300B"/>
    <w:rsid w:val="00773040"/>
    <w:rsid w:val="0077305F"/>
    <w:rsid w:val="007730C0"/>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39D"/>
    <w:rsid w:val="007743AB"/>
    <w:rsid w:val="0077444E"/>
    <w:rsid w:val="00774519"/>
    <w:rsid w:val="00774587"/>
    <w:rsid w:val="00774597"/>
    <w:rsid w:val="007745B9"/>
    <w:rsid w:val="007745E6"/>
    <w:rsid w:val="0077462E"/>
    <w:rsid w:val="007747A3"/>
    <w:rsid w:val="007747DC"/>
    <w:rsid w:val="00774886"/>
    <w:rsid w:val="0077497A"/>
    <w:rsid w:val="007749A5"/>
    <w:rsid w:val="00774A0B"/>
    <w:rsid w:val="00774A94"/>
    <w:rsid w:val="00774B06"/>
    <w:rsid w:val="00774BDE"/>
    <w:rsid w:val="00774BDF"/>
    <w:rsid w:val="00774C02"/>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7B6"/>
    <w:rsid w:val="0077787E"/>
    <w:rsid w:val="0077794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264"/>
    <w:rsid w:val="007802DE"/>
    <w:rsid w:val="0078035F"/>
    <w:rsid w:val="00780456"/>
    <w:rsid w:val="0078049A"/>
    <w:rsid w:val="007804B7"/>
    <w:rsid w:val="007804CB"/>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108"/>
    <w:rsid w:val="0078127E"/>
    <w:rsid w:val="007813B4"/>
    <w:rsid w:val="007813D8"/>
    <w:rsid w:val="007813EE"/>
    <w:rsid w:val="00781444"/>
    <w:rsid w:val="00781552"/>
    <w:rsid w:val="0078168C"/>
    <w:rsid w:val="007816C8"/>
    <w:rsid w:val="007816F7"/>
    <w:rsid w:val="00781710"/>
    <w:rsid w:val="0078174F"/>
    <w:rsid w:val="007817FF"/>
    <w:rsid w:val="0078185F"/>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67"/>
    <w:rsid w:val="00782385"/>
    <w:rsid w:val="00782484"/>
    <w:rsid w:val="007824BB"/>
    <w:rsid w:val="00782504"/>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DC5"/>
    <w:rsid w:val="00782F6A"/>
    <w:rsid w:val="00782FDB"/>
    <w:rsid w:val="007830AA"/>
    <w:rsid w:val="00783181"/>
    <w:rsid w:val="007831BC"/>
    <w:rsid w:val="0078320E"/>
    <w:rsid w:val="007832BD"/>
    <w:rsid w:val="007832F7"/>
    <w:rsid w:val="00783383"/>
    <w:rsid w:val="007833F0"/>
    <w:rsid w:val="00783440"/>
    <w:rsid w:val="0078351A"/>
    <w:rsid w:val="00783559"/>
    <w:rsid w:val="00783643"/>
    <w:rsid w:val="00783661"/>
    <w:rsid w:val="00783862"/>
    <w:rsid w:val="007838D5"/>
    <w:rsid w:val="007838F0"/>
    <w:rsid w:val="00783A3C"/>
    <w:rsid w:val="00783A55"/>
    <w:rsid w:val="00783BDF"/>
    <w:rsid w:val="00783BF1"/>
    <w:rsid w:val="00783C40"/>
    <w:rsid w:val="00783D59"/>
    <w:rsid w:val="00783D5A"/>
    <w:rsid w:val="00783D71"/>
    <w:rsid w:val="00783EDD"/>
    <w:rsid w:val="00783EE8"/>
    <w:rsid w:val="00783EF7"/>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8E"/>
    <w:rsid w:val="007862A1"/>
    <w:rsid w:val="0078642A"/>
    <w:rsid w:val="007864C9"/>
    <w:rsid w:val="0078657A"/>
    <w:rsid w:val="00786655"/>
    <w:rsid w:val="007866A0"/>
    <w:rsid w:val="007866DF"/>
    <w:rsid w:val="00786831"/>
    <w:rsid w:val="00786893"/>
    <w:rsid w:val="00786911"/>
    <w:rsid w:val="007869FA"/>
    <w:rsid w:val="00786A04"/>
    <w:rsid w:val="00786A67"/>
    <w:rsid w:val="00786A9B"/>
    <w:rsid w:val="00786AC4"/>
    <w:rsid w:val="00786BA4"/>
    <w:rsid w:val="00786C4F"/>
    <w:rsid w:val="00786C60"/>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B89"/>
    <w:rsid w:val="00787BCE"/>
    <w:rsid w:val="00787D10"/>
    <w:rsid w:val="00787E3E"/>
    <w:rsid w:val="00787E56"/>
    <w:rsid w:val="00787EBD"/>
    <w:rsid w:val="00787FD8"/>
    <w:rsid w:val="0079018A"/>
    <w:rsid w:val="00790266"/>
    <w:rsid w:val="007902AE"/>
    <w:rsid w:val="0079039D"/>
    <w:rsid w:val="007903B4"/>
    <w:rsid w:val="00790468"/>
    <w:rsid w:val="007904F4"/>
    <w:rsid w:val="00790510"/>
    <w:rsid w:val="00790520"/>
    <w:rsid w:val="00790638"/>
    <w:rsid w:val="0079068C"/>
    <w:rsid w:val="007906F0"/>
    <w:rsid w:val="007909B9"/>
    <w:rsid w:val="00790B79"/>
    <w:rsid w:val="00790BDE"/>
    <w:rsid w:val="00790C0B"/>
    <w:rsid w:val="00790CC5"/>
    <w:rsid w:val="00790D54"/>
    <w:rsid w:val="00790E89"/>
    <w:rsid w:val="00790F25"/>
    <w:rsid w:val="00790F4A"/>
    <w:rsid w:val="00791066"/>
    <w:rsid w:val="00791135"/>
    <w:rsid w:val="0079121F"/>
    <w:rsid w:val="00791239"/>
    <w:rsid w:val="00791383"/>
    <w:rsid w:val="007913EE"/>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91C"/>
    <w:rsid w:val="00792934"/>
    <w:rsid w:val="00792987"/>
    <w:rsid w:val="00792A00"/>
    <w:rsid w:val="00792BC3"/>
    <w:rsid w:val="00792CEA"/>
    <w:rsid w:val="00792CEB"/>
    <w:rsid w:val="00792D1A"/>
    <w:rsid w:val="00792E2E"/>
    <w:rsid w:val="00792E54"/>
    <w:rsid w:val="00792E6C"/>
    <w:rsid w:val="00792E73"/>
    <w:rsid w:val="00792EC6"/>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4B"/>
    <w:rsid w:val="00793CC8"/>
    <w:rsid w:val="00793CF0"/>
    <w:rsid w:val="00793CF8"/>
    <w:rsid w:val="00793D5B"/>
    <w:rsid w:val="00793D71"/>
    <w:rsid w:val="00793F16"/>
    <w:rsid w:val="00793F26"/>
    <w:rsid w:val="00793F4E"/>
    <w:rsid w:val="0079416A"/>
    <w:rsid w:val="007941D5"/>
    <w:rsid w:val="00794357"/>
    <w:rsid w:val="00794424"/>
    <w:rsid w:val="00794480"/>
    <w:rsid w:val="0079451F"/>
    <w:rsid w:val="00794688"/>
    <w:rsid w:val="007946AA"/>
    <w:rsid w:val="00794789"/>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68"/>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7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96"/>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1F"/>
    <w:rsid w:val="007A209C"/>
    <w:rsid w:val="007A20EA"/>
    <w:rsid w:val="007A2105"/>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45"/>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C4"/>
    <w:rsid w:val="007A5211"/>
    <w:rsid w:val="007A5297"/>
    <w:rsid w:val="007A52E5"/>
    <w:rsid w:val="007A54C6"/>
    <w:rsid w:val="007A54D2"/>
    <w:rsid w:val="007A553E"/>
    <w:rsid w:val="007A57AE"/>
    <w:rsid w:val="007A596B"/>
    <w:rsid w:val="007A599A"/>
    <w:rsid w:val="007A59AD"/>
    <w:rsid w:val="007A5A65"/>
    <w:rsid w:val="007A5AB3"/>
    <w:rsid w:val="007A5B52"/>
    <w:rsid w:val="007A5B7B"/>
    <w:rsid w:val="007A5C81"/>
    <w:rsid w:val="007A5CDF"/>
    <w:rsid w:val="007A5CF0"/>
    <w:rsid w:val="007A5D39"/>
    <w:rsid w:val="007A5DE4"/>
    <w:rsid w:val="007A5E31"/>
    <w:rsid w:val="007A5FC4"/>
    <w:rsid w:val="007A606F"/>
    <w:rsid w:val="007A60D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88"/>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D4C"/>
    <w:rsid w:val="007B3FBD"/>
    <w:rsid w:val="007B402F"/>
    <w:rsid w:val="007B42F1"/>
    <w:rsid w:val="007B439E"/>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BB8"/>
    <w:rsid w:val="007C0C27"/>
    <w:rsid w:val="007C0C9B"/>
    <w:rsid w:val="007C0E8E"/>
    <w:rsid w:val="007C101E"/>
    <w:rsid w:val="007C1152"/>
    <w:rsid w:val="007C132F"/>
    <w:rsid w:val="007C1454"/>
    <w:rsid w:val="007C1484"/>
    <w:rsid w:val="007C14AD"/>
    <w:rsid w:val="007C14C2"/>
    <w:rsid w:val="007C1521"/>
    <w:rsid w:val="007C160D"/>
    <w:rsid w:val="007C1618"/>
    <w:rsid w:val="007C1659"/>
    <w:rsid w:val="007C1711"/>
    <w:rsid w:val="007C17E8"/>
    <w:rsid w:val="007C1813"/>
    <w:rsid w:val="007C188F"/>
    <w:rsid w:val="007C18E9"/>
    <w:rsid w:val="007C190F"/>
    <w:rsid w:val="007C192E"/>
    <w:rsid w:val="007C1934"/>
    <w:rsid w:val="007C195B"/>
    <w:rsid w:val="007C1B73"/>
    <w:rsid w:val="007C1C3C"/>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DD"/>
    <w:rsid w:val="007C27F3"/>
    <w:rsid w:val="007C2807"/>
    <w:rsid w:val="007C287E"/>
    <w:rsid w:val="007C293A"/>
    <w:rsid w:val="007C2958"/>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DF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FE"/>
    <w:rsid w:val="007C47A7"/>
    <w:rsid w:val="007C4828"/>
    <w:rsid w:val="007C4A68"/>
    <w:rsid w:val="007C4B50"/>
    <w:rsid w:val="007C4C07"/>
    <w:rsid w:val="007C4ED0"/>
    <w:rsid w:val="007C4F48"/>
    <w:rsid w:val="007C4F91"/>
    <w:rsid w:val="007C507E"/>
    <w:rsid w:val="007C51F4"/>
    <w:rsid w:val="007C52F7"/>
    <w:rsid w:val="007C541B"/>
    <w:rsid w:val="007C5429"/>
    <w:rsid w:val="007C5494"/>
    <w:rsid w:val="007C54E3"/>
    <w:rsid w:val="007C54E6"/>
    <w:rsid w:val="007C5504"/>
    <w:rsid w:val="007C55DD"/>
    <w:rsid w:val="007C5604"/>
    <w:rsid w:val="007C566A"/>
    <w:rsid w:val="007C5678"/>
    <w:rsid w:val="007C576F"/>
    <w:rsid w:val="007C57E9"/>
    <w:rsid w:val="007C589B"/>
    <w:rsid w:val="007C58EF"/>
    <w:rsid w:val="007C5ACB"/>
    <w:rsid w:val="007C5EB6"/>
    <w:rsid w:val="007C5EC1"/>
    <w:rsid w:val="007C5F04"/>
    <w:rsid w:val="007C5FEC"/>
    <w:rsid w:val="007C6104"/>
    <w:rsid w:val="007C6186"/>
    <w:rsid w:val="007C6312"/>
    <w:rsid w:val="007C635E"/>
    <w:rsid w:val="007C65BB"/>
    <w:rsid w:val="007C65E8"/>
    <w:rsid w:val="007C666C"/>
    <w:rsid w:val="007C66D9"/>
    <w:rsid w:val="007C66EF"/>
    <w:rsid w:val="007C6A90"/>
    <w:rsid w:val="007C6B20"/>
    <w:rsid w:val="007C6B5D"/>
    <w:rsid w:val="007C6B87"/>
    <w:rsid w:val="007C6C4F"/>
    <w:rsid w:val="007C6D1F"/>
    <w:rsid w:val="007C6D35"/>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A4"/>
    <w:rsid w:val="007D12B5"/>
    <w:rsid w:val="007D137E"/>
    <w:rsid w:val="007D1578"/>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46E"/>
    <w:rsid w:val="007D2770"/>
    <w:rsid w:val="007D2798"/>
    <w:rsid w:val="007D2818"/>
    <w:rsid w:val="007D2AA4"/>
    <w:rsid w:val="007D2B01"/>
    <w:rsid w:val="007D2C23"/>
    <w:rsid w:val="007D2C4D"/>
    <w:rsid w:val="007D2E3C"/>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7DC"/>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2F0"/>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F26"/>
    <w:rsid w:val="007D6F5E"/>
    <w:rsid w:val="007D6FD9"/>
    <w:rsid w:val="007D707D"/>
    <w:rsid w:val="007D711D"/>
    <w:rsid w:val="007D711E"/>
    <w:rsid w:val="007D7176"/>
    <w:rsid w:val="007D7244"/>
    <w:rsid w:val="007D72D6"/>
    <w:rsid w:val="007D7339"/>
    <w:rsid w:val="007D745E"/>
    <w:rsid w:val="007D7464"/>
    <w:rsid w:val="007D7486"/>
    <w:rsid w:val="007D77B6"/>
    <w:rsid w:val="007D77DF"/>
    <w:rsid w:val="007D7990"/>
    <w:rsid w:val="007D7AB0"/>
    <w:rsid w:val="007D7AF0"/>
    <w:rsid w:val="007D7C25"/>
    <w:rsid w:val="007D7C6C"/>
    <w:rsid w:val="007D7CAD"/>
    <w:rsid w:val="007D7DA3"/>
    <w:rsid w:val="007D7E12"/>
    <w:rsid w:val="007D7EAA"/>
    <w:rsid w:val="007D7F10"/>
    <w:rsid w:val="007D7F93"/>
    <w:rsid w:val="007D7FB2"/>
    <w:rsid w:val="007E00CE"/>
    <w:rsid w:val="007E01A0"/>
    <w:rsid w:val="007E01C7"/>
    <w:rsid w:val="007E01E8"/>
    <w:rsid w:val="007E0269"/>
    <w:rsid w:val="007E059B"/>
    <w:rsid w:val="007E06D3"/>
    <w:rsid w:val="007E0736"/>
    <w:rsid w:val="007E0763"/>
    <w:rsid w:val="007E07F0"/>
    <w:rsid w:val="007E0826"/>
    <w:rsid w:val="007E0844"/>
    <w:rsid w:val="007E0877"/>
    <w:rsid w:val="007E0959"/>
    <w:rsid w:val="007E0988"/>
    <w:rsid w:val="007E0996"/>
    <w:rsid w:val="007E0A09"/>
    <w:rsid w:val="007E0A73"/>
    <w:rsid w:val="007E0ABD"/>
    <w:rsid w:val="007E0B05"/>
    <w:rsid w:val="007E0BD1"/>
    <w:rsid w:val="007E0D0F"/>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92F"/>
    <w:rsid w:val="007E1998"/>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4"/>
    <w:rsid w:val="007E2A99"/>
    <w:rsid w:val="007E2B22"/>
    <w:rsid w:val="007E2B7F"/>
    <w:rsid w:val="007E2C26"/>
    <w:rsid w:val="007E2C2E"/>
    <w:rsid w:val="007E2C2F"/>
    <w:rsid w:val="007E2D46"/>
    <w:rsid w:val="007E2E22"/>
    <w:rsid w:val="007E2E9E"/>
    <w:rsid w:val="007E307C"/>
    <w:rsid w:val="007E308E"/>
    <w:rsid w:val="007E3096"/>
    <w:rsid w:val="007E3116"/>
    <w:rsid w:val="007E316C"/>
    <w:rsid w:val="007E3219"/>
    <w:rsid w:val="007E32CE"/>
    <w:rsid w:val="007E334D"/>
    <w:rsid w:val="007E33AF"/>
    <w:rsid w:val="007E3426"/>
    <w:rsid w:val="007E36DD"/>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645"/>
    <w:rsid w:val="007E7650"/>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B"/>
    <w:rsid w:val="007F1F04"/>
    <w:rsid w:val="007F1F3F"/>
    <w:rsid w:val="007F202F"/>
    <w:rsid w:val="007F2099"/>
    <w:rsid w:val="007F2245"/>
    <w:rsid w:val="007F23DD"/>
    <w:rsid w:val="007F243B"/>
    <w:rsid w:val="007F2453"/>
    <w:rsid w:val="007F2495"/>
    <w:rsid w:val="007F24A7"/>
    <w:rsid w:val="007F252B"/>
    <w:rsid w:val="007F253B"/>
    <w:rsid w:val="007F26BA"/>
    <w:rsid w:val="007F26ED"/>
    <w:rsid w:val="007F279B"/>
    <w:rsid w:val="007F27ED"/>
    <w:rsid w:val="007F2828"/>
    <w:rsid w:val="007F28BF"/>
    <w:rsid w:val="007F28FC"/>
    <w:rsid w:val="007F2BA2"/>
    <w:rsid w:val="007F2BF4"/>
    <w:rsid w:val="007F2C16"/>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835"/>
    <w:rsid w:val="007F38F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50"/>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C"/>
    <w:rsid w:val="007F7D49"/>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100D"/>
    <w:rsid w:val="0080115F"/>
    <w:rsid w:val="00801297"/>
    <w:rsid w:val="008012E3"/>
    <w:rsid w:val="00801300"/>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EC2"/>
    <w:rsid w:val="00801F9C"/>
    <w:rsid w:val="008020A1"/>
    <w:rsid w:val="008022D2"/>
    <w:rsid w:val="008023C3"/>
    <w:rsid w:val="008023D2"/>
    <w:rsid w:val="008023F3"/>
    <w:rsid w:val="00802493"/>
    <w:rsid w:val="0080256C"/>
    <w:rsid w:val="008025C2"/>
    <w:rsid w:val="008027A3"/>
    <w:rsid w:val="00802874"/>
    <w:rsid w:val="0080296D"/>
    <w:rsid w:val="00802971"/>
    <w:rsid w:val="00802A95"/>
    <w:rsid w:val="00802B01"/>
    <w:rsid w:val="00802BF0"/>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C10"/>
    <w:rsid w:val="00803CA6"/>
    <w:rsid w:val="00803E10"/>
    <w:rsid w:val="00803EA9"/>
    <w:rsid w:val="00803F69"/>
    <w:rsid w:val="00803F74"/>
    <w:rsid w:val="00803FB0"/>
    <w:rsid w:val="008040A5"/>
    <w:rsid w:val="008041B4"/>
    <w:rsid w:val="008043CC"/>
    <w:rsid w:val="0080447B"/>
    <w:rsid w:val="008044AF"/>
    <w:rsid w:val="008045E5"/>
    <w:rsid w:val="008046C1"/>
    <w:rsid w:val="008048CE"/>
    <w:rsid w:val="008049BB"/>
    <w:rsid w:val="00804A90"/>
    <w:rsid w:val="00804AF4"/>
    <w:rsid w:val="00804B3E"/>
    <w:rsid w:val="00804BB9"/>
    <w:rsid w:val="00804BDC"/>
    <w:rsid w:val="00804C4E"/>
    <w:rsid w:val="00804CA1"/>
    <w:rsid w:val="00804D9D"/>
    <w:rsid w:val="00804ED0"/>
    <w:rsid w:val="00804F0E"/>
    <w:rsid w:val="00804F15"/>
    <w:rsid w:val="00804F43"/>
    <w:rsid w:val="00804F63"/>
    <w:rsid w:val="00804FDA"/>
    <w:rsid w:val="00805003"/>
    <w:rsid w:val="00805041"/>
    <w:rsid w:val="0080509F"/>
    <w:rsid w:val="00805173"/>
    <w:rsid w:val="00805225"/>
    <w:rsid w:val="0080522E"/>
    <w:rsid w:val="008053B2"/>
    <w:rsid w:val="008054D2"/>
    <w:rsid w:val="0080551A"/>
    <w:rsid w:val="0080562D"/>
    <w:rsid w:val="00805889"/>
    <w:rsid w:val="0080588C"/>
    <w:rsid w:val="008058CD"/>
    <w:rsid w:val="0080590F"/>
    <w:rsid w:val="0080598B"/>
    <w:rsid w:val="00805B1F"/>
    <w:rsid w:val="00805C0E"/>
    <w:rsid w:val="00805C6F"/>
    <w:rsid w:val="00805EA7"/>
    <w:rsid w:val="00805EDB"/>
    <w:rsid w:val="008060C9"/>
    <w:rsid w:val="008061CA"/>
    <w:rsid w:val="00806291"/>
    <w:rsid w:val="00806457"/>
    <w:rsid w:val="00806516"/>
    <w:rsid w:val="00806528"/>
    <w:rsid w:val="00806561"/>
    <w:rsid w:val="008065CB"/>
    <w:rsid w:val="0080661F"/>
    <w:rsid w:val="00806627"/>
    <w:rsid w:val="0080667A"/>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20E"/>
    <w:rsid w:val="0080739F"/>
    <w:rsid w:val="00807495"/>
    <w:rsid w:val="0080750C"/>
    <w:rsid w:val="0080751B"/>
    <w:rsid w:val="00807552"/>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C"/>
    <w:rsid w:val="00810200"/>
    <w:rsid w:val="00810256"/>
    <w:rsid w:val="0081030C"/>
    <w:rsid w:val="008103A6"/>
    <w:rsid w:val="00810474"/>
    <w:rsid w:val="008104D6"/>
    <w:rsid w:val="0081055F"/>
    <w:rsid w:val="008107DA"/>
    <w:rsid w:val="00810853"/>
    <w:rsid w:val="008108C7"/>
    <w:rsid w:val="00810947"/>
    <w:rsid w:val="00810A77"/>
    <w:rsid w:val="00810BD3"/>
    <w:rsid w:val="00810CE1"/>
    <w:rsid w:val="00810DBD"/>
    <w:rsid w:val="00810F17"/>
    <w:rsid w:val="00810FE2"/>
    <w:rsid w:val="00810FF5"/>
    <w:rsid w:val="00811043"/>
    <w:rsid w:val="0081126F"/>
    <w:rsid w:val="00811482"/>
    <w:rsid w:val="008114D3"/>
    <w:rsid w:val="008115B7"/>
    <w:rsid w:val="00811843"/>
    <w:rsid w:val="00811A9F"/>
    <w:rsid w:val="00811ADF"/>
    <w:rsid w:val="00811AF0"/>
    <w:rsid w:val="00811CC6"/>
    <w:rsid w:val="00811CFA"/>
    <w:rsid w:val="00811CFD"/>
    <w:rsid w:val="00811E4F"/>
    <w:rsid w:val="00811F2A"/>
    <w:rsid w:val="00811F61"/>
    <w:rsid w:val="0081201C"/>
    <w:rsid w:val="008120FF"/>
    <w:rsid w:val="0081212B"/>
    <w:rsid w:val="008122C7"/>
    <w:rsid w:val="00812326"/>
    <w:rsid w:val="008124CB"/>
    <w:rsid w:val="008124FF"/>
    <w:rsid w:val="008125DD"/>
    <w:rsid w:val="00812749"/>
    <w:rsid w:val="00812762"/>
    <w:rsid w:val="00812791"/>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DEC"/>
    <w:rsid w:val="00815E8B"/>
    <w:rsid w:val="00815FB6"/>
    <w:rsid w:val="00816076"/>
    <w:rsid w:val="00816093"/>
    <w:rsid w:val="008161C8"/>
    <w:rsid w:val="008161FD"/>
    <w:rsid w:val="00816282"/>
    <w:rsid w:val="008163B0"/>
    <w:rsid w:val="0081644E"/>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AB"/>
    <w:rsid w:val="00816DCA"/>
    <w:rsid w:val="00816DDA"/>
    <w:rsid w:val="00816F14"/>
    <w:rsid w:val="00816F43"/>
    <w:rsid w:val="0081710E"/>
    <w:rsid w:val="00817180"/>
    <w:rsid w:val="008171AA"/>
    <w:rsid w:val="008171E0"/>
    <w:rsid w:val="00817356"/>
    <w:rsid w:val="00817366"/>
    <w:rsid w:val="00817402"/>
    <w:rsid w:val="008175A0"/>
    <w:rsid w:val="00817719"/>
    <w:rsid w:val="00817750"/>
    <w:rsid w:val="0081775D"/>
    <w:rsid w:val="008177EB"/>
    <w:rsid w:val="00817850"/>
    <w:rsid w:val="008178B9"/>
    <w:rsid w:val="008178C5"/>
    <w:rsid w:val="008178DF"/>
    <w:rsid w:val="008178EE"/>
    <w:rsid w:val="008179B1"/>
    <w:rsid w:val="00817A09"/>
    <w:rsid w:val="00817AA6"/>
    <w:rsid w:val="00817B51"/>
    <w:rsid w:val="00817B78"/>
    <w:rsid w:val="00817B8E"/>
    <w:rsid w:val="00817C2C"/>
    <w:rsid w:val="00817D93"/>
    <w:rsid w:val="00817FB2"/>
    <w:rsid w:val="00820040"/>
    <w:rsid w:val="0082021B"/>
    <w:rsid w:val="00820282"/>
    <w:rsid w:val="0082033A"/>
    <w:rsid w:val="00820435"/>
    <w:rsid w:val="00820451"/>
    <w:rsid w:val="00820568"/>
    <w:rsid w:val="0082056D"/>
    <w:rsid w:val="00820707"/>
    <w:rsid w:val="00820738"/>
    <w:rsid w:val="008207D0"/>
    <w:rsid w:val="00820884"/>
    <w:rsid w:val="00820A01"/>
    <w:rsid w:val="00820A03"/>
    <w:rsid w:val="00820A2E"/>
    <w:rsid w:val="00820A3A"/>
    <w:rsid w:val="00820A9E"/>
    <w:rsid w:val="00820ACE"/>
    <w:rsid w:val="00820AF0"/>
    <w:rsid w:val="00820B2B"/>
    <w:rsid w:val="00820BD2"/>
    <w:rsid w:val="00820D87"/>
    <w:rsid w:val="00820D8B"/>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6C4"/>
    <w:rsid w:val="008216E3"/>
    <w:rsid w:val="00821718"/>
    <w:rsid w:val="00821796"/>
    <w:rsid w:val="00821821"/>
    <w:rsid w:val="008218D7"/>
    <w:rsid w:val="00821923"/>
    <w:rsid w:val="008219F5"/>
    <w:rsid w:val="00821A8E"/>
    <w:rsid w:val="00821AE4"/>
    <w:rsid w:val="00821B34"/>
    <w:rsid w:val="00821B5C"/>
    <w:rsid w:val="00821D7D"/>
    <w:rsid w:val="00821E3F"/>
    <w:rsid w:val="00821EDC"/>
    <w:rsid w:val="00821EE4"/>
    <w:rsid w:val="00822030"/>
    <w:rsid w:val="0082205F"/>
    <w:rsid w:val="008220E5"/>
    <w:rsid w:val="008220EB"/>
    <w:rsid w:val="0082228A"/>
    <w:rsid w:val="008223EE"/>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BF8"/>
    <w:rsid w:val="00822C1D"/>
    <w:rsid w:val="00822C70"/>
    <w:rsid w:val="00822CA4"/>
    <w:rsid w:val="00822DA0"/>
    <w:rsid w:val="00822EAF"/>
    <w:rsid w:val="00822FBA"/>
    <w:rsid w:val="008230DA"/>
    <w:rsid w:val="00823104"/>
    <w:rsid w:val="0082321A"/>
    <w:rsid w:val="008232BE"/>
    <w:rsid w:val="008233F7"/>
    <w:rsid w:val="00823416"/>
    <w:rsid w:val="00823527"/>
    <w:rsid w:val="00823578"/>
    <w:rsid w:val="00823656"/>
    <w:rsid w:val="0082375A"/>
    <w:rsid w:val="00823885"/>
    <w:rsid w:val="008238B5"/>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D6"/>
    <w:rsid w:val="008250A7"/>
    <w:rsid w:val="00825152"/>
    <w:rsid w:val="0082518A"/>
    <w:rsid w:val="00825292"/>
    <w:rsid w:val="008252D1"/>
    <w:rsid w:val="00825329"/>
    <w:rsid w:val="008253E0"/>
    <w:rsid w:val="00825451"/>
    <w:rsid w:val="00825468"/>
    <w:rsid w:val="008255FB"/>
    <w:rsid w:val="008255FF"/>
    <w:rsid w:val="00825840"/>
    <w:rsid w:val="008258FD"/>
    <w:rsid w:val="0082593F"/>
    <w:rsid w:val="00825961"/>
    <w:rsid w:val="0082597D"/>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986"/>
    <w:rsid w:val="00826A47"/>
    <w:rsid w:val="00826A94"/>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76F"/>
    <w:rsid w:val="008278A3"/>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6FE"/>
    <w:rsid w:val="0083074C"/>
    <w:rsid w:val="0083078B"/>
    <w:rsid w:val="0083082A"/>
    <w:rsid w:val="00830838"/>
    <w:rsid w:val="00830863"/>
    <w:rsid w:val="00830A0E"/>
    <w:rsid w:val="00830C75"/>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678"/>
    <w:rsid w:val="00833844"/>
    <w:rsid w:val="00833856"/>
    <w:rsid w:val="008338DF"/>
    <w:rsid w:val="00833907"/>
    <w:rsid w:val="0083394C"/>
    <w:rsid w:val="00833B96"/>
    <w:rsid w:val="00833C62"/>
    <w:rsid w:val="00833CA2"/>
    <w:rsid w:val="00833CD9"/>
    <w:rsid w:val="00833DA9"/>
    <w:rsid w:val="00833E01"/>
    <w:rsid w:val="00833E1F"/>
    <w:rsid w:val="00833E8C"/>
    <w:rsid w:val="00833EE0"/>
    <w:rsid w:val="00834024"/>
    <w:rsid w:val="0083406A"/>
    <w:rsid w:val="008340D7"/>
    <w:rsid w:val="008341CA"/>
    <w:rsid w:val="008342A0"/>
    <w:rsid w:val="0083430F"/>
    <w:rsid w:val="00834318"/>
    <w:rsid w:val="008343CE"/>
    <w:rsid w:val="00834444"/>
    <w:rsid w:val="00834465"/>
    <w:rsid w:val="008344C3"/>
    <w:rsid w:val="008344D2"/>
    <w:rsid w:val="00834813"/>
    <w:rsid w:val="00834841"/>
    <w:rsid w:val="008349AE"/>
    <w:rsid w:val="008349EC"/>
    <w:rsid w:val="00834A78"/>
    <w:rsid w:val="00834A9A"/>
    <w:rsid w:val="00834B68"/>
    <w:rsid w:val="00834B7A"/>
    <w:rsid w:val="00834B7E"/>
    <w:rsid w:val="00834C53"/>
    <w:rsid w:val="00834DB7"/>
    <w:rsid w:val="00834E16"/>
    <w:rsid w:val="00834EC0"/>
    <w:rsid w:val="00834EE8"/>
    <w:rsid w:val="00834F7B"/>
    <w:rsid w:val="0083501C"/>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33B"/>
    <w:rsid w:val="00837390"/>
    <w:rsid w:val="0083747B"/>
    <w:rsid w:val="0083748A"/>
    <w:rsid w:val="0083752F"/>
    <w:rsid w:val="008375B2"/>
    <w:rsid w:val="0083761B"/>
    <w:rsid w:val="008376F1"/>
    <w:rsid w:val="008377E0"/>
    <w:rsid w:val="00837872"/>
    <w:rsid w:val="008378AD"/>
    <w:rsid w:val="0083795A"/>
    <w:rsid w:val="00837995"/>
    <w:rsid w:val="00837CED"/>
    <w:rsid w:val="00837D7D"/>
    <w:rsid w:val="00837DDD"/>
    <w:rsid w:val="00837E10"/>
    <w:rsid w:val="00837E22"/>
    <w:rsid w:val="00837EBC"/>
    <w:rsid w:val="00840040"/>
    <w:rsid w:val="00840080"/>
    <w:rsid w:val="008400E6"/>
    <w:rsid w:val="00840102"/>
    <w:rsid w:val="008401A5"/>
    <w:rsid w:val="008401D3"/>
    <w:rsid w:val="00840279"/>
    <w:rsid w:val="00840330"/>
    <w:rsid w:val="008403B0"/>
    <w:rsid w:val="008403D7"/>
    <w:rsid w:val="00840425"/>
    <w:rsid w:val="0084046A"/>
    <w:rsid w:val="00840539"/>
    <w:rsid w:val="00840601"/>
    <w:rsid w:val="00840661"/>
    <w:rsid w:val="0084069D"/>
    <w:rsid w:val="008406AE"/>
    <w:rsid w:val="00840736"/>
    <w:rsid w:val="0084086F"/>
    <w:rsid w:val="00840BED"/>
    <w:rsid w:val="00840D36"/>
    <w:rsid w:val="00840DA2"/>
    <w:rsid w:val="00840DE2"/>
    <w:rsid w:val="00840F0D"/>
    <w:rsid w:val="00841040"/>
    <w:rsid w:val="00841101"/>
    <w:rsid w:val="00841180"/>
    <w:rsid w:val="008411C1"/>
    <w:rsid w:val="0084122A"/>
    <w:rsid w:val="0084127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C8"/>
    <w:rsid w:val="00843AAB"/>
    <w:rsid w:val="00843AB4"/>
    <w:rsid w:val="00843AEB"/>
    <w:rsid w:val="00843B05"/>
    <w:rsid w:val="00843B46"/>
    <w:rsid w:val="00843C8C"/>
    <w:rsid w:val="00843C92"/>
    <w:rsid w:val="00843D21"/>
    <w:rsid w:val="00843E5C"/>
    <w:rsid w:val="00843F36"/>
    <w:rsid w:val="00843F42"/>
    <w:rsid w:val="0084411D"/>
    <w:rsid w:val="008443AB"/>
    <w:rsid w:val="008444B1"/>
    <w:rsid w:val="008444CF"/>
    <w:rsid w:val="0084456D"/>
    <w:rsid w:val="00844614"/>
    <w:rsid w:val="00844654"/>
    <w:rsid w:val="0084475F"/>
    <w:rsid w:val="008447F2"/>
    <w:rsid w:val="0084487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B8F"/>
    <w:rsid w:val="00845C5D"/>
    <w:rsid w:val="00845C74"/>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DE4"/>
    <w:rsid w:val="00846E6A"/>
    <w:rsid w:val="00846F61"/>
    <w:rsid w:val="00846F94"/>
    <w:rsid w:val="00846FAA"/>
    <w:rsid w:val="00847022"/>
    <w:rsid w:val="00847076"/>
    <w:rsid w:val="00847148"/>
    <w:rsid w:val="008471AE"/>
    <w:rsid w:val="00847222"/>
    <w:rsid w:val="0084727F"/>
    <w:rsid w:val="0084735C"/>
    <w:rsid w:val="00847385"/>
    <w:rsid w:val="008473C8"/>
    <w:rsid w:val="008473EF"/>
    <w:rsid w:val="008473F7"/>
    <w:rsid w:val="00847464"/>
    <w:rsid w:val="0084763B"/>
    <w:rsid w:val="0084763D"/>
    <w:rsid w:val="00847767"/>
    <w:rsid w:val="00847819"/>
    <w:rsid w:val="00847928"/>
    <w:rsid w:val="0084793E"/>
    <w:rsid w:val="00847A16"/>
    <w:rsid w:val="00847A5B"/>
    <w:rsid w:val="00847A5E"/>
    <w:rsid w:val="00847A71"/>
    <w:rsid w:val="00847AD3"/>
    <w:rsid w:val="00847C53"/>
    <w:rsid w:val="00847CB1"/>
    <w:rsid w:val="00847D1A"/>
    <w:rsid w:val="00847D4B"/>
    <w:rsid w:val="00847E3A"/>
    <w:rsid w:val="00847E5D"/>
    <w:rsid w:val="00847E98"/>
    <w:rsid w:val="00847F8F"/>
    <w:rsid w:val="008500D4"/>
    <w:rsid w:val="008500DF"/>
    <w:rsid w:val="0085015F"/>
    <w:rsid w:val="008501B0"/>
    <w:rsid w:val="008501C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DB"/>
    <w:rsid w:val="0085106A"/>
    <w:rsid w:val="008511A6"/>
    <w:rsid w:val="00851299"/>
    <w:rsid w:val="008513F2"/>
    <w:rsid w:val="00851479"/>
    <w:rsid w:val="0085151A"/>
    <w:rsid w:val="00851596"/>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F7"/>
    <w:rsid w:val="008522A7"/>
    <w:rsid w:val="008522F6"/>
    <w:rsid w:val="008523C9"/>
    <w:rsid w:val="008523E7"/>
    <w:rsid w:val="0085243C"/>
    <w:rsid w:val="00852565"/>
    <w:rsid w:val="008525C5"/>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A56"/>
    <w:rsid w:val="00854A91"/>
    <w:rsid w:val="00854B33"/>
    <w:rsid w:val="00854BB2"/>
    <w:rsid w:val="00854BD8"/>
    <w:rsid w:val="00854C29"/>
    <w:rsid w:val="00854C6E"/>
    <w:rsid w:val="00854D31"/>
    <w:rsid w:val="00854D65"/>
    <w:rsid w:val="00854E27"/>
    <w:rsid w:val="00854EC4"/>
    <w:rsid w:val="00854F50"/>
    <w:rsid w:val="00854F5B"/>
    <w:rsid w:val="0085506D"/>
    <w:rsid w:val="00855084"/>
    <w:rsid w:val="00855104"/>
    <w:rsid w:val="00855126"/>
    <w:rsid w:val="0085514F"/>
    <w:rsid w:val="00855493"/>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D6"/>
    <w:rsid w:val="00855B61"/>
    <w:rsid w:val="00855B6C"/>
    <w:rsid w:val="00855C24"/>
    <w:rsid w:val="00855C3B"/>
    <w:rsid w:val="00855CF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0F"/>
    <w:rsid w:val="00857313"/>
    <w:rsid w:val="008573BE"/>
    <w:rsid w:val="008574CD"/>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93"/>
    <w:rsid w:val="0086155E"/>
    <w:rsid w:val="00861780"/>
    <w:rsid w:val="0086183F"/>
    <w:rsid w:val="00861884"/>
    <w:rsid w:val="008619C4"/>
    <w:rsid w:val="00861A86"/>
    <w:rsid w:val="00861AD1"/>
    <w:rsid w:val="00861AF1"/>
    <w:rsid w:val="00861C02"/>
    <w:rsid w:val="00861C90"/>
    <w:rsid w:val="00861EF3"/>
    <w:rsid w:val="0086205F"/>
    <w:rsid w:val="0086228A"/>
    <w:rsid w:val="008622A6"/>
    <w:rsid w:val="008622A8"/>
    <w:rsid w:val="008624AE"/>
    <w:rsid w:val="00862549"/>
    <w:rsid w:val="00862558"/>
    <w:rsid w:val="00862586"/>
    <w:rsid w:val="008625C9"/>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2C"/>
    <w:rsid w:val="00864231"/>
    <w:rsid w:val="00864249"/>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D1C"/>
    <w:rsid w:val="00865D46"/>
    <w:rsid w:val="00865E0E"/>
    <w:rsid w:val="00865FD7"/>
    <w:rsid w:val="00866045"/>
    <w:rsid w:val="0086612C"/>
    <w:rsid w:val="0086614B"/>
    <w:rsid w:val="008661B7"/>
    <w:rsid w:val="008661EF"/>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A86"/>
    <w:rsid w:val="00866ADD"/>
    <w:rsid w:val="00866B1C"/>
    <w:rsid w:val="00866CCD"/>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5BA"/>
    <w:rsid w:val="008715D3"/>
    <w:rsid w:val="008715FE"/>
    <w:rsid w:val="00871643"/>
    <w:rsid w:val="008718F2"/>
    <w:rsid w:val="00871A3E"/>
    <w:rsid w:val="00871AC5"/>
    <w:rsid w:val="00871ACF"/>
    <w:rsid w:val="00871B40"/>
    <w:rsid w:val="00871BEE"/>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CCA"/>
    <w:rsid w:val="00872D08"/>
    <w:rsid w:val="00872D1E"/>
    <w:rsid w:val="00872D64"/>
    <w:rsid w:val="00872D88"/>
    <w:rsid w:val="00872E7E"/>
    <w:rsid w:val="00872FAF"/>
    <w:rsid w:val="008730D9"/>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D80"/>
    <w:rsid w:val="00873DDB"/>
    <w:rsid w:val="00873EFF"/>
    <w:rsid w:val="00874045"/>
    <w:rsid w:val="00874048"/>
    <w:rsid w:val="00874123"/>
    <w:rsid w:val="00874183"/>
    <w:rsid w:val="00874275"/>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64A"/>
    <w:rsid w:val="00876687"/>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34"/>
    <w:rsid w:val="008771B2"/>
    <w:rsid w:val="008771BC"/>
    <w:rsid w:val="0087738F"/>
    <w:rsid w:val="008777A2"/>
    <w:rsid w:val="008777B6"/>
    <w:rsid w:val="008777C6"/>
    <w:rsid w:val="00877878"/>
    <w:rsid w:val="0087787B"/>
    <w:rsid w:val="008778C6"/>
    <w:rsid w:val="008778D9"/>
    <w:rsid w:val="0087790F"/>
    <w:rsid w:val="00877B67"/>
    <w:rsid w:val="00877BBC"/>
    <w:rsid w:val="00877D39"/>
    <w:rsid w:val="00877D97"/>
    <w:rsid w:val="00877DC4"/>
    <w:rsid w:val="00877DEB"/>
    <w:rsid w:val="00877F55"/>
    <w:rsid w:val="00877F7C"/>
    <w:rsid w:val="00877F8E"/>
    <w:rsid w:val="00877FED"/>
    <w:rsid w:val="00880100"/>
    <w:rsid w:val="00880119"/>
    <w:rsid w:val="00880187"/>
    <w:rsid w:val="00880270"/>
    <w:rsid w:val="0088033D"/>
    <w:rsid w:val="00880379"/>
    <w:rsid w:val="00880449"/>
    <w:rsid w:val="00880547"/>
    <w:rsid w:val="0088062B"/>
    <w:rsid w:val="008807BE"/>
    <w:rsid w:val="0088083E"/>
    <w:rsid w:val="008808D2"/>
    <w:rsid w:val="008808F3"/>
    <w:rsid w:val="00880914"/>
    <w:rsid w:val="00880BF5"/>
    <w:rsid w:val="00880BF8"/>
    <w:rsid w:val="00880D1E"/>
    <w:rsid w:val="00880D28"/>
    <w:rsid w:val="00880F1E"/>
    <w:rsid w:val="00880FC1"/>
    <w:rsid w:val="00880FCD"/>
    <w:rsid w:val="008810A4"/>
    <w:rsid w:val="00881153"/>
    <w:rsid w:val="008811EA"/>
    <w:rsid w:val="00881399"/>
    <w:rsid w:val="00881470"/>
    <w:rsid w:val="008815C4"/>
    <w:rsid w:val="00881675"/>
    <w:rsid w:val="0088168C"/>
    <w:rsid w:val="008816EA"/>
    <w:rsid w:val="008817B4"/>
    <w:rsid w:val="00881870"/>
    <w:rsid w:val="00881876"/>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7D"/>
    <w:rsid w:val="00882AC6"/>
    <w:rsid w:val="00882B46"/>
    <w:rsid w:val="00882BC0"/>
    <w:rsid w:val="00882C1B"/>
    <w:rsid w:val="00882D48"/>
    <w:rsid w:val="00882D69"/>
    <w:rsid w:val="00882E90"/>
    <w:rsid w:val="00882EC3"/>
    <w:rsid w:val="00882F6E"/>
    <w:rsid w:val="00882FFF"/>
    <w:rsid w:val="0088318A"/>
    <w:rsid w:val="00883412"/>
    <w:rsid w:val="0088349F"/>
    <w:rsid w:val="008835F3"/>
    <w:rsid w:val="0088360F"/>
    <w:rsid w:val="00883632"/>
    <w:rsid w:val="008836B6"/>
    <w:rsid w:val="00883848"/>
    <w:rsid w:val="00883890"/>
    <w:rsid w:val="00883D91"/>
    <w:rsid w:val="00883DA2"/>
    <w:rsid w:val="00883E3A"/>
    <w:rsid w:val="00883E8C"/>
    <w:rsid w:val="00883F00"/>
    <w:rsid w:val="00883F47"/>
    <w:rsid w:val="00883F8F"/>
    <w:rsid w:val="008840FE"/>
    <w:rsid w:val="008841B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E21"/>
    <w:rsid w:val="00885E34"/>
    <w:rsid w:val="00885E50"/>
    <w:rsid w:val="00885EB3"/>
    <w:rsid w:val="00885F5B"/>
    <w:rsid w:val="00885F69"/>
    <w:rsid w:val="00885FC4"/>
    <w:rsid w:val="0088605C"/>
    <w:rsid w:val="00886067"/>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35"/>
    <w:rsid w:val="00886D5C"/>
    <w:rsid w:val="00886DB5"/>
    <w:rsid w:val="00886DE0"/>
    <w:rsid w:val="00886E09"/>
    <w:rsid w:val="00886F15"/>
    <w:rsid w:val="0088705F"/>
    <w:rsid w:val="008871E7"/>
    <w:rsid w:val="008872FC"/>
    <w:rsid w:val="00887329"/>
    <w:rsid w:val="00887338"/>
    <w:rsid w:val="008873EA"/>
    <w:rsid w:val="00887472"/>
    <w:rsid w:val="00887514"/>
    <w:rsid w:val="008875EF"/>
    <w:rsid w:val="00887618"/>
    <w:rsid w:val="0088770A"/>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5E"/>
    <w:rsid w:val="008917FB"/>
    <w:rsid w:val="0089187F"/>
    <w:rsid w:val="008918FF"/>
    <w:rsid w:val="008919C4"/>
    <w:rsid w:val="00891A29"/>
    <w:rsid w:val="00891A2E"/>
    <w:rsid w:val="00891A7E"/>
    <w:rsid w:val="00891B35"/>
    <w:rsid w:val="00891BF3"/>
    <w:rsid w:val="00891FD6"/>
    <w:rsid w:val="008920E8"/>
    <w:rsid w:val="00892101"/>
    <w:rsid w:val="0089216C"/>
    <w:rsid w:val="00892362"/>
    <w:rsid w:val="0089239A"/>
    <w:rsid w:val="008923B7"/>
    <w:rsid w:val="008924E4"/>
    <w:rsid w:val="0089258A"/>
    <w:rsid w:val="008925A3"/>
    <w:rsid w:val="008925A7"/>
    <w:rsid w:val="008925E2"/>
    <w:rsid w:val="00892671"/>
    <w:rsid w:val="008926B6"/>
    <w:rsid w:val="00892784"/>
    <w:rsid w:val="00892800"/>
    <w:rsid w:val="00892808"/>
    <w:rsid w:val="00892840"/>
    <w:rsid w:val="00892876"/>
    <w:rsid w:val="008928BB"/>
    <w:rsid w:val="00892952"/>
    <w:rsid w:val="00892996"/>
    <w:rsid w:val="00892A59"/>
    <w:rsid w:val="00892C33"/>
    <w:rsid w:val="00892D5C"/>
    <w:rsid w:val="00892E06"/>
    <w:rsid w:val="00892E49"/>
    <w:rsid w:val="00892E78"/>
    <w:rsid w:val="00892F7D"/>
    <w:rsid w:val="008930BC"/>
    <w:rsid w:val="00893125"/>
    <w:rsid w:val="008931A3"/>
    <w:rsid w:val="00893233"/>
    <w:rsid w:val="008932F1"/>
    <w:rsid w:val="00893365"/>
    <w:rsid w:val="00893394"/>
    <w:rsid w:val="008933EC"/>
    <w:rsid w:val="00893416"/>
    <w:rsid w:val="008934D7"/>
    <w:rsid w:val="0089357B"/>
    <w:rsid w:val="00893591"/>
    <w:rsid w:val="008935C2"/>
    <w:rsid w:val="008935F7"/>
    <w:rsid w:val="0089368C"/>
    <w:rsid w:val="0089379F"/>
    <w:rsid w:val="00893836"/>
    <w:rsid w:val="00893921"/>
    <w:rsid w:val="00893994"/>
    <w:rsid w:val="008939C2"/>
    <w:rsid w:val="00893A67"/>
    <w:rsid w:val="00893C16"/>
    <w:rsid w:val="00893E77"/>
    <w:rsid w:val="00893F8A"/>
    <w:rsid w:val="0089407D"/>
    <w:rsid w:val="00894128"/>
    <w:rsid w:val="0089412F"/>
    <w:rsid w:val="008941A5"/>
    <w:rsid w:val="0089422C"/>
    <w:rsid w:val="0089422E"/>
    <w:rsid w:val="008942DE"/>
    <w:rsid w:val="00894332"/>
    <w:rsid w:val="0089438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BE"/>
    <w:rsid w:val="00895859"/>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439"/>
    <w:rsid w:val="008974A5"/>
    <w:rsid w:val="0089752B"/>
    <w:rsid w:val="008975A0"/>
    <w:rsid w:val="008976A1"/>
    <w:rsid w:val="00897717"/>
    <w:rsid w:val="00897770"/>
    <w:rsid w:val="00897778"/>
    <w:rsid w:val="008977D9"/>
    <w:rsid w:val="0089780F"/>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5C"/>
    <w:rsid w:val="008A0772"/>
    <w:rsid w:val="008A079B"/>
    <w:rsid w:val="008A089C"/>
    <w:rsid w:val="008A08B1"/>
    <w:rsid w:val="008A08B7"/>
    <w:rsid w:val="008A0907"/>
    <w:rsid w:val="008A0941"/>
    <w:rsid w:val="008A09B8"/>
    <w:rsid w:val="008A0B97"/>
    <w:rsid w:val="008A0C04"/>
    <w:rsid w:val="008A0C57"/>
    <w:rsid w:val="008A0DEC"/>
    <w:rsid w:val="008A0E01"/>
    <w:rsid w:val="008A0F54"/>
    <w:rsid w:val="008A0FAC"/>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8DF"/>
    <w:rsid w:val="008A1938"/>
    <w:rsid w:val="008A193B"/>
    <w:rsid w:val="008A196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4FE"/>
    <w:rsid w:val="008A35A9"/>
    <w:rsid w:val="008A35BC"/>
    <w:rsid w:val="008A3660"/>
    <w:rsid w:val="008A3715"/>
    <w:rsid w:val="008A374C"/>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CE4"/>
    <w:rsid w:val="008A4D07"/>
    <w:rsid w:val="008A4DA7"/>
    <w:rsid w:val="008A4E18"/>
    <w:rsid w:val="008A4EDC"/>
    <w:rsid w:val="008A4F70"/>
    <w:rsid w:val="008A4FE0"/>
    <w:rsid w:val="008A5006"/>
    <w:rsid w:val="008A511A"/>
    <w:rsid w:val="008A513C"/>
    <w:rsid w:val="008A5194"/>
    <w:rsid w:val="008A51CA"/>
    <w:rsid w:val="008A5431"/>
    <w:rsid w:val="008A548D"/>
    <w:rsid w:val="008A553D"/>
    <w:rsid w:val="008A5594"/>
    <w:rsid w:val="008A5646"/>
    <w:rsid w:val="008A56D7"/>
    <w:rsid w:val="008A5709"/>
    <w:rsid w:val="008A5721"/>
    <w:rsid w:val="008A5808"/>
    <w:rsid w:val="008A5826"/>
    <w:rsid w:val="008A58A2"/>
    <w:rsid w:val="008A58EF"/>
    <w:rsid w:val="008A5BA2"/>
    <w:rsid w:val="008A5BDC"/>
    <w:rsid w:val="008A5C0C"/>
    <w:rsid w:val="008A5C6C"/>
    <w:rsid w:val="008A5C8D"/>
    <w:rsid w:val="008A5D03"/>
    <w:rsid w:val="008A5D41"/>
    <w:rsid w:val="008A5D9A"/>
    <w:rsid w:val="008A5DA2"/>
    <w:rsid w:val="008A5DAD"/>
    <w:rsid w:val="008A5DC8"/>
    <w:rsid w:val="008A5E2D"/>
    <w:rsid w:val="008A5ED5"/>
    <w:rsid w:val="008A5F0B"/>
    <w:rsid w:val="008A6000"/>
    <w:rsid w:val="008A60B6"/>
    <w:rsid w:val="008A619C"/>
    <w:rsid w:val="008A61CE"/>
    <w:rsid w:val="008A61E4"/>
    <w:rsid w:val="008A622E"/>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D3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89"/>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37"/>
    <w:rsid w:val="008B28B1"/>
    <w:rsid w:val="008B28C4"/>
    <w:rsid w:val="008B2C2B"/>
    <w:rsid w:val="008B2C39"/>
    <w:rsid w:val="008B2C9B"/>
    <w:rsid w:val="008B2CBA"/>
    <w:rsid w:val="008B2D61"/>
    <w:rsid w:val="008B2DD3"/>
    <w:rsid w:val="008B2E07"/>
    <w:rsid w:val="008B2E31"/>
    <w:rsid w:val="008B2E57"/>
    <w:rsid w:val="008B2EA5"/>
    <w:rsid w:val="008B2EE0"/>
    <w:rsid w:val="008B2F1B"/>
    <w:rsid w:val="008B2FAE"/>
    <w:rsid w:val="008B3087"/>
    <w:rsid w:val="008B311D"/>
    <w:rsid w:val="008B3383"/>
    <w:rsid w:val="008B348E"/>
    <w:rsid w:val="008B3505"/>
    <w:rsid w:val="008B3572"/>
    <w:rsid w:val="008B35B0"/>
    <w:rsid w:val="008B3691"/>
    <w:rsid w:val="008B38FA"/>
    <w:rsid w:val="008B3902"/>
    <w:rsid w:val="008B3931"/>
    <w:rsid w:val="008B39C4"/>
    <w:rsid w:val="008B3A28"/>
    <w:rsid w:val="008B3B34"/>
    <w:rsid w:val="008B3D83"/>
    <w:rsid w:val="008B3E20"/>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9D7"/>
    <w:rsid w:val="008B4A5B"/>
    <w:rsid w:val="008B4A85"/>
    <w:rsid w:val="008B4A96"/>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76"/>
    <w:rsid w:val="008B59B4"/>
    <w:rsid w:val="008B5A07"/>
    <w:rsid w:val="008B5ABF"/>
    <w:rsid w:val="008B5AD9"/>
    <w:rsid w:val="008B5CED"/>
    <w:rsid w:val="008B5D18"/>
    <w:rsid w:val="008B5F58"/>
    <w:rsid w:val="008B5F70"/>
    <w:rsid w:val="008B602C"/>
    <w:rsid w:val="008B608D"/>
    <w:rsid w:val="008B6220"/>
    <w:rsid w:val="008B628B"/>
    <w:rsid w:val="008B62C5"/>
    <w:rsid w:val="008B6375"/>
    <w:rsid w:val="008B64DB"/>
    <w:rsid w:val="008B64E5"/>
    <w:rsid w:val="008B6556"/>
    <w:rsid w:val="008B6595"/>
    <w:rsid w:val="008B65B7"/>
    <w:rsid w:val="008B66C6"/>
    <w:rsid w:val="008B6796"/>
    <w:rsid w:val="008B6858"/>
    <w:rsid w:val="008B6AC8"/>
    <w:rsid w:val="008B6B62"/>
    <w:rsid w:val="008B6BDC"/>
    <w:rsid w:val="008B6C6B"/>
    <w:rsid w:val="008B6C8C"/>
    <w:rsid w:val="008B6CC7"/>
    <w:rsid w:val="008B6D54"/>
    <w:rsid w:val="008B6E75"/>
    <w:rsid w:val="008B6ED5"/>
    <w:rsid w:val="008B6FAB"/>
    <w:rsid w:val="008B6FD6"/>
    <w:rsid w:val="008B7035"/>
    <w:rsid w:val="008B71FE"/>
    <w:rsid w:val="008B7200"/>
    <w:rsid w:val="008B72EC"/>
    <w:rsid w:val="008B7352"/>
    <w:rsid w:val="008B7418"/>
    <w:rsid w:val="008B7576"/>
    <w:rsid w:val="008B7643"/>
    <w:rsid w:val="008B76C5"/>
    <w:rsid w:val="008B7791"/>
    <w:rsid w:val="008B77DF"/>
    <w:rsid w:val="008B7A4E"/>
    <w:rsid w:val="008B7AF5"/>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14"/>
    <w:rsid w:val="008C0189"/>
    <w:rsid w:val="008C021F"/>
    <w:rsid w:val="008C0288"/>
    <w:rsid w:val="008C0354"/>
    <w:rsid w:val="008C035E"/>
    <w:rsid w:val="008C0467"/>
    <w:rsid w:val="008C0499"/>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47F"/>
    <w:rsid w:val="008C15FD"/>
    <w:rsid w:val="008C1603"/>
    <w:rsid w:val="008C160B"/>
    <w:rsid w:val="008C164A"/>
    <w:rsid w:val="008C179E"/>
    <w:rsid w:val="008C17A6"/>
    <w:rsid w:val="008C1868"/>
    <w:rsid w:val="008C194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0F8"/>
    <w:rsid w:val="008C2179"/>
    <w:rsid w:val="008C2187"/>
    <w:rsid w:val="008C221E"/>
    <w:rsid w:val="008C2247"/>
    <w:rsid w:val="008C226D"/>
    <w:rsid w:val="008C2320"/>
    <w:rsid w:val="008C233B"/>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06"/>
    <w:rsid w:val="008C301F"/>
    <w:rsid w:val="008C3077"/>
    <w:rsid w:val="008C318A"/>
    <w:rsid w:val="008C31EF"/>
    <w:rsid w:val="008C325B"/>
    <w:rsid w:val="008C32AB"/>
    <w:rsid w:val="008C3304"/>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6A"/>
    <w:rsid w:val="008C42DA"/>
    <w:rsid w:val="008C42E8"/>
    <w:rsid w:val="008C4472"/>
    <w:rsid w:val="008C44B1"/>
    <w:rsid w:val="008C4565"/>
    <w:rsid w:val="008C45D4"/>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D2"/>
    <w:rsid w:val="008C51E9"/>
    <w:rsid w:val="008C51F7"/>
    <w:rsid w:val="008C5244"/>
    <w:rsid w:val="008C5433"/>
    <w:rsid w:val="008C54AF"/>
    <w:rsid w:val="008C55BA"/>
    <w:rsid w:val="008C57CE"/>
    <w:rsid w:val="008C5805"/>
    <w:rsid w:val="008C581E"/>
    <w:rsid w:val="008C5890"/>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4D4"/>
    <w:rsid w:val="008C651F"/>
    <w:rsid w:val="008C656E"/>
    <w:rsid w:val="008C6623"/>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F8"/>
    <w:rsid w:val="008C77AF"/>
    <w:rsid w:val="008C7890"/>
    <w:rsid w:val="008C79A5"/>
    <w:rsid w:val="008C7A47"/>
    <w:rsid w:val="008C7B1A"/>
    <w:rsid w:val="008C7BCA"/>
    <w:rsid w:val="008C7BFD"/>
    <w:rsid w:val="008C7C23"/>
    <w:rsid w:val="008C7D9C"/>
    <w:rsid w:val="008C7E27"/>
    <w:rsid w:val="008C7EFB"/>
    <w:rsid w:val="008C7F31"/>
    <w:rsid w:val="008C7F85"/>
    <w:rsid w:val="008D001E"/>
    <w:rsid w:val="008D00A5"/>
    <w:rsid w:val="008D02CB"/>
    <w:rsid w:val="008D034B"/>
    <w:rsid w:val="008D03B1"/>
    <w:rsid w:val="008D0425"/>
    <w:rsid w:val="008D04D5"/>
    <w:rsid w:val="008D0632"/>
    <w:rsid w:val="008D0649"/>
    <w:rsid w:val="008D080D"/>
    <w:rsid w:val="008D0838"/>
    <w:rsid w:val="008D086D"/>
    <w:rsid w:val="008D08CB"/>
    <w:rsid w:val="008D0975"/>
    <w:rsid w:val="008D0AC7"/>
    <w:rsid w:val="008D0BDC"/>
    <w:rsid w:val="008D0DC2"/>
    <w:rsid w:val="008D0F54"/>
    <w:rsid w:val="008D0F91"/>
    <w:rsid w:val="008D0FEB"/>
    <w:rsid w:val="008D1155"/>
    <w:rsid w:val="008D1166"/>
    <w:rsid w:val="008D1377"/>
    <w:rsid w:val="008D13A0"/>
    <w:rsid w:val="008D13C7"/>
    <w:rsid w:val="008D14FE"/>
    <w:rsid w:val="008D171C"/>
    <w:rsid w:val="008D17B2"/>
    <w:rsid w:val="008D182B"/>
    <w:rsid w:val="008D18F0"/>
    <w:rsid w:val="008D19FE"/>
    <w:rsid w:val="008D1A57"/>
    <w:rsid w:val="008D1C32"/>
    <w:rsid w:val="008D1C7E"/>
    <w:rsid w:val="008D1CB3"/>
    <w:rsid w:val="008D1D2C"/>
    <w:rsid w:val="008D1D90"/>
    <w:rsid w:val="008D1FF7"/>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1A"/>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CD"/>
    <w:rsid w:val="008D4418"/>
    <w:rsid w:val="008D44CD"/>
    <w:rsid w:val="008D4555"/>
    <w:rsid w:val="008D455F"/>
    <w:rsid w:val="008D4584"/>
    <w:rsid w:val="008D4639"/>
    <w:rsid w:val="008D4640"/>
    <w:rsid w:val="008D46C6"/>
    <w:rsid w:val="008D474A"/>
    <w:rsid w:val="008D4793"/>
    <w:rsid w:val="008D486B"/>
    <w:rsid w:val="008D4959"/>
    <w:rsid w:val="008D49DE"/>
    <w:rsid w:val="008D4A37"/>
    <w:rsid w:val="008D4A56"/>
    <w:rsid w:val="008D4B2D"/>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FA"/>
    <w:rsid w:val="008D627E"/>
    <w:rsid w:val="008D62D7"/>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72"/>
    <w:rsid w:val="008E0574"/>
    <w:rsid w:val="008E05D0"/>
    <w:rsid w:val="008E0670"/>
    <w:rsid w:val="008E06B4"/>
    <w:rsid w:val="008E0798"/>
    <w:rsid w:val="008E093F"/>
    <w:rsid w:val="008E09F0"/>
    <w:rsid w:val="008E09F7"/>
    <w:rsid w:val="008E09FD"/>
    <w:rsid w:val="008E0C18"/>
    <w:rsid w:val="008E0C2A"/>
    <w:rsid w:val="008E0C7E"/>
    <w:rsid w:val="008E0CA4"/>
    <w:rsid w:val="008E0F08"/>
    <w:rsid w:val="008E0F99"/>
    <w:rsid w:val="008E0FBA"/>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5CC"/>
    <w:rsid w:val="008E368C"/>
    <w:rsid w:val="008E36A5"/>
    <w:rsid w:val="008E370D"/>
    <w:rsid w:val="008E37D7"/>
    <w:rsid w:val="008E3928"/>
    <w:rsid w:val="008E3A05"/>
    <w:rsid w:val="008E3A5D"/>
    <w:rsid w:val="008E3AA7"/>
    <w:rsid w:val="008E3C4D"/>
    <w:rsid w:val="008E3CA5"/>
    <w:rsid w:val="008E3E84"/>
    <w:rsid w:val="008E3F83"/>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4FB8"/>
    <w:rsid w:val="008E505C"/>
    <w:rsid w:val="008E5066"/>
    <w:rsid w:val="008E519A"/>
    <w:rsid w:val="008E52B6"/>
    <w:rsid w:val="008E5301"/>
    <w:rsid w:val="008E5309"/>
    <w:rsid w:val="008E5350"/>
    <w:rsid w:val="008E5488"/>
    <w:rsid w:val="008E5520"/>
    <w:rsid w:val="008E5566"/>
    <w:rsid w:val="008E57C1"/>
    <w:rsid w:val="008E57D9"/>
    <w:rsid w:val="008E57E6"/>
    <w:rsid w:val="008E5852"/>
    <w:rsid w:val="008E587F"/>
    <w:rsid w:val="008E58F6"/>
    <w:rsid w:val="008E5C83"/>
    <w:rsid w:val="008E5D25"/>
    <w:rsid w:val="008E5DBF"/>
    <w:rsid w:val="008E5FC3"/>
    <w:rsid w:val="008E5FF8"/>
    <w:rsid w:val="008E6169"/>
    <w:rsid w:val="008E6203"/>
    <w:rsid w:val="008E621A"/>
    <w:rsid w:val="008E62FA"/>
    <w:rsid w:val="008E63CC"/>
    <w:rsid w:val="008E640B"/>
    <w:rsid w:val="008E6528"/>
    <w:rsid w:val="008E662A"/>
    <w:rsid w:val="008E662F"/>
    <w:rsid w:val="008E6675"/>
    <w:rsid w:val="008E6686"/>
    <w:rsid w:val="008E66C5"/>
    <w:rsid w:val="008E6AD8"/>
    <w:rsid w:val="008E6B8A"/>
    <w:rsid w:val="008E6B9B"/>
    <w:rsid w:val="008E6C37"/>
    <w:rsid w:val="008E6D07"/>
    <w:rsid w:val="008E6EB2"/>
    <w:rsid w:val="008E6F0D"/>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9F4"/>
    <w:rsid w:val="008E7A6A"/>
    <w:rsid w:val="008E7B0F"/>
    <w:rsid w:val="008E7BA6"/>
    <w:rsid w:val="008E7C04"/>
    <w:rsid w:val="008E7C38"/>
    <w:rsid w:val="008E7E43"/>
    <w:rsid w:val="008E7E53"/>
    <w:rsid w:val="008E7E7B"/>
    <w:rsid w:val="008E7EA7"/>
    <w:rsid w:val="008E7F10"/>
    <w:rsid w:val="008E7F40"/>
    <w:rsid w:val="008E7F5B"/>
    <w:rsid w:val="008E7FEA"/>
    <w:rsid w:val="008F005D"/>
    <w:rsid w:val="008F0105"/>
    <w:rsid w:val="008F01B3"/>
    <w:rsid w:val="008F029C"/>
    <w:rsid w:val="008F03F8"/>
    <w:rsid w:val="008F062C"/>
    <w:rsid w:val="008F0676"/>
    <w:rsid w:val="008F0709"/>
    <w:rsid w:val="008F0771"/>
    <w:rsid w:val="008F085D"/>
    <w:rsid w:val="008F0B31"/>
    <w:rsid w:val="008F0B4D"/>
    <w:rsid w:val="008F0C14"/>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CCE"/>
    <w:rsid w:val="008F1D7C"/>
    <w:rsid w:val="008F20DE"/>
    <w:rsid w:val="008F2197"/>
    <w:rsid w:val="008F23B1"/>
    <w:rsid w:val="008F240C"/>
    <w:rsid w:val="008F24C8"/>
    <w:rsid w:val="008F2555"/>
    <w:rsid w:val="008F25BA"/>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522"/>
    <w:rsid w:val="008F3555"/>
    <w:rsid w:val="008F3591"/>
    <w:rsid w:val="008F35DD"/>
    <w:rsid w:val="008F35FE"/>
    <w:rsid w:val="008F365F"/>
    <w:rsid w:val="008F3683"/>
    <w:rsid w:val="008F3690"/>
    <w:rsid w:val="008F382C"/>
    <w:rsid w:val="008F3977"/>
    <w:rsid w:val="008F3A94"/>
    <w:rsid w:val="008F3B4D"/>
    <w:rsid w:val="008F3C62"/>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4F98"/>
    <w:rsid w:val="008F50B8"/>
    <w:rsid w:val="008F5189"/>
    <w:rsid w:val="008F53B6"/>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34"/>
    <w:rsid w:val="008F5B44"/>
    <w:rsid w:val="008F5CF7"/>
    <w:rsid w:val="008F5D4A"/>
    <w:rsid w:val="008F5DD5"/>
    <w:rsid w:val="008F5DE8"/>
    <w:rsid w:val="008F5DF1"/>
    <w:rsid w:val="008F5E55"/>
    <w:rsid w:val="008F5E8E"/>
    <w:rsid w:val="008F6082"/>
    <w:rsid w:val="008F608F"/>
    <w:rsid w:val="008F60E1"/>
    <w:rsid w:val="008F6140"/>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DA"/>
    <w:rsid w:val="009006FD"/>
    <w:rsid w:val="009007D5"/>
    <w:rsid w:val="00900812"/>
    <w:rsid w:val="0090089D"/>
    <w:rsid w:val="009008B9"/>
    <w:rsid w:val="00900906"/>
    <w:rsid w:val="0090091B"/>
    <w:rsid w:val="00900951"/>
    <w:rsid w:val="009009BF"/>
    <w:rsid w:val="009009C2"/>
    <w:rsid w:val="009009EE"/>
    <w:rsid w:val="00900A1F"/>
    <w:rsid w:val="00900A4C"/>
    <w:rsid w:val="00900BCD"/>
    <w:rsid w:val="00900D68"/>
    <w:rsid w:val="00900DF5"/>
    <w:rsid w:val="00900F0F"/>
    <w:rsid w:val="00900FF9"/>
    <w:rsid w:val="0090112E"/>
    <w:rsid w:val="009011D0"/>
    <w:rsid w:val="0090129D"/>
    <w:rsid w:val="009012BC"/>
    <w:rsid w:val="009013A7"/>
    <w:rsid w:val="00901407"/>
    <w:rsid w:val="0090140C"/>
    <w:rsid w:val="00901481"/>
    <w:rsid w:val="00901528"/>
    <w:rsid w:val="00901549"/>
    <w:rsid w:val="00901610"/>
    <w:rsid w:val="009016A7"/>
    <w:rsid w:val="009016C4"/>
    <w:rsid w:val="00901798"/>
    <w:rsid w:val="00901892"/>
    <w:rsid w:val="00901A07"/>
    <w:rsid w:val="00901B0C"/>
    <w:rsid w:val="00901B9F"/>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3A8"/>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B3"/>
    <w:rsid w:val="0090526D"/>
    <w:rsid w:val="009052CE"/>
    <w:rsid w:val="00905342"/>
    <w:rsid w:val="00905448"/>
    <w:rsid w:val="00905469"/>
    <w:rsid w:val="009054CD"/>
    <w:rsid w:val="0090558D"/>
    <w:rsid w:val="009055A7"/>
    <w:rsid w:val="009055AB"/>
    <w:rsid w:val="00905819"/>
    <w:rsid w:val="00905823"/>
    <w:rsid w:val="009058FD"/>
    <w:rsid w:val="0090597B"/>
    <w:rsid w:val="009059FB"/>
    <w:rsid w:val="00905BBD"/>
    <w:rsid w:val="00905C7D"/>
    <w:rsid w:val="00905CBB"/>
    <w:rsid w:val="00905D4D"/>
    <w:rsid w:val="00905DCF"/>
    <w:rsid w:val="00905E15"/>
    <w:rsid w:val="00905E26"/>
    <w:rsid w:val="00905F0D"/>
    <w:rsid w:val="00905F37"/>
    <w:rsid w:val="00905F70"/>
    <w:rsid w:val="00906039"/>
    <w:rsid w:val="009060A5"/>
    <w:rsid w:val="00906397"/>
    <w:rsid w:val="00906443"/>
    <w:rsid w:val="00906486"/>
    <w:rsid w:val="0090648C"/>
    <w:rsid w:val="0090650A"/>
    <w:rsid w:val="0090656E"/>
    <w:rsid w:val="00906643"/>
    <w:rsid w:val="0090665B"/>
    <w:rsid w:val="009066DF"/>
    <w:rsid w:val="009068D1"/>
    <w:rsid w:val="00906915"/>
    <w:rsid w:val="00906AFC"/>
    <w:rsid w:val="00906BD9"/>
    <w:rsid w:val="00906C58"/>
    <w:rsid w:val="00906CAD"/>
    <w:rsid w:val="00906CBE"/>
    <w:rsid w:val="00906CFC"/>
    <w:rsid w:val="00906D8D"/>
    <w:rsid w:val="00907154"/>
    <w:rsid w:val="00907181"/>
    <w:rsid w:val="00907287"/>
    <w:rsid w:val="0090732F"/>
    <w:rsid w:val="009073A2"/>
    <w:rsid w:val="00907414"/>
    <w:rsid w:val="00907452"/>
    <w:rsid w:val="009074D4"/>
    <w:rsid w:val="009074F0"/>
    <w:rsid w:val="00907618"/>
    <w:rsid w:val="0090761B"/>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36"/>
    <w:rsid w:val="0091024A"/>
    <w:rsid w:val="009102D4"/>
    <w:rsid w:val="009102E9"/>
    <w:rsid w:val="00910345"/>
    <w:rsid w:val="00910477"/>
    <w:rsid w:val="00910528"/>
    <w:rsid w:val="0091065C"/>
    <w:rsid w:val="0091071C"/>
    <w:rsid w:val="009107CE"/>
    <w:rsid w:val="009107DB"/>
    <w:rsid w:val="009107EB"/>
    <w:rsid w:val="00910947"/>
    <w:rsid w:val="009109FE"/>
    <w:rsid w:val="00910AA6"/>
    <w:rsid w:val="00910AE5"/>
    <w:rsid w:val="00910B37"/>
    <w:rsid w:val="00910BC1"/>
    <w:rsid w:val="00910DA9"/>
    <w:rsid w:val="00910DCC"/>
    <w:rsid w:val="00910DF7"/>
    <w:rsid w:val="009110CB"/>
    <w:rsid w:val="009110DF"/>
    <w:rsid w:val="00911102"/>
    <w:rsid w:val="00911131"/>
    <w:rsid w:val="0091115F"/>
    <w:rsid w:val="00911192"/>
    <w:rsid w:val="009111C1"/>
    <w:rsid w:val="0091126A"/>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8F"/>
    <w:rsid w:val="00912AA0"/>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60"/>
    <w:rsid w:val="00913292"/>
    <w:rsid w:val="00913378"/>
    <w:rsid w:val="009133B8"/>
    <w:rsid w:val="00913567"/>
    <w:rsid w:val="00913600"/>
    <w:rsid w:val="00913601"/>
    <w:rsid w:val="0091378A"/>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C52"/>
    <w:rsid w:val="00914D09"/>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7D"/>
    <w:rsid w:val="0091589F"/>
    <w:rsid w:val="009158BE"/>
    <w:rsid w:val="009158CE"/>
    <w:rsid w:val="009158F2"/>
    <w:rsid w:val="00915A26"/>
    <w:rsid w:val="00915A27"/>
    <w:rsid w:val="00915AB3"/>
    <w:rsid w:val="00915AD6"/>
    <w:rsid w:val="00915AF7"/>
    <w:rsid w:val="00915C2D"/>
    <w:rsid w:val="00915CE5"/>
    <w:rsid w:val="00915CF5"/>
    <w:rsid w:val="00915D19"/>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F1E"/>
    <w:rsid w:val="00917F98"/>
    <w:rsid w:val="00920003"/>
    <w:rsid w:val="0092004A"/>
    <w:rsid w:val="009200C8"/>
    <w:rsid w:val="00920211"/>
    <w:rsid w:val="009202B1"/>
    <w:rsid w:val="009202CB"/>
    <w:rsid w:val="0092036E"/>
    <w:rsid w:val="00920496"/>
    <w:rsid w:val="00920526"/>
    <w:rsid w:val="00920644"/>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309"/>
    <w:rsid w:val="0092130D"/>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5A"/>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A4"/>
    <w:rsid w:val="009234CF"/>
    <w:rsid w:val="00923563"/>
    <w:rsid w:val="0092358E"/>
    <w:rsid w:val="009235FA"/>
    <w:rsid w:val="0092366D"/>
    <w:rsid w:val="0092378C"/>
    <w:rsid w:val="0092384B"/>
    <w:rsid w:val="009238E1"/>
    <w:rsid w:val="00923900"/>
    <w:rsid w:val="00923A16"/>
    <w:rsid w:val="00923B4E"/>
    <w:rsid w:val="00923C82"/>
    <w:rsid w:val="00923D4E"/>
    <w:rsid w:val="00923E4C"/>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C2"/>
    <w:rsid w:val="00925B57"/>
    <w:rsid w:val="00925C01"/>
    <w:rsid w:val="00925C70"/>
    <w:rsid w:val="00925C73"/>
    <w:rsid w:val="00925CD0"/>
    <w:rsid w:val="00925CE4"/>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EB"/>
    <w:rsid w:val="009268DD"/>
    <w:rsid w:val="00926939"/>
    <w:rsid w:val="00926947"/>
    <w:rsid w:val="009269D7"/>
    <w:rsid w:val="009269D8"/>
    <w:rsid w:val="00926BE9"/>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99"/>
    <w:rsid w:val="009304E0"/>
    <w:rsid w:val="00930508"/>
    <w:rsid w:val="009305E7"/>
    <w:rsid w:val="00930783"/>
    <w:rsid w:val="00930789"/>
    <w:rsid w:val="00930799"/>
    <w:rsid w:val="00930B57"/>
    <w:rsid w:val="00930CA4"/>
    <w:rsid w:val="00930DF4"/>
    <w:rsid w:val="00930E9F"/>
    <w:rsid w:val="00930EE0"/>
    <w:rsid w:val="00930F5E"/>
    <w:rsid w:val="0093104C"/>
    <w:rsid w:val="0093108C"/>
    <w:rsid w:val="00931176"/>
    <w:rsid w:val="00931267"/>
    <w:rsid w:val="009313CF"/>
    <w:rsid w:val="00931469"/>
    <w:rsid w:val="00931501"/>
    <w:rsid w:val="009315A7"/>
    <w:rsid w:val="0093160B"/>
    <w:rsid w:val="009316F3"/>
    <w:rsid w:val="00931729"/>
    <w:rsid w:val="00931791"/>
    <w:rsid w:val="009317F4"/>
    <w:rsid w:val="009318D0"/>
    <w:rsid w:val="0093195D"/>
    <w:rsid w:val="00931A84"/>
    <w:rsid w:val="00931AD9"/>
    <w:rsid w:val="00931AEB"/>
    <w:rsid w:val="00931C3C"/>
    <w:rsid w:val="00931C42"/>
    <w:rsid w:val="00931EB2"/>
    <w:rsid w:val="00931F64"/>
    <w:rsid w:val="00932063"/>
    <w:rsid w:val="0093207C"/>
    <w:rsid w:val="009320A6"/>
    <w:rsid w:val="00932174"/>
    <w:rsid w:val="00932286"/>
    <w:rsid w:val="009322FC"/>
    <w:rsid w:val="00932317"/>
    <w:rsid w:val="0093231B"/>
    <w:rsid w:val="00932393"/>
    <w:rsid w:val="00932472"/>
    <w:rsid w:val="00932540"/>
    <w:rsid w:val="00932548"/>
    <w:rsid w:val="00932692"/>
    <w:rsid w:val="009326DD"/>
    <w:rsid w:val="00932783"/>
    <w:rsid w:val="009327C8"/>
    <w:rsid w:val="00932899"/>
    <w:rsid w:val="00932908"/>
    <w:rsid w:val="009329ED"/>
    <w:rsid w:val="00932A78"/>
    <w:rsid w:val="00932C15"/>
    <w:rsid w:val="00932CEF"/>
    <w:rsid w:val="00932D59"/>
    <w:rsid w:val="00932D7A"/>
    <w:rsid w:val="00932E8F"/>
    <w:rsid w:val="00932FF4"/>
    <w:rsid w:val="00933040"/>
    <w:rsid w:val="00933174"/>
    <w:rsid w:val="009331CB"/>
    <w:rsid w:val="009332A1"/>
    <w:rsid w:val="00933487"/>
    <w:rsid w:val="009335E1"/>
    <w:rsid w:val="009336C1"/>
    <w:rsid w:val="0093386E"/>
    <w:rsid w:val="00933898"/>
    <w:rsid w:val="00933939"/>
    <w:rsid w:val="009339BE"/>
    <w:rsid w:val="009339EC"/>
    <w:rsid w:val="00933B46"/>
    <w:rsid w:val="00933B9F"/>
    <w:rsid w:val="00933BD1"/>
    <w:rsid w:val="00933BE3"/>
    <w:rsid w:val="00933C2E"/>
    <w:rsid w:val="00933D0E"/>
    <w:rsid w:val="00933D46"/>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850"/>
    <w:rsid w:val="0093595C"/>
    <w:rsid w:val="009359A2"/>
    <w:rsid w:val="00935A49"/>
    <w:rsid w:val="00935AB7"/>
    <w:rsid w:val="00935B23"/>
    <w:rsid w:val="00935CE2"/>
    <w:rsid w:val="00935CE8"/>
    <w:rsid w:val="00935F35"/>
    <w:rsid w:val="00935F40"/>
    <w:rsid w:val="00935F67"/>
    <w:rsid w:val="0093603E"/>
    <w:rsid w:val="0093604C"/>
    <w:rsid w:val="0093606F"/>
    <w:rsid w:val="009360E1"/>
    <w:rsid w:val="00936138"/>
    <w:rsid w:val="00936169"/>
    <w:rsid w:val="009361A9"/>
    <w:rsid w:val="00936258"/>
    <w:rsid w:val="00936267"/>
    <w:rsid w:val="00936547"/>
    <w:rsid w:val="009365B9"/>
    <w:rsid w:val="00936734"/>
    <w:rsid w:val="00936770"/>
    <w:rsid w:val="00936778"/>
    <w:rsid w:val="0093681C"/>
    <w:rsid w:val="009368BB"/>
    <w:rsid w:val="009368F2"/>
    <w:rsid w:val="009369A8"/>
    <w:rsid w:val="00936B22"/>
    <w:rsid w:val="00936CBA"/>
    <w:rsid w:val="00936CD2"/>
    <w:rsid w:val="00936D13"/>
    <w:rsid w:val="00936D42"/>
    <w:rsid w:val="00936D54"/>
    <w:rsid w:val="00936D8F"/>
    <w:rsid w:val="00936DBD"/>
    <w:rsid w:val="00936DCB"/>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609"/>
    <w:rsid w:val="0094077C"/>
    <w:rsid w:val="00940924"/>
    <w:rsid w:val="009409B8"/>
    <w:rsid w:val="00940A17"/>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DF"/>
    <w:rsid w:val="00941251"/>
    <w:rsid w:val="009412B1"/>
    <w:rsid w:val="009412DF"/>
    <w:rsid w:val="00941304"/>
    <w:rsid w:val="00941313"/>
    <w:rsid w:val="009413C5"/>
    <w:rsid w:val="009415B5"/>
    <w:rsid w:val="009415F1"/>
    <w:rsid w:val="00941728"/>
    <w:rsid w:val="00941A00"/>
    <w:rsid w:val="00941A14"/>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AF"/>
    <w:rsid w:val="00942BE4"/>
    <w:rsid w:val="00942BF4"/>
    <w:rsid w:val="00942C66"/>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70"/>
    <w:rsid w:val="009433AF"/>
    <w:rsid w:val="009433CE"/>
    <w:rsid w:val="00943627"/>
    <w:rsid w:val="00943826"/>
    <w:rsid w:val="00943900"/>
    <w:rsid w:val="00943994"/>
    <w:rsid w:val="009439C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20C"/>
    <w:rsid w:val="00944313"/>
    <w:rsid w:val="009444C5"/>
    <w:rsid w:val="009444E9"/>
    <w:rsid w:val="00944582"/>
    <w:rsid w:val="00944591"/>
    <w:rsid w:val="00944689"/>
    <w:rsid w:val="00944698"/>
    <w:rsid w:val="009446A4"/>
    <w:rsid w:val="00944830"/>
    <w:rsid w:val="00944833"/>
    <w:rsid w:val="0094488D"/>
    <w:rsid w:val="00944AD3"/>
    <w:rsid w:val="00944B93"/>
    <w:rsid w:val="00944BE7"/>
    <w:rsid w:val="00944D91"/>
    <w:rsid w:val="00944F09"/>
    <w:rsid w:val="00944F61"/>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CA7"/>
    <w:rsid w:val="00945CE0"/>
    <w:rsid w:val="00945CFF"/>
    <w:rsid w:val="00945FB6"/>
    <w:rsid w:val="00945FFA"/>
    <w:rsid w:val="00946003"/>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9F"/>
    <w:rsid w:val="00947BB6"/>
    <w:rsid w:val="00947BBB"/>
    <w:rsid w:val="00947C4C"/>
    <w:rsid w:val="00947CE7"/>
    <w:rsid w:val="00947D38"/>
    <w:rsid w:val="00947D96"/>
    <w:rsid w:val="00947DAD"/>
    <w:rsid w:val="0095012B"/>
    <w:rsid w:val="00950136"/>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2116"/>
    <w:rsid w:val="00952121"/>
    <w:rsid w:val="0095213B"/>
    <w:rsid w:val="009521E9"/>
    <w:rsid w:val="00952249"/>
    <w:rsid w:val="009522EC"/>
    <w:rsid w:val="00952349"/>
    <w:rsid w:val="00952382"/>
    <w:rsid w:val="009523B4"/>
    <w:rsid w:val="009523FF"/>
    <w:rsid w:val="0095246A"/>
    <w:rsid w:val="00952491"/>
    <w:rsid w:val="009524BA"/>
    <w:rsid w:val="00952568"/>
    <w:rsid w:val="00952642"/>
    <w:rsid w:val="009526ED"/>
    <w:rsid w:val="00952702"/>
    <w:rsid w:val="00952894"/>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01"/>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AF"/>
    <w:rsid w:val="009563BD"/>
    <w:rsid w:val="00956431"/>
    <w:rsid w:val="00956478"/>
    <w:rsid w:val="0095650B"/>
    <w:rsid w:val="00956573"/>
    <w:rsid w:val="009566F2"/>
    <w:rsid w:val="0095673A"/>
    <w:rsid w:val="00956850"/>
    <w:rsid w:val="00956863"/>
    <w:rsid w:val="00956A19"/>
    <w:rsid w:val="00956ABC"/>
    <w:rsid w:val="00956AD9"/>
    <w:rsid w:val="00956BEE"/>
    <w:rsid w:val="00956C00"/>
    <w:rsid w:val="00956CF4"/>
    <w:rsid w:val="00956D05"/>
    <w:rsid w:val="00956F48"/>
    <w:rsid w:val="00956FF7"/>
    <w:rsid w:val="00956FFD"/>
    <w:rsid w:val="00957039"/>
    <w:rsid w:val="00957047"/>
    <w:rsid w:val="00957049"/>
    <w:rsid w:val="009570CF"/>
    <w:rsid w:val="009570D1"/>
    <w:rsid w:val="00957153"/>
    <w:rsid w:val="0095715A"/>
    <w:rsid w:val="00957332"/>
    <w:rsid w:val="00957347"/>
    <w:rsid w:val="00957371"/>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62"/>
    <w:rsid w:val="009600B5"/>
    <w:rsid w:val="00960337"/>
    <w:rsid w:val="0096035B"/>
    <w:rsid w:val="00960380"/>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2BD"/>
    <w:rsid w:val="009614CB"/>
    <w:rsid w:val="00961808"/>
    <w:rsid w:val="00961908"/>
    <w:rsid w:val="00961910"/>
    <w:rsid w:val="009619C3"/>
    <w:rsid w:val="00961A7F"/>
    <w:rsid w:val="00961AFD"/>
    <w:rsid w:val="00961BA7"/>
    <w:rsid w:val="00961C1A"/>
    <w:rsid w:val="00961D4B"/>
    <w:rsid w:val="00961D54"/>
    <w:rsid w:val="00961DF0"/>
    <w:rsid w:val="00961E01"/>
    <w:rsid w:val="00961E30"/>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76D"/>
    <w:rsid w:val="0096293A"/>
    <w:rsid w:val="00962A2A"/>
    <w:rsid w:val="00962AA4"/>
    <w:rsid w:val="00962B92"/>
    <w:rsid w:val="00962BEE"/>
    <w:rsid w:val="00962C07"/>
    <w:rsid w:val="00962C0C"/>
    <w:rsid w:val="00962C97"/>
    <w:rsid w:val="00962D7F"/>
    <w:rsid w:val="00962DC2"/>
    <w:rsid w:val="00962E8A"/>
    <w:rsid w:val="00962EE6"/>
    <w:rsid w:val="00962FA2"/>
    <w:rsid w:val="00963124"/>
    <w:rsid w:val="0096316C"/>
    <w:rsid w:val="0096330D"/>
    <w:rsid w:val="00963472"/>
    <w:rsid w:val="009634E5"/>
    <w:rsid w:val="00963639"/>
    <w:rsid w:val="009636CD"/>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0E"/>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41A"/>
    <w:rsid w:val="00967421"/>
    <w:rsid w:val="00967479"/>
    <w:rsid w:val="009674D6"/>
    <w:rsid w:val="009674E4"/>
    <w:rsid w:val="0096752B"/>
    <w:rsid w:val="00967616"/>
    <w:rsid w:val="0096769D"/>
    <w:rsid w:val="009676CF"/>
    <w:rsid w:val="009677D5"/>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1FF6"/>
    <w:rsid w:val="0097216B"/>
    <w:rsid w:val="009721B1"/>
    <w:rsid w:val="00972232"/>
    <w:rsid w:val="0097226C"/>
    <w:rsid w:val="0097232F"/>
    <w:rsid w:val="00972454"/>
    <w:rsid w:val="00972458"/>
    <w:rsid w:val="009724F7"/>
    <w:rsid w:val="00972545"/>
    <w:rsid w:val="00972656"/>
    <w:rsid w:val="0097273A"/>
    <w:rsid w:val="0097278B"/>
    <w:rsid w:val="0097281F"/>
    <w:rsid w:val="00972888"/>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B1"/>
    <w:rsid w:val="009750EE"/>
    <w:rsid w:val="009751F4"/>
    <w:rsid w:val="00975455"/>
    <w:rsid w:val="0097547D"/>
    <w:rsid w:val="00975591"/>
    <w:rsid w:val="00975696"/>
    <w:rsid w:val="009757B6"/>
    <w:rsid w:val="00975916"/>
    <w:rsid w:val="009759A0"/>
    <w:rsid w:val="00975AB1"/>
    <w:rsid w:val="00975B3D"/>
    <w:rsid w:val="00975C12"/>
    <w:rsid w:val="00975CC7"/>
    <w:rsid w:val="00975D62"/>
    <w:rsid w:val="00975D80"/>
    <w:rsid w:val="00975DE9"/>
    <w:rsid w:val="00975ECB"/>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57"/>
    <w:rsid w:val="00976E5B"/>
    <w:rsid w:val="00976F6B"/>
    <w:rsid w:val="00976F81"/>
    <w:rsid w:val="00977125"/>
    <w:rsid w:val="00977147"/>
    <w:rsid w:val="009773AA"/>
    <w:rsid w:val="00977406"/>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7"/>
    <w:rsid w:val="00982CA9"/>
    <w:rsid w:val="00982D80"/>
    <w:rsid w:val="00982DBC"/>
    <w:rsid w:val="00982DC7"/>
    <w:rsid w:val="00982E24"/>
    <w:rsid w:val="00982E45"/>
    <w:rsid w:val="00982EC9"/>
    <w:rsid w:val="00982F29"/>
    <w:rsid w:val="009830F4"/>
    <w:rsid w:val="00983195"/>
    <w:rsid w:val="009831D8"/>
    <w:rsid w:val="0098333D"/>
    <w:rsid w:val="00983359"/>
    <w:rsid w:val="00983420"/>
    <w:rsid w:val="009834A7"/>
    <w:rsid w:val="009835F7"/>
    <w:rsid w:val="00983740"/>
    <w:rsid w:val="0098376A"/>
    <w:rsid w:val="009837DB"/>
    <w:rsid w:val="0098386E"/>
    <w:rsid w:val="009838F5"/>
    <w:rsid w:val="0098395C"/>
    <w:rsid w:val="00983C3A"/>
    <w:rsid w:val="00983D27"/>
    <w:rsid w:val="00984088"/>
    <w:rsid w:val="00984130"/>
    <w:rsid w:val="00984155"/>
    <w:rsid w:val="00984229"/>
    <w:rsid w:val="0098426A"/>
    <w:rsid w:val="0098426C"/>
    <w:rsid w:val="009842C8"/>
    <w:rsid w:val="009842F9"/>
    <w:rsid w:val="0098431F"/>
    <w:rsid w:val="0098434B"/>
    <w:rsid w:val="00984359"/>
    <w:rsid w:val="0098448A"/>
    <w:rsid w:val="0098461A"/>
    <w:rsid w:val="0098472F"/>
    <w:rsid w:val="00984877"/>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AE7"/>
    <w:rsid w:val="00987C0F"/>
    <w:rsid w:val="00987C2E"/>
    <w:rsid w:val="00987D24"/>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1C"/>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62"/>
    <w:rsid w:val="009916F2"/>
    <w:rsid w:val="009916FB"/>
    <w:rsid w:val="00991706"/>
    <w:rsid w:val="009917A1"/>
    <w:rsid w:val="00991878"/>
    <w:rsid w:val="00991928"/>
    <w:rsid w:val="0099198C"/>
    <w:rsid w:val="009919A2"/>
    <w:rsid w:val="009919D6"/>
    <w:rsid w:val="00991A14"/>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64"/>
    <w:rsid w:val="009957A9"/>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33D"/>
    <w:rsid w:val="0099643B"/>
    <w:rsid w:val="00996544"/>
    <w:rsid w:val="00996548"/>
    <w:rsid w:val="00996650"/>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5BE"/>
    <w:rsid w:val="0099778C"/>
    <w:rsid w:val="009977B1"/>
    <w:rsid w:val="009978E6"/>
    <w:rsid w:val="009978FD"/>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E0"/>
    <w:rsid w:val="009A069B"/>
    <w:rsid w:val="009A06A2"/>
    <w:rsid w:val="009A06C6"/>
    <w:rsid w:val="009A0831"/>
    <w:rsid w:val="009A087E"/>
    <w:rsid w:val="009A094C"/>
    <w:rsid w:val="009A09B5"/>
    <w:rsid w:val="009A09CD"/>
    <w:rsid w:val="009A09E6"/>
    <w:rsid w:val="009A0A98"/>
    <w:rsid w:val="009A0BA8"/>
    <w:rsid w:val="009A0C3A"/>
    <w:rsid w:val="009A0C77"/>
    <w:rsid w:val="009A0D26"/>
    <w:rsid w:val="009A0E27"/>
    <w:rsid w:val="009A0E88"/>
    <w:rsid w:val="009A0EF7"/>
    <w:rsid w:val="009A0F1B"/>
    <w:rsid w:val="009A0F3F"/>
    <w:rsid w:val="009A1032"/>
    <w:rsid w:val="009A1128"/>
    <w:rsid w:val="009A11D4"/>
    <w:rsid w:val="009A13AC"/>
    <w:rsid w:val="009A147F"/>
    <w:rsid w:val="009A15E0"/>
    <w:rsid w:val="009A15F1"/>
    <w:rsid w:val="009A1626"/>
    <w:rsid w:val="009A1717"/>
    <w:rsid w:val="009A17CC"/>
    <w:rsid w:val="009A17D2"/>
    <w:rsid w:val="009A1832"/>
    <w:rsid w:val="009A1A5D"/>
    <w:rsid w:val="009A1B22"/>
    <w:rsid w:val="009A1BC9"/>
    <w:rsid w:val="009A1BD7"/>
    <w:rsid w:val="009A1C05"/>
    <w:rsid w:val="009A1C88"/>
    <w:rsid w:val="009A1D57"/>
    <w:rsid w:val="009A1E1B"/>
    <w:rsid w:val="009A1F68"/>
    <w:rsid w:val="009A1FAD"/>
    <w:rsid w:val="009A20FC"/>
    <w:rsid w:val="009A21A7"/>
    <w:rsid w:val="009A21C2"/>
    <w:rsid w:val="009A2273"/>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AF"/>
    <w:rsid w:val="009A40FF"/>
    <w:rsid w:val="009A41C7"/>
    <w:rsid w:val="009A41CC"/>
    <w:rsid w:val="009A4388"/>
    <w:rsid w:val="009A4461"/>
    <w:rsid w:val="009A45AB"/>
    <w:rsid w:val="009A4675"/>
    <w:rsid w:val="009A468C"/>
    <w:rsid w:val="009A46F4"/>
    <w:rsid w:val="009A4702"/>
    <w:rsid w:val="009A4767"/>
    <w:rsid w:val="009A485A"/>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22C"/>
    <w:rsid w:val="009A6309"/>
    <w:rsid w:val="009A6465"/>
    <w:rsid w:val="009A6529"/>
    <w:rsid w:val="009A655F"/>
    <w:rsid w:val="009A65D1"/>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B5"/>
    <w:rsid w:val="009A6F0F"/>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CC"/>
    <w:rsid w:val="009A7BFE"/>
    <w:rsid w:val="009A7C7E"/>
    <w:rsid w:val="009A7CC2"/>
    <w:rsid w:val="009A7DBA"/>
    <w:rsid w:val="009A7DBF"/>
    <w:rsid w:val="009A7E08"/>
    <w:rsid w:val="009A7F82"/>
    <w:rsid w:val="009A7FF0"/>
    <w:rsid w:val="009B00B9"/>
    <w:rsid w:val="009B00E7"/>
    <w:rsid w:val="009B0130"/>
    <w:rsid w:val="009B0335"/>
    <w:rsid w:val="009B0360"/>
    <w:rsid w:val="009B03D7"/>
    <w:rsid w:val="009B0511"/>
    <w:rsid w:val="009B0659"/>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50C"/>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E9A"/>
    <w:rsid w:val="009B1EC1"/>
    <w:rsid w:val="009B2013"/>
    <w:rsid w:val="009B2412"/>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BB4"/>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B4"/>
    <w:rsid w:val="009B33E6"/>
    <w:rsid w:val="009B3408"/>
    <w:rsid w:val="009B343E"/>
    <w:rsid w:val="009B346F"/>
    <w:rsid w:val="009B35A7"/>
    <w:rsid w:val="009B35F1"/>
    <w:rsid w:val="009B3618"/>
    <w:rsid w:val="009B36F2"/>
    <w:rsid w:val="009B3707"/>
    <w:rsid w:val="009B3738"/>
    <w:rsid w:val="009B37DE"/>
    <w:rsid w:val="009B37E6"/>
    <w:rsid w:val="009B38D3"/>
    <w:rsid w:val="009B38EC"/>
    <w:rsid w:val="009B38F7"/>
    <w:rsid w:val="009B3950"/>
    <w:rsid w:val="009B3B1C"/>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9B"/>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150"/>
    <w:rsid w:val="009B626F"/>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59"/>
    <w:rsid w:val="009B73DA"/>
    <w:rsid w:val="009B7434"/>
    <w:rsid w:val="009B753C"/>
    <w:rsid w:val="009B7571"/>
    <w:rsid w:val="009B75C9"/>
    <w:rsid w:val="009B7843"/>
    <w:rsid w:val="009B796F"/>
    <w:rsid w:val="009B7980"/>
    <w:rsid w:val="009B7996"/>
    <w:rsid w:val="009B799C"/>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08"/>
    <w:rsid w:val="009C0883"/>
    <w:rsid w:val="009C0962"/>
    <w:rsid w:val="009C0999"/>
    <w:rsid w:val="009C09C9"/>
    <w:rsid w:val="009C0A0C"/>
    <w:rsid w:val="009C0B04"/>
    <w:rsid w:val="009C0BF9"/>
    <w:rsid w:val="009C0CC2"/>
    <w:rsid w:val="009C0D2A"/>
    <w:rsid w:val="009C0D3F"/>
    <w:rsid w:val="009C0D72"/>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EBF"/>
    <w:rsid w:val="009C2FD2"/>
    <w:rsid w:val="009C3052"/>
    <w:rsid w:val="009C305C"/>
    <w:rsid w:val="009C3214"/>
    <w:rsid w:val="009C321A"/>
    <w:rsid w:val="009C3387"/>
    <w:rsid w:val="009C33CB"/>
    <w:rsid w:val="009C3438"/>
    <w:rsid w:val="009C36AB"/>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5"/>
    <w:rsid w:val="009C5C7D"/>
    <w:rsid w:val="009C5CA8"/>
    <w:rsid w:val="009C5D42"/>
    <w:rsid w:val="009C5E00"/>
    <w:rsid w:val="009C5E30"/>
    <w:rsid w:val="009C5ED5"/>
    <w:rsid w:val="009C5EFD"/>
    <w:rsid w:val="009C5F5E"/>
    <w:rsid w:val="009C5F64"/>
    <w:rsid w:val="009C60A4"/>
    <w:rsid w:val="009C60CA"/>
    <w:rsid w:val="009C6133"/>
    <w:rsid w:val="009C620A"/>
    <w:rsid w:val="009C63F0"/>
    <w:rsid w:val="009C647A"/>
    <w:rsid w:val="009C660B"/>
    <w:rsid w:val="009C661D"/>
    <w:rsid w:val="009C6649"/>
    <w:rsid w:val="009C679B"/>
    <w:rsid w:val="009C67C2"/>
    <w:rsid w:val="009C67CF"/>
    <w:rsid w:val="009C680B"/>
    <w:rsid w:val="009C6A61"/>
    <w:rsid w:val="009C6A83"/>
    <w:rsid w:val="009C6AAC"/>
    <w:rsid w:val="009C6AC7"/>
    <w:rsid w:val="009C6B72"/>
    <w:rsid w:val="009C6C35"/>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D3"/>
    <w:rsid w:val="009D04CC"/>
    <w:rsid w:val="009D06DC"/>
    <w:rsid w:val="009D06E9"/>
    <w:rsid w:val="009D0703"/>
    <w:rsid w:val="009D0781"/>
    <w:rsid w:val="009D07FC"/>
    <w:rsid w:val="009D0837"/>
    <w:rsid w:val="009D08AE"/>
    <w:rsid w:val="009D0919"/>
    <w:rsid w:val="009D09C6"/>
    <w:rsid w:val="009D0AA1"/>
    <w:rsid w:val="009D0B04"/>
    <w:rsid w:val="009D0B84"/>
    <w:rsid w:val="009D0BB9"/>
    <w:rsid w:val="009D0D15"/>
    <w:rsid w:val="009D0D98"/>
    <w:rsid w:val="009D0D9C"/>
    <w:rsid w:val="009D0DEA"/>
    <w:rsid w:val="009D0E12"/>
    <w:rsid w:val="009D0EC9"/>
    <w:rsid w:val="009D0F06"/>
    <w:rsid w:val="009D0F33"/>
    <w:rsid w:val="009D0FE4"/>
    <w:rsid w:val="009D1044"/>
    <w:rsid w:val="009D10F8"/>
    <w:rsid w:val="009D11F8"/>
    <w:rsid w:val="009D126B"/>
    <w:rsid w:val="009D127F"/>
    <w:rsid w:val="009D13EF"/>
    <w:rsid w:val="009D1413"/>
    <w:rsid w:val="009D15A2"/>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43"/>
    <w:rsid w:val="009D2C4A"/>
    <w:rsid w:val="009D2E37"/>
    <w:rsid w:val="009D2FB3"/>
    <w:rsid w:val="009D2FE4"/>
    <w:rsid w:val="009D2FFF"/>
    <w:rsid w:val="009D3032"/>
    <w:rsid w:val="009D3059"/>
    <w:rsid w:val="009D30A0"/>
    <w:rsid w:val="009D30C4"/>
    <w:rsid w:val="009D3206"/>
    <w:rsid w:val="009D3213"/>
    <w:rsid w:val="009D334B"/>
    <w:rsid w:val="009D346B"/>
    <w:rsid w:val="009D34B1"/>
    <w:rsid w:val="009D362B"/>
    <w:rsid w:val="009D36B5"/>
    <w:rsid w:val="009D36C1"/>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299"/>
    <w:rsid w:val="009D52D1"/>
    <w:rsid w:val="009D53EA"/>
    <w:rsid w:val="009D5541"/>
    <w:rsid w:val="009D583E"/>
    <w:rsid w:val="009D58F3"/>
    <w:rsid w:val="009D5951"/>
    <w:rsid w:val="009D595D"/>
    <w:rsid w:val="009D5962"/>
    <w:rsid w:val="009D5A9E"/>
    <w:rsid w:val="009D5AF0"/>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6F34"/>
    <w:rsid w:val="009D7071"/>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9C6"/>
    <w:rsid w:val="009D7B05"/>
    <w:rsid w:val="009D7B2B"/>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998"/>
    <w:rsid w:val="009E0C64"/>
    <w:rsid w:val="009E0C85"/>
    <w:rsid w:val="009E0D07"/>
    <w:rsid w:val="009E0D27"/>
    <w:rsid w:val="009E0E6D"/>
    <w:rsid w:val="009E0ED9"/>
    <w:rsid w:val="009E0FE3"/>
    <w:rsid w:val="009E0FEE"/>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A2"/>
    <w:rsid w:val="009E29D9"/>
    <w:rsid w:val="009E2B52"/>
    <w:rsid w:val="009E2BFA"/>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61C"/>
    <w:rsid w:val="009E37B4"/>
    <w:rsid w:val="009E37F9"/>
    <w:rsid w:val="009E37FC"/>
    <w:rsid w:val="009E3869"/>
    <w:rsid w:val="009E38CD"/>
    <w:rsid w:val="009E39C9"/>
    <w:rsid w:val="009E3A04"/>
    <w:rsid w:val="009E3A27"/>
    <w:rsid w:val="009E3AA8"/>
    <w:rsid w:val="009E3B52"/>
    <w:rsid w:val="009E3C12"/>
    <w:rsid w:val="009E3C47"/>
    <w:rsid w:val="009E3C90"/>
    <w:rsid w:val="009E3E40"/>
    <w:rsid w:val="009E3FEE"/>
    <w:rsid w:val="009E4106"/>
    <w:rsid w:val="009E4131"/>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8C"/>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4B"/>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F73"/>
    <w:rsid w:val="009E60C8"/>
    <w:rsid w:val="009E615E"/>
    <w:rsid w:val="009E61C4"/>
    <w:rsid w:val="009E6288"/>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68"/>
    <w:rsid w:val="009E7DBA"/>
    <w:rsid w:val="009E7DC8"/>
    <w:rsid w:val="009E7DE7"/>
    <w:rsid w:val="009E7EF7"/>
    <w:rsid w:val="009E7F27"/>
    <w:rsid w:val="009E7F79"/>
    <w:rsid w:val="009E7F7E"/>
    <w:rsid w:val="009E7FA0"/>
    <w:rsid w:val="009E7FB6"/>
    <w:rsid w:val="009F01A3"/>
    <w:rsid w:val="009F052F"/>
    <w:rsid w:val="009F05B2"/>
    <w:rsid w:val="009F0693"/>
    <w:rsid w:val="009F07C2"/>
    <w:rsid w:val="009F09E0"/>
    <w:rsid w:val="009F0A8E"/>
    <w:rsid w:val="009F0C79"/>
    <w:rsid w:val="009F0CC7"/>
    <w:rsid w:val="009F0D25"/>
    <w:rsid w:val="009F0D59"/>
    <w:rsid w:val="009F0DF3"/>
    <w:rsid w:val="009F0EC8"/>
    <w:rsid w:val="009F1040"/>
    <w:rsid w:val="009F109F"/>
    <w:rsid w:val="009F1292"/>
    <w:rsid w:val="009F12F2"/>
    <w:rsid w:val="009F1316"/>
    <w:rsid w:val="009F13A1"/>
    <w:rsid w:val="009F1424"/>
    <w:rsid w:val="009F152B"/>
    <w:rsid w:val="009F1551"/>
    <w:rsid w:val="009F17BD"/>
    <w:rsid w:val="009F180A"/>
    <w:rsid w:val="009F183F"/>
    <w:rsid w:val="009F1844"/>
    <w:rsid w:val="009F18CB"/>
    <w:rsid w:val="009F18EC"/>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7B"/>
    <w:rsid w:val="009F28CC"/>
    <w:rsid w:val="009F29E6"/>
    <w:rsid w:val="009F2A20"/>
    <w:rsid w:val="009F2AD4"/>
    <w:rsid w:val="009F2AFA"/>
    <w:rsid w:val="009F2BF7"/>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49F"/>
    <w:rsid w:val="009F365D"/>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B3A"/>
    <w:rsid w:val="009F4B88"/>
    <w:rsid w:val="009F4C1C"/>
    <w:rsid w:val="009F4C59"/>
    <w:rsid w:val="009F4C67"/>
    <w:rsid w:val="009F4C72"/>
    <w:rsid w:val="009F4F34"/>
    <w:rsid w:val="009F4FC0"/>
    <w:rsid w:val="009F501D"/>
    <w:rsid w:val="009F50CE"/>
    <w:rsid w:val="009F5185"/>
    <w:rsid w:val="009F51EF"/>
    <w:rsid w:val="009F5275"/>
    <w:rsid w:val="009F5286"/>
    <w:rsid w:val="009F52D7"/>
    <w:rsid w:val="009F5309"/>
    <w:rsid w:val="009F5374"/>
    <w:rsid w:val="009F5444"/>
    <w:rsid w:val="009F5488"/>
    <w:rsid w:val="009F5640"/>
    <w:rsid w:val="009F5697"/>
    <w:rsid w:val="009F5917"/>
    <w:rsid w:val="009F5991"/>
    <w:rsid w:val="009F5AA2"/>
    <w:rsid w:val="009F5B44"/>
    <w:rsid w:val="009F5B49"/>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8F"/>
    <w:rsid w:val="009F77C5"/>
    <w:rsid w:val="009F7839"/>
    <w:rsid w:val="009F7935"/>
    <w:rsid w:val="009F7A39"/>
    <w:rsid w:val="009F7A67"/>
    <w:rsid w:val="009F7A7E"/>
    <w:rsid w:val="009F7BC3"/>
    <w:rsid w:val="009F7BC5"/>
    <w:rsid w:val="009F7D73"/>
    <w:rsid w:val="009F7E4D"/>
    <w:rsid w:val="009F7EBE"/>
    <w:rsid w:val="009F7F5F"/>
    <w:rsid w:val="009F7FD3"/>
    <w:rsid w:val="009F7FDA"/>
    <w:rsid w:val="00A00011"/>
    <w:rsid w:val="00A000B7"/>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D9"/>
    <w:rsid w:val="00A01B5D"/>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CC"/>
    <w:rsid w:val="00A03778"/>
    <w:rsid w:val="00A037EE"/>
    <w:rsid w:val="00A03885"/>
    <w:rsid w:val="00A03A45"/>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B0"/>
    <w:rsid w:val="00A0433F"/>
    <w:rsid w:val="00A043B5"/>
    <w:rsid w:val="00A044C5"/>
    <w:rsid w:val="00A044EC"/>
    <w:rsid w:val="00A045F8"/>
    <w:rsid w:val="00A045FB"/>
    <w:rsid w:val="00A04607"/>
    <w:rsid w:val="00A0460D"/>
    <w:rsid w:val="00A046F1"/>
    <w:rsid w:val="00A0477C"/>
    <w:rsid w:val="00A04868"/>
    <w:rsid w:val="00A04876"/>
    <w:rsid w:val="00A04904"/>
    <w:rsid w:val="00A04983"/>
    <w:rsid w:val="00A049B7"/>
    <w:rsid w:val="00A04A2F"/>
    <w:rsid w:val="00A04A56"/>
    <w:rsid w:val="00A04B12"/>
    <w:rsid w:val="00A04B64"/>
    <w:rsid w:val="00A04BA2"/>
    <w:rsid w:val="00A04D21"/>
    <w:rsid w:val="00A04E13"/>
    <w:rsid w:val="00A04E50"/>
    <w:rsid w:val="00A04F5D"/>
    <w:rsid w:val="00A04FD3"/>
    <w:rsid w:val="00A05082"/>
    <w:rsid w:val="00A050A3"/>
    <w:rsid w:val="00A05195"/>
    <w:rsid w:val="00A052ED"/>
    <w:rsid w:val="00A05355"/>
    <w:rsid w:val="00A05432"/>
    <w:rsid w:val="00A05474"/>
    <w:rsid w:val="00A054C6"/>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CF"/>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7B"/>
    <w:rsid w:val="00A06AD3"/>
    <w:rsid w:val="00A06BE4"/>
    <w:rsid w:val="00A06C61"/>
    <w:rsid w:val="00A06CFA"/>
    <w:rsid w:val="00A06D3A"/>
    <w:rsid w:val="00A06E9D"/>
    <w:rsid w:val="00A0711C"/>
    <w:rsid w:val="00A0721C"/>
    <w:rsid w:val="00A07377"/>
    <w:rsid w:val="00A073DA"/>
    <w:rsid w:val="00A073E0"/>
    <w:rsid w:val="00A0742D"/>
    <w:rsid w:val="00A0745B"/>
    <w:rsid w:val="00A07468"/>
    <w:rsid w:val="00A074DC"/>
    <w:rsid w:val="00A07601"/>
    <w:rsid w:val="00A076E1"/>
    <w:rsid w:val="00A076EA"/>
    <w:rsid w:val="00A07724"/>
    <w:rsid w:val="00A07752"/>
    <w:rsid w:val="00A077E7"/>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844"/>
    <w:rsid w:val="00A10A73"/>
    <w:rsid w:val="00A10B13"/>
    <w:rsid w:val="00A10B76"/>
    <w:rsid w:val="00A10B83"/>
    <w:rsid w:val="00A10C6A"/>
    <w:rsid w:val="00A10C9E"/>
    <w:rsid w:val="00A10CD0"/>
    <w:rsid w:val="00A10D95"/>
    <w:rsid w:val="00A10D9E"/>
    <w:rsid w:val="00A10EEA"/>
    <w:rsid w:val="00A10FC0"/>
    <w:rsid w:val="00A110FD"/>
    <w:rsid w:val="00A111AC"/>
    <w:rsid w:val="00A11351"/>
    <w:rsid w:val="00A11438"/>
    <w:rsid w:val="00A114AB"/>
    <w:rsid w:val="00A114BA"/>
    <w:rsid w:val="00A11521"/>
    <w:rsid w:val="00A115B5"/>
    <w:rsid w:val="00A1186A"/>
    <w:rsid w:val="00A1199A"/>
    <w:rsid w:val="00A11ACB"/>
    <w:rsid w:val="00A11B32"/>
    <w:rsid w:val="00A11C1E"/>
    <w:rsid w:val="00A11CF1"/>
    <w:rsid w:val="00A11E44"/>
    <w:rsid w:val="00A11E48"/>
    <w:rsid w:val="00A11E55"/>
    <w:rsid w:val="00A11E68"/>
    <w:rsid w:val="00A11F34"/>
    <w:rsid w:val="00A11F35"/>
    <w:rsid w:val="00A11F68"/>
    <w:rsid w:val="00A11FDB"/>
    <w:rsid w:val="00A12039"/>
    <w:rsid w:val="00A12204"/>
    <w:rsid w:val="00A12210"/>
    <w:rsid w:val="00A1228E"/>
    <w:rsid w:val="00A12380"/>
    <w:rsid w:val="00A12523"/>
    <w:rsid w:val="00A1257E"/>
    <w:rsid w:val="00A1267F"/>
    <w:rsid w:val="00A126A9"/>
    <w:rsid w:val="00A126C3"/>
    <w:rsid w:val="00A1273D"/>
    <w:rsid w:val="00A128D2"/>
    <w:rsid w:val="00A12949"/>
    <w:rsid w:val="00A12A0F"/>
    <w:rsid w:val="00A12AD8"/>
    <w:rsid w:val="00A12B77"/>
    <w:rsid w:val="00A12BAC"/>
    <w:rsid w:val="00A12BB9"/>
    <w:rsid w:val="00A12C88"/>
    <w:rsid w:val="00A12C8D"/>
    <w:rsid w:val="00A12F37"/>
    <w:rsid w:val="00A12F84"/>
    <w:rsid w:val="00A13068"/>
    <w:rsid w:val="00A13071"/>
    <w:rsid w:val="00A1309D"/>
    <w:rsid w:val="00A1309F"/>
    <w:rsid w:val="00A13261"/>
    <w:rsid w:val="00A133AB"/>
    <w:rsid w:val="00A133E3"/>
    <w:rsid w:val="00A13454"/>
    <w:rsid w:val="00A13460"/>
    <w:rsid w:val="00A13557"/>
    <w:rsid w:val="00A136A0"/>
    <w:rsid w:val="00A136FE"/>
    <w:rsid w:val="00A1389D"/>
    <w:rsid w:val="00A138BB"/>
    <w:rsid w:val="00A13AB9"/>
    <w:rsid w:val="00A13AD5"/>
    <w:rsid w:val="00A13CD5"/>
    <w:rsid w:val="00A13DD5"/>
    <w:rsid w:val="00A13E9E"/>
    <w:rsid w:val="00A13FE5"/>
    <w:rsid w:val="00A13FEE"/>
    <w:rsid w:val="00A14007"/>
    <w:rsid w:val="00A14146"/>
    <w:rsid w:val="00A1417C"/>
    <w:rsid w:val="00A14202"/>
    <w:rsid w:val="00A1443A"/>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635"/>
    <w:rsid w:val="00A1664C"/>
    <w:rsid w:val="00A16663"/>
    <w:rsid w:val="00A167DF"/>
    <w:rsid w:val="00A16840"/>
    <w:rsid w:val="00A1695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2E"/>
    <w:rsid w:val="00A17496"/>
    <w:rsid w:val="00A17524"/>
    <w:rsid w:val="00A1752E"/>
    <w:rsid w:val="00A175A2"/>
    <w:rsid w:val="00A17600"/>
    <w:rsid w:val="00A17607"/>
    <w:rsid w:val="00A1764C"/>
    <w:rsid w:val="00A17675"/>
    <w:rsid w:val="00A1772C"/>
    <w:rsid w:val="00A17784"/>
    <w:rsid w:val="00A177D1"/>
    <w:rsid w:val="00A179C2"/>
    <w:rsid w:val="00A179C8"/>
    <w:rsid w:val="00A17A37"/>
    <w:rsid w:val="00A17A51"/>
    <w:rsid w:val="00A17B29"/>
    <w:rsid w:val="00A17B39"/>
    <w:rsid w:val="00A17B86"/>
    <w:rsid w:val="00A17B97"/>
    <w:rsid w:val="00A17BF8"/>
    <w:rsid w:val="00A17C3A"/>
    <w:rsid w:val="00A17C98"/>
    <w:rsid w:val="00A2008D"/>
    <w:rsid w:val="00A201B6"/>
    <w:rsid w:val="00A202BE"/>
    <w:rsid w:val="00A20321"/>
    <w:rsid w:val="00A20379"/>
    <w:rsid w:val="00A203D0"/>
    <w:rsid w:val="00A203D2"/>
    <w:rsid w:val="00A2053E"/>
    <w:rsid w:val="00A205BB"/>
    <w:rsid w:val="00A20695"/>
    <w:rsid w:val="00A206AC"/>
    <w:rsid w:val="00A20876"/>
    <w:rsid w:val="00A20884"/>
    <w:rsid w:val="00A20961"/>
    <w:rsid w:val="00A2099C"/>
    <w:rsid w:val="00A209ED"/>
    <w:rsid w:val="00A20A7E"/>
    <w:rsid w:val="00A20ADE"/>
    <w:rsid w:val="00A20B74"/>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EC9"/>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E5"/>
    <w:rsid w:val="00A24B13"/>
    <w:rsid w:val="00A24D19"/>
    <w:rsid w:val="00A24D52"/>
    <w:rsid w:val="00A24DE7"/>
    <w:rsid w:val="00A24E27"/>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F5"/>
    <w:rsid w:val="00A25CBF"/>
    <w:rsid w:val="00A25D66"/>
    <w:rsid w:val="00A25D8E"/>
    <w:rsid w:val="00A25D92"/>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A1"/>
    <w:rsid w:val="00A2694E"/>
    <w:rsid w:val="00A269D5"/>
    <w:rsid w:val="00A26A09"/>
    <w:rsid w:val="00A26A11"/>
    <w:rsid w:val="00A26A30"/>
    <w:rsid w:val="00A26B74"/>
    <w:rsid w:val="00A26D5F"/>
    <w:rsid w:val="00A26E23"/>
    <w:rsid w:val="00A26F35"/>
    <w:rsid w:val="00A270D6"/>
    <w:rsid w:val="00A270E5"/>
    <w:rsid w:val="00A271BE"/>
    <w:rsid w:val="00A271C2"/>
    <w:rsid w:val="00A2773A"/>
    <w:rsid w:val="00A27788"/>
    <w:rsid w:val="00A27799"/>
    <w:rsid w:val="00A278B0"/>
    <w:rsid w:val="00A278BC"/>
    <w:rsid w:val="00A27908"/>
    <w:rsid w:val="00A2791A"/>
    <w:rsid w:val="00A2792F"/>
    <w:rsid w:val="00A279ED"/>
    <w:rsid w:val="00A27A20"/>
    <w:rsid w:val="00A27A6A"/>
    <w:rsid w:val="00A27AE5"/>
    <w:rsid w:val="00A27B41"/>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725"/>
    <w:rsid w:val="00A3177D"/>
    <w:rsid w:val="00A318E0"/>
    <w:rsid w:val="00A318FF"/>
    <w:rsid w:val="00A31911"/>
    <w:rsid w:val="00A3193A"/>
    <w:rsid w:val="00A31A76"/>
    <w:rsid w:val="00A31AEE"/>
    <w:rsid w:val="00A31CD7"/>
    <w:rsid w:val="00A31D01"/>
    <w:rsid w:val="00A31D2D"/>
    <w:rsid w:val="00A31D95"/>
    <w:rsid w:val="00A31DBC"/>
    <w:rsid w:val="00A31DD2"/>
    <w:rsid w:val="00A31EAD"/>
    <w:rsid w:val="00A32047"/>
    <w:rsid w:val="00A32061"/>
    <w:rsid w:val="00A320C7"/>
    <w:rsid w:val="00A322CA"/>
    <w:rsid w:val="00A32301"/>
    <w:rsid w:val="00A323C8"/>
    <w:rsid w:val="00A32489"/>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FB"/>
    <w:rsid w:val="00A33A06"/>
    <w:rsid w:val="00A33A08"/>
    <w:rsid w:val="00A33AF7"/>
    <w:rsid w:val="00A33D40"/>
    <w:rsid w:val="00A33D7A"/>
    <w:rsid w:val="00A33E31"/>
    <w:rsid w:val="00A33FA6"/>
    <w:rsid w:val="00A33FE7"/>
    <w:rsid w:val="00A34160"/>
    <w:rsid w:val="00A3418F"/>
    <w:rsid w:val="00A34190"/>
    <w:rsid w:val="00A341A1"/>
    <w:rsid w:val="00A341EC"/>
    <w:rsid w:val="00A3420B"/>
    <w:rsid w:val="00A3423C"/>
    <w:rsid w:val="00A342E4"/>
    <w:rsid w:val="00A343E2"/>
    <w:rsid w:val="00A34439"/>
    <w:rsid w:val="00A345AC"/>
    <w:rsid w:val="00A346D5"/>
    <w:rsid w:val="00A3474C"/>
    <w:rsid w:val="00A347DC"/>
    <w:rsid w:val="00A34841"/>
    <w:rsid w:val="00A348C3"/>
    <w:rsid w:val="00A3490B"/>
    <w:rsid w:val="00A3497C"/>
    <w:rsid w:val="00A349B1"/>
    <w:rsid w:val="00A34A91"/>
    <w:rsid w:val="00A34AA3"/>
    <w:rsid w:val="00A34B54"/>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A2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6FAD"/>
    <w:rsid w:val="00A37027"/>
    <w:rsid w:val="00A37175"/>
    <w:rsid w:val="00A37181"/>
    <w:rsid w:val="00A371D5"/>
    <w:rsid w:val="00A371DF"/>
    <w:rsid w:val="00A3739F"/>
    <w:rsid w:val="00A3740E"/>
    <w:rsid w:val="00A374C9"/>
    <w:rsid w:val="00A375B1"/>
    <w:rsid w:val="00A37640"/>
    <w:rsid w:val="00A3769B"/>
    <w:rsid w:val="00A376F4"/>
    <w:rsid w:val="00A37701"/>
    <w:rsid w:val="00A37712"/>
    <w:rsid w:val="00A3771B"/>
    <w:rsid w:val="00A37728"/>
    <w:rsid w:val="00A379BE"/>
    <w:rsid w:val="00A37A50"/>
    <w:rsid w:val="00A37B5A"/>
    <w:rsid w:val="00A37B8C"/>
    <w:rsid w:val="00A37DDC"/>
    <w:rsid w:val="00A37E77"/>
    <w:rsid w:val="00A37EA6"/>
    <w:rsid w:val="00A37F5D"/>
    <w:rsid w:val="00A37FDB"/>
    <w:rsid w:val="00A40025"/>
    <w:rsid w:val="00A401B4"/>
    <w:rsid w:val="00A40265"/>
    <w:rsid w:val="00A402DB"/>
    <w:rsid w:val="00A40336"/>
    <w:rsid w:val="00A4037D"/>
    <w:rsid w:val="00A40476"/>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0F85"/>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B1C"/>
    <w:rsid w:val="00A41BCB"/>
    <w:rsid w:val="00A41C78"/>
    <w:rsid w:val="00A41D62"/>
    <w:rsid w:val="00A41DFA"/>
    <w:rsid w:val="00A41F4D"/>
    <w:rsid w:val="00A41FE4"/>
    <w:rsid w:val="00A4215B"/>
    <w:rsid w:val="00A4220C"/>
    <w:rsid w:val="00A42377"/>
    <w:rsid w:val="00A42390"/>
    <w:rsid w:val="00A424A2"/>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93"/>
    <w:rsid w:val="00A43FB4"/>
    <w:rsid w:val="00A44014"/>
    <w:rsid w:val="00A44043"/>
    <w:rsid w:val="00A44115"/>
    <w:rsid w:val="00A44124"/>
    <w:rsid w:val="00A44131"/>
    <w:rsid w:val="00A441A1"/>
    <w:rsid w:val="00A442B9"/>
    <w:rsid w:val="00A442CA"/>
    <w:rsid w:val="00A44388"/>
    <w:rsid w:val="00A443AE"/>
    <w:rsid w:val="00A443E8"/>
    <w:rsid w:val="00A44417"/>
    <w:rsid w:val="00A4449A"/>
    <w:rsid w:val="00A4450B"/>
    <w:rsid w:val="00A4455F"/>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74A"/>
    <w:rsid w:val="00A4584B"/>
    <w:rsid w:val="00A45969"/>
    <w:rsid w:val="00A45987"/>
    <w:rsid w:val="00A45A50"/>
    <w:rsid w:val="00A45A6C"/>
    <w:rsid w:val="00A45B09"/>
    <w:rsid w:val="00A45B0E"/>
    <w:rsid w:val="00A45B99"/>
    <w:rsid w:val="00A45BC3"/>
    <w:rsid w:val="00A45C56"/>
    <w:rsid w:val="00A45CCE"/>
    <w:rsid w:val="00A45D49"/>
    <w:rsid w:val="00A45DD2"/>
    <w:rsid w:val="00A45DE8"/>
    <w:rsid w:val="00A460A9"/>
    <w:rsid w:val="00A46179"/>
    <w:rsid w:val="00A4635B"/>
    <w:rsid w:val="00A463D3"/>
    <w:rsid w:val="00A46426"/>
    <w:rsid w:val="00A46430"/>
    <w:rsid w:val="00A46490"/>
    <w:rsid w:val="00A4654D"/>
    <w:rsid w:val="00A4661D"/>
    <w:rsid w:val="00A4665D"/>
    <w:rsid w:val="00A466CE"/>
    <w:rsid w:val="00A46720"/>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B"/>
    <w:rsid w:val="00A5067C"/>
    <w:rsid w:val="00A5067E"/>
    <w:rsid w:val="00A50AAE"/>
    <w:rsid w:val="00A50AC3"/>
    <w:rsid w:val="00A50AD6"/>
    <w:rsid w:val="00A50AF2"/>
    <w:rsid w:val="00A50B3E"/>
    <w:rsid w:val="00A50BAC"/>
    <w:rsid w:val="00A50C0C"/>
    <w:rsid w:val="00A50DE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F7F"/>
    <w:rsid w:val="00A520C6"/>
    <w:rsid w:val="00A5217B"/>
    <w:rsid w:val="00A521B7"/>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54"/>
    <w:rsid w:val="00A52B62"/>
    <w:rsid w:val="00A52C13"/>
    <w:rsid w:val="00A52C45"/>
    <w:rsid w:val="00A52CC3"/>
    <w:rsid w:val="00A52D60"/>
    <w:rsid w:val="00A52D6F"/>
    <w:rsid w:val="00A52D74"/>
    <w:rsid w:val="00A52DE5"/>
    <w:rsid w:val="00A52F6C"/>
    <w:rsid w:val="00A52FFA"/>
    <w:rsid w:val="00A5300F"/>
    <w:rsid w:val="00A53025"/>
    <w:rsid w:val="00A53069"/>
    <w:rsid w:val="00A53176"/>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9A"/>
    <w:rsid w:val="00A54EB4"/>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EAA"/>
    <w:rsid w:val="00A56F42"/>
    <w:rsid w:val="00A56F68"/>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8B"/>
    <w:rsid w:val="00A57B9D"/>
    <w:rsid w:val="00A57BC4"/>
    <w:rsid w:val="00A57DEF"/>
    <w:rsid w:val="00A57EEA"/>
    <w:rsid w:val="00A57FD0"/>
    <w:rsid w:val="00A57FEB"/>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B2F"/>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7E6"/>
    <w:rsid w:val="00A6183B"/>
    <w:rsid w:val="00A618DD"/>
    <w:rsid w:val="00A619EF"/>
    <w:rsid w:val="00A61A7E"/>
    <w:rsid w:val="00A61B3D"/>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30A0"/>
    <w:rsid w:val="00A630F6"/>
    <w:rsid w:val="00A63245"/>
    <w:rsid w:val="00A633A2"/>
    <w:rsid w:val="00A63577"/>
    <w:rsid w:val="00A635FD"/>
    <w:rsid w:val="00A636CF"/>
    <w:rsid w:val="00A638D1"/>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DA"/>
    <w:rsid w:val="00A654FE"/>
    <w:rsid w:val="00A65650"/>
    <w:rsid w:val="00A65664"/>
    <w:rsid w:val="00A65694"/>
    <w:rsid w:val="00A656CA"/>
    <w:rsid w:val="00A6571A"/>
    <w:rsid w:val="00A65724"/>
    <w:rsid w:val="00A657AC"/>
    <w:rsid w:val="00A65826"/>
    <w:rsid w:val="00A65A57"/>
    <w:rsid w:val="00A65B09"/>
    <w:rsid w:val="00A65B49"/>
    <w:rsid w:val="00A65BB7"/>
    <w:rsid w:val="00A65DE9"/>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BE7"/>
    <w:rsid w:val="00A73BEA"/>
    <w:rsid w:val="00A73BFA"/>
    <w:rsid w:val="00A73C32"/>
    <w:rsid w:val="00A73CCC"/>
    <w:rsid w:val="00A73DBE"/>
    <w:rsid w:val="00A73E0C"/>
    <w:rsid w:val="00A73E92"/>
    <w:rsid w:val="00A73EFF"/>
    <w:rsid w:val="00A73F06"/>
    <w:rsid w:val="00A73FE9"/>
    <w:rsid w:val="00A74054"/>
    <w:rsid w:val="00A740DA"/>
    <w:rsid w:val="00A74124"/>
    <w:rsid w:val="00A74177"/>
    <w:rsid w:val="00A743AF"/>
    <w:rsid w:val="00A743E3"/>
    <w:rsid w:val="00A744B4"/>
    <w:rsid w:val="00A74572"/>
    <w:rsid w:val="00A7465B"/>
    <w:rsid w:val="00A74794"/>
    <w:rsid w:val="00A747B0"/>
    <w:rsid w:val="00A747C7"/>
    <w:rsid w:val="00A74864"/>
    <w:rsid w:val="00A748D7"/>
    <w:rsid w:val="00A74928"/>
    <w:rsid w:val="00A749F5"/>
    <w:rsid w:val="00A74A50"/>
    <w:rsid w:val="00A74B13"/>
    <w:rsid w:val="00A74B3B"/>
    <w:rsid w:val="00A74C29"/>
    <w:rsid w:val="00A74C85"/>
    <w:rsid w:val="00A74CF6"/>
    <w:rsid w:val="00A74DA0"/>
    <w:rsid w:val="00A74E06"/>
    <w:rsid w:val="00A74E28"/>
    <w:rsid w:val="00A74EF6"/>
    <w:rsid w:val="00A74F40"/>
    <w:rsid w:val="00A74F71"/>
    <w:rsid w:val="00A75022"/>
    <w:rsid w:val="00A7503B"/>
    <w:rsid w:val="00A75063"/>
    <w:rsid w:val="00A750B4"/>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EE"/>
    <w:rsid w:val="00A75D71"/>
    <w:rsid w:val="00A75EB0"/>
    <w:rsid w:val="00A75F71"/>
    <w:rsid w:val="00A75FCF"/>
    <w:rsid w:val="00A7604E"/>
    <w:rsid w:val="00A76165"/>
    <w:rsid w:val="00A761EE"/>
    <w:rsid w:val="00A76270"/>
    <w:rsid w:val="00A763A5"/>
    <w:rsid w:val="00A76442"/>
    <w:rsid w:val="00A765F4"/>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594"/>
    <w:rsid w:val="00A80667"/>
    <w:rsid w:val="00A80723"/>
    <w:rsid w:val="00A8073B"/>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C1"/>
    <w:rsid w:val="00A833C2"/>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B5"/>
    <w:rsid w:val="00A85514"/>
    <w:rsid w:val="00A85620"/>
    <w:rsid w:val="00A8582B"/>
    <w:rsid w:val="00A8583F"/>
    <w:rsid w:val="00A8586A"/>
    <w:rsid w:val="00A85875"/>
    <w:rsid w:val="00A85922"/>
    <w:rsid w:val="00A85924"/>
    <w:rsid w:val="00A85A37"/>
    <w:rsid w:val="00A85AFB"/>
    <w:rsid w:val="00A85B6D"/>
    <w:rsid w:val="00A85BE9"/>
    <w:rsid w:val="00A85C3D"/>
    <w:rsid w:val="00A85C84"/>
    <w:rsid w:val="00A85CF1"/>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D0E"/>
    <w:rsid w:val="00A86E72"/>
    <w:rsid w:val="00A86F6E"/>
    <w:rsid w:val="00A870CF"/>
    <w:rsid w:val="00A870EA"/>
    <w:rsid w:val="00A87278"/>
    <w:rsid w:val="00A87338"/>
    <w:rsid w:val="00A87351"/>
    <w:rsid w:val="00A8746D"/>
    <w:rsid w:val="00A87508"/>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34C"/>
    <w:rsid w:val="00A90406"/>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30D"/>
    <w:rsid w:val="00A91577"/>
    <w:rsid w:val="00A915E3"/>
    <w:rsid w:val="00A916DB"/>
    <w:rsid w:val="00A916F1"/>
    <w:rsid w:val="00A91714"/>
    <w:rsid w:val="00A917C0"/>
    <w:rsid w:val="00A9191B"/>
    <w:rsid w:val="00A9191E"/>
    <w:rsid w:val="00A91AC0"/>
    <w:rsid w:val="00A91B4B"/>
    <w:rsid w:val="00A91BB5"/>
    <w:rsid w:val="00A91BF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640"/>
    <w:rsid w:val="00A926E0"/>
    <w:rsid w:val="00A926F8"/>
    <w:rsid w:val="00A92763"/>
    <w:rsid w:val="00A92A09"/>
    <w:rsid w:val="00A92A21"/>
    <w:rsid w:val="00A92ABF"/>
    <w:rsid w:val="00A92AF3"/>
    <w:rsid w:val="00A92B9E"/>
    <w:rsid w:val="00A92C8D"/>
    <w:rsid w:val="00A92E1B"/>
    <w:rsid w:val="00A92EFF"/>
    <w:rsid w:val="00A93025"/>
    <w:rsid w:val="00A93050"/>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BF"/>
    <w:rsid w:val="00A942FF"/>
    <w:rsid w:val="00A94349"/>
    <w:rsid w:val="00A9437D"/>
    <w:rsid w:val="00A94381"/>
    <w:rsid w:val="00A944B2"/>
    <w:rsid w:val="00A94544"/>
    <w:rsid w:val="00A94686"/>
    <w:rsid w:val="00A94705"/>
    <w:rsid w:val="00A94721"/>
    <w:rsid w:val="00A9473F"/>
    <w:rsid w:val="00A9474B"/>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4E68"/>
    <w:rsid w:val="00A95114"/>
    <w:rsid w:val="00A95139"/>
    <w:rsid w:val="00A9514B"/>
    <w:rsid w:val="00A95217"/>
    <w:rsid w:val="00A9531F"/>
    <w:rsid w:val="00A95338"/>
    <w:rsid w:val="00A95433"/>
    <w:rsid w:val="00A954E6"/>
    <w:rsid w:val="00A956DA"/>
    <w:rsid w:val="00A9575C"/>
    <w:rsid w:val="00A95790"/>
    <w:rsid w:val="00A957FC"/>
    <w:rsid w:val="00A95876"/>
    <w:rsid w:val="00A95A82"/>
    <w:rsid w:val="00A95B9E"/>
    <w:rsid w:val="00A95D70"/>
    <w:rsid w:val="00A96002"/>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952"/>
    <w:rsid w:val="00A969F6"/>
    <w:rsid w:val="00A96A0D"/>
    <w:rsid w:val="00A96ABC"/>
    <w:rsid w:val="00A96B09"/>
    <w:rsid w:val="00A96BAA"/>
    <w:rsid w:val="00A96BBC"/>
    <w:rsid w:val="00A96C16"/>
    <w:rsid w:val="00A96C3A"/>
    <w:rsid w:val="00A96CEC"/>
    <w:rsid w:val="00A96D74"/>
    <w:rsid w:val="00A96D99"/>
    <w:rsid w:val="00A96DC8"/>
    <w:rsid w:val="00A96E09"/>
    <w:rsid w:val="00A96E86"/>
    <w:rsid w:val="00A96F3E"/>
    <w:rsid w:val="00A97048"/>
    <w:rsid w:val="00A970F8"/>
    <w:rsid w:val="00A97159"/>
    <w:rsid w:val="00A971E5"/>
    <w:rsid w:val="00A97257"/>
    <w:rsid w:val="00A97423"/>
    <w:rsid w:val="00A97438"/>
    <w:rsid w:val="00A9745E"/>
    <w:rsid w:val="00A9746F"/>
    <w:rsid w:val="00A97510"/>
    <w:rsid w:val="00A97579"/>
    <w:rsid w:val="00A9769D"/>
    <w:rsid w:val="00A976F3"/>
    <w:rsid w:val="00A9776D"/>
    <w:rsid w:val="00A97952"/>
    <w:rsid w:val="00A97B1F"/>
    <w:rsid w:val="00A97B59"/>
    <w:rsid w:val="00A97D57"/>
    <w:rsid w:val="00A97E09"/>
    <w:rsid w:val="00A97F3D"/>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86"/>
    <w:rsid w:val="00AA10A3"/>
    <w:rsid w:val="00AA132C"/>
    <w:rsid w:val="00AA14BB"/>
    <w:rsid w:val="00AA14D0"/>
    <w:rsid w:val="00AA1591"/>
    <w:rsid w:val="00AA15B2"/>
    <w:rsid w:val="00AA15E0"/>
    <w:rsid w:val="00AA1967"/>
    <w:rsid w:val="00AA1A23"/>
    <w:rsid w:val="00AA1D33"/>
    <w:rsid w:val="00AA1D7A"/>
    <w:rsid w:val="00AA1E0F"/>
    <w:rsid w:val="00AA1ED3"/>
    <w:rsid w:val="00AA1F34"/>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ED6"/>
    <w:rsid w:val="00AA2F51"/>
    <w:rsid w:val="00AA3051"/>
    <w:rsid w:val="00AA309E"/>
    <w:rsid w:val="00AA30F5"/>
    <w:rsid w:val="00AA315B"/>
    <w:rsid w:val="00AA32E3"/>
    <w:rsid w:val="00AA34C3"/>
    <w:rsid w:val="00AA34FC"/>
    <w:rsid w:val="00AA3500"/>
    <w:rsid w:val="00AA3514"/>
    <w:rsid w:val="00AA353C"/>
    <w:rsid w:val="00AA356A"/>
    <w:rsid w:val="00AA3700"/>
    <w:rsid w:val="00AA3774"/>
    <w:rsid w:val="00AA386F"/>
    <w:rsid w:val="00AA3928"/>
    <w:rsid w:val="00AA3972"/>
    <w:rsid w:val="00AA39F9"/>
    <w:rsid w:val="00AA3A39"/>
    <w:rsid w:val="00AA3A88"/>
    <w:rsid w:val="00AA3AF6"/>
    <w:rsid w:val="00AA3C39"/>
    <w:rsid w:val="00AA3E2F"/>
    <w:rsid w:val="00AA3E69"/>
    <w:rsid w:val="00AA3F1B"/>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728"/>
    <w:rsid w:val="00AA67B8"/>
    <w:rsid w:val="00AA6801"/>
    <w:rsid w:val="00AA68BE"/>
    <w:rsid w:val="00AA68E6"/>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EF"/>
    <w:rsid w:val="00AB0108"/>
    <w:rsid w:val="00AB0151"/>
    <w:rsid w:val="00AB0226"/>
    <w:rsid w:val="00AB0305"/>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46"/>
    <w:rsid w:val="00AB105E"/>
    <w:rsid w:val="00AB10DD"/>
    <w:rsid w:val="00AB11E7"/>
    <w:rsid w:val="00AB14EC"/>
    <w:rsid w:val="00AB15F1"/>
    <w:rsid w:val="00AB16AE"/>
    <w:rsid w:val="00AB1957"/>
    <w:rsid w:val="00AB196C"/>
    <w:rsid w:val="00AB1A9A"/>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52A"/>
    <w:rsid w:val="00AB35A3"/>
    <w:rsid w:val="00AB3621"/>
    <w:rsid w:val="00AB36DC"/>
    <w:rsid w:val="00AB36EF"/>
    <w:rsid w:val="00AB377C"/>
    <w:rsid w:val="00AB37E6"/>
    <w:rsid w:val="00AB38AC"/>
    <w:rsid w:val="00AB3917"/>
    <w:rsid w:val="00AB3A6E"/>
    <w:rsid w:val="00AB3B8A"/>
    <w:rsid w:val="00AB3CEC"/>
    <w:rsid w:val="00AB3D2E"/>
    <w:rsid w:val="00AB3E07"/>
    <w:rsid w:val="00AB3FE4"/>
    <w:rsid w:val="00AB4069"/>
    <w:rsid w:val="00AB4135"/>
    <w:rsid w:val="00AB41B6"/>
    <w:rsid w:val="00AB422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50"/>
    <w:rsid w:val="00AB55C0"/>
    <w:rsid w:val="00AB55D6"/>
    <w:rsid w:val="00AB5607"/>
    <w:rsid w:val="00AB5670"/>
    <w:rsid w:val="00AB57F3"/>
    <w:rsid w:val="00AB5830"/>
    <w:rsid w:val="00AB5844"/>
    <w:rsid w:val="00AB585F"/>
    <w:rsid w:val="00AB59BD"/>
    <w:rsid w:val="00AB5AD6"/>
    <w:rsid w:val="00AB5B0C"/>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63"/>
    <w:rsid w:val="00AB77A6"/>
    <w:rsid w:val="00AB7938"/>
    <w:rsid w:val="00AB7943"/>
    <w:rsid w:val="00AB7967"/>
    <w:rsid w:val="00AB79B6"/>
    <w:rsid w:val="00AB7B9A"/>
    <w:rsid w:val="00AB7BC4"/>
    <w:rsid w:val="00AB7CBE"/>
    <w:rsid w:val="00AB7D98"/>
    <w:rsid w:val="00AB7DB2"/>
    <w:rsid w:val="00AB7F71"/>
    <w:rsid w:val="00AB7FCD"/>
    <w:rsid w:val="00AB7FF2"/>
    <w:rsid w:val="00AC0021"/>
    <w:rsid w:val="00AC014D"/>
    <w:rsid w:val="00AC017C"/>
    <w:rsid w:val="00AC0356"/>
    <w:rsid w:val="00AC041B"/>
    <w:rsid w:val="00AC043D"/>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CDC"/>
    <w:rsid w:val="00AC1D3B"/>
    <w:rsid w:val="00AC1EA0"/>
    <w:rsid w:val="00AC1EA6"/>
    <w:rsid w:val="00AC1EC4"/>
    <w:rsid w:val="00AC1ED7"/>
    <w:rsid w:val="00AC1F5F"/>
    <w:rsid w:val="00AC1FB8"/>
    <w:rsid w:val="00AC1FC2"/>
    <w:rsid w:val="00AC20E6"/>
    <w:rsid w:val="00AC2153"/>
    <w:rsid w:val="00AC2156"/>
    <w:rsid w:val="00AC2170"/>
    <w:rsid w:val="00AC21FE"/>
    <w:rsid w:val="00AC22AE"/>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D8E"/>
    <w:rsid w:val="00AC2DFC"/>
    <w:rsid w:val="00AC2E12"/>
    <w:rsid w:val="00AC2EAE"/>
    <w:rsid w:val="00AC2ECB"/>
    <w:rsid w:val="00AC2F07"/>
    <w:rsid w:val="00AC2F11"/>
    <w:rsid w:val="00AC2F1F"/>
    <w:rsid w:val="00AC30C5"/>
    <w:rsid w:val="00AC3148"/>
    <w:rsid w:val="00AC3181"/>
    <w:rsid w:val="00AC3276"/>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94"/>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E0"/>
    <w:rsid w:val="00AC6201"/>
    <w:rsid w:val="00AC6337"/>
    <w:rsid w:val="00AC6348"/>
    <w:rsid w:val="00AC6420"/>
    <w:rsid w:val="00AC64A3"/>
    <w:rsid w:val="00AC64CB"/>
    <w:rsid w:val="00AC64FA"/>
    <w:rsid w:val="00AC65C0"/>
    <w:rsid w:val="00AC66B4"/>
    <w:rsid w:val="00AC6751"/>
    <w:rsid w:val="00AC67FF"/>
    <w:rsid w:val="00AC691D"/>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B00"/>
    <w:rsid w:val="00AC7BDC"/>
    <w:rsid w:val="00AC7C8B"/>
    <w:rsid w:val="00AC7CF8"/>
    <w:rsid w:val="00AC7DE2"/>
    <w:rsid w:val="00AC7E76"/>
    <w:rsid w:val="00AC7F87"/>
    <w:rsid w:val="00AC7F91"/>
    <w:rsid w:val="00AD0157"/>
    <w:rsid w:val="00AD019D"/>
    <w:rsid w:val="00AD01D2"/>
    <w:rsid w:val="00AD0277"/>
    <w:rsid w:val="00AD02B3"/>
    <w:rsid w:val="00AD0366"/>
    <w:rsid w:val="00AD038F"/>
    <w:rsid w:val="00AD0416"/>
    <w:rsid w:val="00AD044A"/>
    <w:rsid w:val="00AD05B9"/>
    <w:rsid w:val="00AD0601"/>
    <w:rsid w:val="00AD0624"/>
    <w:rsid w:val="00AD0625"/>
    <w:rsid w:val="00AD08AB"/>
    <w:rsid w:val="00AD08DC"/>
    <w:rsid w:val="00AD0944"/>
    <w:rsid w:val="00AD0AA4"/>
    <w:rsid w:val="00AD0B26"/>
    <w:rsid w:val="00AD0B46"/>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3A"/>
    <w:rsid w:val="00AD1745"/>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903"/>
    <w:rsid w:val="00AD2979"/>
    <w:rsid w:val="00AD298A"/>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158"/>
    <w:rsid w:val="00AD31C1"/>
    <w:rsid w:val="00AD3353"/>
    <w:rsid w:val="00AD3362"/>
    <w:rsid w:val="00AD3667"/>
    <w:rsid w:val="00AD375B"/>
    <w:rsid w:val="00AD38CB"/>
    <w:rsid w:val="00AD3A21"/>
    <w:rsid w:val="00AD3A27"/>
    <w:rsid w:val="00AD3AAC"/>
    <w:rsid w:val="00AD3B58"/>
    <w:rsid w:val="00AD3DF1"/>
    <w:rsid w:val="00AD3E3D"/>
    <w:rsid w:val="00AD3FF0"/>
    <w:rsid w:val="00AD4022"/>
    <w:rsid w:val="00AD414C"/>
    <w:rsid w:val="00AD420A"/>
    <w:rsid w:val="00AD42D6"/>
    <w:rsid w:val="00AD4329"/>
    <w:rsid w:val="00AD43BB"/>
    <w:rsid w:val="00AD448F"/>
    <w:rsid w:val="00AD44DD"/>
    <w:rsid w:val="00AD45FA"/>
    <w:rsid w:val="00AD4603"/>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B1"/>
    <w:rsid w:val="00AD568C"/>
    <w:rsid w:val="00AD569F"/>
    <w:rsid w:val="00AD56DD"/>
    <w:rsid w:val="00AD577C"/>
    <w:rsid w:val="00AD59B4"/>
    <w:rsid w:val="00AD59C5"/>
    <w:rsid w:val="00AD59CC"/>
    <w:rsid w:val="00AD5A67"/>
    <w:rsid w:val="00AD5B30"/>
    <w:rsid w:val="00AD5B76"/>
    <w:rsid w:val="00AD5BCE"/>
    <w:rsid w:val="00AD5C1F"/>
    <w:rsid w:val="00AD5D3E"/>
    <w:rsid w:val="00AD5DB1"/>
    <w:rsid w:val="00AD5E87"/>
    <w:rsid w:val="00AD5FB2"/>
    <w:rsid w:val="00AD608C"/>
    <w:rsid w:val="00AD6184"/>
    <w:rsid w:val="00AD61A2"/>
    <w:rsid w:val="00AD61DE"/>
    <w:rsid w:val="00AD629E"/>
    <w:rsid w:val="00AD6433"/>
    <w:rsid w:val="00AD6477"/>
    <w:rsid w:val="00AD64DA"/>
    <w:rsid w:val="00AD658A"/>
    <w:rsid w:val="00AD66F4"/>
    <w:rsid w:val="00AD67C6"/>
    <w:rsid w:val="00AD6866"/>
    <w:rsid w:val="00AD695F"/>
    <w:rsid w:val="00AD69A6"/>
    <w:rsid w:val="00AD6A6E"/>
    <w:rsid w:val="00AD6D23"/>
    <w:rsid w:val="00AD6D57"/>
    <w:rsid w:val="00AD6DA3"/>
    <w:rsid w:val="00AD6DCA"/>
    <w:rsid w:val="00AD6DDA"/>
    <w:rsid w:val="00AD6EA5"/>
    <w:rsid w:val="00AD6EFF"/>
    <w:rsid w:val="00AD6F22"/>
    <w:rsid w:val="00AD70BB"/>
    <w:rsid w:val="00AD7352"/>
    <w:rsid w:val="00AD73D0"/>
    <w:rsid w:val="00AD7407"/>
    <w:rsid w:val="00AD742A"/>
    <w:rsid w:val="00AD745A"/>
    <w:rsid w:val="00AD748E"/>
    <w:rsid w:val="00AD74B6"/>
    <w:rsid w:val="00AD74C4"/>
    <w:rsid w:val="00AD7501"/>
    <w:rsid w:val="00AD753E"/>
    <w:rsid w:val="00AD75C3"/>
    <w:rsid w:val="00AD761D"/>
    <w:rsid w:val="00AD7645"/>
    <w:rsid w:val="00AD7691"/>
    <w:rsid w:val="00AD78A4"/>
    <w:rsid w:val="00AD78DF"/>
    <w:rsid w:val="00AD79BB"/>
    <w:rsid w:val="00AD7A24"/>
    <w:rsid w:val="00AD7A46"/>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568"/>
    <w:rsid w:val="00AE05F4"/>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95"/>
    <w:rsid w:val="00AE1C2F"/>
    <w:rsid w:val="00AE1CC7"/>
    <w:rsid w:val="00AE1D96"/>
    <w:rsid w:val="00AE1DD2"/>
    <w:rsid w:val="00AE1E1D"/>
    <w:rsid w:val="00AE1E79"/>
    <w:rsid w:val="00AE1F44"/>
    <w:rsid w:val="00AE1F9C"/>
    <w:rsid w:val="00AE2037"/>
    <w:rsid w:val="00AE2213"/>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2B7"/>
    <w:rsid w:val="00AE635E"/>
    <w:rsid w:val="00AE6421"/>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AA"/>
    <w:rsid w:val="00AF111D"/>
    <w:rsid w:val="00AF1158"/>
    <w:rsid w:val="00AF119A"/>
    <w:rsid w:val="00AF1270"/>
    <w:rsid w:val="00AF1335"/>
    <w:rsid w:val="00AF149B"/>
    <w:rsid w:val="00AF14B1"/>
    <w:rsid w:val="00AF157C"/>
    <w:rsid w:val="00AF15A7"/>
    <w:rsid w:val="00AF1722"/>
    <w:rsid w:val="00AF1778"/>
    <w:rsid w:val="00AF188E"/>
    <w:rsid w:val="00AF1897"/>
    <w:rsid w:val="00AF18FE"/>
    <w:rsid w:val="00AF19D4"/>
    <w:rsid w:val="00AF1A02"/>
    <w:rsid w:val="00AF1AC0"/>
    <w:rsid w:val="00AF1B20"/>
    <w:rsid w:val="00AF1BBA"/>
    <w:rsid w:val="00AF1D6A"/>
    <w:rsid w:val="00AF1E85"/>
    <w:rsid w:val="00AF1EE3"/>
    <w:rsid w:val="00AF1F78"/>
    <w:rsid w:val="00AF20A2"/>
    <w:rsid w:val="00AF2159"/>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F"/>
    <w:rsid w:val="00AF30A5"/>
    <w:rsid w:val="00AF30B5"/>
    <w:rsid w:val="00AF3157"/>
    <w:rsid w:val="00AF322E"/>
    <w:rsid w:val="00AF322F"/>
    <w:rsid w:val="00AF323A"/>
    <w:rsid w:val="00AF3246"/>
    <w:rsid w:val="00AF3258"/>
    <w:rsid w:val="00AF32D0"/>
    <w:rsid w:val="00AF3310"/>
    <w:rsid w:val="00AF336A"/>
    <w:rsid w:val="00AF337B"/>
    <w:rsid w:val="00AF33A3"/>
    <w:rsid w:val="00AF33E5"/>
    <w:rsid w:val="00AF34D0"/>
    <w:rsid w:val="00AF3596"/>
    <w:rsid w:val="00AF35A6"/>
    <w:rsid w:val="00AF3665"/>
    <w:rsid w:val="00AF37B9"/>
    <w:rsid w:val="00AF3801"/>
    <w:rsid w:val="00AF3882"/>
    <w:rsid w:val="00AF3912"/>
    <w:rsid w:val="00AF3994"/>
    <w:rsid w:val="00AF399B"/>
    <w:rsid w:val="00AF3A09"/>
    <w:rsid w:val="00AF3A35"/>
    <w:rsid w:val="00AF3A8E"/>
    <w:rsid w:val="00AF3BD6"/>
    <w:rsid w:val="00AF3BE3"/>
    <w:rsid w:val="00AF3BE7"/>
    <w:rsid w:val="00AF3D93"/>
    <w:rsid w:val="00AF3EA5"/>
    <w:rsid w:val="00AF3EF5"/>
    <w:rsid w:val="00AF3FE2"/>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E"/>
    <w:rsid w:val="00AF70D5"/>
    <w:rsid w:val="00AF7149"/>
    <w:rsid w:val="00AF717A"/>
    <w:rsid w:val="00AF71F4"/>
    <w:rsid w:val="00AF722F"/>
    <w:rsid w:val="00AF73A3"/>
    <w:rsid w:val="00AF73F9"/>
    <w:rsid w:val="00AF74AF"/>
    <w:rsid w:val="00AF74EB"/>
    <w:rsid w:val="00AF763F"/>
    <w:rsid w:val="00AF76CC"/>
    <w:rsid w:val="00AF7727"/>
    <w:rsid w:val="00AF77D6"/>
    <w:rsid w:val="00AF77EB"/>
    <w:rsid w:val="00AF7812"/>
    <w:rsid w:val="00AF7874"/>
    <w:rsid w:val="00AF7935"/>
    <w:rsid w:val="00AF7950"/>
    <w:rsid w:val="00AF7971"/>
    <w:rsid w:val="00AF79EC"/>
    <w:rsid w:val="00AF7C9F"/>
    <w:rsid w:val="00AF7CB7"/>
    <w:rsid w:val="00AF7D6D"/>
    <w:rsid w:val="00AF7DD8"/>
    <w:rsid w:val="00AF7E4C"/>
    <w:rsid w:val="00AF7EE7"/>
    <w:rsid w:val="00AF7F0C"/>
    <w:rsid w:val="00B00047"/>
    <w:rsid w:val="00B00211"/>
    <w:rsid w:val="00B0036C"/>
    <w:rsid w:val="00B0036E"/>
    <w:rsid w:val="00B0040F"/>
    <w:rsid w:val="00B004DA"/>
    <w:rsid w:val="00B00515"/>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E2"/>
    <w:rsid w:val="00B02634"/>
    <w:rsid w:val="00B027CF"/>
    <w:rsid w:val="00B02803"/>
    <w:rsid w:val="00B02893"/>
    <w:rsid w:val="00B02923"/>
    <w:rsid w:val="00B029DD"/>
    <w:rsid w:val="00B02B69"/>
    <w:rsid w:val="00B02B7F"/>
    <w:rsid w:val="00B02E20"/>
    <w:rsid w:val="00B02EF9"/>
    <w:rsid w:val="00B0315F"/>
    <w:rsid w:val="00B0321D"/>
    <w:rsid w:val="00B03249"/>
    <w:rsid w:val="00B03284"/>
    <w:rsid w:val="00B033EF"/>
    <w:rsid w:val="00B034DF"/>
    <w:rsid w:val="00B0354E"/>
    <w:rsid w:val="00B035AB"/>
    <w:rsid w:val="00B0361A"/>
    <w:rsid w:val="00B03632"/>
    <w:rsid w:val="00B0364D"/>
    <w:rsid w:val="00B03694"/>
    <w:rsid w:val="00B0371D"/>
    <w:rsid w:val="00B03770"/>
    <w:rsid w:val="00B037C9"/>
    <w:rsid w:val="00B039C2"/>
    <w:rsid w:val="00B039E0"/>
    <w:rsid w:val="00B039E1"/>
    <w:rsid w:val="00B03A83"/>
    <w:rsid w:val="00B03B6D"/>
    <w:rsid w:val="00B03CB0"/>
    <w:rsid w:val="00B03CE4"/>
    <w:rsid w:val="00B03D4A"/>
    <w:rsid w:val="00B03D74"/>
    <w:rsid w:val="00B03F8F"/>
    <w:rsid w:val="00B04009"/>
    <w:rsid w:val="00B04048"/>
    <w:rsid w:val="00B0406D"/>
    <w:rsid w:val="00B040C7"/>
    <w:rsid w:val="00B040C9"/>
    <w:rsid w:val="00B04163"/>
    <w:rsid w:val="00B0426E"/>
    <w:rsid w:val="00B042A2"/>
    <w:rsid w:val="00B042BB"/>
    <w:rsid w:val="00B042C0"/>
    <w:rsid w:val="00B043FF"/>
    <w:rsid w:val="00B0443C"/>
    <w:rsid w:val="00B045E3"/>
    <w:rsid w:val="00B04645"/>
    <w:rsid w:val="00B046FA"/>
    <w:rsid w:val="00B04713"/>
    <w:rsid w:val="00B04726"/>
    <w:rsid w:val="00B04732"/>
    <w:rsid w:val="00B0482D"/>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3EF"/>
    <w:rsid w:val="00B05432"/>
    <w:rsid w:val="00B05492"/>
    <w:rsid w:val="00B05772"/>
    <w:rsid w:val="00B0577C"/>
    <w:rsid w:val="00B058B5"/>
    <w:rsid w:val="00B05946"/>
    <w:rsid w:val="00B059DB"/>
    <w:rsid w:val="00B059F8"/>
    <w:rsid w:val="00B05A6E"/>
    <w:rsid w:val="00B05B3C"/>
    <w:rsid w:val="00B05C99"/>
    <w:rsid w:val="00B05D51"/>
    <w:rsid w:val="00B05D79"/>
    <w:rsid w:val="00B05DD9"/>
    <w:rsid w:val="00B05E2C"/>
    <w:rsid w:val="00B05E4B"/>
    <w:rsid w:val="00B05E93"/>
    <w:rsid w:val="00B06119"/>
    <w:rsid w:val="00B06150"/>
    <w:rsid w:val="00B061CF"/>
    <w:rsid w:val="00B063A4"/>
    <w:rsid w:val="00B0652B"/>
    <w:rsid w:val="00B06551"/>
    <w:rsid w:val="00B0656C"/>
    <w:rsid w:val="00B0659D"/>
    <w:rsid w:val="00B06621"/>
    <w:rsid w:val="00B0664A"/>
    <w:rsid w:val="00B0671E"/>
    <w:rsid w:val="00B0675D"/>
    <w:rsid w:val="00B0679F"/>
    <w:rsid w:val="00B0685D"/>
    <w:rsid w:val="00B06882"/>
    <w:rsid w:val="00B06907"/>
    <w:rsid w:val="00B0699E"/>
    <w:rsid w:val="00B06A4B"/>
    <w:rsid w:val="00B06A97"/>
    <w:rsid w:val="00B06B6C"/>
    <w:rsid w:val="00B06B93"/>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12"/>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308"/>
    <w:rsid w:val="00B113C8"/>
    <w:rsid w:val="00B1145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6D"/>
    <w:rsid w:val="00B13579"/>
    <w:rsid w:val="00B135D8"/>
    <w:rsid w:val="00B13947"/>
    <w:rsid w:val="00B13A78"/>
    <w:rsid w:val="00B13ABB"/>
    <w:rsid w:val="00B13ABC"/>
    <w:rsid w:val="00B13BAE"/>
    <w:rsid w:val="00B13C43"/>
    <w:rsid w:val="00B13C66"/>
    <w:rsid w:val="00B13CA1"/>
    <w:rsid w:val="00B13D82"/>
    <w:rsid w:val="00B13DA2"/>
    <w:rsid w:val="00B13EE8"/>
    <w:rsid w:val="00B13F5A"/>
    <w:rsid w:val="00B14054"/>
    <w:rsid w:val="00B140C7"/>
    <w:rsid w:val="00B1433A"/>
    <w:rsid w:val="00B1434E"/>
    <w:rsid w:val="00B14379"/>
    <w:rsid w:val="00B143C9"/>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626"/>
    <w:rsid w:val="00B1568E"/>
    <w:rsid w:val="00B156A5"/>
    <w:rsid w:val="00B156A7"/>
    <w:rsid w:val="00B156CF"/>
    <w:rsid w:val="00B156DA"/>
    <w:rsid w:val="00B156FF"/>
    <w:rsid w:val="00B157A9"/>
    <w:rsid w:val="00B1588E"/>
    <w:rsid w:val="00B158A5"/>
    <w:rsid w:val="00B15948"/>
    <w:rsid w:val="00B15B07"/>
    <w:rsid w:val="00B15C79"/>
    <w:rsid w:val="00B15D1A"/>
    <w:rsid w:val="00B15D5D"/>
    <w:rsid w:val="00B15EA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E1"/>
    <w:rsid w:val="00B17705"/>
    <w:rsid w:val="00B177EB"/>
    <w:rsid w:val="00B1783E"/>
    <w:rsid w:val="00B17863"/>
    <w:rsid w:val="00B17935"/>
    <w:rsid w:val="00B17952"/>
    <w:rsid w:val="00B17A0D"/>
    <w:rsid w:val="00B17AA5"/>
    <w:rsid w:val="00B17AC4"/>
    <w:rsid w:val="00B17B33"/>
    <w:rsid w:val="00B17B45"/>
    <w:rsid w:val="00B17B5B"/>
    <w:rsid w:val="00B17C69"/>
    <w:rsid w:val="00B17DF6"/>
    <w:rsid w:val="00B17EEA"/>
    <w:rsid w:val="00B17F0C"/>
    <w:rsid w:val="00B17FA0"/>
    <w:rsid w:val="00B2000F"/>
    <w:rsid w:val="00B200C7"/>
    <w:rsid w:val="00B200CF"/>
    <w:rsid w:val="00B2028A"/>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B9"/>
    <w:rsid w:val="00B229CA"/>
    <w:rsid w:val="00B22A23"/>
    <w:rsid w:val="00B22A93"/>
    <w:rsid w:val="00B22C75"/>
    <w:rsid w:val="00B22E23"/>
    <w:rsid w:val="00B22E55"/>
    <w:rsid w:val="00B22E69"/>
    <w:rsid w:val="00B22F1E"/>
    <w:rsid w:val="00B23015"/>
    <w:rsid w:val="00B2309A"/>
    <w:rsid w:val="00B2309F"/>
    <w:rsid w:val="00B230D2"/>
    <w:rsid w:val="00B231A2"/>
    <w:rsid w:val="00B231BF"/>
    <w:rsid w:val="00B23201"/>
    <w:rsid w:val="00B23342"/>
    <w:rsid w:val="00B233D1"/>
    <w:rsid w:val="00B23432"/>
    <w:rsid w:val="00B2346D"/>
    <w:rsid w:val="00B234EA"/>
    <w:rsid w:val="00B23514"/>
    <w:rsid w:val="00B23540"/>
    <w:rsid w:val="00B23563"/>
    <w:rsid w:val="00B2361A"/>
    <w:rsid w:val="00B2363F"/>
    <w:rsid w:val="00B236DB"/>
    <w:rsid w:val="00B237B9"/>
    <w:rsid w:val="00B237DB"/>
    <w:rsid w:val="00B2388D"/>
    <w:rsid w:val="00B2390E"/>
    <w:rsid w:val="00B2394C"/>
    <w:rsid w:val="00B23984"/>
    <w:rsid w:val="00B23B53"/>
    <w:rsid w:val="00B23B7F"/>
    <w:rsid w:val="00B23C7A"/>
    <w:rsid w:val="00B23C94"/>
    <w:rsid w:val="00B23DC6"/>
    <w:rsid w:val="00B23E14"/>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2B5"/>
    <w:rsid w:val="00B26308"/>
    <w:rsid w:val="00B264B8"/>
    <w:rsid w:val="00B264E2"/>
    <w:rsid w:val="00B26532"/>
    <w:rsid w:val="00B26537"/>
    <w:rsid w:val="00B26540"/>
    <w:rsid w:val="00B265B3"/>
    <w:rsid w:val="00B266A9"/>
    <w:rsid w:val="00B26A94"/>
    <w:rsid w:val="00B26AAB"/>
    <w:rsid w:val="00B26B9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B1"/>
    <w:rsid w:val="00B27E67"/>
    <w:rsid w:val="00B27EDE"/>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57"/>
    <w:rsid w:val="00B3089E"/>
    <w:rsid w:val="00B309EE"/>
    <w:rsid w:val="00B30A0C"/>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66"/>
    <w:rsid w:val="00B31ECD"/>
    <w:rsid w:val="00B31EEF"/>
    <w:rsid w:val="00B31F79"/>
    <w:rsid w:val="00B320C6"/>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157"/>
    <w:rsid w:val="00B331F6"/>
    <w:rsid w:val="00B3327B"/>
    <w:rsid w:val="00B332A6"/>
    <w:rsid w:val="00B332AA"/>
    <w:rsid w:val="00B332BD"/>
    <w:rsid w:val="00B333CC"/>
    <w:rsid w:val="00B3345A"/>
    <w:rsid w:val="00B334DC"/>
    <w:rsid w:val="00B33657"/>
    <w:rsid w:val="00B33667"/>
    <w:rsid w:val="00B337F0"/>
    <w:rsid w:val="00B3390C"/>
    <w:rsid w:val="00B33A67"/>
    <w:rsid w:val="00B33C59"/>
    <w:rsid w:val="00B33D35"/>
    <w:rsid w:val="00B33D64"/>
    <w:rsid w:val="00B33E19"/>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28"/>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280"/>
    <w:rsid w:val="00B372DF"/>
    <w:rsid w:val="00B37341"/>
    <w:rsid w:val="00B37371"/>
    <w:rsid w:val="00B3744F"/>
    <w:rsid w:val="00B374C2"/>
    <w:rsid w:val="00B37510"/>
    <w:rsid w:val="00B37742"/>
    <w:rsid w:val="00B3779E"/>
    <w:rsid w:val="00B377A0"/>
    <w:rsid w:val="00B377A8"/>
    <w:rsid w:val="00B3782A"/>
    <w:rsid w:val="00B37839"/>
    <w:rsid w:val="00B37897"/>
    <w:rsid w:val="00B378B0"/>
    <w:rsid w:val="00B37A59"/>
    <w:rsid w:val="00B37C1E"/>
    <w:rsid w:val="00B37C48"/>
    <w:rsid w:val="00B37C59"/>
    <w:rsid w:val="00B37C9C"/>
    <w:rsid w:val="00B37CF1"/>
    <w:rsid w:val="00B37D17"/>
    <w:rsid w:val="00B37D9C"/>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42"/>
    <w:rsid w:val="00B4238A"/>
    <w:rsid w:val="00B4240F"/>
    <w:rsid w:val="00B42590"/>
    <w:rsid w:val="00B425AA"/>
    <w:rsid w:val="00B426E5"/>
    <w:rsid w:val="00B42746"/>
    <w:rsid w:val="00B42824"/>
    <w:rsid w:val="00B428DE"/>
    <w:rsid w:val="00B4294F"/>
    <w:rsid w:val="00B429B8"/>
    <w:rsid w:val="00B429E1"/>
    <w:rsid w:val="00B42B66"/>
    <w:rsid w:val="00B42B8C"/>
    <w:rsid w:val="00B42CDC"/>
    <w:rsid w:val="00B42D8E"/>
    <w:rsid w:val="00B42F54"/>
    <w:rsid w:val="00B4304A"/>
    <w:rsid w:val="00B430E7"/>
    <w:rsid w:val="00B431D5"/>
    <w:rsid w:val="00B4325C"/>
    <w:rsid w:val="00B432A4"/>
    <w:rsid w:val="00B432E8"/>
    <w:rsid w:val="00B43321"/>
    <w:rsid w:val="00B4335B"/>
    <w:rsid w:val="00B43386"/>
    <w:rsid w:val="00B4339B"/>
    <w:rsid w:val="00B43453"/>
    <w:rsid w:val="00B43470"/>
    <w:rsid w:val="00B4350C"/>
    <w:rsid w:val="00B43657"/>
    <w:rsid w:val="00B43669"/>
    <w:rsid w:val="00B436FB"/>
    <w:rsid w:val="00B4377D"/>
    <w:rsid w:val="00B43784"/>
    <w:rsid w:val="00B43839"/>
    <w:rsid w:val="00B4384D"/>
    <w:rsid w:val="00B438B2"/>
    <w:rsid w:val="00B438DE"/>
    <w:rsid w:val="00B439A1"/>
    <w:rsid w:val="00B439A9"/>
    <w:rsid w:val="00B439BC"/>
    <w:rsid w:val="00B43AB3"/>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B0"/>
    <w:rsid w:val="00B44A59"/>
    <w:rsid w:val="00B44A98"/>
    <w:rsid w:val="00B44AF3"/>
    <w:rsid w:val="00B44AFF"/>
    <w:rsid w:val="00B44BB6"/>
    <w:rsid w:val="00B44BD1"/>
    <w:rsid w:val="00B44BD8"/>
    <w:rsid w:val="00B44CEB"/>
    <w:rsid w:val="00B44D30"/>
    <w:rsid w:val="00B44D4F"/>
    <w:rsid w:val="00B44E21"/>
    <w:rsid w:val="00B44E45"/>
    <w:rsid w:val="00B44F30"/>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35"/>
    <w:rsid w:val="00B463BE"/>
    <w:rsid w:val="00B46509"/>
    <w:rsid w:val="00B46784"/>
    <w:rsid w:val="00B46789"/>
    <w:rsid w:val="00B4679D"/>
    <w:rsid w:val="00B46871"/>
    <w:rsid w:val="00B468E0"/>
    <w:rsid w:val="00B469DB"/>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F89"/>
    <w:rsid w:val="00B50300"/>
    <w:rsid w:val="00B50329"/>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C59"/>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961"/>
    <w:rsid w:val="00B52997"/>
    <w:rsid w:val="00B52A53"/>
    <w:rsid w:val="00B52D21"/>
    <w:rsid w:val="00B52E50"/>
    <w:rsid w:val="00B52E5A"/>
    <w:rsid w:val="00B52E82"/>
    <w:rsid w:val="00B52EBB"/>
    <w:rsid w:val="00B52ED8"/>
    <w:rsid w:val="00B52F75"/>
    <w:rsid w:val="00B52F9A"/>
    <w:rsid w:val="00B52FD9"/>
    <w:rsid w:val="00B53069"/>
    <w:rsid w:val="00B53085"/>
    <w:rsid w:val="00B53102"/>
    <w:rsid w:val="00B53162"/>
    <w:rsid w:val="00B5322A"/>
    <w:rsid w:val="00B53236"/>
    <w:rsid w:val="00B53277"/>
    <w:rsid w:val="00B532E3"/>
    <w:rsid w:val="00B53312"/>
    <w:rsid w:val="00B5332A"/>
    <w:rsid w:val="00B533A6"/>
    <w:rsid w:val="00B533C7"/>
    <w:rsid w:val="00B533D6"/>
    <w:rsid w:val="00B534BA"/>
    <w:rsid w:val="00B53515"/>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A2C"/>
    <w:rsid w:val="00B54AF3"/>
    <w:rsid w:val="00B54B7A"/>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92"/>
    <w:rsid w:val="00B556F6"/>
    <w:rsid w:val="00B55774"/>
    <w:rsid w:val="00B557EC"/>
    <w:rsid w:val="00B5585E"/>
    <w:rsid w:val="00B55A69"/>
    <w:rsid w:val="00B55BFA"/>
    <w:rsid w:val="00B55CBA"/>
    <w:rsid w:val="00B55D40"/>
    <w:rsid w:val="00B55D70"/>
    <w:rsid w:val="00B55E56"/>
    <w:rsid w:val="00B56096"/>
    <w:rsid w:val="00B560F9"/>
    <w:rsid w:val="00B5617D"/>
    <w:rsid w:val="00B561E1"/>
    <w:rsid w:val="00B562AE"/>
    <w:rsid w:val="00B5633A"/>
    <w:rsid w:val="00B56378"/>
    <w:rsid w:val="00B563AB"/>
    <w:rsid w:val="00B56461"/>
    <w:rsid w:val="00B56628"/>
    <w:rsid w:val="00B5670E"/>
    <w:rsid w:val="00B5675E"/>
    <w:rsid w:val="00B56920"/>
    <w:rsid w:val="00B56930"/>
    <w:rsid w:val="00B56AD5"/>
    <w:rsid w:val="00B56ADB"/>
    <w:rsid w:val="00B56B18"/>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B1"/>
    <w:rsid w:val="00B60643"/>
    <w:rsid w:val="00B60700"/>
    <w:rsid w:val="00B6075B"/>
    <w:rsid w:val="00B608EE"/>
    <w:rsid w:val="00B60985"/>
    <w:rsid w:val="00B609D0"/>
    <w:rsid w:val="00B609F9"/>
    <w:rsid w:val="00B60B10"/>
    <w:rsid w:val="00B60C47"/>
    <w:rsid w:val="00B60CCE"/>
    <w:rsid w:val="00B60D1E"/>
    <w:rsid w:val="00B60D51"/>
    <w:rsid w:val="00B60DFE"/>
    <w:rsid w:val="00B60E5A"/>
    <w:rsid w:val="00B60E90"/>
    <w:rsid w:val="00B60F2C"/>
    <w:rsid w:val="00B60FD5"/>
    <w:rsid w:val="00B61106"/>
    <w:rsid w:val="00B61124"/>
    <w:rsid w:val="00B611C7"/>
    <w:rsid w:val="00B61219"/>
    <w:rsid w:val="00B612CF"/>
    <w:rsid w:val="00B61323"/>
    <w:rsid w:val="00B61334"/>
    <w:rsid w:val="00B61407"/>
    <w:rsid w:val="00B61561"/>
    <w:rsid w:val="00B615C1"/>
    <w:rsid w:val="00B61636"/>
    <w:rsid w:val="00B61683"/>
    <w:rsid w:val="00B6170B"/>
    <w:rsid w:val="00B61744"/>
    <w:rsid w:val="00B61B9A"/>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81A"/>
    <w:rsid w:val="00B6296B"/>
    <w:rsid w:val="00B62990"/>
    <w:rsid w:val="00B629F8"/>
    <w:rsid w:val="00B62A27"/>
    <w:rsid w:val="00B62B9A"/>
    <w:rsid w:val="00B62C2C"/>
    <w:rsid w:val="00B62C88"/>
    <w:rsid w:val="00B62DD6"/>
    <w:rsid w:val="00B62E03"/>
    <w:rsid w:val="00B62E9D"/>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FE"/>
    <w:rsid w:val="00B64758"/>
    <w:rsid w:val="00B647C7"/>
    <w:rsid w:val="00B648CF"/>
    <w:rsid w:val="00B64954"/>
    <w:rsid w:val="00B649B2"/>
    <w:rsid w:val="00B64BB1"/>
    <w:rsid w:val="00B64BC5"/>
    <w:rsid w:val="00B64C6F"/>
    <w:rsid w:val="00B64D7F"/>
    <w:rsid w:val="00B64E76"/>
    <w:rsid w:val="00B64EB1"/>
    <w:rsid w:val="00B64ED5"/>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654"/>
    <w:rsid w:val="00B667AF"/>
    <w:rsid w:val="00B668E9"/>
    <w:rsid w:val="00B6691A"/>
    <w:rsid w:val="00B6693B"/>
    <w:rsid w:val="00B66946"/>
    <w:rsid w:val="00B669AF"/>
    <w:rsid w:val="00B66A31"/>
    <w:rsid w:val="00B66B4E"/>
    <w:rsid w:val="00B66BB3"/>
    <w:rsid w:val="00B66BC8"/>
    <w:rsid w:val="00B66BDB"/>
    <w:rsid w:val="00B66C20"/>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367"/>
    <w:rsid w:val="00B703B8"/>
    <w:rsid w:val="00B7040A"/>
    <w:rsid w:val="00B70563"/>
    <w:rsid w:val="00B70589"/>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A37"/>
    <w:rsid w:val="00B74B57"/>
    <w:rsid w:val="00B74CA9"/>
    <w:rsid w:val="00B74E55"/>
    <w:rsid w:val="00B74FA0"/>
    <w:rsid w:val="00B75044"/>
    <w:rsid w:val="00B75052"/>
    <w:rsid w:val="00B750B6"/>
    <w:rsid w:val="00B75112"/>
    <w:rsid w:val="00B75195"/>
    <w:rsid w:val="00B751D7"/>
    <w:rsid w:val="00B752A9"/>
    <w:rsid w:val="00B752B5"/>
    <w:rsid w:val="00B7543F"/>
    <w:rsid w:val="00B754DA"/>
    <w:rsid w:val="00B75597"/>
    <w:rsid w:val="00B755C6"/>
    <w:rsid w:val="00B7564E"/>
    <w:rsid w:val="00B75877"/>
    <w:rsid w:val="00B7597C"/>
    <w:rsid w:val="00B75B00"/>
    <w:rsid w:val="00B75B0C"/>
    <w:rsid w:val="00B75B28"/>
    <w:rsid w:val="00B75B95"/>
    <w:rsid w:val="00B75BBD"/>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D27"/>
    <w:rsid w:val="00B76D41"/>
    <w:rsid w:val="00B76D5E"/>
    <w:rsid w:val="00B76EAD"/>
    <w:rsid w:val="00B770FD"/>
    <w:rsid w:val="00B77189"/>
    <w:rsid w:val="00B77192"/>
    <w:rsid w:val="00B77238"/>
    <w:rsid w:val="00B7724A"/>
    <w:rsid w:val="00B77273"/>
    <w:rsid w:val="00B7736C"/>
    <w:rsid w:val="00B773A9"/>
    <w:rsid w:val="00B774EA"/>
    <w:rsid w:val="00B776A4"/>
    <w:rsid w:val="00B776B4"/>
    <w:rsid w:val="00B77784"/>
    <w:rsid w:val="00B777FE"/>
    <w:rsid w:val="00B77811"/>
    <w:rsid w:val="00B77834"/>
    <w:rsid w:val="00B77888"/>
    <w:rsid w:val="00B77A19"/>
    <w:rsid w:val="00B77A38"/>
    <w:rsid w:val="00B77B4F"/>
    <w:rsid w:val="00B77BDA"/>
    <w:rsid w:val="00B77C99"/>
    <w:rsid w:val="00B77E44"/>
    <w:rsid w:val="00B77E5D"/>
    <w:rsid w:val="00B77EB9"/>
    <w:rsid w:val="00B77F10"/>
    <w:rsid w:val="00B77F19"/>
    <w:rsid w:val="00B80051"/>
    <w:rsid w:val="00B80075"/>
    <w:rsid w:val="00B80082"/>
    <w:rsid w:val="00B8029A"/>
    <w:rsid w:val="00B8047A"/>
    <w:rsid w:val="00B80532"/>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8F6"/>
    <w:rsid w:val="00B81AAF"/>
    <w:rsid w:val="00B81C33"/>
    <w:rsid w:val="00B81C60"/>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C7"/>
    <w:rsid w:val="00B842F0"/>
    <w:rsid w:val="00B8431F"/>
    <w:rsid w:val="00B84327"/>
    <w:rsid w:val="00B843EB"/>
    <w:rsid w:val="00B844D8"/>
    <w:rsid w:val="00B84536"/>
    <w:rsid w:val="00B845AD"/>
    <w:rsid w:val="00B8466E"/>
    <w:rsid w:val="00B8478D"/>
    <w:rsid w:val="00B8479A"/>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01"/>
    <w:rsid w:val="00B8593E"/>
    <w:rsid w:val="00B85985"/>
    <w:rsid w:val="00B859A3"/>
    <w:rsid w:val="00B85AA6"/>
    <w:rsid w:val="00B85C4B"/>
    <w:rsid w:val="00B85CE0"/>
    <w:rsid w:val="00B85CE3"/>
    <w:rsid w:val="00B85D64"/>
    <w:rsid w:val="00B85D9D"/>
    <w:rsid w:val="00B85F43"/>
    <w:rsid w:val="00B85FE0"/>
    <w:rsid w:val="00B85FE2"/>
    <w:rsid w:val="00B860F5"/>
    <w:rsid w:val="00B8613D"/>
    <w:rsid w:val="00B86491"/>
    <w:rsid w:val="00B864C8"/>
    <w:rsid w:val="00B865FD"/>
    <w:rsid w:val="00B866E2"/>
    <w:rsid w:val="00B866FF"/>
    <w:rsid w:val="00B86718"/>
    <w:rsid w:val="00B868C4"/>
    <w:rsid w:val="00B86905"/>
    <w:rsid w:val="00B86985"/>
    <w:rsid w:val="00B86A04"/>
    <w:rsid w:val="00B86A06"/>
    <w:rsid w:val="00B86A1B"/>
    <w:rsid w:val="00B86CC4"/>
    <w:rsid w:val="00B86CCB"/>
    <w:rsid w:val="00B86DDD"/>
    <w:rsid w:val="00B86EA1"/>
    <w:rsid w:val="00B86F43"/>
    <w:rsid w:val="00B86FA6"/>
    <w:rsid w:val="00B86FCD"/>
    <w:rsid w:val="00B87008"/>
    <w:rsid w:val="00B8715F"/>
    <w:rsid w:val="00B871A7"/>
    <w:rsid w:val="00B871D6"/>
    <w:rsid w:val="00B87219"/>
    <w:rsid w:val="00B8738C"/>
    <w:rsid w:val="00B8749F"/>
    <w:rsid w:val="00B874BB"/>
    <w:rsid w:val="00B877AE"/>
    <w:rsid w:val="00B877BF"/>
    <w:rsid w:val="00B878FC"/>
    <w:rsid w:val="00B87918"/>
    <w:rsid w:val="00B87B45"/>
    <w:rsid w:val="00B87B7D"/>
    <w:rsid w:val="00B87BE4"/>
    <w:rsid w:val="00B87BF2"/>
    <w:rsid w:val="00B87E7F"/>
    <w:rsid w:val="00B87E88"/>
    <w:rsid w:val="00B90099"/>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54"/>
    <w:rsid w:val="00B916B2"/>
    <w:rsid w:val="00B917F5"/>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28"/>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33"/>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EC"/>
    <w:rsid w:val="00B95BFB"/>
    <w:rsid w:val="00B95C0E"/>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CB"/>
    <w:rsid w:val="00B97015"/>
    <w:rsid w:val="00B97042"/>
    <w:rsid w:val="00B9705D"/>
    <w:rsid w:val="00B97083"/>
    <w:rsid w:val="00B97127"/>
    <w:rsid w:val="00B972E9"/>
    <w:rsid w:val="00B97312"/>
    <w:rsid w:val="00B973CE"/>
    <w:rsid w:val="00B97445"/>
    <w:rsid w:val="00B97607"/>
    <w:rsid w:val="00B9760D"/>
    <w:rsid w:val="00B9763F"/>
    <w:rsid w:val="00B9765F"/>
    <w:rsid w:val="00B97726"/>
    <w:rsid w:val="00B9776C"/>
    <w:rsid w:val="00B977EE"/>
    <w:rsid w:val="00B978A0"/>
    <w:rsid w:val="00B97941"/>
    <w:rsid w:val="00B97A40"/>
    <w:rsid w:val="00B97B06"/>
    <w:rsid w:val="00B97B18"/>
    <w:rsid w:val="00B97B57"/>
    <w:rsid w:val="00B97C13"/>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3AA"/>
    <w:rsid w:val="00BA253F"/>
    <w:rsid w:val="00BA25BE"/>
    <w:rsid w:val="00BA2792"/>
    <w:rsid w:val="00BA27F6"/>
    <w:rsid w:val="00BA2939"/>
    <w:rsid w:val="00BA2A1F"/>
    <w:rsid w:val="00BA2B5C"/>
    <w:rsid w:val="00BA2C18"/>
    <w:rsid w:val="00BA2C2B"/>
    <w:rsid w:val="00BA2DEA"/>
    <w:rsid w:val="00BA2E5C"/>
    <w:rsid w:val="00BA2EC7"/>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AE7"/>
    <w:rsid w:val="00BA3B96"/>
    <w:rsid w:val="00BA3BCC"/>
    <w:rsid w:val="00BA3BD1"/>
    <w:rsid w:val="00BA3C27"/>
    <w:rsid w:val="00BA3D02"/>
    <w:rsid w:val="00BA3D4A"/>
    <w:rsid w:val="00BA3DFF"/>
    <w:rsid w:val="00BA3E56"/>
    <w:rsid w:val="00BA3E82"/>
    <w:rsid w:val="00BA3EEE"/>
    <w:rsid w:val="00BA401A"/>
    <w:rsid w:val="00BA4052"/>
    <w:rsid w:val="00BA40D8"/>
    <w:rsid w:val="00BA4275"/>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A1D"/>
    <w:rsid w:val="00BA5AD6"/>
    <w:rsid w:val="00BA5B79"/>
    <w:rsid w:val="00BA5CD8"/>
    <w:rsid w:val="00BA5D40"/>
    <w:rsid w:val="00BA5D85"/>
    <w:rsid w:val="00BA5E1A"/>
    <w:rsid w:val="00BA5E7B"/>
    <w:rsid w:val="00BA60FF"/>
    <w:rsid w:val="00BA6363"/>
    <w:rsid w:val="00BA6378"/>
    <w:rsid w:val="00BA6409"/>
    <w:rsid w:val="00BA6579"/>
    <w:rsid w:val="00BA6625"/>
    <w:rsid w:val="00BA6830"/>
    <w:rsid w:val="00BA6897"/>
    <w:rsid w:val="00BA6982"/>
    <w:rsid w:val="00BA6A0D"/>
    <w:rsid w:val="00BA6A53"/>
    <w:rsid w:val="00BA6BE9"/>
    <w:rsid w:val="00BA6C59"/>
    <w:rsid w:val="00BA6D19"/>
    <w:rsid w:val="00BA6D5B"/>
    <w:rsid w:val="00BA6EA1"/>
    <w:rsid w:val="00BA6FE6"/>
    <w:rsid w:val="00BA7238"/>
    <w:rsid w:val="00BA7254"/>
    <w:rsid w:val="00BA725F"/>
    <w:rsid w:val="00BA72AB"/>
    <w:rsid w:val="00BA72D7"/>
    <w:rsid w:val="00BA72E4"/>
    <w:rsid w:val="00BA736B"/>
    <w:rsid w:val="00BA7418"/>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8"/>
    <w:rsid w:val="00BB04BC"/>
    <w:rsid w:val="00BB04EB"/>
    <w:rsid w:val="00BB0711"/>
    <w:rsid w:val="00BB07C9"/>
    <w:rsid w:val="00BB08A1"/>
    <w:rsid w:val="00BB0A4F"/>
    <w:rsid w:val="00BB0A5E"/>
    <w:rsid w:val="00BB0AA4"/>
    <w:rsid w:val="00BB0B61"/>
    <w:rsid w:val="00BB0BC7"/>
    <w:rsid w:val="00BB0BF3"/>
    <w:rsid w:val="00BB0BFD"/>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A8B"/>
    <w:rsid w:val="00BB1BD1"/>
    <w:rsid w:val="00BB1C52"/>
    <w:rsid w:val="00BB1CCC"/>
    <w:rsid w:val="00BB1D77"/>
    <w:rsid w:val="00BB1DB5"/>
    <w:rsid w:val="00BB1DBF"/>
    <w:rsid w:val="00BB1E7D"/>
    <w:rsid w:val="00BB1EA6"/>
    <w:rsid w:val="00BB1F71"/>
    <w:rsid w:val="00BB1FBF"/>
    <w:rsid w:val="00BB1FFA"/>
    <w:rsid w:val="00BB20E8"/>
    <w:rsid w:val="00BB218B"/>
    <w:rsid w:val="00BB2199"/>
    <w:rsid w:val="00BB23EE"/>
    <w:rsid w:val="00BB23FA"/>
    <w:rsid w:val="00BB240C"/>
    <w:rsid w:val="00BB2473"/>
    <w:rsid w:val="00BB251F"/>
    <w:rsid w:val="00BB25A5"/>
    <w:rsid w:val="00BB2623"/>
    <w:rsid w:val="00BB2638"/>
    <w:rsid w:val="00BB26AD"/>
    <w:rsid w:val="00BB285C"/>
    <w:rsid w:val="00BB28BD"/>
    <w:rsid w:val="00BB294B"/>
    <w:rsid w:val="00BB298F"/>
    <w:rsid w:val="00BB2A1A"/>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3F"/>
    <w:rsid w:val="00BB354C"/>
    <w:rsid w:val="00BB3588"/>
    <w:rsid w:val="00BB35E4"/>
    <w:rsid w:val="00BB3637"/>
    <w:rsid w:val="00BB376E"/>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71D"/>
    <w:rsid w:val="00BB6787"/>
    <w:rsid w:val="00BB67B9"/>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80E"/>
    <w:rsid w:val="00BB7914"/>
    <w:rsid w:val="00BB7928"/>
    <w:rsid w:val="00BB7AB5"/>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0F86"/>
    <w:rsid w:val="00BC1057"/>
    <w:rsid w:val="00BC1157"/>
    <w:rsid w:val="00BC11B1"/>
    <w:rsid w:val="00BC11CA"/>
    <w:rsid w:val="00BC12BC"/>
    <w:rsid w:val="00BC1375"/>
    <w:rsid w:val="00BC141B"/>
    <w:rsid w:val="00BC1455"/>
    <w:rsid w:val="00BC15F4"/>
    <w:rsid w:val="00BC164B"/>
    <w:rsid w:val="00BC1686"/>
    <w:rsid w:val="00BC1A63"/>
    <w:rsid w:val="00BC1A95"/>
    <w:rsid w:val="00BC1B38"/>
    <w:rsid w:val="00BC1B3A"/>
    <w:rsid w:val="00BC1C12"/>
    <w:rsid w:val="00BC1C83"/>
    <w:rsid w:val="00BC1CF8"/>
    <w:rsid w:val="00BC1D06"/>
    <w:rsid w:val="00BC1D92"/>
    <w:rsid w:val="00BC1E23"/>
    <w:rsid w:val="00BC1E33"/>
    <w:rsid w:val="00BC1E35"/>
    <w:rsid w:val="00BC1F15"/>
    <w:rsid w:val="00BC1FF4"/>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82"/>
    <w:rsid w:val="00BC2AA8"/>
    <w:rsid w:val="00BC2AFA"/>
    <w:rsid w:val="00BC2B49"/>
    <w:rsid w:val="00BC2BA5"/>
    <w:rsid w:val="00BC2BB8"/>
    <w:rsid w:val="00BC2BE0"/>
    <w:rsid w:val="00BC2BEC"/>
    <w:rsid w:val="00BC2C0E"/>
    <w:rsid w:val="00BC2E2B"/>
    <w:rsid w:val="00BC2E7E"/>
    <w:rsid w:val="00BC2EA6"/>
    <w:rsid w:val="00BC2ECC"/>
    <w:rsid w:val="00BC30C4"/>
    <w:rsid w:val="00BC314B"/>
    <w:rsid w:val="00BC3234"/>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920"/>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4F"/>
    <w:rsid w:val="00BC5C5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6BD"/>
    <w:rsid w:val="00BC7717"/>
    <w:rsid w:val="00BC778F"/>
    <w:rsid w:val="00BC779D"/>
    <w:rsid w:val="00BC77AC"/>
    <w:rsid w:val="00BC77CA"/>
    <w:rsid w:val="00BC7814"/>
    <w:rsid w:val="00BC7886"/>
    <w:rsid w:val="00BC7907"/>
    <w:rsid w:val="00BC7918"/>
    <w:rsid w:val="00BC79DD"/>
    <w:rsid w:val="00BC7A29"/>
    <w:rsid w:val="00BC7AF0"/>
    <w:rsid w:val="00BC7BC2"/>
    <w:rsid w:val="00BC7BC5"/>
    <w:rsid w:val="00BC7CF9"/>
    <w:rsid w:val="00BC7D1D"/>
    <w:rsid w:val="00BC7D8F"/>
    <w:rsid w:val="00BC7DB2"/>
    <w:rsid w:val="00BC7EA3"/>
    <w:rsid w:val="00BC7EA8"/>
    <w:rsid w:val="00BD0051"/>
    <w:rsid w:val="00BD00AB"/>
    <w:rsid w:val="00BD011D"/>
    <w:rsid w:val="00BD0140"/>
    <w:rsid w:val="00BD01DD"/>
    <w:rsid w:val="00BD0298"/>
    <w:rsid w:val="00BD035C"/>
    <w:rsid w:val="00BD046F"/>
    <w:rsid w:val="00BD049B"/>
    <w:rsid w:val="00BD050F"/>
    <w:rsid w:val="00BD056A"/>
    <w:rsid w:val="00BD05BD"/>
    <w:rsid w:val="00BD06D0"/>
    <w:rsid w:val="00BD07C1"/>
    <w:rsid w:val="00BD0982"/>
    <w:rsid w:val="00BD09FE"/>
    <w:rsid w:val="00BD0A4B"/>
    <w:rsid w:val="00BD0A4C"/>
    <w:rsid w:val="00BD0D01"/>
    <w:rsid w:val="00BD0DD0"/>
    <w:rsid w:val="00BD0E05"/>
    <w:rsid w:val="00BD0E38"/>
    <w:rsid w:val="00BD0E5B"/>
    <w:rsid w:val="00BD0F86"/>
    <w:rsid w:val="00BD1072"/>
    <w:rsid w:val="00BD1145"/>
    <w:rsid w:val="00BD1261"/>
    <w:rsid w:val="00BD129F"/>
    <w:rsid w:val="00BD1395"/>
    <w:rsid w:val="00BD14C5"/>
    <w:rsid w:val="00BD1540"/>
    <w:rsid w:val="00BD166B"/>
    <w:rsid w:val="00BD16D1"/>
    <w:rsid w:val="00BD1775"/>
    <w:rsid w:val="00BD17F6"/>
    <w:rsid w:val="00BD18E1"/>
    <w:rsid w:val="00BD1995"/>
    <w:rsid w:val="00BD1A29"/>
    <w:rsid w:val="00BD1ADE"/>
    <w:rsid w:val="00BD1AEF"/>
    <w:rsid w:val="00BD1B29"/>
    <w:rsid w:val="00BD1C56"/>
    <w:rsid w:val="00BD1CB2"/>
    <w:rsid w:val="00BD1D40"/>
    <w:rsid w:val="00BD1D82"/>
    <w:rsid w:val="00BD1DEF"/>
    <w:rsid w:val="00BD1EA6"/>
    <w:rsid w:val="00BD1EEC"/>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65D"/>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81B"/>
    <w:rsid w:val="00BD3825"/>
    <w:rsid w:val="00BD3928"/>
    <w:rsid w:val="00BD3C77"/>
    <w:rsid w:val="00BD3D17"/>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90E"/>
    <w:rsid w:val="00BD491D"/>
    <w:rsid w:val="00BD4980"/>
    <w:rsid w:val="00BD4AC7"/>
    <w:rsid w:val="00BD4B5D"/>
    <w:rsid w:val="00BD4BFB"/>
    <w:rsid w:val="00BD4D9D"/>
    <w:rsid w:val="00BD4E55"/>
    <w:rsid w:val="00BD4E80"/>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2D6"/>
    <w:rsid w:val="00BD6428"/>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33"/>
    <w:rsid w:val="00BD6E64"/>
    <w:rsid w:val="00BD6EAF"/>
    <w:rsid w:val="00BD6FCA"/>
    <w:rsid w:val="00BD6FF4"/>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5A"/>
    <w:rsid w:val="00BD7735"/>
    <w:rsid w:val="00BD78F6"/>
    <w:rsid w:val="00BD7906"/>
    <w:rsid w:val="00BD7B13"/>
    <w:rsid w:val="00BD7B27"/>
    <w:rsid w:val="00BD7B53"/>
    <w:rsid w:val="00BD7BCB"/>
    <w:rsid w:val="00BD7C5F"/>
    <w:rsid w:val="00BD7C96"/>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A7"/>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C4"/>
    <w:rsid w:val="00BE20E5"/>
    <w:rsid w:val="00BE21C4"/>
    <w:rsid w:val="00BE220B"/>
    <w:rsid w:val="00BE22F1"/>
    <w:rsid w:val="00BE22FD"/>
    <w:rsid w:val="00BE239E"/>
    <w:rsid w:val="00BE2409"/>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23F"/>
    <w:rsid w:val="00BE327F"/>
    <w:rsid w:val="00BE329A"/>
    <w:rsid w:val="00BE32B8"/>
    <w:rsid w:val="00BE32D7"/>
    <w:rsid w:val="00BE3384"/>
    <w:rsid w:val="00BE33A7"/>
    <w:rsid w:val="00BE3460"/>
    <w:rsid w:val="00BE34C4"/>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3A5"/>
    <w:rsid w:val="00BE43D8"/>
    <w:rsid w:val="00BE4444"/>
    <w:rsid w:val="00BE44DE"/>
    <w:rsid w:val="00BE4672"/>
    <w:rsid w:val="00BE473F"/>
    <w:rsid w:val="00BE4A50"/>
    <w:rsid w:val="00BE4C51"/>
    <w:rsid w:val="00BE4CCE"/>
    <w:rsid w:val="00BE4D41"/>
    <w:rsid w:val="00BE4E01"/>
    <w:rsid w:val="00BE4E54"/>
    <w:rsid w:val="00BE4E57"/>
    <w:rsid w:val="00BE4ECD"/>
    <w:rsid w:val="00BE4EE5"/>
    <w:rsid w:val="00BE4FB2"/>
    <w:rsid w:val="00BE4FE0"/>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3A"/>
    <w:rsid w:val="00BF00AE"/>
    <w:rsid w:val="00BF00CE"/>
    <w:rsid w:val="00BF02C9"/>
    <w:rsid w:val="00BF03A0"/>
    <w:rsid w:val="00BF04D9"/>
    <w:rsid w:val="00BF04F0"/>
    <w:rsid w:val="00BF05BA"/>
    <w:rsid w:val="00BF0624"/>
    <w:rsid w:val="00BF0637"/>
    <w:rsid w:val="00BF0675"/>
    <w:rsid w:val="00BF0701"/>
    <w:rsid w:val="00BF095B"/>
    <w:rsid w:val="00BF0963"/>
    <w:rsid w:val="00BF096C"/>
    <w:rsid w:val="00BF098D"/>
    <w:rsid w:val="00BF0A5F"/>
    <w:rsid w:val="00BF0AEC"/>
    <w:rsid w:val="00BF0B69"/>
    <w:rsid w:val="00BF0B94"/>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08"/>
    <w:rsid w:val="00BF2C78"/>
    <w:rsid w:val="00BF2CD8"/>
    <w:rsid w:val="00BF2D29"/>
    <w:rsid w:val="00BF2E0B"/>
    <w:rsid w:val="00BF2EEA"/>
    <w:rsid w:val="00BF2FEA"/>
    <w:rsid w:val="00BF3072"/>
    <w:rsid w:val="00BF310B"/>
    <w:rsid w:val="00BF31EE"/>
    <w:rsid w:val="00BF333C"/>
    <w:rsid w:val="00BF3419"/>
    <w:rsid w:val="00BF3426"/>
    <w:rsid w:val="00BF34E3"/>
    <w:rsid w:val="00BF3567"/>
    <w:rsid w:val="00BF35BE"/>
    <w:rsid w:val="00BF369D"/>
    <w:rsid w:val="00BF3725"/>
    <w:rsid w:val="00BF3775"/>
    <w:rsid w:val="00BF37B6"/>
    <w:rsid w:val="00BF3828"/>
    <w:rsid w:val="00BF39EB"/>
    <w:rsid w:val="00BF3B2F"/>
    <w:rsid w:val="00BF3B30"/>
    <w:rsid w:val="00BF3B3B"/>
    <w:rsid w:val="00BF3B4A"/>
    <w:rsid w:val="00BF3BA2"/>
    <w:rsid w:val="00BF3C20"/>
    <w:rsid w:val="00BF3C3C"/>
    <w:rsid w:val="00BF3E1F"/>
    <w:rsid w:val="00BF3E2A"/>
    <w:rsid w:val="00BF3F04"/>
    <w:rsid w:val="00BF3F1E"/>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13D"/>
    <w:rsid w:val="00C00226"/>
    <w:rsid w:val="00C00297"/>
    <w:rsid w:val="00C0037B"/>
    <w:rsid w:val="00C003F0"/>
    <w:rsid w:val="00C004D7"/>
    <w:rsid w:val="00C00531"/>
    <w:rsid w:val="00C00536"/>
    <w:rsid w:val="00C00552"/>
    <w:rsid w:val="00C00572"/>
    <w:rsid w:val="00C0057B"/>
    <w:rsid w:val="00C006AC"/>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E04"/>
    <w:rsid w:val="00C01EC7"/>
    <w:rsid w:val="00C01F37"/>
    <w:rsid w:val="00C01F78"/>
    <w:rsid w:val="00C01F89"/>
    <w:rsid w:val="00C020E7"/>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33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E8"/>
    <w:rsid w:val="00C055F5"/>
    <w:rsid w:val="00C055FE"/>
    <w:rsid w:val="00C05753"/>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5F2"/>
    <w:rsid w:val="00C1073F"/>
    <w:rsid w:val="00C10852"/>
    <w:rsid w:val="00C10969"/>
    <w:rsid w:val="00C10A75"/>
    <w:rsid w:val="00C10C96"/>
    <w:rsid w:val="00C10D13"/>
    <w:rsid w:val="00C10D99"/>
    <w:rsid w:val="00C10DB8"/>
    <w:rsid w:val="00C10E87"/>
    <w:rsid w:val="00C10EFF"/>
    <w:rsid w:val="00C10F27"/>
    <w:rsid w:val="00C10F42"/>
    <w:rsid w:val="00C110D6"/>
    <w:rsid w:val="00C1113A"/>
    <w:rsid w:val="00C1115D"/>
    <w:rsid w:val="00C111AF"/>
    <w:rsid w:val="00C111BB"/>
    <w:rsid w:val="00C111CA"/>
    <w:rsid w:val="00C112DF"/>
    <w:rsid w:val="00C112E8"/>
    <w:rsid w:val="00C113A0"/>
    <w:rsid w:val="00C115DE"/>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3B4"/>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C"/>
    <w:rsid w:val="00C13413"/>
    <w:rsid w:val="00C1350A"/>
    <w:rsid w:val="00C13531"/>
    <w:rsid w:val="00C13608"/>
    <w:rsid w:val="00C136EB"/>
    <w:rsid w:val="00C136F6"/>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3"/>
    <w:rsid w:val="00C147D4"/>
    <w:rsid w:val="00C14860"/>
    <w:rsid w:val="00C1487F"/>
    <w:rsid w:val="00C148F5"/>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134"/>
    <w:rsid w:val="00C1519E"/>
    <w:rsid w:val="00C15232"/>
    <w:rsid w:val="00C15274"/>
    <w:rsid w:val="00C15341"/>
    <w:rsid w:val="00C1538A"/>
    <w:rsid w:val="00C153BE"/>
    <w:rsid w:val="00C153D7"/>
    <w:rsid w:val="00C15406"/>
    <w:rsid w:val="00C154DF"/>
    <w:rsid w:val="00C155E7"/>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A1"/>
    <w:rsid w:val="00C169AD"/>
    <w:rsid w:val="00C16AA6"/>
    <w:rsid w:val="00C16AB6"/>
    <w:rsid w:val="00C16ABF"/>
    <w:rsid w:val="00C16B04"/>
    <w:rsid w:val="00C16BEB"/>
    <w:rsid w:val="00C16C38"/>
    <w:rsid w:val="00C16D66"/>
    <w:rsid w:val="00C16DC3"/>
    <w:rsid w:val="00C16E66"/>
    <w:rsid w:val="00C16E91"/>
    <w:rsid w:val="00C16F63"/>
    <w:rsid w:val="00C16FF1"/>
    <w:rsid w:val="00C1703B"/>
    <w:rsid w:val="00C17080"/>
    <w:rsid w:val="00C17216"/>
    <w:rsid w:val="00C1734C"/>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839"/>
    <w:rsid w:val="00C2092B"/>
    <w:rsid w:val="00C20976"/>
    <w:rsid w:val="00C20A42"/>
    <w:rsid w:val="00C20A5A"/>
    <w:rsid w:val="00C20B7D"/>
    <w:rsid w:val="00C20BFA"/>
    <w:rsid w:val="00C20C6E"/>
    <w:rsid w:val="00C20DE6"/>
    <w:rsid w:val="00C20F84"/>
    <w:rsid w:val="00C20F8E"/>
    <w:rsid w:val="00C21016"/>
    <w:rsid w:val="00C21082"/>
    <w:rsid w:val="00C2111A"/>
    <w:rsid w:val="00C2117E"/>
    <w:rsid w:val="00C211D1"/>
    <w:rsid w:val="00C211D7"/>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C1"/>
    <w:rsid w:val="00C228D5"/>
    <w:rsid w:val="00C22A5F"/>
    <w:rsid w:val="00C22C1D"/>
    <w:rsid w:val="00C22C3A"/>
    <w:rsid w:val="00C22CC4"/>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57"/>
    <w:rsid w:val="00C23FD5"/>
    <w:rsid w:val="00C24014"/>
    <w:rsid w:val="00C24072"/>
    <w:rsid w:val="00C240EB"/>
    <w:rsid w:val="00C240EE"/>
    <w:rsid w:val="00C24106"/>
    <w:rsid w:val="00C2412E"/>
    <w:rsid w:val="00C2417B"/>
    <w:rsid w:val="00C24189"/>
    <w:rsid w:val="00C24347"/>
    <w:rsid w:val="00C243EC"/>
    <w:rsid w:val="00C243F5"/>
    <w:rsid w:val="00C24461"/>
    <w:rsid w:val="00C244B9"/>
    <w:rsid w:val="00C24531"/>
    <w:rsid w:val="00C245C1"/>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6C"/>
    <w:rsid w:val="00C2533A"/>
    <w:rsid w:val="00C2538A"/>
    <w:rsid w:val="00C25468"/>
    <w:rsid w:val="00C25514"/>
    <w:rsid w:val="00C25526"/>
    <w:rsid w:val="00C25559"/>
    <w:rsid w:val="00C255A5"/>
    <w:rsid w:val="00C255BD"/>
    <w:rsid w:val="00C2562D"/>
    <w:rsid w:val="00C256E7"/>
    <w:rsid w:val="00C2572F"/>
    <w:rsid w:val="00C257E1"/>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E71"/>
    <w:rsid w:val="00C26EFB"/>
    <w:rsid w:val="00C2704F"/>
    <w:rsid w:val="00C2706B"/>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BD0"/>
    <w:rsid w:val="00C27CDF"/>
    <w:rsid w:val="00C27D6A"/>
    <w:rsid w:val="00C27DCC"/>
    <w:rsid w:val="00C27F7F"/>
    <w:rsid w:val="00C27FA5"/>
    <w:rsid w:val="00C300C2"/>
    <w:rsid w:val="00C30116"/>
    <w:rsid w:val="00C301E0"/>
    <w:rsid w:val="00C30295"/>
    <w:rsid w:val="00C302E7"/>
    <w:rsid w:val="00C30508"/>
    <w:rsid w:val="00C305DC"/>
    <w:rsid w:val="00C306AF"/>
    <w:rsid w:val="00C3076C"/>
    <w:rsid w:val="00C307FC"/>
    <w:rsid w:val="00C3085B"/>
    <w:rsid w:val="00C30A1A"/>
    <w:rsid w:val="00C30ADB"/>
    <w:rsid w:val="00C30B3E"/>
    <w:rsid w:val="00C30CD8"/>
    <w:rsid w:val="00C3106D"/>
    <w:rsid w:val="00C31140"/>
    <w:rsid w:val="00C3119F"/>
    <w:rsid w:val="00C31211"/>
    <w:rsid w:val="00C312A6"/>
    <w:rsid w:val="00C3134E"/>
    <w:rsid w:val="00C313A5"/>
    <w:rsid w:val="00C3142F"/>
    <w:rsid w:val="00C314DF"/>
    <w:rsid w:val="00C3153A"/>
    <w:rsid w:val="00C3169A"/>
    <w:rsid w:val="00C316DD"/>
    <w:rsid w:val="00C3174F"/>
    <w:rsid w:val="00C3175D"/>
    <w:rsid w:val="00C3179F"/>
    <w:rsid w:val="00C31A71"/>
    <w:rsid w:val="00C31B5F"/>
    <w:rsid w:val="00C31C0D"/>
    <w:rsid w:val="00C31CD0"/>
    <w:rsid w:val="00C31E63"/>
    <w:rsid w:val="00C31FDD"/>
    <w:rsid w:val="00C32027"/>
    <w:rsid w:val="00C32077"/>
    <w:rsid w:val="00C3209A"/>
    <w:rsid w:val="00C320A5"/>
    <w:rsid w:val="00C320D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E90"/>
    <w:rsid w:val="00C34F69"/>
    <w:rsid w:val="00C34F80"/>
    <w:rsid w:val="00C34FF3"/>
    <w:rsid w:val="00C350F4"/>
    <w:rsid w:val="00C3518B"/>
    <w:rsid w:val="00C351F4"/>
    <w:rsid w:val="00C3551A"/>
    <w:rsid w:val="00C3564F"/>
    <w:rsid w:val="00C35662"/>
    <w:rsid w:val="00C35696"/>
    <w:rsid w:val="00C35799"/>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48D"/>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5"/>
    <w:rsid w:val="00C40A5B"/>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67E"/>
    <w:rsid w:val="00C42727"/>
    <w:rsid w:val="00C42821"/>
    <w:rsid w:val="00C42883"/>
    <w:rsid w:val="00C428DF"/>
    <w:rsid w:val="00C42930"/>
    <w:rsid w:val="00C42947"/>
    <w:rsid w:val="00C42998"/>
    <w:rsid w:val="00C42A5A"/>
    <w:rsid w:val="00C42C77"/>
    <w:rsid w:val="00C42CED"/>
    <w:rsid w:val="00C42E26"/>
    <w:rsid w:val="00C42EEA"/>
    <w:rsid w:val="00C42EEB"/>
    <w:rsid w:val="00C42FEE"/>
    <w:rsid w:val="00C431FF"/>
    <w:rsid w:val="00C432E8"/>
    <w:rsid w:val="00C4334D"/>
    <w:rsid w:val="00C4337F"/>
    <w:rsid w:val="00C43422"/>
    <w:rsid w:val="00C434C1"/>
    <w:rsid w:val="00C4361A"/>
    <w:rsid w:val="00C4375F"/>
    <w:rsid w:val="00C437F2"/>
    <w:rsid w:val="00C4380D"/>
    <w:rsid w:val="00C4381D"/>
    <w:rsid w:val="00C4393D"/>
    <w:rsid w:val="00C43AAA"/>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EA"/>
    <w:rsid w:val="00C442E3"/>
    <w:rsid w:val="00C4454F"/>
    <w:rsid w:val="00C4459D"/>
    <w:rsid w:val="00C445F9"/>
    <w:rsid w:val="00C4462D"/>
    <w:rsid w:val="00C4466D"/>
    <w:rsid w:val="00C4467F"/>
    <w:rsid w:val="00C44726"/>
    <w:rsid w:val="00C44729"/>
    <w:rsid w:val="00C44808"/>
    <w:rsid w:val="00C44822"/>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503B"/>
    <w:rsid w:val="00C45059"/>
    <w:rsid w:val="00C45152"/>
    <w:rsid w:val="00C451A0"/>
    <w:rsid w:val="00C451B7"/>
    <w:rsid w:val="00C451F7"/>
    <w:rsid w:val="00C45211"/>
    <w:rsid w:val="00C45226"/>
    <w:rsid w:val="00C452DD"/>
    <w:rsid w:val="00C452E4"/>
    <w:rsid w:val="00C4530C"/>
    <w:rsid w:val="00C45312"/>
    <w:rsid w:val="00C4537D"/>
    <w:rsid w:val="00C454E1"/>
    <w:rsid w:val="00C4555E"/>
    <w:rsid w:val="00C4558D"/>
    <w:rsid w:val="00C4579A"/>
    <w:rsid w:val="00C459B7"/>
    <w:rsid w:val="00C459EB"/>
    <w:rsid w:val="00C45A5F"/>
    <w:rsid w:val="00C45AC5"/>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F58"/>
    <w:rsid w:val="00C4701D"/>
    <w:rsid w:val="00C470C4"/>
    <w:rsid w:val="00C47229"/>
    <w:rsid w:val="00C472A1"/>
    <w:rsid w:val="00C47332"/>
    <w:rsid w:val="00C47349"/>
    <w:rsid w:val="00C4734A"/>
    <w:rsid w:val="00C4736A"/>
    <w:rsid w:val="00C47565"/>
    <w:rsid w:val="00C47578"/>
    <w:rsid w:val="00C475A7"/>
    <w:rsid w:val="00C4760E"/>
    <w:rsid w:val="00C4762C"/>
    <w:rsid w:val="00C476BA"/>
    <w:rsid w:val="00C476E3"/>
    <w:rsid w:val="00C477B3"/>
    <w:rsid w:val="00C47867"/>
    <w:rsid w:val="00C4787F"/>
    <w:rsid w:val="00C479D3"/>
    <w:rsid w:val="00C47A77"/>
    <w:rsid w:val="00C47AAC"/>
    <w:rsid w:val="00C47AD8"/>
    <w:rsid w:val="00C47BC6"/>
    <w:rsid w:val="00C47C5D"/>
    <w:rsid w:val="00C47CD3"/>
    <w:rsid w:val="00C47D04"/>
    <w:rsid w:val="00C47D54"/>
    <w:rsid w:val="00C47E80"/>
    <w:rsid w:val="00C47EC4"/>
    <w:rsid w:val="00C47F22"/>
    <w:rsid w:val="00C47F3B"/>
    <w:rsid w:val="00C500C1"/>
    <w:rsid w:val="00C501A1"/>
    <w:rsid w:val="00C5027F"/>
    <w:rsid w:val="00C50343"/>
    <w:rsid w:val="00C5034A"/>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0C"/>
    <w:rsid w:val="00C53C84"/>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B"/>
    <w:rsid w:val="00C5582E"/>
    <w:rsid w:val="00C5585B"/>
    <w:rsid w:val="00C55983"/>
    <w:rsid w:val="00C55984"/>
    <w:rsid w:val="00C55A61"/>
    <w:rsid w:val="00C55BD8"/>
    <w:rsid w:val="00C55BDB"/>
    <w:rsid w:val="00C55C17"/>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702C"/>
    <w:rsid w:val="00C570FF"/>
    <w:rsid w:val="00C571DD"/>
    <w:rsid w:val="00C572DB"/>
    <w:rsid w:val="00C5732E"/>
    <w:rsid w:val="00C57518"/>
    <w:rsid w:val="00C57527"/>
    <w:rsid w:val="00C5760D"/>
    <w:rsid w:val="00C5770D"/>
    <w:rsid w:val="00C577D1"/>
    <w:rsid w:val="00C577F2"/>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66"/>
    <w:rsid w:val="00C64788"/>
    <w:rsid w:val="00C64806"/>
    <w:rsid w:val="00C64856"/>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6A"/>
    <w:rsid w:val="00C656B8"/>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C9"/>
    <w:rsid w:val="00C667F3"/>
    <w:rsid w:val="00C6696C"/>
    <w:rsid w:val="00C66A1C"/>
    <w:rsid w:val="00C66BF9"/>
    <w:rsid w:val="00C66C1C"/>
    <w:rsid w:val="00C66CE9"/>
    <w:rsid w:val="00C66D53"/>
    <w:rsid w:val="00C66D5E"/>
    <w:rsid w:val="00C66DA3"/>
    <w:rsid w:val="00C66EAF"/>
    <w:rsid w:val="00C66F2E"/>
    <w:rsid w:val="00C66F4A"/>
    <w:rsid w:val="00C66FB6"/>
    <w:rsid w:val="00C67068"/>
    <w:rsid w:val="00C67146"/>
    <w:rsid w:val="00C672AE"/>
    <w:rsid w:val="00C672B7"/>
    <w:rsid w:val="00C672E6"/>
    <w:rsid w:val="00C67460"/>
    <w:rsid w:val="00C674D3"/>
    <w:rsid w:val="00C67541"/>
    <w:rsid w:val="00C6759D"/>
    <w:rsid w:val="00C67639"/>
    <w:rsid w:val="00C676CF"/>
    <w:rsid w:val="00C677CD"/>
    <w:rsid w:val="00C679F8"/>
    <w:rsid w:val="00C67AD0"/>
    <w:rsid w:val="00C67CDE"/>
    <w:rsid w:val="00C67DB8"/>
    <w:rsid w:val="00C67E39"/>
    <w:rsid w:val="00C67E73"/>
    <w:rsid w:val="00C70058"/>
    <w:rsid w:val="00C7005C"/>
    <w:rsid w:val="00C7011E"/>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E1"/>
    <w:rsid w:val="00C70B0B"/>
    <w:rsid w:val="00C70B4D"/>
    <w:rsid w:val="00C70C40"/>
    <w:rsid w:val="00C70C60"/>
    <w:rsid w:val="00C70CE7"/>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70"/>
    <w:rsid w:val="00C723AC"/>
    <w:rsid w:val="00C72411"/>
    <w:rsid w:val="00C72561"/>
    <w:rsid w:val="00C725E1"/>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C54"/>
    <w:rsid w:val="00C73D0A"/>
    <w:rsid w:val="00C73E28"/>
    <w:rsid w:val="00C73EFE"/>
    <w:rsid w:val="00C74037"/>
    <w:rsid w:val="00C74064"/>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ACD"/>
    <w:rsid w:val="00C74BEA"/>
    <w:rsid w:val="00C74C27"/>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03"/>
    <w:rsid w:val="00C76315"/>
    <w:rsid w:val="00C7633D"/>
    <w:rsid w:val="00C76370"/>
    <w:rsid w:val="00C764A8"/>
    <w:rsid w:val="00C76536"/>
    <w:rsid w:val="00C7657B"/>
    <w:rsid w:val="00C765D3"/>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BD"/>
    <w:rsid w:val="00C76C08"/>
    <w:rsid w:val="00C76D63"/>
    <w:rsid w:val="00C76EAA"/>
    <w:rsid w:val="00C76EB4"/>
    <w:rsid w:val="00C77034"/>
    <w:rsid w:val="00C77060"/>
    <w:rsid w:val="00C770D2"/>
    <w:rsid w:val="00C7710F"/>
    <w:rsid w:val="00C77171"/>
    <w:rsid w:val="00C77243"/>
    <w:rsid w:val="00C773E9"/>
    <w:rsid w:val="00C7746F"/>
    <w:rsid w:val="00C77542"/>
    <w:rsid w:val="00C775AA"/>
    <w:rsid w:val="00C775DB"/>
    <w:rsid w:val="00C7760F"/>
    <w:rsid w:val="00C776B6"/>
    <w:rsid w:val="00C776CB"/>
    <w:rsid w:val="00C7776A"/>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4F"/>
    <w:rsid w:val="00C80165"/>
    <w:rsid w:val="00C80170"/>
    <w:rsid w:val="00C80207"/>
    <w:rsid w:val="00C8036B"/>
    <w:rsid w:val="00C80374"/>
    <w:rsid w:val="00C8040A"/>
    <w:rsid w:val="00C805A0"/>
    <w:rsid w:val="00C806EE"/>
    <w:rsid w:val="00C8072D"/>
    <w:rsid w:val="00C80741"/>
    <w:rsid w:val="00C807E8"/>
    <w:rsid w:val="00C8081D"/>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543"/>
    <w:rsid w:val="00C81595"/>
    <w:rsid w:val="00C816B3"/>
    <w:rsid w:val="00C816E3"/>
    <w:rsid w:val="00C81869"/>
    <w:rsid w:val="00C81D48"/>
    <w:rsid w:val="00C81D63"/>
    <w:rsid w:val="00C81E56"/>
    <w:rsid w:val="00C81F0B"/>
    <w:rsid w:val="00C82005"/>
    <w:rsid w:val="00C82182"/>
    <w:rsid w:val="00C821F9"/>
    <w:rsid w:val="00C82372"/>
    <w:rsid w:val="00C823A7"/>
    <w:rsid w:val="00C823EF"/>
    <w:rsid w:val="00C8241D"/>
    <w:rsid w:val="00C82492"/>
    <w:rsid w:val="00C8251B"/>
    <w:rsid w:val="00C825E9"/>
    <w:rsid w:val="00C8265C"/>
    <w:rsid w:val="00C8266E"/>
    <w:rsid w:val="00C8270F"/>
    <w:rsid w:val="00C82761"/>
    <w:rsid w:val="00C828E2"/>
    <w:rsid w:val="00C828F9"/>
    <w:rsid w:val="00C82909"/>
    <w:rsid w:val="00C82935"/>
    <w:rsid w:val="00C82A43"/>
    <w:rsid w:val="00C82C34"/>
    <w:rsid w:val="00C82CE5"/>
    <w:rsid w:val="00C82D14"/>
    <w:rsid w:val="00C82D34"/>
    <w:rsid w:val="00C82DA8"/>
    <w:rsid w:val="00C82E05"/>
    <w:rsid w:val="00C82EAA"/>
    <w:rsid w:val="00C82EE2"/>
    <w:rsid w:val="00C82FB6"/>
    <w:rsid w:val="00C82FE8"/>
    <w:rsid w:val="00C83013"/>
    <w:rsid w:val="00C830BC"/>
    <w:rsid w:val="00C83186"/>
    <w:rsid w:val="00C8321D"/>
    <w:rsid w:val="00C83240"/>
    <w:rsid w:val="00C83574"/>
    <w:rsid w:val="00C835B9"/>
    <w:rsid w:val="00C836AD"/>
    <w:rsid w:val="00C83710"/>
    <w:rsid w:val="00C83816"/>
    <w:rsid w:val="00C83859"/>
    <w:rsid w:val="00C839C2"/>
    <w:rsid w:val="00C83A66"/>
    <w:rsid w:val="00C83A67"/>
    <w:rsid w:val="00C83AD7"/>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8D"/>
    <w:rsid w:val="00C85D97"/>
    <w:rsid w:val="00C85E3E"/>
    <w:rsid w:val="00C85E58"/>
    <w:rsid w:val="00C85EA5"/>
    <w:rsid w:val="00C85EC5"/>
    <w:rsid w:val="00C85F7A"/>
    <w:rsid w:val="00C85FF5"/>
    <w:rsid w:val="00C860B0"/>
    <w:rsid w:val="00C860FA"/>
    <w:rsid w:val="00C86338"/>
    <w:rsid w:val="00C86409"/>
    <w:rsid w:val="00C8646C"/>
    <w:rsid w:val="00C864DE"/>
    <w:rsid w:val="00C86698"/>
    <w:rsid w:val="00C8673E"/>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86"/>
    <w:rsid w:val="00C86FCB"/>
    <w:rsid w:val="00C870AA"/>
    <w:rsid w:val="00C870D0"/>
    <w:rsid w:val="00C872A8"/>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49A"/>
    <w:rsid w:val="00C90516"/>
    <w:rsid w:val="00C906A9"/>
    <w:rsid w:val="00C90792"/>
    <w:rsid w:val="00C9079C"/>
    <w:rsid w:val="00C90820"/>
    <w:rsid w:val="00C9091D"/>
    <w:rsid w:val="00C909B3"/>
    <w:rsid w:val="00C90BC0"/>
    <w:rsid w:val="00C90BDA"/>
    <w:rsid w:val="00C90C49"/>
    <w:rsid w:val="00C90D14"/>
    <w:rsid w:val="00C90DFC"/>
    <w:rsid w:val="00C90E9C"/>
    <w:rsid w:val="00C90EB7"/>
    <w:rsid w:val="00C90F87"/>
    <w:rsid w:val="00C90FA6"/>
    <w:rsid w:val="00C91061"/>
    <w:rsid w:val="00C9108F"/>
    <w:rsid w:val="00C910DC"/>
    <w:rsid w:val="00C911F0"/>
    <w:rsid w:val="00C91236"/>
    <w:rsid w:val="00C9126F"/>
    <w:rsid w:val="00C91596"/>
    <w:rsid w:val="00C916CA"/>
    <w:rsid w:val="00C91749"/>
    <w:rsid w:val="00C9176A"/>
    <w:rsid w:val="00C91AC9"/>
    <w:rsid w:val="00C91CF8"/>
    <w:rsid w:val="00C91DB5"/>
    <w:rsid w:val="00C91E88"/>
    <w:rsid w:val="00C91E8D"/>
    <w:rsid w:val="00C91EBC"/>
    <w:rsid w:val="00C91EEE"/>
    <w:rsid w:val="00C91FE4"/>
    <w:rsid w:val="00C920AA"/>
    <w:rsid w:val="00C920FC"/>
    <w:rsid w:val="00C92192"/>
    <w:rsid w:val="00C922BF"/>
    <w:rsid w:val="00C923C4"/>
    <w:rsid w:val="00C923FB"/>
    <w:rsid w:val="00C92477"/>
    <w:rsid w:val="00C925C6"/>
    <w:rsid w:val="00C925C7"/>
    <w:rsid w:val="00C925FE"/>
    <w:rsid w:val="00C92639"/>
    <w:rsid w:val="00C926E5"/>
    <w:rsid w:val="00C92789"/>
    <w:rsid w:val="00C927BC"/>
    <w:rsid w:val="00C92835"/>
    <w:rsid w:val="00C92977"/>
    <w:rsid w:val="00C92A74"/>
    <w:rsid w:val="00C92B12"/>
    <w:rsid w:val="00C92CCF"/>
    <w:rsid w:val="00C92CDE"/>
    <w:rsid w:val="00C92D02"/>
    <w:rsid w:val="00C92D70"/>
    <w:rsid w:val="00C93045"/>
    <w:rsid w:val="00C93104"/>
    <w:rsid w:val="00C9312B"/>
    <w:rsid w:val="00C93213"/>
    <w:rsid w:val="00C93222"/>
    <w:rsid w:val="00C933B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84A"/>
    <w:rsid w:val="00C949D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372"/>
    <w:rsid w:val="00C95490"/>
    <w:rsid w:val="00C954E4"/>
    <w:rsid w:val="00C95546"/>
    <w:rsid w:val="00C95588"/>
    <w:rsid w:val="00C9558F"/>
    <w:rsid w:val="00C95603"/>
    <w:rsid w:val="00C956B7"/>
    <w:rsid w:val="00C95766"/>
    <w:rsid w:val="00C95772"/>
    <w:rsid w:val="00C957E5"/>
    <w:rsid w:val="00C95844"/>
    <w:rsid w:val="00C958CB"/>
    <w:rsid w:val="00C958F0"/>
    <w:rsid w:val="00C95958"/>
    <w:rsid w:val="00C95A2E"/>
    <w:rsid w:val="00C95AC0"/>
    <w:rsid w:val="00C95B44"/>
    <w:rsid w:val="00C95B99"/>
    <w:rsid w:val="00C95C31"/>
    <w:rsid w:val="00C95CD6"/>
    <w:rsid w:val="00C95DC6"/>
    <w:rsid w:val="00C95DCE"/>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DC9"/>
    <w:rsid w:val="00C96E3D"/>
    <w:rsid w:val="00C96EC7"/>
    <w:rsid w:val="00C96F4D"/>
    <w:rsid w:val="00C96F93"/>
    <w:rsid w:val="00C972CD"/>
    <w:rsid w:val="00C97309"/>
    <w:rsid w:val="00C9735C"/>
    <w:rsid w:val="00C973F5"/>
    <w:rsid w:val="00C97478"/>
    <w:rsid w:val="00C97556"/>
    <w:rsid w:val="00C9780D"/>
    <w:rsid w:val="00C97881"/>
    <w:rsid w:val="00C978BE"/>
    <w:rsid w:val="00C97932"/>
    <w:rsid w:val="00C97985"/>
    <w:rsid w:val="00C979C4"/>
    <w:rsid w:val="00C97A0D"/>
    <w:rsid w:val="00C97BDF"/>
    <w:rsid w:val="00C97C2E"/>
    <w:rsid w:val="00C97E08"/>
    <w:rsid w:val="00C97E2E"/>
    <w:rsid w:val="00C97EA1"/>
    <w:rsid w:val="00C97ECC"/>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B3D"/>
    <w:rsid w:val="00CA1C56"/>
    <w:rsid w:val="00CA1C79"/>
    <w:rsid w:val="00CA1CE1"/>
    <w:rsid w:val="00CA1D93"/>
    <w:rsid w:val="00CA1EAE"/>
    <w:rsid w:val="00CA1F47"/>
    <w:rsid w:val="00CA1F83"/>
    <w:rsid w:val="00CA1F9E"/>
    <w:rsid w:val="00CA1FB8"/>
    <w:rsid w:val="00CA21A5"/>
    <w:rsid w:val="00CA21B4"/>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684"/>
    <w:rsid w:val="00CA4723"/>
    <w:rsid w:val="00CA4753"/>
    <w:rsid w:val="00CA4777"/>
    <w:rsid w:val="00CA4803"/>
    <w:rsid w:val="00CA49F7"/>
    <w:rsid w:val="00CA4B68"/>
    <w:rsid w:val="00CA4BC1"/>
    <w:rsid w:val="00CA4C50"/>
    <w:rsid w:val="00CA4C54"/>
    <w:rsid w:val="00CA4D2A"/>
    <w:rsid w:val="00CA4E4F"/>
    <w:rsid w:val="00CA4E74"/>
    <w:rsid w:val="00CA500D"/>
    <w:rsid w:val="00CA5181"/>
    <w:rsid w:val="00CA51D8"/>
    <w:rsid w:val="00CA541D"/>
    <w:rsid w:val="00CA5602"/>
    <w:rsid w:val="00CA5625"/>
    <w:rsid w:val="00CA5664"/>
    <w:rsid w:val="00CA5804"/>
    <w:rsid w:val="00CA58C9"/>
    <w:rsid w:val="00CA5967"/>
    <w:rsid w:val="00CA5971"/>
    <w:rsid w:val="00CA59DE"/>
    <w:rsid w:val="00CA5AA4"/>
    <w:rsid w:val="00CA5AA6"/>
    <w:rsid w:val="00CA5C35"/>
    <w:rsid w:val="00CA5CA7"/>
    <w:rsid w:val="00CA5D11"/>
    <w:rsid w:val="00CA5D44"/>
    <w:rsid w:val="00CA5D69"/>
    <w:rsid w:val="00CA5E32"/>
    <w:rsid w:val="00CA5EB7"/>
    <w:rsid w:val="00CA5EC6"/>
    <w:rsid w:val="00CA5FA1"/>
    <w:rsid w:val="00CA5FDD"/>
    <w:rsid w:val="00CA6074"/>
    <w:rsid w:val="00CA60C6"/>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B4D"/>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D03"/>
    <w:rsid w:val="00CB4F0A"/>
    <w:rsid w:val="00CB503C"/>
    <w:rsid w:val="00CB5073"/>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369"/>
    <w:rsid w:val="00CC047A"/>
    <w:rsid w:val="00CC061F"/>
    <w:rsid w:val="00CC064D"/>
    <w:rsid w:val="00CC06B0"/>
    <w:rsid w:val="00CC06D7"/>
    <w:rsid w:val="00CC08BE"/>
    <w:rsid w:val="00CC08C1"/>
    <w:rsid w:val="00CC08D4"/>
    <w:rsid w:val="00CC097C"/>
    <w:rsid w:val="00CC0A17"/>
    <w:rsid w:val="00CC0A8F"/>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BC"/>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354"/>
    <w:rsid w:val="00CC34C3"/>
    <w:rsid w:val="00CC34F1"/>
    <w:rsid w:val="00CC35C8"/>
    <w:rsid w:val="00CC3740"/>
    <w:rsid w:val="00CC3780"/>
    <w:rsid w:val="00CC378F"/>
    <w:rsid w:val="00CC3A3B"/>
    <w:rsid w:val="00CC3A95"/>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77A"/>
    <w:rsid w:val="00CC4978"/>
    <w:rsid w:val="00CC49F3"/>
    <w:rsid w:val="00CC4A80"/>
    <w:rsid w:val="00CC4D9E"/>
    <w:rsid w:val="00CC4DE9"/>
    <w:rsid w:val="00CC4FB6"/>
    <w:rsid w:val="00CC5051"/>
    <w:rsid w:val="00CC52DC"/>
    <w:rsid w:val="00CC5341"/>
    <w:rsid w:val="00CC5402"/>
    <w:rsid w:val="00CC5405"/>
    <w:rsid w:val="00CC543B"/>
    <w:rsid w:val="00CC545A"/>
    <w:rsid w:val="00CC54BA"/>
    <w:rsid w:val="00CC55E5"/>
    <w:rsid w:val="00CC55F1"/>
    <w:rsid w:val="00CC57A0"/>
    <w:rsid w:val="00CC58E5"/>
    <w:rsid w:val="00CC59D6"/>
    <w:rsid w:val="00CC59F8"/>
    <w:rsid w:val="00CC5BB3"/>
    <w:rsid w:val="00CC5CE1"/>
    <w:rsid w:val="00CC5D55"/>
    <w:rsid w:val="00CC5D88"/>
    <w:rsid w:val="00CC5FFD"/>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A"/>
    <w:rsid w:val="00CC6AED"/>
    <w:rsid w:val="00CC6CC3"/>
    <w:rsid w:val="00CC6CCB"/>
    <w:rsid w:val="00CC6D3E"/>
    <w:rsid w:val="00CC6E1B"/>
    <w:rsid w:val="00CC6EF9"/>
    <w:rsid w:val="00CC6F7D"/>
    <w:rsid w:val="00CC7064"/>
    <w:rsid w:val="00CC7072"/>
    <w:rsid w:val="00CC70AC"/>
    <w:rsid w:val="00CC7106"/>
    <w:rsid w:val="00CC71B4"/>
    <w:rsid w:val="00CC7207"/>
    <w:rsid w:val="00CC7237"/>
    <w:rsid w:val="00CC733E"/>
    <w:rsid w:val="00CC738B"/>
    <w:rsid w:val="00CC7419"/>
    <w:rsid w:val="00CC7482"/>
    <w:rsid w:val="00CC7496"/>
    <w:rsid w:val="00CC757A"/>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66"/>
    <w:rsid w:val="00CD0F8D"/>
    <w:rsid w:val="00CD0F9C"/>
    <w:rsid w:val="00CD124C"/>
    <w:rsid w:val="00CD130A"/>
    <w:rsid w:val="00CD13A0"/>
    <w:rsid w:val="00CD170F"/>
    <w:rsid w:val="00CD175F"/>
    <w:rsid w:val="00CD1856"/>
    <w:rsid w:val="00CD18CD"/>
    <w:rsid w:val="00CD1945"/>
    <w:rsid w:val="00CD1A90"/>
    <w:rsid w:val="00CD1B0E"/>
    <w:rsid w:val="00CD1B12"/>
    <w:rsid w:val="00CD1BF3"/>
    <w:rsid w:val="00CD1BFA"/>
    <w:rsid w:val="00CD1C56"/>
    <w:rsid w:val="00CD1CD0"/>
    <w:rsid w:val="00CD1D14"/>
    <w:rsid w:val="00CD1D3B"/>
    <w:rsid w:val="00CD1D55"/>
    <w:rsid w:val="00CD1D98"/>
    <w:rsid w:val="00CD1DA4"/>
    <w:rsid w:val="00CD1DE0"/>
    <w:rsid w:val="00CD1F08"/>
    <w:rsid w:val="00CD1FD7"/>
    <w:rsid w:val="00CD216D"/>
    <w:rsid w:val="00CD21A8"/>
    <w:rsid w:val="00CD2303"/>
    <w:rsid w:val="00CD2322"/>
    <w:rsid w:val="00CD23E4"/>
    <w:rsid w:val="00CD24AA"/>
    <w:rsid w:val="00CD24B8"/>
    <w:rsid w:val="00CD25A0"/>
    <w:rsid w:val="00CD26D9"/>
    <w:rsid w:val="00CD26DA"/>
    <w:rsid w:val="00CD2715"/>
    <w:rsid w:val="00CD27A4"/>
    <w:rsid w:val="00CD291C"/>
    <w:rsid w:val="00CD2996"/>
    <w:rsid w:val="00CD2A2B"/>
    <w:rsid w:val="00CD2A53"/>
    <w:rsid w:val="00CD2A70"/>
    <w:rsid w:val="00CD2B4A"/>
    <w:rsid w:val="00CD2B96"/>
    <w:rsid w:val="00CD2BF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154"/>
    <w:rsid w:val="00CD4202"/>
    <w:rsid w:val="00CD4247"/>
    <w:rsid w:val="00CD426E"/>
    <w:rsid w:val="00CD434D"/>
    <w:rsid w:val="00CD44C6"/>
    <w:rsid w:val="00CD4503"/>
    <w:rsid w:val="00CD4619"/>
    <w:rsid w:val="00CD4A3C"/>
    <w:rsid w:val="00CD4AFD"/>
    <w:rsid w:val="00CD4B36"/>
    <w:rsid w:val="00CD4BEE"/>
    <w:rsid w:val="00CD4C80"/>
    <w:rsid w:val="00CD4C97"/>
    <w:rsid w:val="00CD4CB2"/>
    <w:rsid w:val="00CD4CD0"/>
    <w:rsid w:val="00CD4CEB"/>
    <w:rsid w:val="00CD4E78"/>
    <w:rsid w:val="00CD4EF9"/>
    <w:rsid w:val="00CD5091"/>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7"/>
    <w:rsid w:val="00CD5AAD"/>
    <w:rsid w:val="00CD5B9D"/>
    <w:rsid w:val="00CD5D15"/>
    <w:rsid w:val="00CD5D71"/>
    <w:rsid w:val="00CD5F1C"/>
    <w:rsid w:val="00CD5F4F"/>
    <w:rsid w:val="00CD6022"/>
    <w:rsid w:val="00CD6044"/>
    <w:rsid w:val="00CD61BF"/>
    <w:rsid w:val="00CD61FE"/>
    <w:rsid w:val="00CD6299"/>
    <w:rsid w:val="00CD6346"/>
    <w:rsid w:val="00CD6486"/>
    <w:rsid w:val="00CD6524"/>
    <w:rsid w:val="00CD6A29"/>
    <w:rsid w:val="00CD6B11"/>
    <w:rsid w:val="00CD6BBB"/>
    <w:rsid w:val="00CD6BE7"/>
    <w:rsid w:val="00CD6D7D"/>
    <w:rsid w:val="00CD6E3B"/>
    <w:rsid w:val="00CD6ED4"/>
    <w:rsid w:val="00CD6F16"/>
    <w:rsid w:val="00CD6F38"/>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8F"/>
    <w:rsid w:val="00CE1190"/>
    <w:rsid w:val="00CE12B1"/>
    <w:rsid w:val="00CE12EF"/>
    <w:rsid w:val="00CE1320"/>
    <w:rsid w:val="00CE1321"/>
    <w:rsid w:val="00CE13A9"/>
    <w:rsid w:val="00CE13BA"/>
    <w:rsid w:val="00CE13F3"/>
    <w:rsid w:val="00CE1574"/>
    <w:rsid w:val="00CE1619"/>
    <w:rsid w:val="00CE1680"/>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1C5"/>
    <w:rsid w:val="00CE2310"/>
    <w:rsid w:val="00CE23CA"/>
    <w:rsid w:val="00CE23DB"/>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71"/>
    <w:rsid w:val="00CE38B1"/>
    <w:rsid w:val="00CE38BF"/>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D0"/>
    <w:rsid w:val="00CE515D"/>
    <w:rsid w:val="00CE51A3"/>
    <w:rsid w:val="00CE52DB"/>
    <w:rsid w:val="00CE533F"/>
    <w:rsid w:val="00CE53C6"/>
    <w:rsid w:val="00CE53DA"/>
    <w:rsid w:val="00CE55C2"/>
    <w:rsid w:val="00CE5709"/>
    <w:rsid w:val="00CE57F3"/>
    <w:rsid w:val="00CE582C"/>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517"/>
    <w:rsid w:val="00CE6544"/>
    <w:rsid w:val="00CE6597"/>
    <w:rsid w:val="00CE66C6"/>
    <w:rsid w:val="00CE683C"/>
    <w:rsid w:val="00CE6859"/>
    <w:rsid w:val="00CE68EF"/>
    <w:rsid w:val="00CE6981"/>
    <w:rsid w:val="00CE6C04"/>
    <w:rsid w:val="00CE6C25"/>
    <w:rsid w:val="00CE6CA0"/>
    <w:rsid w:val="00CE6CA3"/>
    <w:rsid w:val="00CE6CA9"/>
    <w:rsid w:val="00CE6E75"/>
    <w:rsid w:val="00CE6F07"/>
    <w:rsid w:val="00CE6F50"/>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00F"/>
    <w:rsid w:val="00CF021C"/>
    <w:rsid w:val="00CF02E3"/>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181"/>
    <w:rsid w:val="00CF120A"/>
    <w:rsid w:val="00CF1253"/>
    <w:rsid w:val="00CF12C7"/>
    <w:rsid w:val="00CF1403"/>
    <w:rsid w:val="00CF152C"/>
    <w:rsid w:val="00CF1552"/>
    <w:rsid w:val="00CF15FD"/>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88D"/>
    <w:rsid w:val="00CF2902"/>
    <w:rsid w:val="00CF2905"/>
    <w:rsid w:val="00CF2A69"/>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5C6"/>
    <w:rsid w:val="00CF375A"/>
    <w:rsid w:val="00CF37B6"/>
    <w:rsid w:val="00CF37BD"/>
    <w:rsid w:val="00CF3826"/>
    <w:rsid w:val="00CF3842"/>
    <w:rsid w:val="00CF3853"/>
    <w:rsid w:val="00CF3950"/>
    <w:rsid w:val="00CF39A3"/>
    <w:rsid w:val="00CF3A09"/>
    <w:rsid w:val="00CF3A32"/>
    <w:rsid w:val="00CF3A9A"/>
    <w:rsid w:val="00CF3AC6"/>
    <w:rsid w:val="00CF3BBD"/>
    <w:rsid w:val="00CF3CE8"/>
    <w:rsid w:val="00CF3CEA"/>
    <w:rsid w:val="00CF3E0F"/>
    <w:rsid w:val="00CF3E27"/>
    <w:rsid w:val="00CF3FCB"/>
    <w:rsid w:val="00CF4018"/>
    <w:rsid w:val="00CF41C1"/>
    <w:rsid w:val="00CF41CF"/>
    <w:rsid w:val="00CF42EA"/>
    <w:rsid w:val="00CF43BC"/>
    <w:rsid w:val="00CF43D1"/>
    <w:rsid w:val="00CF4426"/>
    <w:rsid w:val="00CF4474"/>
    <w:rsid w:val="00CF44DE"/>
    <w:rsid w:val="00CF44F0"/>
    <w:rsid w:val="00CF451C"/>
    <w:rsid w:val="00CF459D"/>
    <w:rsid w:val="00CF45C6"/>
    <w:rsid w:val="00CF460D"/>
    <w:rsid w:val="00CF4688"/>
    <w:rsid w:val="00CF4741"/>
    <w:rsid w:val="00CF47D9"/>
    <w:rsid w:val="00CF48F4"/>
    <w:rsid w:val="00CF49BA"/>
    <w:rsid w:val="00CF49C4"/>
    <w:rsid w:val="00CF4A56"/>
    <w:rsid w:val="00CF4B16"/>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33"/>
    <w:rsid w:val="00CF6677"/>
    <w:rsid w:val="00CF66B5"/>
    <w:rsid w:val="00CF66C7"/>
    <w:rsid w:val="00CF68A7"/>
    <w:rsid w:val="00CF68E7"/>
    <w:rsid w:val="00CF68F6"/>
    <w:rsid w:val="00CF6A72"/>
    <w:rsid w:val="00CF6BD5"/>
    <w:rsid w:val="00CF6DBF"/>
    <w:rsid w:val="00CF6E94"/>
    <w:rsid w:val="00CF6EB0"/>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DA"/>
    <w:rsid w:val="00CF7A62"/>
    <w:rsid w:val="00CF7B09"/>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AC"/>
    <w:rsid w:val="00D00FD9"/>
    <w:rsid w:val="00D011AC"/>
    <w:rsid w:val="00D011BF"/>
    <w:rsid w:val="00D013A5"/>
    <w:rsid w:val="00D013A8"/>
    <w:rsid w:val="00D013B6"/>
    <w:rsid w:val="00D01401"/>
    <w:rsid w:val="00D014A4"/>
    <w:rsid w:val="00D01594"/>
    <w:rsid w:val="00D01668"/>
    <w:rsid w:val="00D016D8"/>
    <w:rsid w:val="00D0194E"/>
    <w:rsid w:val="00D01969"/>
    <w:rsid w:val="00D01A10"/>
    <w:rsid w:val="00D01A81"/>
    <w:rsid w:val="00D01AC2"/>
    <w:rsid w:val="00D01AF5"/>
    <w:rsid w:val="00D01B0C"/>
    <w:rsid w:val="00D01BA4"/>
    <w:rsid w:val="00D01C85"/>
    <w:rsid w:val="00D01D61"/>
    <w:rsid w:val="00D01DC8"/>
    <w:rsid w:val="00D01E66"/>
    <w:rsid w:val="00D01ED7"/>
    <w:rsid w:val="00D01F45"/>
    <w:rsid w:val="00D01F7C"/>
    <w:rsid w:val="00D02158"/>
    <w:rsid w:val="00D02277"/>
    <w:rsid w:val="00D02287"/>
    <w:rsid w:val="00D023C1"/>
    <w:rsid w:val="00D023CA"/>
    <w:rsid w:val="00D023D4"/>
    <w:rsid w:val="00D0247D"/>
    <w:rsid w:val="00D02592"/>
    <w:rsid w:val="00D02617"/>
    <w:rsid w:val="00D0261E"/>
    <w:rsid w:val="00D02678"/>
    <w:rsid w:val="00D02771"/>
    <w:rsid w:val="00D02799"/>
    <w:rsid w:val="00D027B3"/>
    <w:rsid w:val="00D029A4"/>
    <w:rsid w:val="00D029DB"/>
    <w:rsid w:val="00D02A65"/>
    <w:rsid w:val="00D02A67"/>
    <w:rsid w:val="00D02B16"/>
    <w:rsid w:val="00D02B72"/>
    <w:rsid w:val="00D02BCB"/>
    <w:rsid w:val="00D02D98"/>
    <w:rsid w:val="00D02DB9"/>
    <w:rsid w:val="00D02E36"/>
    <w:rsid w:val="00D02E42"/>
    <w:rsid w:val="00D02F7A"/>
    <w:rsid w:val="00D02FAD"/>
    <w:rsid w:val="00D0317B"/>
    <w:rsid w:val="00D033DB"/>
    <w:rsid w:val="00D03434"/>
    <w:rsid w:val="00D034C8"/>
    <w:rsid w:val="00D034DF"/>
    <w:rsid w:val="00D0352F"/>
    <w:rsid w:val="00D03669"/>
    <w:rsid w:val="00D036B5"/>
    <w:rsid w:val="00D036B7"/>
    <w:rsid w:val="00D0370A"/>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67A"/>
    <w:rsid w:val="00D0576A"/>
    <w:rsid w:val="00D05773"/>
    <w:rsid w:val="00D057B6"/>
    <w:rsid w:val="00D05856"/>
    <w:rsid w:val="00D058D9"/>
    <w:rsid w:val="00D058F5"/>
    <w:rsid w:val="00D05959"/>
    <w:rsid w:val="00D05A6E"/>
    <w:rsid w:val="00D05A9D"/>
    <w:rsid w:val="00D05AA3"/>
    <w:rsid w:val="00D05BA2"/>
    <w:rsid w:val="00D05C25"/>
    <w:rsid w:val="00D05C5C"/>
    <w:rsid w:val="00D05C83"/>
    <w:rsid w:val="00D05CC9"/>
    <w:rsid w:val="00D05D78"/>
    <w:rsid w:val="00D05E5F"/>
    <w:rsid w:val="00D05E95"/>
    <w:rsid w:val="00D0601B"/>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DDA"/>
    <w:rsid w:val="00D06E4D"/>
    <w:rsid w:val="00D06F7A"/>
    <w:rsid w:val="00D06F89"/>
    <w:rsid w:val="00D070D1"/>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25"/>
    <w:rsid w:val="00D07B44"/>
    <w:rsid w:val="00D07BE2"/>
    <w:rsid w:val="00D07CC0"/>
    <w:rsid w:val="00D07CD9"/>
    <w:rsid w:val="00D07D5E"/>
    <w:rsid w:val="00D07DC4"/>
    <w:rsid w:val="00D07E73"/>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5C"/>
    <w:rsid w:val="00D10EC4"/>
    <w:rsid w:val="00D11061"/>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2"/>
    <w:rsid w:val="00D141EC"/>
    <w:rsid w:val="00D142A8"/>
    <w:rsid w:val="00D143E5"/>
    <w:rsid w:val="00D145C2"/>
    <w:rsid w:val="00D14669"/>
    <w:rsid w:val="00D1466C"/>
    <w:rsid w:val="00D14785"/>
    <w:rsid w:val="00D147CA"/>
    <w:rsid w:val="00D1497D"/>
    <w:rsid w:val="00D14A67"/>
    <w:rsid w:val="00D14A76"/>
    <w:rsid w:val="00D14B28"/>
    <w:rsid w:val="00D14B38"/>
    <w:rsid w:val="00D14BE8"/>
    <w:rsid w:val="00D14C14"/>
    <w:rsid w:val="00D14C45"/>
    <w:rsid w:val="00D14CCD"/>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48F"/>
    <w:rsid w:val="00D154D6"/>
    <w:rsid w:val="00D15655"/>
    <w:rsid w:val="00D158D8"/>
    <w:rsid w:val="00D15921"/>
    <w:rsid w:val="00D15A23"/>
    <w:rsid w:val="00D15A36"/>
    <w:rsid w:val="00D15A9C"/>
    <w:rsid w:val="00D15B51"/>
    <w:rsid w:val="00D15BC6"/>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2D"/>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2A7"/>
    <w:rsid w:val="00D172DE"/>
    <w:rsid w:val="00D1735E"/>
    <w:rsid w:val="00D17473"/>
    <w:rsid w:val="00D1758B"/>
    <w:rsid w:val="00D176DD"/>
    <w:rsid w:val="00D177E3"/>
    <w:rsid w:val="00D17853"/>
    <w:rsid w:val="00D1791B"/>
    <w:rsid w:val="00D17964"/>
    <w:rsid w:val="00D17A1A"/>
    <w:rsid w:val="00D17B09"/>
    <w:rsid w:val="00D17B7A"/>
    <w:rsid w:val="00D17CD3"/>
    <w:rsid w:val="00D17CE9"/>
    <w:rsid w:val="00D17DDF"/>
    <w:rsid w:val="00D17DEB"/>
    <w:rsid w:val="00D17E61"/>
    <w:rsid w:val="00D17F86"/>
    <w:rsid w:val="00D20098"/>
    <w:rsid w:val="00D200AA"/>
    <w:rsid w:val="00D2027A"/>
    <w:rsid w:val="00D20292"/>
    <w:rsid w:val="00D203B8"/>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BFD"/>
    <w:rsid w:val="00D22CB8"/>
    <w:rsid w:val="00D22CDB"/>
    <w:rsid w:val="00D22D9B"/>
    <w:rsid w:val="00D22DED"/>
    <w:rsid w:val="00D22E8C"/>
    <w:rsid w:val="00D22EDD"/>
    <w:rsid w:val="00D22F41"/>
    <w:rsid w:val="00D22F67"/>
    <w:rsid w:val="00D230F5"/>
    <w:rsid w:val="00D23124"/>
    <w:rsid w:val="00D23132"/>
    <w:rsid w:val="00D231C0"/>
    <w:rsid w:val="00D23279"/>
    <w:rsid w:val="00D2332A"/>
    <w:rsid w:val="00D2334C"/>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4C53"/>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C7D"/>
    <w:rsid w:val="00D25CEF"/>
    <w:rsid w:val="00D25D26"/>
    <w:rsid w:val="00D25E50"/>
    <w:rsid w:val="00D25F1A"/>
    <w:rsid w:val="00D26023"/>
    <w:rsid w:val="00D2610D"/>
    <w:rsid w:val="00D26167"/>
    <w:rsid w:val="00D261A5"/>
    <w:rsid w:val="00D2636D"/>
    <w:rsid w:val="00D26421"/>
    <w:rsid w:val="00D264DE"/>
    <w:rsid w:val="00D264E6"/>
    <w:rsid w:val="00D2657E"/>
    <w:rsid w:val="00D26586"/>
    <w:rsid w:val="00D2672F"/>
    <w:rsid w:val="00D26774"/>
    <w:rsid w:val="00D2687C"/>
    <w:rsid w:val="00D2689A"/>
    <w:rsid w:val="00D268C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20"/>
    <w:rsid w:val="00D27992"/>
    <w:rsid w:val="00D27A8B"/>
    <w:rsid w:val="00D27AB9"/>
    <w:rsid w:val="00D27B87"/>
    <w:rsid w:val="00D27E2F"/>
    <w:rsid w:val="00D30053"/>
    <w:rsid w:val="00D3013A"/>
    <w:rsid w:val="00D301E1"/>
    <w:rsid w:val="00D30284"/>
    <w:rsid w:val="00D302E9"/>
    <w:rsid w:val="00D303E1"/>
    <w:rsid w:val="00D30403"/>
    <w:rsid w:val="00D3043A"/>
    <w:rsid w:val="00D304AF"/>
    <w:rsid w:val="00D304BE"/>
    <w:rsid w:val="00D305E6"/>
    <w:rsid w:val="00D306F0"/>
    <w:rsid w:val="00D3089A"/>
    <w:rsid w:val="00D3098B"/>
    <w:rsid w:val="00D30A7C"/>
    <w:rsid w:val="00D30A93"/>
    <w:rsid w:val="00D30BCB"/>
    <w:rsid w:val="00D30DB3"/>
    <w:rsid w:val="00D30EF6"/>
    <w:rsid w:val="00D30F7A"/>
    <w:rsid w:val="00D30FAD"/>
    <w:rsid w:val="00D30FBE"/>
    <w:rsid w:val="00D30FC0"/>
    <w:rsid w:val="00D31002"/>
    <w:rsid w:val="00D310F0"/>
    <w:rsid w:val="00D311B9"/>
    <w:rsid w:val="00D311E3"/>
    <w:rsid w:val="00D31202"/>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CDB"/>
    <w:rsid w:val="00D31D17"/>
    <w:rsid w:val="00D31D42"/>
    <w:rsid w:val="00D31D75"/>
    <w:rsid w:val="00D31E94"/>
    <w:rsid w:val="00D31F64"/>
    <w:rsid w:val="00D31F8E"/>
    <w:rsid w:val="00D31FB6"/>
    <w:rsid w:val="00D31FD4"/>
    <w:rsid w:val="00D31FE2"/>
    <w:rsid w:val="00D32063"/>
    <w:rsid w:val="00D3208C"/>
    <w:rsid w:val="00D32091"/>
    <w:rsid w:val="00D3209E"/>
    <w:rsid w:val="00D3228B"/>
    <w:rsid w:val="00D322E9"/>
    <w:rsid w:val="00D32353"/>
    <w:rsid w:val="00D3238C"/>
    <w:rsid w:val="00D324D3"/>
    <w:rsid w:val="00D3254A"/>
    <w:rsid w:val="00D32551"/>
    <w:rsid w:val="00D3284A"/>
    <w:rsid w:val="00D3285D"/>
    <w:rsid w:val="00D32888"/>
    <w:rsid w:val="00D328E1"/>
    <w:rsid w:val="00D32940"/>
    <w:rsid w:val="00D3297A"/>
    <w:rsid w:val="00D3297B"/>
    <w:rsid w:val="00D32CC3"/>
    <w:rsid w:val="00D32F4D"/>
    <w:rsid w:val="00D333D0"/>
    <w:rsid w:val="00D333D3"/>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C4"/>
    <w:rsid w:val="00D35513"/>
    <w:rsid w:val="00D355D2"/>
    <w:rsid w:val="00D35612"/>
    <w:rsid w:val="00D35642"/>
    <w:rsid w:val="00D3566B"/>
    <w:rsid w:val="00D35715"/>
    <w:rsid w:val="00D35749"/>
    <w:rsid w:val="00D3577B"/>
    <w:rsid w:val="00D35AA0"/>
    <w:rsid w:val="00D35AFF"/>
    <w:rsid w:val="00D35B34"/>
    <w:rsid w:val="00D35B5A"/>
    <w:rsid w:val="00D35B64"/>
    <w:rsid w:val="00D35B9C"/>
    <w:rsid w:val="00D35C0A"/>
    <w:rsid w:val="00D35C41"/>
    <w:rsid w:val="00D35C48"/>
    <w:rsid w:val="00D35E16"/>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AE8"/>
    <w:rsid w:val="00D36B38"/>
    <w:rsid w:val="00D36BCE"/>
    <w:rsid w:val="00D36CAC"/>
    <w:rsid w:val="00D36CF9"/>
    <w:rsid w:val="00D36DF1"/>
    <w:rsid w:val="00D36EC1"/>
    <w:rsid w:val="00D36F53"/>
    <w:rsid w:val="00D37013"/>
    <w:rsid w:val="00D370E8"/>
    <w:rsid w:val="00D3716D"/>
    <w:rsid w:val="00D371D6"/>
    <w:rsid w:val="00D37247"/>
    <w:rsid w:val="00D372C0"/>
    <w:rsid w:val="00D37385"/>
    <w:rsid w:val="00D37487"/>
    <w:rsid w:val="00D374C6"/>
    <w:rsid w:val="00D374FD"/>
    <w:rsid w:val="00D375AA"/>
    <w:rsid w:val="00D3760A"/>
    <w:rsid w:val="00D3768D"/>
    <w:rsid w:val="00D377F4"/>
    <w:rsid w:val="00D377F5"/>
    <w:rsid w:val="00D37917"/>
    <w:rsid w:val="00D37949"/>
    <w:rsid w:val="00D379E8"/>
    <w:rsid w:val="00D37A34"/>
    <w:rsid w:val="00D37BC3"/>
    <w:rsid w:val="00D37BD8"/>
    <w:rsid w:val="00D37BEA"/>
    <w:rsid w:val="00D37BF2"/>
    <w:rsid w:val="00D37DDA"/>
    <w:rsid w:val="00D37E02"/>
    <w:rsid w:val="00D4018B"/>
    <w:rsid w:val="00D401FC"/>
    <w:rsid w:val="00D402E6"/>
    <w:rsid w:val="00D40357"/>
    <w:rsid w:val="00D40382"/>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DA"/>
    <w:rsid w:val="00D40E0A"/>
    <w:rsid w:val="00D40E37"/>
    <w:rsid w:val="00D40E9A"/>
    <w:rsid w:val="00D40FDE"/>
    <w:rsid w:val="00D4108F"/>
    <w:rsid w:val="00D411C0"/>
    <w:rsid w:val="00D4128B"/>
    <w:rsid w:val="00D41640"/>
    <w:rsid w:val="00D418C9"/>
    <w:rsid w:val="00D41A30"/>
    <w:rsid w:val="00D41A3A"/>
    <w:rsid w:val="00D41C13"/>
    <w:rsid w:val="00D41D34"/>
    <w:rsid w:val="00D41DE1"/>
    <w:rsid w:val="00D41EE6"/>
    <w:rsid w:val="00D41FB4"/>
    <w:rsid w:val="00D4201D"/>
    <w:rsid w:val="00D42044"/>
    <w:rsid w:val="00D4209F"/>
    <w:rsid w:val="00D420FA"/>
    <w:rsid w:val="00D42120"/>
    <w:rsid w:val="00D42179"/>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2FEE"/>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7E"/>
    <w:rsid w:val="00D4428C"/>
    <w:rsid w:val="00D4439A"/>
    <w:rsid w:val="00D443B1"/>
    <w:rsid w:val="00D443F0"/>
    <w:rsid w:val="00D44701"/>
    <w:rsid w:val="00D44709"/>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8D1"/>
    <w:rsid w:val="00D45A73"/>
    <w:rsid w:val="00D45AFE"/>
    <w:rsid w:val="00D45C91"/>
    <w:rsid w:val="00D45CC2"/>
    <w:rsid w:val="00D45D85"/>
    <w:rsid w:val="00D45DAC"/>
    <w:rsid w:val="00D45DCB"/>
    <w:rsid w:val="00D4600A"/>
    <w:rsid w:val="00D460B4"/>
    <w:rsid w:val="00D46128"/>
    <w:rsid w:val="00D461BB"/>
    <w:rsid w:val="00D46237"/>
    <w:rsid w:val="00D4625E"/>
    <w:rsid w:val="00D46362"/>
    <w:rsid w:val="00D463D1"/>
    <w:rsid w:val="00D464D7"/>
    <w:rsid w:val="00D46AA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EDA"/>
    <w:rsid w:val="00D50F06"/>
    <w:rsid w:val="00D50F86"/>
    <w:rsid w:val="00D51138"/>
    <w:rsid w:val="00D513FE"/>
    <w:rsid w:val="00D51403"/>
    <w:rsid w:val="00D516B4"/>
    <w:rsid w:val="00D5170D"/>
    <w:rsid w:val="00D517A9"/>
    <w:rsid w:val="00D517EC"/>
    <w:rsid w:val="00D5182C"/>
    <w:rsid w:val="00D519F6"/>
    <w:rsid w:val="00D51B68"/>
    <w:rsid w:val="00D51BAF"/>
    <w:rsid w:val="00D51C1C"/>
    <w:rsid w:val="00D51F1B"/>
    <w:rsid w:val="00D51F4A"/>
    <w:rsid w:val="00D51F70"/>
    <w:rsid w:val="00D52093"/>
    <w:rsid w:val="00D5225F"/>
    <w:rsid w:val="00D5231D"/>
    <w:rsid w:val="00D5232B"/>
    <w:rsid w:val="00D52343"/>
    <w:rsid w:val="00D5243A"/>
    <w:rsid w:val="00D5245E"/>
    <w:rsid w:val="00D524D4"/>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4B5"/>
    <w:rsid w:val="00D537F3"/>
    <w:rsid w:val="00D5380D"/>
    <w:rsid w:val="00D53883"/>
    <w:rsid w:val="00D5395D"/>
    <w:rsid w:val="00D53A61"/>
    <w:rsid w:val="00D53B45"/>
    <w:rsid w:val="00D53BEF"/>
    <w:rsid w:val="00D53C1D"/>
    <w:rsid w:val="00D53C58"/>
    <w:rsid w:val="00D53C70"/>
    <w:rsid w:val="00D53F0D"/>
    <w:rsid w:val="00D54031"/>
    <w:rsid w:val="00D54078"/>
    <w:rsid w:val="00D540F1"/>
    <w:rsid w:val="00D541A9"/>
    <w:rsid w:val="00D54234"/>
    <w:rsid w:val="00D54281"/>
    <w:rsid w:val="00D5431F"/>
    <w:rsid w:val="00D54349"/>
    <w:rsid w:val="00D543B5"/>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4F9F"/>
    <w:rsid w:val="00D55039"/>
    <w:rsid w:val="00D5504C"/>
    <w:rsid w:val="00D5506A"/>
    <w:rsid w:val="00D55078"/>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174"/>
    <w:rsid w:val="00D56206"/>
    <w:rsid w:val="00D562D4"/>
    <w:rsid w:val="00D564DC"/>
    <w:rsid w:val="00D5657E"/>
    <w:rsid w:val="00D56645"/>
    <w:rsid w:val="00D566F2"/>
    <w:rsid w:val="00D567C3"/>
    <w:rsid w:val="00D5681F"/>
    <w:rsid w:val="00D56AC7"/>
    <w:rsid w:val="00D56B8E"/>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30"/>
    <w:rsid w:val="00D5779E"/>
    <w:rsid w:val="00D57829"/>
    <w:rsid w:val="00D57923"/>
    <w:rsid w:val="00D57B12"/>
    <w:rsid w:val="00D57B13"/>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1C"/>
    <w:rsid w:val="00D6037F"/>
    <w:rsid w:val="00D604E0"/>
    <w:rsid w:val="00D604F7"/>
    <w:rsid w:val="00D6057E"/>
    <w:rsid w:val="00D60614"/>
    <w:rsid w:val="00D607FC"/>
    <w:rsid w:val="00D6090A"/>
    <w:rsid w:val="00D6092F"/>
    <w:rsid w:val="00D60962"/>
    <w:rsid w:val="00D60A0C"/>
    <w:rsid w:val="00D60B39"/>
    <w:rsid w:val="00D60BC4"/>
    <w:rsid w:val="00D60BE7"/>
    <w:rsid w:val="00D60C18"/>
    <w:rsid w:val="00D60C33"/>
    <w:rsid w:val="00D60D25"/>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35B"/>
    <w:rsid w:val="00D633C6"/>
    <w:rsid w:val="00D633DF"/>
    <w:rsid w:val="00D633F7"/>
    <w:rsid w:val="00D634A4"/>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506"/>
    <w:rsid w:val="00D645DB"/>
    <w:rsid w:val="00D645F2"/>
    <w:rsid w:val="00D64633"/>
    <w:rsid w:val="00D64703"/>
    <w:rsid w:val="00D64813"/>
    <w:rsid w:val="00D64830"/>
    <w:rsid w:val="00D6496C"/>
    <w:rsid w:val="00D64A32"/>
    <w:rsid w:val="00D64C36"/>
    <w:rsid w:val="00D64DE6"/>
    <w:rsid w:val="00D64DF6"/>
    <w:rsid w:val="00D64E4A"/>
    <w:rsid w:val="00D64EE9"/>
    <w:rsid w:val="00D64EF0"/>
    <w:rsid w:val="00D64F16"/>
    <w:rsid w:val="00D64F71"/>
    <w:rsid w:val="00D650F9"/>
    <w:rsid w:val="00D65153"/>
    <w:rsid w:val="00D65178"/>
    <w:rsid w:val="00D6529C"/>
    <w:rsid w:val="00D652BD"/>
    <w:rsid w:val="00D6533F"/>
    <w:rsid w:val="00D653A0"/>
    <w:rsid w:val="00D65415"/>
    <w:rsid w:val="00D65496"/>
    <w:rsid w:val="00D6550C"/>
    <w:rsid w:val="00D65515"/>
    <w:rsid w:val="00D6563E"/>
    <w:rsid w:val="00D656E4"/>
    <w:rsid w:val="00D6571C"/>
    <w:rsid w:val="00D65779"/>
    <w:rsid w:val="00D6579C"/>
    <w:rsid w:val="00D657C9"/>
    <w:rsid w:val="00D657FC"/>
    <w:rsid w:val="00D65805"/>
    <w:rsid w:val="00D65872"/>
    <w:rsid w:val="00D6591F"/>
    <w:rsid w:val="00D65A26"/>
    <w:rsid w:val="00D65A36"/>
    <w:rsid w:val="00D65B79"/>
    <w:rsid w:val="00D65BAE"/>
    <w:rsid w:val="00D65BD2"/>
    <w:rsid w:val="00D65C98"/>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73"/>
    <w:rsid w:val="00D666C0"/>
    <w:rsid w:val="00D666F9"/>
    <w:rsid w:val="00D66811"/>
    <w:rsid w:val="00D6684A"/>
    <w:rsid w:val="00D668C0"/>
    <w:rsid w:val="00D66980"/>
    <w:rsid w:val="00D669C5"/>
    <w:rsid w:val="00D66BAF"/>
    <w:rsid w:val="00D66D35"/>
    <w:rsid w:val="00D66D3E"/>
    <w:rsid w:val="00D66D90"/>
    <w:rsid w:val="00D66DD6"/>
    <w:rsid w:val="00D66ED6"/>
    <w:rsid w:val="00D66F00"/>
    <w:rsid w:val="00D66F52"/>
    <w:rsid w:val="00D67083"/>
    <w:rsid w:val="00D6711D"/>
    <w:rsid w:val="00D67167"/>
    <w:rsid w:val="00D6717E"/>
    <w:rsid w:val="00D671F2"/>
    <w:rsid w:val="00D6721B"/>
    <w:rsid w:val="00D6729C"/>
    <w:rsid w:val="00D6745D"/>
    <w:rsid w:val="00D67608"/>
    <w:rsid w:val="00D67733"/>
    <w:rsid w:val="00D6779F"/>
    <w:rsid w:val="00D67815"/>
    <w:rsid w:val="00D6781D"/>
    <w:rsid w:val="00D67827"/>
    <w:rsid w:val="00D67A27"/>
    <w:rsid w:val="00D67AB9"/>
    <w:rsid w:val="00D67AC5"/>
    <w:rsid w:val="00D67C0C"/>
    <w:rsid w:val="00D67C2E"/>
    <w:rsid w:val="00D67C3E"/>
    <w:rsid w:val="00D67D74"/>
    <w:rsid w:val="00D67D9C"/>
    <w:rsid w:val="00D67FF3"/>
    <w:rsid w:val="00D70058"/>
    <w:rsid w:val="00D70070"/>
    <w:rsid w:val="00D700F1"/>
    <w:rsid w:val="00D7010D"/>
    <w:rsid w:val="00D7025A"/>
    <w:rsid w:val="00D7040D"/>
    <w:rsid w:val="00D7043B"/>
    <w:rsid w:val="00D7047E"/>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F23"/>
    <w:rsid w:val="00D70F72"/>
    <w:rsid w:val="00D710D3"/>
    <w:rsid w:val="00D71126"/>
    <w:rsid w:val="00D71145"/>
    <w:rsid w:val="00D7115D"/>
    <w:rsid w:val="00D7123B"/>
    <w:rsid w:val="00D712EB"/>
    <w:rsid w:val="00D714E5"/>
    <w:rsid w:val="00D714FF"/>
    <w:rsid w:val="00D71536"/>
    <w:rsid w:val="00D715FC"/>
    <w:rsid w:val="00D7164B"/>
    <w:rsid w:val="00D71657"/>
    <w:rsid w:val="00D71664"/>
    <w:rsid w:val="00D717BD"/>
    <w:rsid w:val="00D7184E"/>
    <w:rsid w:val="00D719F2"/>
    <w:rsid w:val="00D71A20"/>
    <w:rsid w:val="00D71B8A"/>
    <w:rsid w:val="00D71BC3"/>
    <w:rsid w:val="00D71D15"/>
    <w:rsid w:val="00D71DB1"/>
    <w:rsid w:val="00D71DBF"/>
    <w:rsid w:val="00D71E86"/>
    <w:rsid w:val="00D71F5A"/>
    <w:rsid w:val="00D71FAE"/>
    <w:rsid w:val="00D72080"/>
    <w:rsid w:val="00D72123"/>
    <w:rsid w:val="00D721E6"/>
    <w:rsid w:val="00D721F7"/>
    <w:rsid w:val="00D7223B"/>
    <w:rsid w:val="00D724D4"/>
    <w:rsid w:val="00D724E3"/>
    <w:rsid w:val="00D72500"/>
    <w:rsid w:val="00D726E3"/>
    <w:rsid w:val="00D72792"/>
    <w:rsid w:val="00D72875"/>
    <w:rsid w:val="00D728EC"/>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AD"/>
    <w:rsid w:val="00D732D7"/>
    <w:rsid w:val="00D73426"/>
    <w:rsid w:val="00D73447"/>
    <w:rsid w:val="00D73479"/>
    <w:rsid w:val="00D73569"/>
    <w:rsid w:val="00D735E2"/>
    <w:rsid w:val="00D73615"/>
    <w:rsid w:val="00D73676"/>
    <w:rsid w:val="00D736AA"/>
    <w:rsid w:val="00D73888"/>
    <w:rsid w:val="00D7395F"/>
    <w:rsid w:val="00D7396F"/>
    <w:rsid w:val="00D73D04"/>
    <w:rsid w:val="00D73DBB"/>
    <w:rsid w:val="00D73EA6"/>
    <w:rsid w:val="00D73EAD"/>
    <w:rsid w:val="00D73F88"/>
    <w:rsid w:val="00D7401C"/>
    <w:rsid w:val="00D74192"/>
    <w:rsid w:val="00D74294"/>
    <w:rsid w:val="00D742D2"/>
    <w:rsid w:val="00D74362"/>
    <w:rsid w:val="00D743D6"/>
    <w:rsid w:val="00D743EA"/>
    <w:rsid w:val="00D7440C"/>
    <w:rsid w:val="00D74556"/>
    <w:rsid w:val="00D745A0"/>
    <w:rsid w:val="00D74890"/>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569"/>
    <w:rsid w:val="00D755CA"/>
    <w:rsid w:val="00D75607"/>
    <w:rsid w:val="00D75684"/>
    <w:rsid w:val="00D75771"/>
    <w:rsid w:val="00D757D4"/>
    <w:rsid w:val="00D75823"/>
    <w:rsid w:val="00D75870"/>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41"/>
    <w:rsid w:val="00D76267"/>
    <w:rsid w:val="00D762C5"/>
    <w:rsid w:val="00D762D4"/>
    <w:rsid w:val="00D762FA"/>
    <w:rsid w:val="00D764EA"/>
    <w:rsid w:val="00D766EC"/>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DB7"/>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FD"/>
    <w:rsid w:val="00D828AC"/>
    <w:rsid w:val="00D8297B"/>
    <w:rsid w:val="00D82A4B"/>
    <w:rsid w:val="00D82A5C"/>
    <w:rsid w:val="00D82A65"/>
    <w:rsid w:val="00D82BC7"/>
    <w:rsid w:val="00D82C34"/>
    <w:rsid w:val="00D82D80"/>
    <w:rsid w:val="00D82ECE"/>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90A"/>
    <w:rsid w:val="00D8395D"/>
    <w:rsid w:val="00D83A0A"/>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BCD"/>
    <w:rsid w:val="00D84C58"/>
    <w:rsid w:val="00D84C5D"/>
    <w:rsid w:val="00D84C84"/>
    <w:rsid w:val="00D84CC6"/>
    <w:rsid w:val="00D84D72"/>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A56"/>
    <w:rsid w:val="00D85B3F"/>
    <w:rsid w:val="00D85E95"/>
    <w:rsid w:val="00D85F0D"/>
    <w:rsid w:val="00D85FA3"/>
    <w:rsid w:val="00D86001"/>
    <w:rsid w:val="00D8601F"/>
    <w:rsid w:val="00D860BD"/>
    <w:rsid w:val="00D861D2"/>
    <w:rsid w:val="00D86295"/>
    <w:rsid w:val="00D862ED"/>
    <w:rsid w:val="00D863F7"/>
    <w:rsid w:val="00D86531"/>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D54"/>
    <w:rsid w:val="00D90F6E"/>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04"/>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B1"/>
    <w:rsid w:val="00D961D7"/>
    <w:rsid w:val="00D961F7"/>
    <w:rsid w:val="00D962F8"/>
    <w:rsid w:val="00D9656B"/>
    <w:rsid w:val="00D96673"/>
    <w:rsid w:val="00D966A6"/>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DA5"/>
    <w:rsid w:val="00D970F2"/>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F4E"/>
    <w:rsid w:val="00D97FB3"/>
    <w:rsid w:val="00DA000E"/>
    <w:rsid w:val="00DA00EA"/>
    <w:rsid w:val="00DA0127"/>
    <w:rsid w:val="00DA023B"/>
    <w:rsid w:val="00DA027F"/>
    <w:rsid w:val="00DA0405"/>
    <w:rsid w:val="00DA042D"/>
    <w:rsid w:val="00DA0817"/>
    <w:rsid w:val="00DA08B9"/>
    <w:rsid w:val="00DA0928"/>
    <w:rsid w:val="00DA0A25"/>
    <w:rsid w:val="00DA0AEA"/>
    <w:rsid w:val="00DA0B25"/>
    <w:rsid w:val="00DA0BB5"/>
    <w:rsid w:val="00DA0BC5"/>
    <w:rsid w:val="00DA0CD3"/>
    <w:rsid w:val="00DA0CDB"/>
    <w:rsid w:val="00DA0CE2"/>
    <w:rsid w:val="00DA0D12"/>
    <w:rsid w:val="00DA0D7D"/>
    <w:rsid w:val="00DA0E7A"/>
    <w:rsid w:val="00DA0E9E"/>
    <w:rsid w:val="00DA0F20"/>
    <w:rsid w:val="00DA1010"/>
    <w:rsid w:val="00DA127F"/>
    <w:rsid w:val="00DA1374"/>
    <w:rsid w:val="00DA13CD"/>
    <w:rsid w:val="00DA1512"/>
    <w:rsid w:val="00DA159C"/>
    <w:rsid w:val="00DA15D5"/>
    <w:rsid w:val="00DA15DF"/>
    <w:rsid w:val="00DA161F"/>
    <w:rsid w:val="00DA1926"/>
    <w:rsid w:val="00DA1C02"/>
    <w:rsid w:val="00DA1E6C"/>
    <w:rsid w:val="00DA1E9D"/>
    <w:rsid w:val="00DA1FA3"/>
    <w:rsid w:val="00DA1FB6"/>
    <w:rsid w:val="00DA2053"/>
    <w:rsid w:val="00DA2194"/>
    <w:rsid w:val="00DA2223"/>
    <w:rsid w:val="00DA225A"/>
    <w:rsid w:val="00DA22E6"/>
    <w:rsid w:val="00DA2359"/>
    <w:rsid w:val="00DA2555"/>
    <w:rsid w:val="00DA25A3"/>
    <w:rsid w:val="00DA275D"/>
    <w:rsid w:val="00DA2829"/>
    <w:rsid w:val="00DA2896"/>
    <w:rsid w:val="00DA2909"/>
    <w:rsid w:val="00DA29EC"/>
    <w:rsid w:val="00DA2A76"/>
    <w:rsid w:val="00DA2C8D"/>
    <w:rsid w:val="00DA2D64"/>
    <w:rsid w:val="00DA2EBB"/>
    <w:rsid w:val="00DA2F92"/>
    <w:rsid w:val="00DA3064"/>
    <w:rsid w:val="00DA309A"/>
    <w:rsid w:val="00DA32BB"/>
    <w:rsid w:val="00DA3513"/>
    <w:rsid w:val="00DA3580"/>
    <w:rsid w:val="00DA360C"/>
    <w:rsid w:val="00DA36EF"/>
    <w:rsid w:val="00DA37E3"/>
    <w:rsid w:val="00DA38FB"/>
    <w:rsid w:val="00DA399B"/>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C36"/>
    <w:rsid w:val="00DA4C4A"/>
    <w:rsid w:val="00DA4C50"/>
    <w:rsid w:val="00DA4C61"/>
    <w:rsid w:val="00DA4D10"/>
    <w:rsid w:val="00DA4D23"/>
    <w:rsid w:val="00DA4F20"/>
    <w:rsid w:val="00DA5149"/>
    <w:rsid w:val="00DA51D5"/>
    <w:rsid w:val="00DA5234"/>
    <w:rsid w:val="00DA5567"/>
    <w:rsid w:val="00DA55C6"/>
    <w:rsid w:val="00DA55E8"/>
    <w:rsid w:val="00DA55EB"/>
    <w:rsid w:val="00DA5748"/>
    <w:rsid w:val="00DA5917"/>
    <w:rsid w:val="00DA5946"/>
    <w:rsid w:val="00DA595F"/>
    <w:rsid w:val="00DA59B7"/>
    <w:rsid w:val="00DA5A51"/>
    <w:rsid w:val="00DA5A52"/>
    <w:rsid w:val="00DA5AF8"/>
    <w:rsid w:val="00DA5B3F"/>
    <w:rsid w:val="00DA5B87"/>
    <w:rsid w:val="00DA5DC9"/>
    <w:rsid w:val="00DA5E6F"/>
    <w:rsid w:val="00DA5EAB"/>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AB2"/>
    <w:rsid w:val="00DA6CD7"/>
    <w:rsid w:val="00DA6EF0"/>
    <w:rsid w:val="00DA6F5F"/>
    <w:rsid w:val="00DA6FA2"/>
    <w:rsid w:val="00DA70D3"/>
    <w:rsid w:val="00DA710F"/>
    <w:rsid w:val="00DA7234"/>
    <w:rsid w:val="00DA72A2"/>
    <w:rsid w:val="00DA72E8"/>
    <w:rsid w:val="00DA7322"/>
    <w:rsid w:val="00DA7395"/>
    <w:rsid w:val="00DA742A"/>
    <w:rsid w:val="00DA758D"/>
    <w:rsid w:val="00DA75CF"/>
    <w:rsid w:val="00DA7757"/>
    <w:rsid w:val="00DA793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E4B"/>
    <w:rsid w:val="00DB0EE7"/>
    <w:rsid w:val="00DB0F83"/>
    <w:rsid w:val="00DB0F87"/>
    <w:rsid w:val="00DB0FE6"/>
    <w:rsid w:val="00DB1064"/>
    <w:rsid w:val="00DB1092"/>
    <w:rsid w:val="00DB116F"/>
    <w:rsid w:val="00DB11CE"/>
    <w:rsid w:val="00DB11DD"/>
    <w:rsid w:val="00DB1229"/>
    <w:rsid w:val="00DB12F7"/>
    <w:rsid w:val="00DB1393"/>
    <w:rsid w:val="00DB14C1"/>
    <w:rsid w:val="00DB159B"/>
    <w:rsid w:val="00DB159C"/>
    <w:rsid w:val="00DB15C1"/>
    <w:rsid w:val="00DB15DA"/>
    <w:rsid w:val="00DB15FE"/>
    <w:rsid w:val="00DB16BB"/>
    <w:rsid w:val="00DB16F1"/>
    <w:rsid w:val="00DB171C"/>
    <w:rsid w:val="00DB18A5"/>
    <w:rsid w:val="00DB18C2"/>
    <w:rsid w:val="00DB199B"/>
    <w:rsid w:val="00DB19B0"/>
    <w:rsid w:val="00DB1C3D"/>
    <w:rsid w:val="00DB1C3E"/>
    <w:rsid w:val="00DB1C99"/>
    <w:rsid w:val="00DB1CA2"/>
    <w:rsid w:val="00DB1CA6"/>
    <w:rsid w:val="00DB1CCA"/>
    <w:rsid w:val="00DB1D0D"/>
    <w:rsid w:val="00DB1D6D"/>
    <w:rsid w:val="00DB1EA9"/>
    <w:rsid w:val="00DB1F98"/>
    <w:rsid w:val="00DB20AC"/>
    <w:rsid w:val="00DB2189"/>
    <w:rsid w:val="00DB21B0"/>
    <w:rsid w:val="00DB2266"/>
    <w:rsid w:val="00DB22ED"/>
    <w:rsid w:val="00DB22F6"/>
    <w:rsid w:val="00DB23B3"/>
    <w:rsid w:val="00DB23C1"/>
    <w:rsid w:val="00DB23FA"/>
    <w:rsid w:val="00DB2533"/>
    <w:rsid w:val="00DB2590"/>
    <w:rsid w:val="00DB26C7"/>
    <w:rsid w:val="00DB26E5"/>
    <w:rsid w:val="00DB271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DB2"/>
    <w:rsid w:val="00DB3ED1"/>
    <w:rsid w:val="00DB4030"/>
    <w:rsid w:val="00DB40A8"/>
    <w:rsid w:val="00DB4117"/>
    <w:rsid w:val="00DB416C"/>
    <w:rsid w:val="00DB4175"/>
    <w:rsid w:val="00DB4189"/>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6B"/>
    <w:rsid w:val="00DB57D3"/>
    <w:rsid w:val="00DB5893"/>
    <w:rsid w:val="00DB58C4"/>
    <w:rsid w:val="00DB595A"/>
    <w:rsid w:val="00DB5AE3"/>
    <w:rsid w:val="00DB5B4F"/>
    <w:rsid w:val="00DB5BA3"/>
    <w:rsid w:val="00DB5BDC"/>
    <w:rsid w:val="00DB5CAC"/>
    <w:rsid w:val="00DB5DD1"/>
    <w:rsid w:val="00DB5DF1"/>
    <w:rsid w:val="00DB5E26"/>
    <w:rsid w:val="00DB5F64"/>
    <w:rsid w:val="00DB5F71"/>
    <w:rsid w:val="00DB6039"/>
    <w:rsid w:val="00DB61F3"/>
    <w:rsid w:val="00DB621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8A"/>
    <w:rsid w:val="00DB72EC"/>
    <w:rsid w:val="00DB7340"/>
    <w:rsid w:val="00DB7384"/>
    <w:rsid w:val="00DB742A"/>
    <w:rsid w:val="00DB7505"/>
    <w:rsid w:val="00DB753A"/>
    <w:rsid w:val="00DB7750"/>
    <w:rsid w:val="00DB77C8"/>
    <w:rsid w:val="00DB77D1"/>
    <w:rsid w:val="00DB78E7"/>
    <w:rsid w:val="00DB793E"/>
    <w:rsid w:val="00DB79AD"/>
    <w:rsid w:val="00DB7A4E"/>
    <w:rsid w:val="00DB7A75"/>
    <w:rsid w:val="00DB7ABC"/>
    <w:rsid w:val="00DB7BCC"/>
    <w:rsid w:val="00DB7C5C"/>
    <w:rsid w:val="00DB7D0B"/>
    <w:rsid w:val="00DB7D2A"/>
    <w:rsid w:val="00DB7E88"/>
    <w:rsid w:val="00DB7F35"/>
    <w:rsid w:val="00DC002B"/>
    <w:rsid w:val="00DC02AF"/>
    <w:rsid w:val="00DC02B0"/>
    <w:rsid w:val="00DC038C"/>
    <w:rsid w:val="00DC04BA"/>
    <w:rsid w:val="00DC05C2"/>
    <w:rsid w:val="00DC0626"/>
    <w:rsid w:val="00DC0693"/>
    <w:rsid w:val="00DC071B"/>
    <w:rsid w:val="00DC07CB"/>
    <w:rsid w:val="00DC07E4"/>
    <w:rsid w:val="00DC07E7"/>
    <w:rsid w:val="00DC0841"/>
    <w:rsid w:val="00DC0883"/>
    <w:rsid w:val="00DC08DE"/>
    <w:rsid w:val="00DC0988"/>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C6"/>
    <w:rsid w:val="00DC3345"/>
    <w:rsid w:val="00DC341C"/>
    <w:rsid w:val="00DC348E"/>
    <w:rsid w:val="00DC352A"/>
    <w:rsid w:val="00DC36B4"/>
    <w:rsid w:val="00DC3830"/>
    <w:rsid w:val="00DC3883"/>
    <w:rsid w:val="00DC38A5"/>
    <w:rsid w:val="00DC39EB"/>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3"/>
    <w:rsid w:val="00DC49FF"/>
    <w:rsid w:val="00DC4A83"/>
    <w:rsid w:val="00DC4A9E"/>
    <w:rsid w:val="00DC4B7C"/>
    <w:rsid w:val="00DC4B91"/>
    <w:rsid w:val="00DC4C61"/>
    <w:rsid w:val="00DC4CB6"/>
    <w:rsid w:val="00DC4CCA"/>
    <w:rsid w:val="00DC4D78"/>
    <w:rsid w:val="00DC4E07"/>
    <w:rsid w:val="00DC4EDC"/>
    <w:rsid w:val="00DC4F09"/>
    <w:rsid w:val="00DC4FA9"/>
    <w:rsid w:val="00DC5043"/>
    <w:rsid w:val="00DC5165"/>
    <w:rsid w:val="00DC5175"/>
    <w:rsid w:val="00DC524E"/>
    <w:rsid w:val="00DC52B9"/>
    <w:rsid w:val="00DC52C1"/>
    <w:rsid w:val="00DC5329"/>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AE"/>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78"/>
    <w:rsid w:val="00DC6B22"/>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3"/>
    <w:rsid w:val="00DC74D6"/>
    <w:rsid w:val="00DC751C"/>
    <w:rsid w:val="00DC75C8"/>
    <w:rsid w:val="00DC7604"/>
    <w:rsid w:val="00DC7743"/>
    <w:rsid w:val="00DC7814"/>
    <w:rsid w:val="00DC7884"/>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B92"/>
    <w:rsid w:val="00DD0BE4"/>
    <w:rsid w:val="00DD0D5A"/>
    <w:rsid w:val="00DD0DD4"/>
    <w:rsid w:val="00DD0E23"/>
    <w:rsid w:val="00DD0F2D"/>
    <w:rsid w:val="00DD0F32"/>
    <w:rsid w:val="00DD0F67"/>
    <w:rsid w:val="00DD0FC9"/>
    <w:rsid w:val="00DD0FFC"/>
    <w:rsid w:val="00DD1060"/>
    <w:rsid w:val="00DD117A"/>
    <w:rsid w:val="00DD12A1"/>
    <w:rsid w:val="00DD12B1"/>
    <w:rsid w:val="00DD12F6"/>
    <w:rsid w:val="00DD135C"/>
    <w:rsid w:val="00DD14C7"/>
    <w:rsid w:val="00DD14F1"/>
    <w:rsid w:val="00DD1608"/>
    <w:rsid w:val="00DD1716"/>
    <w:rsid w:val="00DD17DD"/>
    <w:rsid w:val="00DD1800"/>
    <w:rsid w:val="00DD1921"/>
    <w:rsid w:val="00DD194B"/>
    <w:rsid w:val="00DD199B"/>
    <w:rsid w:val="00DD1B3F"/>
    <w:rsid w:val="00DD1BF1"/>
    <w:rsid w:val="00DD1D1F"/>
    <w:rsid w:val="00DD1EAA"/>
    <w:rsid w:val="00DD1F66"/>
    <w:rsid w:val="00DD2021"/>
    <w:rsid w:val="00DD2028"/>
    <w:rsid w:val="00DD206B"/>
    <w:rsid w:val="00DD2155"/>
    <w:rsid w:val="00DD2197"/>
    <w:rsid w:val="00DD2332"/>
    <w:rsid w:val="00DD248D"/>
    <w:rsid w:val="00DD24B8"/>
    <w:rsid w:val="00DD2522"/>
    <w:rsid w:val="00DD2535"/>
    <w:rsid w:val="00DD2595"/>
    <w:rsid w:val="00DD26B2"/>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6B"/>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67"/>
    <w:rsid w:val="00DD5ABB"/>
    <w:rsid w:val="00DD5B39"/>
    <w:rsid w:val="00DD5B3D"/>
    <w:rsid w:val="00DD5B58"/>
    <w:rsid w:val="00DD5B91"/>
    <w:rsid w:val="00DD5C26"/>
    <w:rsid w:val="00DD5CC1"/>
    <w:rsid w:val="00DD5D2F"/>
    <w:rsid w:val="00DD5DA2"/>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26"/>
    <w:rsid w:val="00DD7162"/>
    <w:rsid w:val="00DD7212"/>
    <w:rsid w:val="00DD72B4"/>
    <w:rsid w:val="00DD7369"/>
    <w:rsid w:val="00DD7390"/>
    <w:rsid w:val="00DD7433"/>
    <w:rsid w:val="00DD74DC"/>
    <w:rsid w:val="00DD7519"/>
    <w:rsid w:val="00DD774A"/>
    <w:rsid w:val="00DD7806"/>
    <w:rsid w:val="00DD7821"/>
    <w:rsid w:val="00DD78BA"/>
    <w:rsid w:val="00DD79BC"/>
    <w:rsid w:val="00DD7A73"/>
    <w:rsid w:val="00DD7C06"/>
    <w:rsid w:val="00DD7C23"/>
    <w:rsid w:val="00DD7CC1"/>
    <w:rsid w:val="00DD7D30"/>
    <w:rsid w:val="00DD7D92"/>
    <w:rsid w:val="00DD7E35"/>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F3"/>
    <w:rsid w:val="00DE2DE5"/>
    <w:rsid w:val="00DE2E6F"/>
    <w:rsid w:val="00DE2FFF"/>
    <w:rsid w:val="00DE303E"/>
    <w:rsid w:val="00DE3182"/>
    <w:rsid w:val="00DE31E6"/>
    <w:rsid w:val="00DE31F2"/>
    <w:rsid w:val="00DE3234"/>
    <w:rsid w:val="00DE3331"/>
    <w:rsid w:val="00DE3367"/>
    <w:rsid w:val="00DE3387"/>
    <w:rsid w:val="00DE34B4"/>
    <w:rsid w:val="00DE3529"/>
    <w:rsid w:val="00DE35B7"/>
    <w:rsid w:val="00DE36BD"/>
    <w:rsid w:val="00DE3708"/>
    <w:rsid w:val="00DE3715"/>
    <w:rsid w:val="00DE3747"/>
    <w:rsid w:val="00DE381A"/>
    <w:rsid w:val="00DE3906"/>
    <w:rsid w:val="00DE3A31"/>
    <w:rsid w:val="00DE3B34"/>
    <w:rsid w:val="00DE3B5A"/>
    <w:rsid w:val="00DE3D24"/>
    <w:rsid w:val="00DE3DC3"/>
    <w:rsid w:val="00DE3EFA"/>
    <w:rsid w:val="00DE3FF3"/>
    <w:rsid w:val="00DE4019"/>
    <w:rsid w:val="00DE4076"/>
    <w:rsid w:val="00DE410E"/>
    <w:rsid w:val="00DE4196"/>
    <w:rsid w:val="00DE4211"/>
    <w:rsid w:val="00DE4323"/>
    <w:rsid w:val="00DE44A0"/>
    <w:rsid w:val="00DE44BE"/>
    <w:rsid w:val="00DE44E2"/>
    <w:rsid w:val="00DE4538"/>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7C"/>
    <w:rsid w:val="00DE52CC"/>
    <w:rsid w:val="00DE547B"/>
    <w:rsid w:val="00DE54B5"/>
    <w:rsid w:val="00DE54DD"/>
    <w:rsid w:val="00DE5742"/>
    <w:rsid w:val="00DE575D"/>
    <w:rsid w:val="00DE5794"/>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812"/>
    <w:rsid w:val="00DE7986"/>
    <w:rsid w:val="00DE7A01"/>
    <w:rsid w:val="00DE7AB9"/>
    <w:rsid w:val="00DE7B19"/>
    <w:rsid w:val="00DE7C7D"/>
    <w:rsid w:val="00DE7CA8"/>
    <w:rsid w:val="00DE7CE6"/>
    <w:rsid w:val="00DE7D05"/>
    <w:rsid w:val="00DE7D18"/>
    <w:rsid w:val="00DE7D42"/>
    <w:rsid w:val="00DE7D70"/>
    <w:rsid w:val="00DE7DA5"/>
    <w:rsid w:val="00DE7DAE"/>
    <w:rsid w:val="00DE7E17"/>
    <w:rsid w:val="00DE7F7E"/>
    <w:rsid w:val="00DF001D"/>
    <w:rsid w:val="00DF013D"/>
    <w:rsid w:val="00DF0430"/>
    <w:rsid w:val="00DF04E5"/>
    <w:rsid w:val="00DF0711"/>
    <w:rsid w:val="00DF0834"/>
    <w:rsid w:val="00DF0954"/>
    <w:rsid w:val="00DF0AE1"/>
    <w:rsid w:val="00DF0B42"/>
    <w:rsid w:val="00DF0BF9"/>
    <w:rsid w:val="00DF0CCE"/>
    <w:rsid w:val="00DF0D96"/>
    <w:rsid w:val="00DF0E17"/>
    <w:rsid w:val="00DF0F02"/>
    <w:rsid w:val="00DF0F9E"/>
    <w:rsid w:val="00DF11FD"/>
    <w:rsid w:val="00DF1288"/>
    <w:rsid w:val="00DF1416"/>
    <w:rsid w:val="00DF1486"/>
    <w:rsid w:val="00DF1506"/>
    <w:rsid w:val="00DF15BA"/>
    <w:rsid w:val="00DF15F6"/>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F25"/>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06"/>
    <w:rsid w:val="00DF3069"/>
    <w:rsid w:val="00DF30D4"/>
    <w:rsid w:val="00DF3161"/>
    <w:rsid w:val="00DF3162"/>
    <w:rsid w:val="00DF3187"/>
    <w:rsid w:val="00DF31C3"/>
    <w:rsid w:val="00DF325F"/>
    <w:rsid w:val="00DF326E"/>
    <w:rsid w:val="00DF3303"/>
    <w:rsid w:val="00DF3473"/>
    <w:rsid w:val="00DF34CA"/>
    <w:rsid w:val="00DF356E"/>
    <w:rsid w:val="00DF35DD"/>
    <w:rsid w:val="00DF368B"/>
    <w:rsid w:val="00DF36D9"/>
    <w:rsid w:val="00DF36FB"/>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A1"/>
    <w:rsid w:val="00DF42F5"/>
    <w:rsid w:val="00DF42FC"/>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15C"/>
    <w:rsid w:val="00DF5214"/>
    <w:rsid w:val="00DF537E"/>
    <w:rsid w:val="00DF5381"/>
    <w:rsid w:val="00DF5388"/>
    <w:rsid w:val="00DF540B"/>
    <w:rsid w:val="00DF5463"/>
    <w:rsid w:val="00DF553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F87"/>
    <w:rsid w:val="00DF5FA8"/>
    <w:rsid w:val="00DF6054"/>
    <w:rsid w:val="00DF605F"/>
    <w:rsid w:val="00DF607B"/>
    <w:rsid w:val="00DF612B"/>
    <w:rsid w:val="00DF62B4"/>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6FE9"/>
    <w:rsid w:val="00DF70AD"/>
    <w:rsid w:val="00DF7132"/>
    <w:rsid w:val="00DF7154"/>
    <w:rsid w:val="00DF71A5"/>
    <w:rsid w:val="00DF71D9"/>
    <w:rsid w:val="00DF7250"/>
    <w:rsid w:val="00DF72D6"/>
    <w:rsid w:val="00DF7388"/>
    <w:rsid w:val="00DF746E"/>
    <w:rsid w:val="00DF7527"/>
    <w:rsid w:val="00DF7546"/>
    <w:rsid w:val="00DF7576"/>
    <w:rsid w:val="00DF7656"/>
    <w:rsid w:val="00DF76A5"/>
    <w:rsid w:val="00DF7804"/>
    <w:rsid w:val="00DF7897"/>
    <w:rsid w:val="00DF78BD"/>
    <w:rsid w:val="00DF7A48"/>
    <w:rsid w:val="00DF7AB4"/>
    <w:rsid w:val="00DF7B6C"/>
    <w:rsid w:val="00DF7C04"/>
    <w:rsid w:val="00DF7C10"/>
    <w:rsid w:val="00DF7C2F"/>
    <w:rsid w:val="00DF7C6E"/>
    <w:rsid w:val="00DF7DBD"/>
    <w:rsid w:val="00DF7E73"/>
    <w:rsid w:val="00DF7EB0"/>
    <w:rsid w:val="00DF7F5C"/>
    <w:rsid w:val="00E00023"/>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46"/>
    <w:rsid w:val="00E019AA"/>
    <w:rsid w:val="00E01A95"/>
    <w:rsid w:val="00E01B3A"/>
    <w:rsid w:val="00E01BE1"/>
    <w:rsid w:val="00E01C25"/>
    <w:rsid w:val="00E01C4B"/>
    <w:rsid w:val="00E01D06"/>
    <w:rsid w:val="00E01D30"/>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87"/>
    <w:rsid w:val="00E03795"/>
    <w:rsid w:val="00E0379C"/>
    <w:rsid w:val="00E038D6"/>
    <w:rsid w:val="00E038FD"/>
    <w:rsid w:val="00E039FF"/>
    <w:rsid w:val="00E03ADB"/>
    <w:rsid w:val="00E03CE2"/>
    <w:rsid w:val="00E03E65"/>
    <w:rsid w:val="00E03E96"/>
    <w:rsid w:val="00E03FC1"/>
    <w:rsid w:val="00E0403E"/>
    <w:rsid w:val="00E0423E"/>
    <w:rsid w:val="00E04398"/>
    <w:rsid w:val="00E04408"/>
    <w:rsid w:val="00E04465"/>
    <w:rsid w:val="00E044C1"/>
    <w:rsid w:val="00E0464A"/>
    <w:rsid w:val="00E0479D"/>
    <w:rsid w:val="00E047C2"/>
    <w:rsid w:val="00E04966"/>
    <w:rsid w:val="00E04BFD"/>
    <w:rsid w:val="00E04D1F"/>
    <w:rsid w:val="00E04ED0"/>
    <w:rsid w:val="00E04ED3"/>
    <w:rsid w:val="00E04EF7"/>
    <w:rsid w:val="00E0503E"/>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8BB"/>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AB3"/>
    <w:rsid w:val="00E07B03"/>
    <w:rsid w:val="00E07BA2"/>
    <w:rsid w:val="00E07E6A"/>
    <w:rsid w:val="00E07F9B"/>
    <w:rsid w:val="00E10012"/>
    <w:rsid w:val="00E10024"/>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A0"/>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5B8"/>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E4"/>
    <w:rsid w:val="00E12346"/>
    <w:rsid w:val="00E12372"/>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3038"/>
    <w:rsid w:val="00E130A6"/>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D9D"/>
    <w:rsid w:val="00E13E5B"/>
    <w:rsid w:val="00E13EA0"/>
    <w:rsid w:val="00E13F4E"/>
    <w:rsid w:val="00E13FD1"/>
    <w:rsid w:val="00E1406B"/>
    <w:rsid w:val="00E140F2"/>
    <w:rsid w:val="00E1421D"/>
    <w:rsid w:val="00E143F2"/>
    <w:rsid w:val="00E144D7"/>
    <w:rsid w:val="00E144E6"/>
    <w:rsid w:val="00E14510"/>
    <w:rsid w:val="00E14559"/>
    <w:rsid w:val="00E14674"/>
    <w:rsid w:val="00E1467B"/>
    <w:rsid w:val="00E146D0"/>
    <w:rsid w:val="00E146EB"/>
    <w:rsid w:val="00E1472A"/>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74C"/>
    <w:rsid w:val="00E168A8"/>
    <w:rsid w:val="00E168D8"/>
    <w:rsid w:val="00E1690A"/>
    <w:rsid w:val="00E16968"/>
    <w:rsid w:val="00E16992"/>
    <w:rsid w:val="00E16A0A"/>
    <w:rsid w:val="00E16AC0"/>
    <w:rsid w:val="00E16B31"/>
    <w:rsid w:val="00E16D5E"/>
    <w:rsid w:val="00E16F4C"/>
    <w:rsid w:val="00E16F8D"/>
    <w:rsid w:val="00E17072"/>
    <w:rsid w:val="00E1715C"/>
    <w:rsid w:val="00E17275"/>
    <w:rsid w:val="00E17390"/>
    <w:rsid w:val="00E17461"/>
    <w:rsid w:val="00E174E2"/>
    <w:rsid w:val="00E17570"/>
    <w:rsid w:val="00E17611"/>
    <w:rsid w:val="00E1769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F3"/>
    <w:rsid w:val="00E2172D"/>
    <w:rsid w:val="00E217D9"/>
    <w:rsid w:val="00E21858"/>
    <w:rsid w:val="00E21ADC"/>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6E7"/>
    <w:rsid w:val="00E237A1"/>
    <w:rsid w:val="00E2389F"/>
    <w:rsid w:val="00E23ABF"/>
    <w:rsid w:val="00E23B2D"/>
    <w:rsid w:val="00E23BB7"/>
    <w:rsid w:val="00E23C2E"/>
    <w:rsid w:val="00E23D52"/>
    <w:rsid w:val="00E23D86"/>
    <w:rsid w:val="00E23FD4"/>
    <w:rsid w:val="00E24238"/>
    <w:rsid w:val="00E24396"/>
    <w:rsid w:val="00E24466"/>
    <w:rsid w:val="00E2451B"/>
    <w:rsid w:val="00E2453B"/>
    <w:rsid w:val="00E24578"/>
    <w:rsid w:val="00E2465C"/>
    <w:rsid w:val="00E24691"/>
    <w:rsid w:val="00E2487C"/>
    <w:rsid w:val="00E24890"/>
    <w:rsid w:val="00E24930"/>
    <w:rsid w:val="00E24946"/>
    <w:rsid w:val="00E2495A"/>
    <w:rsid w:val="00E24A9D"/>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C18"/>
    <w:rsid w:val="00E25C19"/>
    <w:rsid w:val="00E25D83"/>
    <w:rsid w:val="00E25E59"/>
    <w:rsid w:val="00E25EDB"/>
    <w:rsid w:val="00E25F0C"/>
    <w:rsid w:val="00E25F62"/>
    <w:rsid w:val="00E25FB3"/>
    <w:rsid w:val="00E25FF6"/>
    <w:rsid w:val="00E26073"/>
    <w:rsid w:val="00E26176"/>
    <w:rsid w:val="00E26237"/>
    <w:rsid w:val="00E2638D"/>
    <w:rsid w:val="00E265E6"/>
    <w:rsid w:val="00E2662A"/>
    <w:rsid w:val="00E2666A"/>
    <w:rsid w:val="00E266DB"/>
    <w:rsid w:val="00E267E5"/>
    <w:rsid w:val="00E2684B"/>
    <w:rsid w:val="00E268E5"/>
    <w:rsid w:val="00E26912"/>
    <w:rsid w:val="00E26A11"/>
    <w:rsid w:val="00E26A1E"/>
    <w:rsid w:val="00E26B27"/>
    <w:rsid w:val="00E26CAF"/>
    <w:rsid w:val="00E26CBF"/>
    <w:rsid w:val="00E26E42"/>
    <w:rsid w:val="00E26E8C"/>
    <w:rsid w:val="00E26F3C"/>
    <w:rsid w:val="00E26F83"/>
    <w:rsid w:val="00E270F3"/>
    <w:rsid w:val="00E271AE"/>
    <w:rsid w:val="00E27281"/>
    <w:rsid w:val="00E272E0"/>
    <w:rsid w:val="00E2737A"/>
    <w:rsid w:val="00E273C4"/>
    <w:rsid w:val="00E274F1"/>
    <w:rsid w:val="00E2758B"/>
    <w:rsid w:val="00E2764A"/>
    <w:rsid w:val="00E27672"/>
    <w:rsid w:val="00E276D6"/>
    <w:rsid w:val="00E27742"/>
    <w:rsid w:val="00E27959"/>
    <w:rsid w:val="00E2796D"/>
    <w:rsid w:val="00E27ACF"/>
    <w:rsid w:val="00E27B17"/>
    <w:rsid w:val="00E27CE9"/>
    <w:rsid w:val="00E27FA2"/>
    <w:rsid w:val="00E30067"/>
    <w:rsid w:val="00E3012B"/>
    <w:rsid w:val="00E3022C"/>
    <w:rsid w:val="00E30246"/>
    <w:rsid w:val="00E30287"/>
    <w:rsid w:val="00E304B1"/>
    <w:rsid w:val="00E30541"/>
    <w:rsid w:val="00E305D9"/>
    <w:rsid w:val="00E30752"/>
    <w:rsid w:val="00E30836"/>
    <w:rsid w:val="00E3087A"/>
    <w:rsid w:val="00E30892"/>
    <w:rsid w:val="00E308F3"/>
    <w:rsid w:val="00E30990"/>
    <w:rsid w:val="00E309B4"/>
    <w:rsid w:val="00E30AA6"/>
    <w:rsid w:val="00E30B26"/>
    <w:rsid w:val="00E30B65"/>
    <w:rsid w:val="00E30BDA"/>
    <w:rsid w:val="00E30C5C"/>
    <w:rsid w:val="00E30E4E"/>
    <w:rsid w:val="00E30F1B"/>
    <w:rsid w:val="00E31030"/>
    <w:rsid w:val="00E31149"/>
    <w:rsid w:val="00E3122F"/>
    <w:rsid w:val="00E31344"/>
    <w:rsid w:val="00E3139E"/>
    <w:rsid w:val="00E31416"/>
    <w:rsid w:val="00E3145B"/>
    <w:rsid w:val="00E31495"/>
    <w:rsid w:val="00E3162A"/>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4C"/>
    <w:rsid w:val="00E339E3"/>
    <w:rsid w:val="00E33A1E"/>
    <w:rsid w:val="00E33AB9"/>
    <w:rsid w:val="00E33AFC"/>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B3"/>
    <w:rsid w:val="00E34CD0"/>
    <w:rsid w:val="00E34D3B"/>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8C"/>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97E"/>
    <w:rsid w:val="00E409FB"/>
    <w:rsid w:val="00E40AA4"/>
    <w:rsid w:val="00E40BC1"/>
    <w:rsid w:val="00E40C73"/>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559"/>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B36"/>
    <w:rsid w:val="00E42BCA"/>
    <w:rsid w:val="00E42D90"/>
    <w:rsid w:val="00E42DFD"/>
    <w:rsid w:val="00E42F33"/>
    <w:rsid w:val="00E4300E"/>
    <w:rsid w:val="00E430BF"/>
    <w:rsid w:val="00E430CB"/>
    <w:rsid w:val="00E4310E"/>
    <w:rsid w:val="00E433A4"/>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84"/>
    <w:rsid w:val="00E43E96"/>
    <w:rsid w:val="00E43F9A"/>
    <w:rsid w:val="00E43FED"/>
    <w:rsid w:val="00E44068"/>
    <w:rsid w:val="00E440E8"/>
    <w:rsid w:val="00E44303"/>
    <w:rsid w:val="00E44347"/>
    <w:rsid w:val="00E444D8"/>
    <w:rsid w:val="00E445EB"/>
    <w:rsid w:val="00E445F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71D"/>
    <w:rsid w:val="00E4574F"/>
    <w:rsid w:val="00E459AB"/>
    <w:rsid w:val="00E459B4"/>
    <w:rsid w:val="00E45A1F"/>
    <w:rsid w:val="00E45A8C"/>
    <w:rsid w:val="00E45ACB"/>
    <w:rsid w:val="00E45B24"/>
    <w:rsid w:val="00E45B79"/>
    <w:rsid w:val="00E45D1D"/>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88"/>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82F"/>
    <w:rsid w:val="00E478F5"/>
    <w:rsid w:val="00E479B8"/>
    <w:rsid w:val="00E479E0"/>
    <w:rsid w:val="00E47A30"/>
    <w:rsid w:val="00E47A7E"/>
    <w:rsid w:val="00E47BD1"/>
    <w:rsid w:val="00E47C3E"/>
    <w:rsid w:val="00E47CA9"/>
    <w:rsid w:val="00E47F00"/>
    <w:rsid w:val="00E500F9"/>
    <w:rsid w:val="00E50101"/>
    <w:rsid w:val="00E5013E"/>
    <w:rsid w:val="00E5015A"/>
    <w:rsid w:val="00E50262"/>
    <w:rsid w:val="00E50277"/>
    <w:rsid w:val="00E503FC"/>
    <w:rsid w:val="00E50452"/>
    <w:rsid w:val="00E5049B"/>
    <w:rsid w:val="00E50512"/>
    <w:rsid w:val="00E5058E"/>
    <w:rsid w:val="00E50598"/>
    <w:rsid w:val="00E505B5"/>
    <w:rsid w:val="00E506A8"/>
    <w:rsid w:val="00E5072F"/>
    <w:rsid w:val="00E50805"/>
    <w:rsid w:val="00E50884"/>
    <w:rsid w:val="00E509A7"/>
    <w:rsid w:val="00E50A5D"/>
    <w:rsid w:val="00E50A90"/>
    <w:rsid w:val="00E50AB6"/>
    <w:rsid w:val="00E50B29"/>
    <w:rsid w:val="00E50BA5"/>
    <w:rsid w:val="00E50BB6"/>
    <w:rsid w:val="00E50C09"/>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49"/>
    <w:rsid w:val="00E53972"/>
    <w:rsid w:val="00E53978"/>
    <w:rsid w:val="00E53A04"/>
    <w:rsid w:val="00E53A8B"/>
    <w:rsid w:val="00E53A98"/>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1E2"/>
    <w:rsid w:val="00E55226"/>
    <w:rsid w:val="00E552A7"/>
    <w:rsid w:val="00E552FE"/>
    <w:rsid w:val="00E55429"/>
    <w:rsid w:val="00E5548E"/>
    <w:rsid w:val="00E5551D"/>
    <w:rsid w:val="00E55545"/>
    <w:rsid w:val="00E5555F"/>
    <w:rsid w:val="00E55566"/>
    <w:rsid w:val="00E556DE"/>
    <w:rsid w:val="00E55700"/>
    <w:rsid w:val="00E557D5"/>
    <w:rsid w:val="00E5584C"/>
    <w:rsid w:val="00E55892"/>
    <w:rsid w:val="00E559FD"/>
    <w:rsid w:val="00E55BD4"/>
    <w:rsid w:val="00E55C12"/>
    <w:rsid w:val="00E55D12"/>
    <w:rsid w:val="00E55D42"/>
    <w:rsid w:val="00E55DF9"/>
    <w:rsid w:val="00E55F70"/>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F9"/>
    <w:rsid w:val="00E56CB9"/>
    <w:rsid w:val="00E56D2B"/>
    <w:rsid w:val="00E56D3F"/>
    <w:rsid w:val="00E56D51"/>
    <w:rsid w:val="00E56DFB"/>
    <w:rsid w:val="00E56E87"/>
    <w:rsid w:val="00E56EBC"/>
    <w:rsid w:val="00E56F7B"/>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6B3"/>
    <w:rsid w:val="00E57892"/>
    <w:rsid w:val="00E578A3"/>
    <w:rsid w:val="00E5797E"/>
    <w:rsid w:val="00E579A5"/>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BB7"/>
    <w:rsid w:val="00E60DF9"/>
    <w:rsid w:val="00E60E79"/>
    <w:rsid w:val="00E60E86"/>
    <w:rsid w:val="00E60FD8"/>
    <w:rsid w:val="00E6105B"/>
    <w:rsid w:val="00E61173"/>
    <w:rsid w:val="00E6136E"/>
    <w:rsid w:val="00E613B6"/>
    <w:rsid w:val="00E6142D"/>
    <w:rsid w:val="00E61439"/>
    <w:rsid w:val="00E61510"/>
    <w:rsid w:val="00E6154C"/>
    <w:rsid w:val="00E61576"/>
    <w:rsid w:val="00E6158E"/>
    <w:rsid w:val="00E61603"/>
    <w:rsid w:val="00E61756"/>
    <w:rsid w:val="00E6175B"/>
    <w:rsid w:val="00E617D6"/>
    <w:rsid w:val="00E617E9"/>
    <w:rsid w:val="00E6188C"/>
    <w:rsid w:val="00E6195C"/>
    <w:rsid w:val="00E61974"/>
    <w:rsid w:val="00E61A35"/>
    <w:rsid w:val="00E61BAE"/>
    <w:rsid w:val="00E61BD3"/>
    <w:rsid w:val="00E61CC2"/>
    <w:rsid w:val="00E61DC9"/>
    <w:rsid w:val="00E61E5A"/>
    <w:rsid w:val="00E62008"/>
    <w:rsid w:val="00E6206B"/>
    <w:rsid w:val="00E620BC"/>
    <w:rsid w:val="00E620E8"/>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24A"/>
    <w:rsid w:val="00E6537C"/>
    <w:rsid w:val="00E6541D"/>
    <w:rsid w:val="00E65505"/>
    <w:rsid w:val="00E65507"/>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DA"/>
    <w:rsid w:val="00E66949"/>
    <w:rsid w:val="00E669AE"/>
    <w:rsid w:val="00E66A73"/>
    <w:rsid w:val="00E66A95"/>
    <w:rsid w:val="00E66C6B"/>
    <w:rsid w:val="00E66CD3"/>
    <w:rsid w:val="00E66CFC"/>
    <w:rsid w:val="00E66D5F"/>
    <w:rsid w:val="00E66DE9"/>
    <w:rsid w:val="00E66E4C"/>
    <w:rsid w:val="00E67010"/>
    <w:rsid w:val="00E670F5"/>
    <w:rsid w:val="00E673DE"/>
    <w:rsid w:val="00E67403"/>
    <w:rsid w:val="00E6756F"/>
    <w:rsid w:val="00E6759E"/>
    <w:rsid w:val="00E67668"/>
    <w:rsid w:val="00E6792E"/>
    <w:rsid w:val="00E67A9D"/>
    <w:rsid w:val="00E67BB5"/>
    <w:rsid w:val="00E67C8B"/>
    <w:rsid w:val="00E67D9A"/>
    <w:rsid w:val="00E67F1C"/>
    <w:rsid w:val="00E67FB6"/>
    <w:rsid w:val="00E70087"/>
    <w:rsid w:val="00E7011B"/>
    <w:rsid w:val="00E701D4"/>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A73"/>
    <w:rsid w:val="00E70C52"/>
    <w:rsid w:val="00E70C61"/>
    <w:rsid w:val="00E70EC1"/>
    <w:rsid w:val="00E70FD6"/>
    <w:rsid w:val="00E710ED"/>
    <w:rsid w:val="00E711F1"/>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25"/>
    <w:rsid w:val="00E755CB"/>
    <w:rsid w:val="00E75695"/>
    <w:rsid w:val="00E75741"/>
    <w:rsid w:val="00E75799"/>
    <w:rsid w:val="00E757BB"/>
    <w:rsid w:val="00E75869"/>
    <w:rsid w:val="00E758AC"/>
    <w:rsid w:val="00E758BA"/>
    <w:rsid w:val="00E7593D"/>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428"/>
    <w:rsid w:val="00E7647A"/>
    <w:rsid w:val="00E7655D"/>
    <w:rsid w:val="00E765AC"/>
    <w:rsid w:val="00E7663E"/>
    <w:rsid w:val="00E7672B"/>
    <w:rsid w:val="00E76737"/>
    <w:rsid w:val="00E76764"/>
    <w:rsid w:val="00E7686E"/>
    <w:rsid w:val="00E76893"/>
    <w:rsid w:val="00E76895"/>
    <w:rsid w:val="00E768F2"/>
    <w:rsid w:val="00E76917"/>
    <w:rsid w:val="00E76929"/>
    <w:rsid w:val="00E76A05"/>
    <w:rsid w:val="00E76A5F"/>
    <w:rsid w:val="00E76BF0"/>
    <w:rsid w:val="00E76C98"/>
    <w:rsid w:val="00E76CD3"/>
    <w:rsid w:val="00E7703A"/>
    <w:rsid w:val="00E7706A"/>
    <w:rsid w:val="00E77086"/>
    <w:rsid w:val="00E771B7"/>
    <w:rsid w:val="00E77400"/>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9FD"/>
    <w:rsid w:val="00E80B51"/>
    <w:rsid w:val="00E80CE6"/>
    <w:rsid w:val="00E80CFD"/>
    <w:rsid w:val="00E80D5D"/>
    <w:rsid w:val="00E80DAA"/>
    <w:rsid w:val="00E80E9D"/>
    <w:rsid w:val="00E80F71"/>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0D"/>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5EA"/>
    <w:rsid w:val="00E83634"/>
    <w:rsid w:val="00E83653"/>
    <w:rsid w:val="00E8391D"/>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E69"/>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9E2"/>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33A"/>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D0"/>
    <w:rsid w:val="00E91533"/>
    <w:rsid w:val="00E91553"/>
    <w:rsid w:val="00E9163F"/>
    <w:rsid w:val="00E91642"/>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0AD"/>
    <w:rsid w:val="00E9317D"/>
    <w:rsid w:val="00E9321E"/>
    <w:rsid w:val="00E93284"/>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CF"/>
    <w:rsid w:val="00E959E7"/>
    <w:rsid w:val="00E95A78"/>
    <w:rsid w:val="00E95A82"/>
    <w:rsid w:val="00E95AD0"/>
    <w:rsid w:val="00E95B4A"/>
    <w:rsid w:val="00E95C3C"/>
    <w:rsid w:val="00E95CF5"/>
    <w:rsid w:val="00E95CFD"/>
    <w:rsid w:val="00E95CFE"/>
    <w:rsid w:val="00E95DC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A70"/>
    <w:rsid w:val="00E96A9A"/>
    <w:rsid w:val="00E96AD4"/>
    <w:rsid w:val="00E96AFB"/>
    <w:rsid w:val="00E96CA6"/>
    <w:rsid w:val="00E96D77"/>
    <w:rsid w:val="00E96DD0"/>
    <w:rsid w:val="00E96E55"/>
    <w:rsid w:val="00E96ED0"/>
    <w:rsid w:val="00E96F13"/>
    <w:rsid w:val="00E96F24"/>
    <w:rsid w:val="00E96F2F"/>
    <w:rsid w:val="00E97150"/>
    <w:rsid w:val="00E9717B"/>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A3"/>
    <w:rsid w:val="00E97EBE"/>
    <w:rsid w:val="00E97EDC"/>
    <w:rsid w:val="00E97EE0"/>
    <w:rsid w:val="00EA0003"/>
    <w:rsid w:val="00EA00B7"/>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4EA"/>
    <w:rsid w:val="00EA24ED"/>
    <w:rsid w:val="00EA2531"/>
    <w:rsid w:val="00EA262C"/>
    <w:rsid w:val="00EA2680"/>
    <w:rsid w:val="00EA2705"/>
    <w:rsid w:val="00EA27E7"/>
    <w:rsid w:val="00EA2807"/>
    <w:rsid w:val="00EA2978"/>
    <w:rsid w:val="00EA29E7"/>
    <w:rsid w:val="00EA2BF7"/>
    <w:rsid w:val="00EA2CB9"/>
    <w:rsid w:val="00EA2E39"/>
    <w:rsid w:val="00EA2E84"/>
    <w:rsid w:val="00EA2E97"/>
    <w:rsid w:val="00EA2EFC"/>
    <w:rsid w:val="00EA2FBA"/>
    <w:rsid w:val="00EA2FD0"/>
    <w:rsid w:val="00EA300E"/>
    <w:rsid w:val="00EA3238"/>
    <w:rsid w:val="00EA3344"/>
    <w:rsid w:val="00EA342C"/>
    <w:rsid w:val="00EA3439"/>
    <w:rsid w:val="00EA3447"/>
    <w:rsid w:val="00EA3484"/>
    <w:rsid w:val="00EA3502"/>
    <w:rsid w:val="00EA3578"/>
    <w:rsid w:val="00EA3582"/>
    <w:rsid w:val="00EA3705"/>
    <w:rsid w:val="00EA380F"/>
    <w:rsid w:val="00EA389B"/>
    <w:rsid w:val="00EA3A2A"/>
    <w:rsid w:val="00EA3A8F"/>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38"/>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9B3"/>
    <w:rsid w:val="00EA7A92"/>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5F"/>
    <w:rsid w:val="00EB0775"/>
    <w:rsid w:val="00EB078F"/>
    <w:rsid w:val="00EB088C"/>
    <w:rsid w:val="00EB088E"/>
    <w:rsid w:val="00EB0932"/>
    <w:rsid w:val="00EB0BA0"/>
    <w:rsid w:val="00EB0BCD"/>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B4A"/>
    <w:rsid w:val="00EB3BFA"/>
    <w:rsid w:val="00EB3C6D"/>
    <w:rsid w:val="00EB3CF2"/>
    <w:rsid w:val="00EB3D03"/>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63F"/>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4F"/>
    <w:rsid w:val="00EB72B3"/>
    <w:rsid w:val="00EB72FC"/>
    <w:rsid w:val="00EB736E"/>
    <w:rsid w:val="00EB7448"/>
    <w:rsid w:val="00EB76B1"/>
    <w:rsid w:val="00EB76D1"/>
    <w:rsid w:val="00EB7814"/>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099"/>
    <w:rsid w:val="00EC036A"/>
    <w:rsid w:val="00EC064B"/>
    <w:rsid w:val="00EC0702"/>
    <w:rsid w:val="00EC08A6"/>
    <w:rsid w:val="00EC08DB"/>
    <w:rsid w:val="00EC095B"/>
    <w:rsid w:val="00EC097D"/>
    <w:rsid w:val="00EC0A34"/>
    <w:rsid w:val="00EC0B0C"/>
    <w:rsid w:val="00EC0B45"/>
    <w:rsid w:val="00EC0B54"/>
    <w:rsid w:val="00EC0B5B"/>
    <w:rsid w:val="00EC0BF6"/>
    <w:rsid w:val="00EC0C37"/>
    <w:rsid w:val="00EC0C78"/>
    <w:rsid w:val="00EC0D00"/>
    <w:rsid w:val="00EC0DB4"/>
    <w:rsid w:val="00EC0DBF"/>
    <w:rsid w:val="00EC0E69"/>
    <w:rsid w:val="00EC0EBB"/>
    <w:rsid w:val="00EC0F4E"/>
    <w:rsid w:val="00EC10C6"/>
    <w:rsid w:val="00EC1139"/>
    <w:rsid w:val="00EC119B"/>
    <w:rsid w:val="00EC1254"/>
    <w:rsid w:val="00EC129D"/>
    <w:rsid w:val="00EC12BA"/>
    <w:rsid w:val="00EC1320"/>
    <w:rsid w:val="00EC133F"/>
    <w:rsid w:val="00EC13E1"/>
    <w:rsid w:val="00EC1468"/>
    <w:rsid w:val="00EC147B"/>
    <w:rsid w:val="00EC14A0"/>
    <w:rsid w:val="00EC14A4"/>
    <w:rsid w:val="00EC15CE"/>
    <w:rsid w:val="00EC18F8"/>
    <w:rsid w:val="00EC1910"/>
    <w:rsid w:val="00EC1A39"/>
    <w:rsid w:val="00EC1ABA"/>
    <w:rsid w:val="00EC1BD8"/>
    <w:rsid w:val="00EC1C55"/>
    <w:rsid w:val="00EC1CFF"/>
    <w:rsid w:val="00EC1D83"/>
    <w:rsid w:val="00EC1DAD"/>
    <w:rsid w:val="00EC1E08"/>
    <w:rsid w:val="00EC1E39"/>
    <w:rsid w:val="00EC1EA8"/>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59"/>
    <w:rsid w:val="00EC3542"/>
    <w:rsid w:val="00EC3564"/>
    <w:rsid w:val="00EC35E9"/>
    <w:rsid w:val="00EC35F6"/>
    <w:rsid w:val="00EC3670"/>
    <w:rsid w:val="00EC3877"/>
    <w:rsid w:val="00EC3898"/>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B80"/>
    <w:rsid w:val="00EC6C01"/>
    <w:rsid w:val="00EC6C93"/>
    <w:rsid w:val="00EC6CC7"/>
    <w:rsid w:val="00EC6DDC"/>
    <w:rsid w:val="00EC6E1E"/>
    <w:rsid w:val="00EC6E52"/>
    <w:rsid w:val="00EC6ECB"/>
    <w:rsid w:val="00EC6FB2"/>
    <w:rsid w:val="00EC7019"/>
    <w:rsid w:val="00EC7180"/>
    <w:rsid w:val="00EC71D2"/>
    <w:rsid w:val="00EC728C"/>
    <w:rsid w:val="00EC7406"/>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43"/>
    <w:rsid w:val="00EC7FDD"/>
    <w:rsid w:val="00ED011C"/>
    <w:rsid w:val="00ED0170"/>
    <w:rsid w:val="00ED01A3"/>
    <w:rsid w:val="00ED01B9"/>
    <w:rsid w:val="00ED01D4"/>
    <w:rsid w:val="00ED02DB"/>
    <w:rsid w:val="00ED0363"/>
    <w:rsid w:val="00ED0395"/>
    <w:rsid w:val="00ED0510"/>
    <w:rsid w:val="00ED05A0"/>
    <w:rsid w:val="00ED05C3"/>
    <w:rsid w:val="00ED061A"/>
    <w:rsid w:val="00ED0637"/>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8B"/>
    <w:rsid w:val="00ED13AE"/>
    <w:rsid w:val="00ED13C7"/>
    <w:rsid w:val="00ED13CA"/>
    <w:rsid w:val="00ED13CD"/>
    <w:rsid w:val="00ED1405"/>
    <w:rsid w:val="00ED141B"/>
    <w:rsid w:val="00ED14BE"/>
    <w:rsid w:val="00ED14C3"/>
    <w:rsid w:val="00ED1504"/>
    <w:rsid w:val="00ED1538"/>
    <w:rsid w:val="00ED1594"/>
    <w:rsid w:val="00ED15D3"/>
    <w:rsid w:val="00ED15EA"/>
    <w:rsid w:val="00ED15F4"/>
    <w:rsid w:val="00ED16C0"/>
    <w:rsid w:val="00ED18A0"/>
    <w:rsid w:val="00ED18F4"/>
    <w:rsid w:val="00ED193B"/>
    <w:rsid w:val="00ED19CF"/>
    <w:rsid w:val="00ED1B8E"/>
    <w:rsid w:val="00ED1B9B"/>
    <w:rsid w:val="00ED1CA1"/>
    <w:rsid w:val="00ED1CCB"/>
    <w:rsid w:val="00ED1CEE"/>
    <w:rsid w:val="00ED1DAE"/>
    <w:rsid w:val="00ED1DC5"/>
    <w:rsid w:val="00ED1E16"/>
    <w:rsid w:val="00ED1E7A"/>
    <w:rsid w:val="00ED2002"/>
    <w:rsid w:val="00ED20D5"/>
    <w:rsid w:val="00ED210D"/>
    <w:rsid w:val="00ED23B8"/>
    <w:rsid w:val="00ED23E7"/>
    <w:rsid w:val="00ED240F"/>
    <w:rsid w:val="00ED2466"/>
    <w:rsid w:val="00ED246A"/>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8C"/>
    <w:rsid w:val="00ED31E0"/>
    <w:rsid w:val="00ED3279"/>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E05"/>
    <w:rsid w:val="00ED3E3E"/>
    <w:rsid w:val="00ED3F4B"/>
    <w:rsid w:val="00ED400E"/>
    <w:rsid w:val="00ED4072"/>
    <w:rsid w:val="00ED4220"/>
    <w:rsid w:val="00ED426A"/>
    <w:rsid w:val="00ED42AB"/>
    <w:rsid w:val="00ED42B2"/>
    <w:rsid w:val="00ED42C5"/>
    <w:rsid w:val="00ED4388"/>
    <w:rsid w:val="00ED4397"/>
    <w:rsid w:val="00ED457C"/>
    <w:rsid w:val="00ED4607"/>
    <w:rsid w:val="00ED4725"/>
    <w:rsid w:val="00ED474F"/>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17"/>
    <w:rsid w:val="00ED534D"/>
    <w:rsid w:val="00ED54E7"/>
    <w:rsid w:val="00ED54F1"/>
    <w:rsid w:val="00ED55FA"/>
    <w:rsid w:val="00ED562E"/>
    <w:rsid w:val="00ED5865"/>
    <w:rsid w:val="00ED589F"/>
    <w:rsid w:val="00ED5A22"/>
    <w:rsid w:val="00ED5B08"/>
    <w:rsid w:val="00ED5BEC"/>
    <w:rsid w:val="00ED5C21"/>
    <w:rsid w:val="00ED5F55"/>
    <w:rsid w:val="00ED6006"/>
    <w:rsid w:val="00ED608D"/>
    <w:rsid w:val="00ED61B0"/>
    <w:rsid w:val="00ED62D8"/>
    <w:rsid w:val="00ED62E3"/>
    <w:rsid w:val="00ED62FA"/>
    <w:rsid w:val="00ED63C5"/>
    <w:rsid w:val="00ED650F"/>
    <w:rsid w:val="00ED6536"/>
    <w:rsid w:val="00ED659C"/>
    <w:rsid w:val="00ED673B"/>
    <w:rsid w:val="00ED681B"/>
    <w:rsid w:val="00ED699C"/>
    <w:rsid w:val="00ED699F"/>
    <w:rsid w:val="00ED6ADC"/>
    <w:rsid w:val="00ED6B11"/>
    <w:rsid w:val="00ED6B4D"/>
    <w:rsid w:val="00ED6BE2"/>
    <w:rsid w:val="00ED6D80"/>
    <w:rsid w:val="00ED6E91"/>
    <w:rsid w:val="00ED6EB3"/>
    <w:rsid w:val="00ED6ED1"/>
    <w:rsid w:val="00ED7052"/>
    <w:rsid w:val="00ED71E0"/>
    <w:rsid w:val="00ED737C"/>
    <w:rsid w:val="00ED755E"/>
    <w:rsid w:val="00ED767E"/>
    <w:rsid w:val="00ED7804"/>
    <w:rsid w:val="00ED78EC"/>
    <w:rsid w:val="00ED78F7"/>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6"/>
    <w:rsid w:val="00EE142C"/>
    <w:rsid w:val="00EE1477"/>
    <w:rsid w:val="00EE158F"/>
    <w:rsid w:val="00EE1626"/>
    <w:rsid w:val="00EE1655"/>
    <w:rsid w:val="00EE1714"/>
    <w:rsid w:val="00EE17A1"/>
    <w:rsid w:val="00EE185E"/>
    <w:rsid w:val="00EE19B3"/>
    <w:rsid w:val="00EE19CA"/>
    <w:rsid w:val="00EE1A17"/>
    <w:rsid w:val="00EE1A95"/>
    <w:rsid w:val="00EE1C28"/>
    <w:rsid w:val="00EE1CD4"/>
    <w:rsid w:val="00EE1D75"/>
    <w:rsid w:val="00EE1E0E"/>
    <w:rsid w:val="00EE1FE1"/>
    <w:rsid w:val="00EE20A5"/>
    <w:rsid w:val="00EE21A1"/>
    <w:rsid w:val="00EE2204"/>
    <w:rsid w:val="00EE22C7"/>
    <w:rsid w:val="00EE2325"/>
    <w:rsid w:val="00EE25B3"/>
    <w:rsid w:val="00EE260C"/>
    <w:rsid w:val="00EE2696"/>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5CD"/>
    <w:rsid w:val="00EE3771"/>
    <w:rsid w:val="00EE378F"/>
    <w:rsid w:val="00EE3885"/>
    <w:rsid w:val="00EE3909"/>
    <w:rsid w:val="00EE39F5"/>
    <w:rsid w:val="00EE3A58"/>
    <w:rsid w:val="00EE3AFA"/>
    <w:rsid w:val="00EE3BA1"/>
    <w:rsid w:val="00EE3D4E"/>
    <w:rsid w:val="00EE3E5C"/>
    <w:rsid w:val="00EE3E89"/>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60"/>
    <w:rsid w:val="00EE5175"/>
    <w:rsid w:val="00EE51EB"/>
    <w:rsid w:val="00EE51F5"/>
    <w:rsid w:val="00EE542E"/>
    <w:rsid w:val="00EE545A"/>
    <w:rsid w:val="00EE545F"/>
    <w:rsid w:val="00EE5461"/>
    <w:rsid w:val="00EE54A7"/>
    <w:rsid w:val="00EE54ED"/>
    <w:rsid w:val="00EE5558"/>
    <w:rsid w:val="00EE5721"/>
    <w:rsid w:val="00EE585B"/>
    <w:rsid w:val="00EE5916"/>
    <w:rsid w:val="00EE5978"/>
    <w:rsid w:val="00EE59B7"/>
    <w:rsid w:val="00EE59BE"/>
    <w:rsid w:val="00EE59C4"/>
    <w:rsid w:val="00EE5A76"/>
    <w:rsid w:val="00EE5B1A"/>
    <w:rsid w:val="00EE5B8D"/>
    <w:rsid w:val="00EE5C36"/>
    <w:rsid w:val="00EE5C52"/>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D45"/>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91"/>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405"/>
    <w:rsid w:val="00EF2435"/>
    <w:rsid w:val="00EF24FC"/>
    <w:rsid w:val="00EF2549"/>
    <w:rsid w:val="00EF262D"/>
    <w:rsid w:val="00EF2698"/>
    <w:rsid w:val="00EF27B1"/>
    <w:rsid w:val="00EF27B2"/>
    <w:rsid w:val="00EF2990"/>
    <w:rsid w:val="00EF2991"/>
    <w:rsid w:val="00EF29AA"/>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355"/>
    <w:rsid w:val="00EF43DD"/>
    <w:rsid w:val="00EF44F6"/>
    <w:rsid w:val="00EF4541"/>
    <w:rsid w:val="00EF459A"/>
    <w:rsid w:val="00EF45F6"/>
    <w:rsid w:val="00EF46A3"/>
    <w:rsid w:val="00EF46AC"/>
    <w:rsid w:val="00EF4770"/>
    <w:rsid w:val="00EF47B5"/>
    <w:rsid w:val="00EF47C8"/>
    <w:rsid w:val="00EF4A99"/>
    <w:rsid w:val="00EF4BBB"/>
    <w:rsid w:val="00EF4BCF"/>
    <w:rsid w:val="00EF4C70"/>
    <w:rsid w:val="00EF4DF3"/>
    <w:rsid w:val="00EF4ED2"/>
    <w:rsid w:val="00EF5196"/>
    <w:rsid w:val="00EF52BD"/>
    <w:rsid w:val="00EF52C0"/>
    <w:rsid w:val="00EF5335"/>
    <w:rsid w:val="00EF5341"/>
    <w:rsid w:val="00EF53AD"/>
    <w:rsid w:val="00EF540D"/>
    <w:rsid w:val="00EF541F"/>
    <w:rsid w:val="00EF5423"/>
    <w:rsid w:val="00EF5427"/>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F"/>
    <w:rsid w:val="00F00912"/>
    <w:rsid w:val="00F0094E"/>
    <w:rsid w:val="00F00A94"/>
    <w:rsid w:val="00F00B42"/>
    <w:rsid w:val="00F00B8F"/>
    <w:rsid w:val="00F00BD8"/>
    <w:rsid w:val="00F00C06"/>
    <w:rsid w:val="00F00C38"/>
    <w:rsid w:val="00F00C4C"/>
    <w:rsid w:val="00F00C73"/>
    <w:rsid w:val="00F00D68"/>
    <w:rsid w:val="00F00D72"/>
    <w:rsid w:val="00F00E87"/>
    <w:rsid w:val="00F00EC8"/>
    <w:rsid w:val="00F00ED1"/>
    <w:rsid w:val="00F00F1F"/>
    <w:rsid w:val="00F00F53"/>
    <w:rsid w:val="00F00FE3"/>
    <w:rsid w:val="00F010B7"/>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BA"/>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E6B"/>
    <w:rsid w:val="00F02EB7"/>
    <w:rsid w:val="00F02FF2"/>
    <w:rsid w:val="00F0307A"/>
    <w:rsid w:val="00F0314D"/>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CE"/>
    <w:rsid w:val="00F048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92"/>
    <w:rsid w:val="00F05DE3"/>
    <w:rsid w:val="00F05E72"/>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BBD"/>
    <w:rsid w:val="00F06C55"/>
    <w:rsid w:val="00F06C62"/>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DEA"/>
    <w:rsid w:val="00F07E19"/>
    <w:rsid w:val="00F07F7F"/>
    <w:rsid w:val="00F100C1"/>
    <w:rsid w:val="00F1031A"/>
    <w:rsid w:val="00F10348"/>
    <w:rsid w:val="00F10363"/>
    <w:rsid w:val="00F1048B"/>
    <w:rsid w:val="00F104A7"/>
    <w:rsid w:val="00F104DB"/>
    <w:rsid w:val="00F1051A"/>
    <w:rsid w:val="00F10548"/>
    <w:rsid w:val="00F10555"/>
    <w:rsid w:val="00F10564"/>
    <w:rsid w:val="00F1065C"/>
    <w:rsid w:val="00F10734"/>
    <w:rsid w:val="00F1085A"/>
    <w:rsid w:val="00F10903"/>
    <w:rsid w:val="00F1090C"/>
    <w:rsid w:val="00F10912"/>
    <w:rsid w:val="00F10926"/>
    <w:rsid w:val="00F1092C"/>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3C9"/>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C50"/>
    <w:rsid w:val="00F12E14"/>
    <w:rsid w:val="00F12FA7"/>
    <w:rsid w:val="00F12FDA"/>
    <w:rsid w:val="00F12FE6"/>
    <w:rsid w:val="00F12FED"/>
    <w:rsid w:val="00F1307B"/>
    <w:rsid w:val="00F13103"/>
    <w:rsid w:val="00F1324B"/>
    <w:rsid w:val="00F13341"/>
    <w:rsid w:val="00F1343C"/>
    <w:rsid w:val="00F1355A"/>
    <w:rsid w:val="00F13564"/>
    <w:rsid w:val="00F135AF"/>
    <w:rsid w:val="00F13624"/>
    <w:rsid w:val="00F1363C"/>
    <w:rsid w:val="00F13914"/>
    <w:rsid w:val="00F13982"/>
    <w:rsid w:val="00F13A3C"/>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E3"/>
    <w:rsid w:val="00F14BF3"/>
    <w:rsid w:val="00F14D55"/>
    <w:rsid w:val="00F14E10"/>
    <w:rsid w:val="00F14E1F"/>
    <w:rsid w:val="00F14E6F"/>
    <w:rsid w:val="00F14EE0"/>
    <w:rsid w:val="00F14F63"/>
    <w:rsid w:val="00F14F67"/>
    <w:rsid w:val="00F14FC0"/>
    <w:rsid w:val="00F15040"/>
    <w:rsid w:val="00F15215"/>
    <w:rsid w:val="00F1534C"/>
    <w:rsid w:val="00F153FE"/>
    <w:rsid w:val="00F15404"/>
    <w:rsid w:val="00F154BE"/>
    <w:rsid w:val="00F1566A"/>
    <w:rsid w:val="00F156CB"/>
    <w:rsid w:val="00F15756"/>
    <w:rsid w:val="00F15825"/>
    <w:rsid w:val="00F15838"/>
    <w:rsid w:val="00F158B9"/>
    <w:rsid w:val="00F159B5"/>
    <w:rsid w:val="00F15A1A"/>
    <w:rsid w:val="00F15AF9"/>
    <w:rsid w:val="00F15B31"/>
    <w:rsid w:val="00F15BB8"/>
    <w:rsid w:val="00F15BE7"/>
    <w:rsid w:val="00F15C40"/>
    <w:rsid w:val="00F15C63"/>
    <w:rsid w:val="00F15CA0"/>
    <w:rsid w:val="00F15CE8"/>
    <w:rsid w:val="00F15DD4"/>
    <w:rsid w:val="00F15EC8"/>
    <w:rsid w:val="00F160BF"/>
    <w:rsid w:val="00F160FD"/>
    <w:rsid w:val="00F162FA"/>
    <w:rsid w:val="00F163CE"/>
    <w:rsid w:val="00F16416"/>
    <w:rsid w:val="00F16424"/>
    <w:rsid w:val="00F16459"/>
    <w:rsid w:val="00F16475"/>
    <w:rsid w:val="00F1654F"/>
    <w:rsid w:val="00F16576"/>
    <w:rsid w:val="00F1659E"/>
    <w:rsid w:val="00F16683"/>
    <w:rsid w:val="00F166E2"/>
    <w:rsid w:val="00F166EC"/>
    <w:rsid w:val="00F16756"/>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EF4"/>
    <w:rsid w:val="00F17F27"/>
    <w:rsid w:val="00F20014"/>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2B1"/>
    <w:rsid w:val="00F212E3"/>
    <w:rsid w:val="00F2130C"/>
    <w:rsid w:val="00F21371"/>
    <w:rsid w:val="00F213B4"/>
    <w:rsid w:val="00F21470"/>
    <w:rsid w:val="00F2147E"/>
    <w:rsid w:val="00F214E9"/>
    <w:rsid w:val="00F21519"/>
    <w:rsid w:val="00F2154D"/>
    <w:rsid w:val="00F2166A"/>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4"/>
    <w:rsid w:val="00F22FCC"/>
    <w:rsid w:val="00F23042"/>
    <w:rsid w:val="00F2308B"/>
    <w:rsid w:val="00F23274"/>
    <w:rsid w:val="00F232F7"/>
    <w:rsid w:val="00F233EE"/>
    <w:rsid w:val="00F23405"/>
    <w:rsid w:val="00F2340F"/>
    <w:rsid w:val="00F23779"/>
    <w:rsid w:val="00F23872"/>
    <w:rsid w:val="00F239A4"/>
    <w:rsid w:val="00F239F9"/>
    <w:rsid w:val="00F23A17"/>
    <w:rsid w:val="00F23A9C"/>
    <w:rsid w:val="00F23AFD"/>
    <w:rsid w:val="00F23B04"/>
    <w:rsid w:val="00F23B11"/>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1D"/>
    <w:rsid w:val="00F2526F"/>
    <w:rsid w:val="00F252E0"/>
    <w:rsid w:val="00F2531E"/>
    <w:rsid w:val="00F25398"/>
    <w:rsid w:val="00F2548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68"/>
    <w:rsid w:val="00F26517"/>
    <w:rsid w:val="00F26552"/>
    <w:rsid w:val="00F2655D"/>
    <w:rsid w:val="00F266EB"/>
    <w:rsid w:val="00F26918"/>
    <w:rsid w:val="00F26969"/>
    <w:rsid w:val="00F269AF"/>
    <w:rsid w:val="00F26AA4"/>
    <w:rsid w:val="00F26ADF"/>
    <w:rsid w:val="00F26C41"/>
    <w:rsid w:val="00F26CF8"/>
    <w:rsid w:val="00F26E63"/>
    <w:rsid w:val="00F26EA0"/>
    <w:rsid w:val="00F26EE7"/>
    <w:rsid w:val="00F26F11"/>
    <w:rsid w:val="00F26F79"/>
    <w:rsid w:val="00F27082"/>
    <w:rsid w:val="00F2710E"/>
    <w:rsid w:val="00F2716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805"/>
    <w:rsid w:val="00F30A6D"/>
    <w:rsid w:val="00F30B4A"/>
    <w:rsid w:val="00F30BBC"/>
    <w:rsid w:val="00F30CEF"/>
    <w:rsid w:val="00F30DA3"/>
    <w:rsid w:val="00F30E4A"/>
    <w:rsid w:val="00F30E62"/>
    <w:rsid w:val="00F30EC9"/>
    <w:rsid w:val="00F30F85"/>
    <w:rsid w:val="00F31113"/>
    <w:rsid w:val="00F311CF"/>
    <w:rsid w:val="00F31215"/>
    <w:rsid w:val="00F31259"/>
    <w:rsid w:val="00F31264"/>
    <w:rsid w:val="00F31286"/>
    <w:rsid w:val="00F312F5"/>
    <w:rsid w:val="00F31348"/>
    <w:rsid w:val="00F3148E"/>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AF"/>
    <w:rsid w:val="00F32EE6"/>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9AB"/>
    <w:rsid w:val="00F339D1"/>
    <w:rsid w:val="00F339DD"/>
    <w:rsid w:val="00F33A75"/>
    <w:rsid w:val="00F33BD8"/>
    <w:rsid w:val="00F33BF7"/>
    <w:rsid w:val="00F33C16"/>
    <w:rsid w:val="00F33C1C"/>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DCD"/>
    <w:rsid w:val="00F34F26"/>
    <w:rsid w:val="00F34FA4"/>
    <w:rsid w:val="00F3512B"/>
    <w:rsid w:val="00F351A7"/>
    <w:rsid w:val="00F351CB"/>
    <w:rsid w:val="00F3520E"/>
    <w:rsid w:val="00F35255"/>
    <w:rsid w:val="00F3525F"/>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4B"/>
    <w:rsid w:val="00F36590"/>
    <w:rsid w:val="00F3662E"/>
    <w:rsid w:val="00F36667"/>
    <w:rsid w:val="00F36673"/>
    <w:rsid w:val="00F366C7"/>
    <w:rsid w:val="00F366E0"/>
    <w:rsid w:val="00F366FA"/>
    <w:rsid w:val="00F36761"/>
    <w:rsid w:val="00F36801"/>
    <w:rsid w:val="00F36834"/>
    <w:rsid w:val="00F36998"/>
    <w:rsid w:val="00F36AA7"/>
    <w:rsid w:val="00F36B93"/>
    <w:rsid w:val="00F36BC6"/>
    <w:rsid w:val="00F36BEF"/>
    <w:rsid w:val="00F36C39"/>
    <w:rsid w:val="00F36CF1"/>
    <w:rsid w:val="00F36D1D"/>
    <w:rsid w:val="00F36D68"/>
    <w:rsid w:val="00F36D89"/>
    <w:rsid w:val="00F36DEC"/>
    <w:rsid w:val="00F36EDD"/>
    <w:rsid w:val="00F36FBB"/>
    <w:rsid w:val="00F36FF6"/>
    <w:rsid w:val="00F3710D"/>
    <w:rsid w:val="00F37134"/>
    <w:rsid w:val="00F3714A"/>
    <w:rsid w:val="00F371F4"/>
    <w:rsid w:val="00F372D2"/>
    <w:rsid w:val="00F373AB"/>
    <w:rsid w:val="00F3753A"/>
    <w:rsid w:val="00F375B6"/>
    <w:rsid w:val="00F37612"/>
    <w:rsid w:val="00F37826"/>
    <w:rsid w:val="00F37867"/>
    <w:rsid w:val="00F3788A"/>
    <w:rsid w:val="00F378DC"/>
    <w:rsid w:val="00F378E9"/>
    <w:rsid w:val="00F3793C"/>
    <w:rsid w:val="00F379AD"/>
    <w:rsid w:val="00F37A20"/>
    <w:rsid w:val="00F37AE4"/>
    <w:rsid w:val="00F37AEA"/>
    <w:rsid w:val="00F37B04"/>
    <w:rsid w:val="00F37D53"/>
    <w:rsid w:val="00F37D91"/>
    <w:rsid w:val="00F37DAA"/>
    <w:rsid w:val="00F37E84"/>
    <w:rsid w:val="00F37F2D"/>
    <w:rsid w:val="00F37FD7"/>
    <w:rsid w:val="00F40032"/>
    <w:rsid w:val="00F400FE"/>
    <w:rsid w:val="00F40101"/>
    <w:rsid w:val="00F401A0"/>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CA5"/>
    <w:rsid w:val="00F40CA6"/>
    <w:rsid w:val="00F40D26"/>
    <w:rsid w:val="00F40D88"/>
    <w:rsid w:val="00F40E67"/>
    <w:rsid w:val="00F40E7A"/>
    <w:rsid w:val="00F40F97"/>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C2"/>
    <w:rsid w:val="00F425E0"/>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78"/>
    <w:rsid w:val="00F433B8"/>
    <w:rsid w:val="00F4343D"/>
    <w:rsid w:val="00F434EE"/>
    <w:rsid w:val="00F4357F"/>
    <w:rsid w:val="00F43586"/>
    <w:rsid w:val="00F4366C"/>
    <w:rsid w:val="00F436F6"/>
    <w:rsid w:val="00F43923"/>
    <w:rsid w:val="00F43A34"/>
    <w:rsid w:val="00F43C70"/>
    <w:rsid w:val="00F43D2F"/>
    <w:rsid w:val="00F43E31"/>
    <w:rsid w:val="00F43E8A"/>
    <w:rsid w:val="00F43EA4"/>
    <w:rsid w:val="00F43F18"/>
    <w:rsid w:val="00F43F42"/>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9DD"/>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5E4"/>
    <w:rsid w:val="00F46616"/>
    <w:rsid w:val="00F46638"/>
    <w:rsid w:val="00F46646"/>
    <w:rsid w:val="00F4667E"/>
    <w:rsid w:val="00F46864"/>
    <w:rsid w:val="00F469AB"/>
    <w:rsid w:val="00F46A9F"/>
    <w:rsid w:val="00F46B63"/>
    <w:rsid w:val="00F46B8D"/>
    <w:rsid w:val="00F46BD3"/>
    <w:rsid w:val="00F46C14"/>
    <w:rsid w:val="00F46CEB"/>
    <w:rsid w:val="00F46DAC"/>
    <w:rsid w:val="00F46E1B"/>
    <w:rsid w:val="00F46E9C"/>
    <w:rsid w:val="00F47083"/>
    <w:rsid w:val="00F470AC"/>
    <w:rsid w:val="00F47134"/>
    <w:rsid w:val="00F47166"/>
    <w:rsid w:val="00F47169"/>
    <w:rsid w:val="00F47217"/>
    <w:rsid w:val="00F47238"/>
    <w:rsid w:val="00F472F7"/>
    <w:rsid w:val="00F47457"/>
    <w:rsid w:val="00F47468"/>
    <w:rsid w:val="00F474D5"/>
    <w:rsid w:val="00F47544"/>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6F"/>
    <w:rsid w:val="00F500AF"/>
    <w:rsid w:val="00F5015A"/>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DD"/>
    <w:rsid w:val="00F50B74"/>
    <w:rsid w:val="00F50BEB"/>
    <w:rsid w:val="00F50C53"/>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90"/>
    <w:rsid w:val="00F525A2"/>
    <w:rsid w:val="00F52657"/>
    <w:rsid w:val="00F526B1"/>
    <w:rsid w:val="00F527C3"/>
    <w:rsid w:val="00F5281F"/>
    <w:rsid w:val="00F528C5"/>
    <w:rsid w:val="00F52A02"/>
    <w:rsid w:val="00F52A1F"/>
    <w:rsid w:val="00F52A76"/>
    <w:rsid w:val="00F52AB3"/>
    <w:rsid w:val="00F52B6B"/>
    <w:rsid w:val="00F52BE7"/>
    <w:rsid w:val="00F52D87"/>
    <w:rsid w:val="00F52DE8"/>
    <w:rsid w:val="00F531AB"/>
    <w:rsid w:val="00F53213"/>
    <w:rsid w:val="00F53215"/>
    <w:rsid w:val="00F5323C"/>
    <w:rsid w:val="00F53299"/>
    <w:rsid w:val="00F532CF"/>
    <w:rsid w:val="00F5336F"/>
    <w:rsid w:val="00F534FC"/>
    <w:rsid w:val="00F53637"/>
    <w:rsid w:val="00F536B2"/>
    <w:rsid w:val="00F536C5"/>
    <w:rsid w:val="00F5372D"/>
    <w:rsid w:val="00F53817"/>
    <w:rsid w:val="00F5382B"/>
    <w:rsid w:val="00F53873"/>
    <w:rsid w:val="00F538A5"/>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76"/>
    <w:rsid w:val="00F53E9D"/>
    <w:rsid w:val="00F53F55"/>
    <w:rsid w:val="00F53FED"/>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B9A"/>
    <w:rsid w:val="00F54CFD"/>
    <w:rsid w:val="00F54DDB"/>
    <w:rsid w:val="00F54E02"/>
    <w:rsid w:val="00F551BA"/>
    <w:rsid w:val="00F55320"/>
    <w:rsid w:val="00F55368"/>
    <w:rsid w:val="00F553EE"/>
    <w:rsid w:val="00F55412"/>
    <w:rsid w:val="00F555F3"/>
    <w:rsid w:val="00F555F8"/>
    <w:rsid w:val="00F557EB"/>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D19"/>
    <w:rsid w:val="00F56DC6"/>
    <w:rsid w:val="00F56DCB"/>
    <w:rsid w:val="00F56E51"/>
    <w:rsid w:val="00F56E85"/>
    <w:rsid w:val="00F56EB0"/>
    <w:rsid w:val="00F56F07"/>
    <w:rsid w:val="00F56F3B"/>
    <w:rsid w:val="00F56F68"/>
    <w:rsid w:val="00F56FF6"/>
    <w:rsid w:val="00F56FFE"/>
    <w:rsid w:val="00F5704C"/>
    <w:rsid w:val="00F57065"/>
    <w:rsid w:val="00F5722F"/>
    <w:rsid w:val="00F573DC"/>
    <w:rsid w:val="00F57456"/>
    <w:rsid w:val="00F5745C"/>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C5"/>
    <w:rsid w:val="00F57CD0"/>
    <w:rsid w:val="00F57CE1"/>
    <w:rsid w:val="00F57CE4"/>
    <w:rsid w:val="00F57D9B"/>
    <w:rsid w:val="00F57DBC"/>
    <w:rsid w:val="00F57F0D"/>
    <w:rsid w:val="00F57F6D"/>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AB3"/>
    <w:rsid w:val="00F61AEB"/>
    <w:rsid w:val="00F61CD5"/>
    <w:rsid w:val="00F61DF0"/>
    <w:rsid w:val="00F61E2A"/>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84"/>
    <w:rsid w:val="00F647D9"/>
    <w:rsid w:val="00F64831"/>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5C2"/>
    <w:rsid w:val="00F676E7"/>
    <w:rsid w:val="00F677C6"/>
    <w:rsid w:val="00F6789A"/>
    <w:rsid w:val="00F67A34"/>
    <w:rsid w:val="00F67A99"/>
    <w:rsid w:val="00F67B1D"/>
    <w:rsid w:val="00F67B5D"/>
    <w:rsid w:val="00F67B90"/>
    <w:rsid w:val="00F67D6F"/>
    <w:rsid w:val="00F67D7A"/>
    <w:rsid w:val="00F67E46"/>
    <w:rsid w:val="00F67F71"/>
    <w:rsid w:val="00F67FA8"/>
    <w:rsid w:val="00F67FAC"/>
    <w:rsid w:val="00F67FDA"/>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084"/>
    <w:rsid w:val="00F71106"/>
    <w:rsid w:val="00F7111C"/>
    <w:rsid w:val="00F71182"/>
    <w:rsid w:val="00F71374"/>
    <w:rsid w:val="00F715CB"/>
    <w:rsid w:val="00F715D2"/>
    <w:rsid w:val="00F7165B"/>
    <w:rsid w:val="00F71670"/>
    <w:rsid w:val="00F716A9"/>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D0"/>
    <w:rsid w:val="00F740B4"/>
    <w:rsid w:val="00F741DC"/>
    <w:rsid w:val="00F742C5"/>
    <w:rsid w:val="00F74413"/>
    <w:rsid w:val="00F7445C"/>
    <w:rsid w:val="00F74542"/>
    <w:rsid w:val="00F745F0"/>
    <w:rsid w:val="00F74619"/>
    <w:rsid w:val="00F74719"/>
    <w:rsid w:val="00F7474B"/>
    <w:rsid w:val="00F74810"/>
    <w:rsid w:val="00F74839"/>
    <w:rsid w:val="00F7488A"/>
    <w:rsid w:val="00F74A14"/>
    <w:rsid w:val="00F74A75"/>
    <w:rsid w:val="00F74B0E"/>
    <w:rsid w:val="00F74BF0"/>
    <w:rsid w:val="00F74C00"/>
    <w:rsid w:val="00F74C45"/>
    <w:rsid w:val="00F74C8C"/>
    <w:rsid w:val="00F74E4A"/>
    <w:rsid w:val="00F74E88"/>
    <w:rsid w:val="00F74F50"/>
    <w:rsid w:val="00F75148"/>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ED"/>
    <w:rsid w:val="00F80EFC"/>
    <w:rsid w:val="00F80F48"/>
    <w:rsid w:val="00F80FC0"/>
    <w:rsid w:val="00F81030"/>
    <w:rsid w:val="00F81097"/>
    <w:rsid w:val="00F8140C"/>
    <w:rsid w:val="00F81483"/>
    <w:rsid w:val="00F81515"/>
    <w:rsid w:val="00F81583"/>
    <w:rsid w:val="00F815F2"/>
    <w:rsid w:val="00F816B2"/>
    <w:rsid w:val="00F8192B"/>
    <w:rsid w:val="00F81960"/>
    <w:rsid w:val="00F81A28"/>
    <w:rsid w:val="00F81BD6"/>
    <w:rsid w:val="00F81CBA"/>
    <w:rsid w:val="00F81CF0"/>
    <w:rsid w:val="00F81D6E"/>
    <w:rsid w:val="00F81E7C"/>
    <w:rsid w:val="00F81E99"/>
    <w:rsid w:val="00F81F1F"/>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7B"/>
    <w:rsid w:val="00F840EA"/>
    <w:rsid w:val="00F8416F"/>
    <w:rsid w:val="00F841A9"/>
    <w:rsid w:val="00F841C9"/>
    <w:rsid w:val="00F8427B"/>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D2E"/>
    <w:rsid w:val="00F86061"/>
    <w:rsid w:val="00F8609B"/>
    <w:rsid w:val="00F8613F"/>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A43"/>
    <w:rsid w:val="00F86B80"/>
    <w:rsid w:val="00F86B85"/>
    <w:rsid w:val="00F86BE1"/>
    <w:rsid w:val="00F86BF7"/>
    <w:rsid w:val="00F86C7A"/>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02"/>
    <w:rsid w:val="00F875E2"/>
    <w:rsid w:val="00F87609"/>
    <w:rsid w:val="00F87691"/>
    <w:rsid w:val="00F876BA"/>
    <w:rsid w:val="00F876DB"/>
    <w:rsid w:val="00F876E7"/>
    <w:rsid w:val="00F87718"/>
    <w:rsid w:val="00F87953"/>
    <w:rsid w:val="00F879A2"/>
    <w:rsid w:val="00F87A67"/>
    <w:rsid w:val="00F87AA9"/>
    <w:rsid w:val="00F87AD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D06"/>
    <w:rsid w:val="00F91D49"/>
    <w:rsid w:val="00F91D51"/>
    <w:rsid w:val="00F91DEF"/>
    <w:rsid w:val="00F91DF8"/>
    <w:rsid w:val="00F91EF0"/>
    <w:rsid w:val="00F91F36"/>
    <w:rsid w:val="00F91F95"/>
    <w:rsid w:val="00F91FAD"/>
    <w:rsid w:val="00F91FD8"/>
    <w:rsid w:val="00F92085"/>
    <w:rsid w:val="00F92144"/>
    <w:rsid w:val="00F921BD"/>
    <w:rsid w:val="00F9223E"/>
    <w:rsid w:val="00F92279"/>
    <w:rsid w:val="00F9236B"/>
    <w:rsid w:val="00F92415"/>
    <w:rsid w:val="00F924E4"/>
    <w:rsid w:val="00F92799"/>
    <w:rsid w:val="00F927CB"/>
    <w:rsid w:val="00F92819"/>
    <w:rsid w:val="00F92AC8"/>
    <w:rsid w:val="00F92C05"/>
    <w:rsid w:val="00F92CA8"/>
    <w:rsid w:val="00F92CBE"/>
    <w:rsid w:val="00F92E18"/>
    <w:rsid w:val="00F92E19"/>
    <w:rsid w:val="00F92FCB"/>
    <w:rsid w:val="00F92FEC"/>
    <w:rsid w:val="00F931B3"/>
    <w:rsid w:val="00F93245"/>
    <w:rsid w:val="00F93350"/>
    <w:rsid w:val="00F93376"/>
    <w:rsid w:val="00F934A8"/>
    <w:rsid w:val="00F93592"/>
    <w:rsid w:val="00F9374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7C2"/>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5B0"/>
    <w:rsid w:val="00F976D6"/>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9A"/>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E1"/>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2F"/>
    <w:rsid w:val="00FA304D"/>
    <w:rsid w:val="00FA304F"/>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BA1"/>
    <w:rsid w:val="00FA4C20"/>
    <w:rsid w:val="00FA4CD4"/>
    <w:rsid w:val="00FA4D86"/>
    <w:rsid w:val="00FA4E21"/>
    <w:rsid w:val="00FA4ECA"/>
    <w:rsid w:val="00FA4EFB"/>
    <w:rsid w:val="00FA4FE0"/>
    <w:rsid w:val="00FA505A"/>
    <w:rsid w:val="00FA5096"/>
    <w:rsid w:val="00FA50B7"/>
    <w:rsid w:val="00FA50BD"/>
    <w:rsid w:val="00FA51CD"/>
    <w:rsid w:val="00FA52B3"/>
    <w:rsid w:val="00FA5367"/>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C0F"/>
    <w:rsid w:val="00FA5C1C"/>
    <w:rsid w:val="00FA5CB6"/>
    <w:rsid w:val="00FA5D11"/>
    <w:rsid w:val="00FA5DC1"/>
    <w:rsid w:val="00FA5FA7"/>
    <w:rsid w:val="00FA603C"/>
    <w:rsid w:val="00FA60B6"/>
    <w:rsid w:val="00FA610F"/>
    <w:rsid w:val="00FA611E"/>
    <w:rsid w:val="00FA61A1"/>
    <w:rsid w:val="00FA61B0"/>
    <w:rsid w:val="00FA62EB"/>
    <w:rsid w:val="00FA6350"/>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186"/>
    <w:rsid w:val="00FA71F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83"/>
    <w:rsid w:val="00FA7CA1"/>
    <w:rsid w:val="00FA7CA7"/>
    <w:rsid w:val="00FA7CAA"/>
    <w:rsid w:val="00FA7CF4"/>
    <w:rsid w:val="00FA7EB8"/>
    <w:rsid w:val="00FA7F63"/>
    <w:rsid w:val="00FA7FF1"/>
    <w:rsid w:val="00FB00B0"/>
    <w:rsid w:val="00FB00E0"/>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FA"/>
    <w:rsid w:val="00FB2529"/>
    <w:rsid w:val="00FB25B9"/>
    <w:rsid w:val="00FB25EA"/>
    <w:rsid w:val="00FB2687"/>
    <w:rsid w:val="00FB26B4"/>
    <w:rsid w:val="00FB2739"/>
    <w:rsid w:val="00FB2782"/>
    <w:rsid w:val="00FB2791"/>
    <w:rsid w:val="00FB281D"/>
    <w:rsid w:val="00FB2833"/>
    <w:rsid w:val="00FB2846"/>
    <w:rsid w:val="00FB28E3"/>
    <w:rsid w:val="00FB290D"/>
    <w:rsid w:val="00FB2A75"/>
    <w:rsid w:val="00FB2B1D"/>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2FD"/>
    <w:rsid w:val="00FB441A"/>
    <w:rsid w:val="00FB4455"/>
    <w:rsid w:val="00FB4524"/>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E69"/>
    <w:rsid w:val="00FB4F28"/>
    <w:rsid w:val="00FB4F4F"/>
    <w:rsid w:val="00FB502D"/>
    <w:rsid w:val="00FB5076"/>
    <w:rsid w:val="00FB50BF"/>
    <w:rsid w:val="00FB50EC"/>
    <w:rsid w:val="00FB5174"/>
    <w:rsid w:val="00FB5189"/>
    <w:rsid w:val="00FB51D9"/>
    <w:rsid w:val="00FB5550"/>
    <w:rsid w:val="00FB55A8"/>
    <w:rsid w:val="00FB56B3"/>
    <w:rsid w:val="00FB5705"/>
    <w:rsid w:val="00FB572B"/>
    <w:rsid w:val="00FB576C"/>
    <w:rsid w:val="00FB57A7"/>
    <w:rsid w:val="00FB585D"/>
    <w:rsid w:val="00FB58C6"/>
    <w:rsid w:val="00FB59E3"/>
    <w:rsid w:val="00FB5B03"/>
    <w:rsid w:val="00FB5B34"/>
    <w:rsid w:val="00FB5BC6"/>
    <w:rsid w:val="00FB5C4B"/>
    <w:rsid w:val="00FB5C9E"/>
    <w:rsid w:val="00FB5E11"/>
    <w:rsid w:val="00FB5E2B"/>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6EA7"/>
    <w:rsid w:val="00FB6EAB"/>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8F3"/>
    <w:rsid w:val="00FC0965"/>
    <w:rsid w:val="00FC0A1E"/>
    <w:rsid w:val="00FC0A32"/>
    <w:rsid w:val="00FC0D76"/>
    <w:rsid w:val="00FC0D7C"/>
    <w:rsid w:val="00FC0EE6"/>
    <w:rsid w:val="00FC0F90"/>
    <w:rsid w:val="00FC1003"/>
    <w:rsid w:val="00FC10C1"/>
    <w:rsid w:val="00FC10E9"/>
    <w:rsid w:val="00FC11DB"/>
    <w:rsid w:val="00FC1202"/>
    <w:rsid w:val="00FC1290"/>
    <w:rsid w:val="00FC12EA"/>
    <w:rsid w:val="00FC15A2"/>
    <w:rsid w:val="00FC15AD"/>
    <w:rsid w:val="00FC15D5"/>
    <w:rsid w:val="00FC161F"/>
    <w:rsid w:val="00FC16E4"/>
    <w:rsid w:val="00FC17C7"/>
    <w:rsid w:val="00FC17D5"/>
    <w:rsid w:val="00FC17DE"/>
    <w:rsid w:val="00FC17EB"/>
    <w:rsid w:val="00FC17F1"/>
    <w:rsid w:val="00FC1851"/>
    <w:rsid w:val="00FC18AD"/>
    <w:rsid w:val="00FC18CA"/>
    <w:rsid w:val="00FC1980"/>
    <w:rsid w:val="00FC19AC"/>
    <w:rsid w:val="00FC1A49"/>
    <w:rsid w:val="00FC1A4C"/>
    <w:rsid w:val="00FC1BA1"/>
    <w:rsid w:val="00FC1C65"/>
    <w:rsid w:val="00FC1C6F"/>
    <w:rsid w:val="00FC1CDD"/>
    <w:rsid w:val="00FC1CF3"/>
    <w:rsid w:val="00FC1D18"/>
    <w:rsid w:val="00FC1D2B"/>
    <w:rsid w:val="00FC1D62"/>
    <w:rsid w:val="00FC1DCE"/>
    <w:rsid w:val="00FC1DDE"/>
    <w:rsid w:val="00FC1F82"/>
    <w:rsid w:val="00FC1FF9"/>
    <w:rsid w:val="00FC21E5"/>
    <w:rsid w:val="00FC21F5"/>
    <w:rsid w:val="00FC220A"/>
    <w:rsid w:val="00FC22D8"/>
    <w:rsid w:val="00FC24D8"/>
    <w:rsid w:val="00FC24F4"/>
    <w:rsid w:val="00FC2503"/>
    <w:rsid w:val="00FC25AB"/>
    <w:rsid w:val="00FC271C"/>
    <w:rsid w:val="00FC27E3"/>
    <w:rsid w:val="00FC285B"/>
    <w:rsid w:val="00FC28B8"/>
    <w:rsid w:val="00FC2910"/>
    <w:rsid w:val="00FC29B1"/>
    <w:rsid w:val="00FC29D4"/>
    <w:rsid w:val="00FC2A49"/>
    <w:rsid w:val="00FC2BE5"/>
    <w:rsid w:val="00FC2C39"/>
    <w:rsid w:val="00FC2D43"/>
    <w:rsid w:val="00FC2D4A"/>
    <w:rsid w:val="00FC2DA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67F"/>
    <w:rsid w:val="00FC36B5"/>
    <w:rsid w:val="00FC3736"/>
    <w:rsid w:val="00FC376B"/>
    <w:rsid w:val="00FC3779"/>
    <w:rsid w:val="00FC37AE"/>
    <w:rsid w:val="00FC37C3"/>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47D"/>
    <w:rsid w:val="00FC54ED"/>
    <w:rsid w:val="00FC5732"/>
    <w:rsid w:val="00FC58B2"/>
    <w:rsid w:val="00FC5A9B"/>
    <w:rsid w:val="00FC5AE9"/>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5AC"/>
    <w:rsid w:val="00FC68F1"/>
    <w:rsid w:val="00FC690C"/>
    <w:rsid w:val="00FC6916"/>
    <w:rsid w:val="00FC6A78"/>
    <w:rsid w:val="00FC6C8B"/>
    <w:rsid w:val="00FC6CBE"/>
    <w:rsid w:val="00FC6DCE"/>
    <w:rsid w:val="00FC6E46"/>
    <w:rsid w:val="00FC6E90"/>
    <w:rsid w:val="00FC6EE9"/>
    <w:rsid w:val="00FC6F1C"/>
    <w:rsid w:val="00FC6F9E"/>
    <w:rsid w:val="00FC6FB2"/>
    <w:rsid w:val="00FC6FC6"/>
    <w:rsid w:val="00FC7092"/>
    <w:rsid w:val="00FC714F"/>
    <w:rsid w:val="00FC71D9"/>
    <w:rsid w:val="00FC7346"/>
    <w:rsid w:val="00FC750A"/>
    <w:rsid w:val="00FC7542"/>
    <w:rsid w:val="00FC758A"/>
    <w:rsid w:val="00FC7610"/>
    <w:rsid w:val="00FC76CD"/>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D02"/>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FF"/>
    <w:rsid w:val="00FD1A82"/>
    <w:rsid w:val="00FD1ACF"/>
    <w:rsid w:val="00FD1B5C"/>
    <w:rsid w:val="00FD1BA5"/>
    <w:rsid w:val="00FD1BD8"/>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13D"/>
    <w:rsid w:val="00FD31B6"/>
    <w:rsid w:val="00FD321C"/>
    <w:rsid w:val="00FD32E2"/>
    <w:rsid w:val="00FD35E5"/>
    <w:rsid w:val="00FD35F2"/>
    <w:rsid w:val="00FD3661"/>
    <w:rsid w:val="00FD3761"/>
    <w:rsid w:val="00FD37B1"/>
    <w:rsid w:val="00FD38EB"/>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BA"/>
    <w:rsid w:val="00FD52F2"/>
    <w:rsid w:val="00FD5420"/>
    <w:rsid w:val="00FD5468"/>
    <w:rsid w:val="00FD548C"/>
    <w:rsid w:val="00FD5516"/>
    <w:rsid w:val="00FD553D"/>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7A"/>
    <w:rsid w:val="00FD64C5"/>
    <w:rsid w:val="00FD6515"/>
    <w:rsid w:val="00FD661A"/>
    <w:rsid w:val="00FD6620"/>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C17"/>
    <w:rsid w:val="00FE2CD9"/>
    <w:rsid w:val="00FE2CE7"/>
    <w:rsid w:val="00FE2D12"/>
    <w:rsid w:val="00FE2EB7"/>
    <w:rsid w:val="00FE308F"/>
    <w:rsid w:val="00FE32D7"/>
    <w:rsid w:val="00FE3308"/>
    <w:rsid w:val="00FE3354"/>
    <w:rsid w:val="00FE33DC"/>
    <w:rsid w:val="00FE344A"/>
    <w:rsid w:val="00FE34C1"/>
    <w:rsid w:val="00FE359F"/>
    <w:rsid w:val="00FE35E9"/>
    <w:rsid w:val="00FE3643"/>
    <w:rsid w:val="00FE36FA"/>
    <w:rsid w:val="00FE372C"/>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504C"/>
    <w:rsid w:val="00FE5077"/>
    <w:rsid w:val="00FE5110"/>
    <w:rsid w:val="00FE513A"/>
    <w:rsid w:val="00FE5177"/>
    <w:rsid w:val="00FE5228"/>
    <w:rsid w:val="00FE531A"/>
    <w:rsid w:val="00FE5400"/>
    <w:rsid w:val="00FE540A"/>
    <w:rsid w:val="00FE5451"/>
    <w:rsid w:val="00FE5547"/>
    <w:rsid w:val="00FE55EA"/>
    <w:rsid w:val="00FE5607"/>
    <w:rsid w:val="00FE5615"/>
    <w:rsid w:val="00FE5656"/>
    <w:rsid w:val="00FE584B"/>
    <w:rsid w:val="00FE5850"/>
    <w:rsid w:val="00FE58C8"/>
    <w:rsid w:val="00FE5903"/>
    <w:rsid w:val="00FE5978"/>
    <w:rsid w:val="00FE59A2"/>
    <w:rsid w:val="00FE5AA2"/>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F3"/>
    <w:rsid w:val="00FE6E98"/>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1F"/>
    <w:rsid w:val="00FE7F40"/>
    <w:rsid w:val="00FF00E1"/>
    <w:rsid w:val="00FF03E4"/>
    <w:rsid w:val="00FF0467"/>
    <w:rsid w:val="00FF04D3"/>
    <w:rsid w:val="00FF069D"/>
    <w:rsid w:val="00FF06F5"/>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0BD"/>
    <w:rsid w:val="00FF21D4"/>
    <w:rsid w:val="00FF22F3"/>
    <w:rsid w:val="00FF2426"/>
    <w:rsid w:val="00FF2473"/>
    <w:rsid w:val="00FF2584"/>
    <w:rsid w:val="00FF25B7"/>
    <w:rsid w:val="00FF2678"/>
    <w:rsid w:val="00FF26F6"/>
    <w:rsid w:val="00FF2784"/>
    <w:rsid w:val="00FF27A9"/>
    <w:rsid w:val="00FF27F7"/>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310A"/>
    <w:rsid w:val="00FF32A1"/>
    <w:rsid w:val="00FF3359"/>
    <w:rsid w:val="00FF34A6"/>
    <w:rsid w:val="00FF34C2"/>
    <w:rsid w:val="00FF34FA"/>
    <w:rsid w:val="00FF3569"/>
    <w:rsid w:val="00FF35F9"/>
    <w:rsid w:val="00FF3651"/>
    <w:rsid w:val="00FF36E3"/>
    <w:rsid w:val="00FF3726"/>
    <w:rsid w:val="00FF375A"/>
    <w:rsid w:val="00FF3782"/>
    <w:rsid w:val="00FF3838"/>
    <w:rsid w:val="00FF38DD"/>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4004"/>
    <w:rsid w:val="00FF4125"/>
    <w:rsid w:val="00FF412C"/>
    <w:rsid w:val="00FF41E2"/>
    <w:rsid w:val="00FF421E"/>
    <w:rsid w:val="00FF423D"/>
    <w:rsid w:val="00FF4295"/>
    <w:rsid w:val="00FF42C8"/>
    <w:rsid w:val="00FF4334"/>
    <w:rsid w:val="00FF434B"/>
    <w:rsid w:val="00FF43EA"/>
    <w:rsid w:val="00FF4496"/>
    <w:rsid w:val="00FF4672"/>
    <w:rsid w:val="00FF4718"/>
    <w:rsid w:val="00FF47DD"/>
    <w:rsid w:val="00FF48BE"/>
    <w:rsid w:val="00FF4B6C"/>
    <w:rsid w:val="00FF4BB8"/>
    <w:rsid w:val="00FF4BE2"/>
    <w:rsid w:val="00FF4C23"/>
    <w:rsid w:val="00FF4ED2"/>
    <w:rsid w:val="00FF4F8D"/>
    <w:rsid w:val="00FF4FB6"/>
    <w:rsid w:val="00FF4FED"/>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E3A"/>
    <w:rsid w:val="00FF5E6A"/>
    <w:rsid w:val="00FF5F7E"/>
    <w:rsid w:val="00FF5F9C"/>
    <w:rsid w:val="00FF6160"/>
    <w:rsid w:val="00FF6266"/>
    <w:rsid w:val="00FF63C6"/>
    <w:rsid w:val="00FF648B"/>
    <w:rsid w:val="00FF6503"/>
    <w:rsid w:val="00FF653B"/>
    <w:rsid w:val="00FF65E1"/>
    <w:rsid w:val="00FF6811"/>
    <w:rsid w:val="00FF68D6"/>
    <w:rsid w:val="00FF6937"/>
    <w:rsid w:val="00FF6ACA"/>
    <w:rsid w:val="00FF6CEA"/>
    <w:rsid w:val="00FF6DF6"/>
    <w:rsid w:val="00FF6FAA"/>
    <w:rsid w:val="00FF7090"/>
    <w:rsid w:val="00FF709B"/>
    <w:rsid w:val="00FF718D"/>
    <w:rsid w:val="00FF7266"/>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58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nhideWhenUsed="0" w:qFormat="1"/>
    <w:lsdException w:name="toc 1" w:qFormat="1"/>
    <w:lsdException w:name="toc 2" w:qFormat="1"/>
    <w:lsdException w:name="toc 3" w:qFormat="1"/>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header" w:uiPriority="0"/>
    <w:lsdException w:name="footer" w:uiPriority="0"/>
    <w:lsdException w:name="caption" w:uiPriority="0" w:qFormat="1"/>
    <w:lsdException w:name="footnote reference" w:uiPriority="0" w:qFormat="1"/>
    <w:lsdException w:name="annotation reference" w:uiPriority="0"/>
    <w:lsdException w:name="line number" w:uiPriority="0"/>
    <w:lsdException w:name="page number" w:uiPriority="0"/>
    <w:lsdException w:name="List" w:uiPriority="0"/>
    <w:lsdException w:name="List Bullet" w:uiPriority="0"/>
    <w:lsdException w:name="List Number" w:uiPriority="0"/>
    <w:lsdException w:name="List 2" w:uiPriority="0"/>
    <w:lsdException w:name="List 4" w:uiPriority="0"/>
    <w:lsdException w:name="List Bullet 2" w:uiPriority="0"/>
    <w:lsdException w:name="Title" w:semiHidden="0" w:uiPriority="0" w:unhideWhenUsed="0" w:qFormat="1"/>
    <w:lsdException w:name="Default Paragraph Font" w:uiPriority="1"/>
    <w:lsdException w:name="Body Text"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qFormat="1"/>
    <w:lsdException w:name="HTML Preformatted" w:uiPriority="0"/>
    <w:lsdException w:name="HTML Typewriter" w:uiPriority="0"/>
    <w:lsdException w:name="annotation subject" w:uiPriority="0"/>
    <w:lsdException w:name="Balloon Text" w:uiPriority="0"/>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uiPriority w:val="99"/>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uiPriority w:val="99"/>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uiPriority w:val="99"/>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uiPriority w:val="99"/>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uiPriority w:val="9"/>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uiPriority w:val="9"/>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uiPriority w:val="99"/>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uiPriority w:val="99"/>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uiPriority w:val="99"/>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uiPriority w:val="99"/>
    <w:rsid w:val="00F40032"/>
  </w:style>
  <w:style w:type="character" w:customStyle="1" w:styleId="linkbar">
    <w:name w:val="linkbar"/>
    <w:basedOn w:val="10"/>
    <w:uiPriority w:val="99"/>
    <w:rsid w:val="00F40032"/>
  </w:style>
  <w:style w:type="character" w:customStyle="1" w:styleId="featuredlinkouts">
    <w:name w:val="featured_linkouts"/>
    <w:basedOn w:val="10"/>
    <w:uiPriority w:val="99"/>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uiPriority w:val="99"/>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9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9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uiPriority w:val="99"/>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99"/>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99"/>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1"/>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7B4FF7-694D-490E-9F11-72C63A98F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2088</TotalTime>
  <Pages>43</Pages>
  <Words>8360</Words>
  <Characters>47658</Characters>
  <Application>Microsoft Office Word</Application>
  <DocSecurity>0</DocSecurity>
  <Lines>397</Lines>
  <Paragraphs>111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55907</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51</cp:revision>
  <cp:lastPrinted>2009-02-06T05:36:00Z</cp:lastPrinted>
  <dcterms:created xsi:type="dcterms:W3CDTF">2022-03-10T19:16:00Z</dcterms:created>
  <dcterms:modified xsi:type="dcterms:W3CDTF">2022-03-15T18:18:00Z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