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1E4" w:rsidRPr="009041E4" w:rsidRDefault="009041E4" w:rsidP="009041E4">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9041E4">
        <w:rPr>
          <w:rFonts w:ascii="Arial" w:hAnsi="Arial" w:cs="Arial"/>
          <w:b/>
          <w:bCs/>
          <w:color w:val="000000"/>
          <w:kern w:val="0"/>
          <w:sz w:val="28"/>
          <w:szCs w:val="28"/>
          <w:lang w:eastAsia="ru-RU"/>
        </w:rPr>
        <w:t xml:space="preserve">Вороніна Ганна Сергіївна, </w:t>
      </w:r>
      <w:r w:rsidRPr="009041E4">
        <w:rPr>
          <w:rFonts w:ascii="Arial" w:hAnsi="Arial" w:cs="Arial"/>
          <w:color w:val="000000"/>
          <w:kern w:val="0"/>
          <w:sz w:val="28"/>
          <w:szCs w:val="28"/>
          <w:lang w:eastAsia="ru-RU"/>
        </w:rPr>
        <w:t xml:space="preserve">асистент кафедри Донецького національного медичного університету, тема дисертації: «Оптимізація підходів до прогнозування карієсу зубів» (221 Стоматологія). Спеціалізована вчена рада ДФ 11.600.002 в Донецькому національному медичному університеті </w:t>
      </w:r>
    </w:p>
    <w:p w:rsidR="00C26D80" w:rsidRPr="009041E4" w:rsidRDefault="00C26D80" w:rsidP="009041E4"/>
    <w:sectPr w:rsidR="00C26D80" w:rsidRPr="009041E4"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DA" w:rsidRDefault="00BE3CDA">
      <w:pPr>
        <w:spacing w:after="0" w:line="240" w:lineRule="auto"/>
      </w:pPr>
      <w:r>
        <w:separator/>
      </w:r>
    </w:p>
  </w:endnote>
  <w:endnote w:type="continuationSeparator" w:id="0">
    <w:p w:rsidR="00BE3CDA" w:rsidRDefault="00BE3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A474D8">
    <w:pPr>
      <w:rPr>
        <w:sz w:val="2"/>
        <w:szCs w:val="2"/>
      </w:rPr>
    </w:pPr>
    <w:r w:rsidRPr="00A474D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E3CDA" w:rsidRDefault="00A474D8">
                <w:pPr>
                  <w:spacing w:line="240" w:lineRule="auto"/>
                </w:pPr>
                <w:fldSimple w:instr=" PAGE \* MERGEFORMAT ">
                  <w:r w:rsidR="00BE3CD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A474D8">
    <w:pPr>
      <w:rPr>
        <w:sz w:val="2"/>
        <w:szCs w:val="2"/>
      </w:rPr>
    </w:pPr>
    <w:r w:rsidRPr="00A474D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E3CDA" w:rsidRDefault="00A474D8">
                <w:pPr>
                  <w:spacing w:line="240" w:lineRule="auto"/>
                </w:pPr>
                <w:fldSimple w:instr=" PAGE \* MERGEFORMAT ">
                  <w:r w:rsidR="009041E4" w:rsidRPr="009041E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DA" w:rsidRDefault="00BE3CDA"/>
    <w:p w:rsidR="00BE3CDA" w:rsidRDefault="00BE3CDA"/>
    <w:p w:rsidR="00BE3CDA" w:rsidRDefault="00BE3CDA"/>
    <w:p w:rsidR="00BE3CDA" w:rsidRDefault="00BE3CDA"/>
    <w:p w:rsidR="00BE3CDA" w:rsidRDefault="00BE3CDA"/>
    <w:p w:rsidR="00BE3CDA" w:rsidRDefault="00BE3CDA"/>
    <w:p w:rsidR="00BE3CDA" w:rsidRDefault="00A474D8">
      <w:pPr>
        <w:rPr>
          <w:sz w:val="2"/>
          <w:szCs w:val="2"/>
        </w:rPr>
      </w:pPr>
      <w:r w:rsidRPr="00A474D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E3CDA" w:rsidRDefault="00A474D8">
                  <w:pPr>
                    <w:spacing w:line="240" w:lineRule="auto"/>
                  </w:pPr>
                  <w:fldSimple w:instr=" PAGE \* MERGEFORMAT ">
                    <w:r w:rsidR="00BE3CDA" w:rsidRPr="00E82620">
                      <w:rPr>
                        <w:rStyle w:val="afffff9"/>
                        <w:b w:val="0"/>
                        <w:bCs w:val="0"/>
                        <w:noProof/>
                      </w:rPr>
                      <w:t>12</w:t>
                    </w:r>
                  </w:fldSimple>
                </w:p>
              </w:txbxContent>
            </v:textbox>
            <w10:wrap anchorx="page" anchory="page"/>
          </v:shape>
        </w:pict>
      </w:r>
    </w:p>
    <w:p w:rsidR="00BE3CDA" w:rsidRDefault="00BE3CDA"/>
    <w:p w:rsidR="00BE3CDA" w:rsidRDefault="00BE3CDA"/>
    <w:p w:rsidR="00BE3CDA" w:rsidRDefault="00A474D8">
      <w:pPr>
        <w:rPr>
          <w:sz w:val="2"/>
          <w:szCs w:val="2"/>
        </w:rPr>
      </w:pPr>
      <w:r w:rsidRPr="00A474D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E3CDA" w:rsidRDefault="00BE3CDA"/>
                <w:p w:rsidR="00BE3CDA" w:rsidRDefault="00A474D8">
                  <w:pPr>
                    <w:pStyle w:val="1ffffff7"/>
                    <w:spacing w:line="240" w:lineRule="auto"/>
                  </w:pPr>
                  <w:fldSimple w:instr=" PAGE \* MERGEFORMAT ">
                    <w:r w:rsidR="00BE3CDA" w:rsidRPr="00E82620">
                      <w:rPr>
                        <w:rStyle w:val="3b"/>
                        <w:noProof/>
                      </w:rPr>
                      <w:t>12</w:t>
                    </w:r>
                  </w:fldSimple>
                </w:p>
              </w:txbxContent>
            </v:textbox>
            <w10:wrap anchorx="page" anchory="page"/>
          </v:shape>
        </w:pict>
      </w:r>
    </w:p>
    <w:p w:rsidR="00BE3CDA" w:rsidRDefault="00BE3CDA"/>
    <w:p w:rsidR="00BE3CDA" w:rsidRDefault="00BE3CDA">
      <w:pPr>
        <w:rPr>
          <w:sz w:val="2"/>
          <w:szCs w:val="2"/>
        </w:rPr>
      </w:pPr>
    </w:p>
    <w:p w:rsidR="00BE3CDA" w:rsidRDefault="00BE3CDA"/>
    <w:p w:rsidR="00BE3CDA" w:rsidRDefault="00BE3CDA">
      <w:pPr>
        <w:spacing w:after="0" w:line="240" w:lineRule="auto"/>
      </w:pPr>
    </w:p>
  </w:footnote>
  <w:footnote w:type="continuationSeparator" w:id="0">
    <w:p w:rsidR="00BE3CDA" w:rsidRDefault="00BE3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 w:rsidR="00BE3CDA" w:rsidRDefault="00BE3CD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Pr="005856C0" w:rsidRDefault="00BE3CD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A7433F2"/>
    <w:multiLevelType w:val="multilevel"/>
    <w:tmpl w:val="FAECCCD4"/>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61461C"/>
    <w:multiLevelType w:val="multilevel"/>
    <w:tmpl w:val="AC5018F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0">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1">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2">
    <w:nsid w:val="1B4301D4"/>
    <w:multiLevelType w:val="multilevel"/>
    <w:tmpl w:val="8DF6B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53C3929"/>
    <w:multiLevelType w:val="multilevel"/>
    <w:tmpl w:val="3ADEE5C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63B1605"/>
    <w:multiLevelType w:val="multilevel"/>
    <w:tmpl w:val="E0E2C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95C5CC4"/>
    <w:multiLevelType w:val="multilevel"/>
    <w:tmpl w:val="074EB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86"/>
  </w:num>
  <w:num w:numId="8">
    <w:abstractNumId w:val="83"/>
  </w:num>
  <w:num w:numId="9">
    <w:abstractNumId w:val="87"/>
  </w:num>
  <w:num w:numId="10">
    <w:abstractNumId w:val="76"/>
  </w:num>
  <w:num w:numId="11">
    <w:abstractNumId w:val="7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46F"/>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81D78-57BD-4C1C-88B0-5D0D3DCC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41</Words>
  <Characters>234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274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19</cp:revision>
  <cp:lastPrinted>2009-02-06T05:36:00Z</cp:lastPrinted>
  <dcterms:created xsi:type="dcterms:W3CDTF">2021-10-25T18:47:00Z</dcterms:created>
  <dcterms:modified xsi:type="dcterms:W3CDTF">2021-10-26T17:10:00Z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