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667E1" w14:textId="6AAB3869" w:rsidR="00277661" w:rsidRDefault="009E013E" w:rsidP="009E013E">
      <w:pPr>
        <w:rPr>
          <w:lang w:val="ru-RU"/>
        </w:rPr>
      </w:pPr>
      <w:r w:rsidRPr="009E013E">
        <w:rPr>
          <w:rFonts w:hint="eastAsia"/>
        </w:rPr>
        <w:t>Федорова</w:t>
      </w:r>
      <w:r w:rsidRPr="009E013E">
        <w:t xml:space="preserve"> </w:t>
      </w:r>
      <w:r w:rsidRPr="009E013E">
        <w:rPr>
          <w:rFonts w:hint="eastAsia"/>
        </w:rPr>
        <w:t>Ольга</w:t>
      </w:r>
      <w:r w:rsidRPr="009E013E">
        <w:t xml:space="preserve"> </w:t>
      </w:r>
      <w:r w:rsidRPr="009E013E">
        <w:rPr>
          <w:rFonts w:hint="eastAsia"/>
        </w:rPr>
        <w:t>Владимировна</w:t>
      </w:r>
      <w:r>
        <w:rPr>
          <w:lang w:val="ru-RU"/>
        </w:rPr>
        <w:t xml:space="preserve"> </w:t>
      </w:r>
      <w:r w:rsidRPr="009E013E">
        <w:rPr>
          <w:rFonts w:hint="eastAsia"/>
          <w:lang w:val="ru-RU"/>
        </w:rPr>
        <w:t>Фармакологическая</w:t>
      </w:r>
      <w:r w:rsidRPr="009E013E">
        <w:rPr>
          <w:lang w:val="ru-RU"/>
        </w:rPr>
        <w:t xml:space="preserve"> </w:t>
      </w:r>
      <w:r w:rsidRPr="009E013E">
        <w:rPr>
          <w:rFonts w:hint="eastAsia"/>
          <w:lang w:val="ru-RU"/>
        </w:rPr>
        <w:t>коррекция</w:t>
      </w:r>
      <w:r w:rsidRPr="009E013E">
        <w:rPr>
          <w:lang w:val="ru-RU"/>
        </w:rPr>
        <w:t xml:space="preserve"> </w:t>
      </w:r>
      <w:r w:rsidRPr="009E013E">
        <w:rPr>
          <w:rFonts w:hint="eastAsia"/>
          <w:lang w:val="ru-RU"/>
        </w:rPr>
        <w:t>боли</w:t>
      </w:r>
      <w:r w:rsidRPr="009E013E">
        <w:rPr>
          <w:lang w:val="ru-RU"/>
        </w:rPr>
        <w:t xml:space="preserve"> </w:t>
      </w:r>
      <w:r w:rsidRPr="009E013E">
        <w:rPr>
          <w:rFonts w:hint="eastAsia"/>
          <w:lang w:val="ru-RU"/>
        </w:rPr>
        <w:t>у</w:t>
      </w:r>
      <w:r w:rsidRPr="009E013E">
        <w:rPr>
          <w:lang w:val="ru-RU"/>
        </w:rPr>
        <w:t xml:space="preserve"> </w:t>
      </w:r>
      <w:r w:rsidRPr="009E013E">
        <w:rPr>
          <w:rFonts w:hint="eastAsia"/>
          <w:lang w:val="ru-RU"/>
        </w:rPr>
        <w:t>животных</w:t>
      </w:r>
      <w:r w:rsidRPr="009E013E">
        <w:rPr>
          <w:lang w:val="ru-RU"/>
        </w:rPr>
        <w:t xml:space="preserve"> </w:t>
      </w:r>
      <w:r w:rsidRPr="009E013E">
        <w:rPr>
          <w:rFonts w:hint="eastAsia"/>
          <w:lang w:val="ru-RU"/>
        </w:rPr>
        <w:t>с</w:t>
      </w:r>
      <w:r w:rsidRPr="009E013E">
        <w:rPr>
          <w:lang w:val="ru-RU"/>
        </w:rPr>
        <w:t xml:space="preserve"> </w:t>
      </w:r>
      <w:r w:rsidRPr="009E013E">
        <w:rPr>
          <w:rFonts w:hint="eastAsia"/>
          <w:lang w:val="ru-RU"/>
        </w:rPr>
        <w:t>различной</w:t>
      </w:r>
      <w:r w:rsidRPr="009E013E">
        <w:rPr>
          <w:lang w:val="ru-RU"/>
        </w:rPr>
        <w:t xml:space="preserve"> </w:t>
      </w:r>
      <w:r w:rsidRPr="009E013E">
        <w:rPr>
          <w:rFonts w:hint="eastAsia"/>
          <w:lang w:val="ru-RU"/>
        </w:rPr>
        <w:t>болевой</w:t>
      </w:r>
      <w:r w:rsidRPr="009E013E">
        <w:rPr>
          <w:lang w:val="ru-RU"/>
        </w:rPr>
        <w:t xml:space="preserve"> </w:t>
      </w:r>
      <w:r w:rsidRPr="009E013E">
        <w:rPr>
          <w:rFonts w:hint="eastAsia"/>
          <w:lang w:val="ru-RU"/>
        </w:rPr>
        <w:t>чувствительностью</w:t>
      </w:r>
    </w:p>
    <w:p w14:paraId="1CDAA18F" w14:textId="77777777" w:rsidR="009E013E" w:rsidRPr="009E013E" w:rsidRDefault="009E013E" w:rsidP="009E013E">
      <w:pPr>
        <w:rPr>
          <w:lang w:val="ru-RU"/>
        </w:rPr>
      </w:pPr>
      <w:r w:rsidRPr="009E013E">
        <w:rPr>
          <w:rFonts w:hint="eastAsia"/>
          <w:lang w:val="ru-RU"/>
        </w:rPr>
        <w:t>ОГЛАВЛЕНИЕ</w:t>
      </w:r>
      <w:r w:rsidRPr="009E013E">
        <w:rPr>
          <w:lang w:val="ru-RU"/>
        </w:rPr>
        <w:t xml:space="preserve"> </w:t>
      </w:r>
      <w:r w:rsidRPr="009E013E">
        <w:rPr>
          <w:rFonts w:hint="eastAsia"/>
          <w:lang w:val="ru-RU"/>
        </w:rPr>
        <w:t>ДИССЕРТАЦИИ</w:t>
      </w:r>
    </w:p>
    <w:p w14:paraId="0A74AD30" w14:textId="77777777" w:rsidR="009E013E" w:rsidRPr="009E013E" w:rsidRDefault="009E013E" w:rsidP="009E013E">
      <w:pPr>
        <w:rPr>
          <w:lang w:val="ru-RU"/>
        </w:rPr>
      </w:pPr>
      <w:r w:rsidRPr="009E013E">
        <w:rPr>
          <w:rFonts w:hint="eastAsia"/>
          <w:lang w:val="ru-RU"/>
        </w:rPr>
        <w:t>кандидат</w:t>
      </w:r>
      <w:r w:rsidRPr="009E013E">
        <w:rPr>
          <w:lang w:val="ru-RU"/>
        </w:rPr>
        <w:t xml:space="preserve"> </w:t>
      </w:r>
      <w:r w:rsidRPr="009E013E">
        <w:rPr>
          <w:rFonts w:hint="eastAsia"/>
          <w:lang w:val="ru-RU"/>
        </w:rPr>
        <w:t>наук</w:t>
      </w:r>
      <w:r w:rsidRPr="009E013E">
        <w:rPr>
          <w:lang w:val="ru-RU"/>
        </w:rPr>
        <w:t xml:space="preserve"> </w:t>
      </w:r>
      <w:r w:rsidRPr="009E013E">
        <w:rPr>
          <w:rFonts w:hint="eastAsia"/>
          <w:lang w:val="ru-RU"/>
        </w:rPr>
        <w:t>Федорова</w:t>
      </w:r>
      <w:r w:rsidRPr="009E013E">
        <w:rPr>
          <w:lang w:val="ru-RU"/>
        </w:rPr>
        <w:t xml:space="preserve"> </w:t>
      </w:r>
      <w:r w:rsidRPr="009E013E">
        <w:rPr>
          <w:rFonts w:hint="eastAsia"/>
          <w:lang w:val="ru-RU"/>
        </w:rPr>
        <w:t>Ольга</w:t>
      </w:r>
      <w:r w:rsidRPr="009E013E">
        <w:rPr>
          <w:lang w:val="ru-RU"/>
        </w:rPr>
        <w:t xml:space="preserve"> </w:t>
      </w:r>
      <w:r w:rsidRPr="009E013E">
        <w:rPr>
          <w:rFonts w:hint="eastAsia"/>
          <w:lang w:val="ru-RU"/>
        </w:rPr>
        <w:t>Владимировна</w:t>
      </w:r>
    </w:p>
    <w:p w14:paraId="3924D3CB" w14:textId="77777777" w:rsidR="009E013E" w:rsidRPr="009E013E" w:rsidRDefault="009E013E" w:rsidP="009E013E">
      <w:pPr>
        <w:rPr>
          <w:lang w:val="ru-RU"/>
        </w:rPr>
      </w:pPr>
      <w:r w:rsidRPr="009E013E">
        <w:rPr>
          <w:rFonts w:hint="eastAsia"/>
          <w:lang w:val="ru-RU"/>
        </w:rPr>
        <w:t>СПИСОК</w:t>
      </w:r>
      <w:r w:rsidRPr="009E013E">
        <w:rPr>
          <w:lang w:val="ru-RU"/>
        </w:rPr>
        <w:t xml:space="preserve"> </w:t>
      </w:r>
      <w:r w:rsidRPr="009E013E">
        <w:rPr>
          <w:rFonts w:hint="eastAsia"/>
          <w:lang w:val="ru-RU"/>
        </w:rPr>
        <w:t>СОКРАЩЕНИЙ</w:t>
      </w:r>
    </w:p>
    <w:p w14:paraId="54DDE5EA" w14:textId="77777777" w:rsidR="009E013E" w:rsidRPr="009E013E" w:rsidRDefault="009E013E" w:rsidP="009E013E">
      <w:pPr>
        <w:rPr>
          <w:lang w:val="ru-RU"/>
        </w:rPr>
      </w:pPr>
    </w:p>
    <w:p w14:paraId="5FCA33AC" w14:textId="77777777" w:rsidR="009E013E" w:rsidRPr="009E013E" w:rsidRDefault="009E013E" w:rsidP="009E013E">
      <w:pPr>
        <w:rPr>
          <w:lang w:val="ru-RU"/>
        </w:rPr>
      </w:pPr>
      <w:r w:rsidRPr="009E013E">
        <w:rPr>
          <w:rFonts w:hint="eastAsia"/>
          <w:lang w:val="ru-RU"/>
        </w:rPr>
        <w:t>ВВЕДЕНИЕ</w:t>
      </w:r>
    </w:p>
    <w:p w14:paraId="6B2D3C60" w14:textId="77777777" w:rsidR="009E013E" w:rsidRPr="009E013E" w:rsidRDefault="009E013E" w:rsidP="009E013E">
      <w:pPr>
        <w:rPr>
          <w:lang w:val="ru-RU"/>
        </w:rPr>
      </w:pPr>
    </w:p>
    <w:p w14:paraId="4172287C" w14:textId="77777777" w:rsidR="009E013E" w:rsidRPr="009E013E" w:rsidRDefault="009E013E" w:rsidP="009E013E">
      <w:pPr>
        <w:rPr>
          <w:lang w:val="ru-RU"/>
        </w:rPr>
      </w:pPr>
      <w:r w:rsidRPr="009E013E">
        <w:rPr>
          <w:rFonts w:hint="eastAsia"/>
          <w:lang w:val="ru-RU"/>
        </w:rPr>
        <w:t>ГЛАВА</w:t>
      </w:r>
      <w:r w:rsidRPr="009E013E">
        <w:rPr>
          <w:lang w:val="ru-RU"/>
        </w:rPr>
        <w:t xml:space="preserve"> 1. </w:t>
      </w:r>
      <w:r w:rsidRPr="009E013E">
        <w:rPr>
          <w:rFonts w:hint="eastAsia"/>
          <w:lang w:val="ru-RU"/>
        </w:rPr>
        <w:t>ОБЗОР</w:t>
      </w:r>
      <w:r w:rsidRPr="009E013E">
        <w:rPr>
          <w:lang w:val="ru-RU"/>
        </w:rPr>
        <w:t xml:space="preserve"> </w:t>
      </w:r>
      <w:r w:rsidRPr="009E013E">
        <w:rPr>
          <w:rFonts w:hint="eastAsia"/>
          <w:lang w:val="ru-RU"/>
        </w:rPr>
        <w:t>ЛИТЕРАТУРЫ</w:t>
      </w:r>
    </w:p>
    <w:p w14:paraId="5387EF64" w14:textId="77777777" w:rsidR="009E013E" w:rsidRPr="009E013E" w:rsidRDefault="009E013E" w:rsidP="009E013E">
      <w:pPr>
        <w:rPr>
          <w:lang w:val="ru-RU"/>
        </w:rPr>
      </w:pPr>
    </w:p>
    <w:p w14:paraId="20F7C112" w14:textId="77777777" w:rsidR="009E013E" w:rsidRPr="009E013E" w:rsidRDefault="009E013E" w:rsidP="009E013E">
      <w:pPr>
        <w:rPr>
          <w:lang w:val="ru-RU"/>
        </w:rPr>
      </w:pPr>
      <w:r w:rsidRPr="009E013E">
        <w:rPr>
          <w:lang w:val="ru-RU"/>
        </w:rPr>
        <w:t xml:space="preserve">1.1 </w:t>
      </w:r>
      <w:r w:rsidRPr="009E013E">
        <w:rPr>
          <w:rFonts w:hint="eastAsia"/>
          <w:lang w:val="ru-RU"/>
        </w:rPr>
        <w:t>Эпидемиологические</w:t>
      </w:r>
      <w:r w:rsidRPr="009E013E">
        <w:rPr>
          <w:lang w:val="ru-RU"/>
        </w:rPr>
        <w:t xml:space="preserve"> </w:t>
      </w:r>
      <w:r w:rsidRPr="009E013E">
        <w:rPr>
          <w:rFonts w:hint="eastAsia"/>
          <w:lang w:val="ru-RU"/>
        </w:rPr>
        <w:t>и</w:t>
      </w:r>
      <w:r w:rsidRPr="009E013E">
        <w:rPr>
          <w:lang w:val="ru-RU"/>
        </w:rPr>
        <w:t xml:space="preserve"> </w:t>
      </w:r>
      <w:r w:rsidRPr="009E013E">
        <w:rPr>
          <w:rFonts w:hint="eastAsia"/>
          <w:lang w:val="ru-RU"/>
        </w:rPr>
        <w:t>социальные</w:t>
      </w:r>
      <w:r w:rsidRPr="009E013E">
        <w:rPr>
          <w:lang w:val="ru-RU"/>
        </w:rPr>
        <w:t xml:space="preserve"> </w:t>
      </w:r>
      <w:r w:rsidRPr="009E013E">
        <w:rPr>
          <w:rFonts w:hint="eastAsia"/>
          <w:lang w:val="ru-RU"/>
        </w:rPr>
        <w:t>аспекты</w:t>
      </w:r>
      <w:r w:rsidRPr="009E013E">
        <w:rPr>
          <w:lang w:val="ru-RU"/>
        </w:rPr>
        <w:t xml:space="preserve"> </w:t>
      </w:r>
      <w:r w:rsidRPr="009E013E">
        <w:rPr>
          <w:rFonts w:hint="eastAsia"/>
          <w:lang w:val="ru-RU"/>
        </w:rPr>
        <w:t>боли</w:t>
      </w:r>
    </w:p>
    <w:p w14:paraId="5BB69F09" w14:textId="77777777" w:rsidR="009E013E" w:rsidRPr="009E013E" w:rsidRDefault="009E013E" w:rsidP="009E013E">
      <w:pPr>
        <w:rPr>
          <w:lang w:val="ru-RU"/>
        </w:rPr>
      </w:pPr>
    </w:p>
    <w:p w14:paraId="080011C3" w14:textId="77777777" w:rsidR="009E013E" w:rsidRPr="009E013E" w:rsidRDefault="009E013E" w:rsidP="009E013E">
      <w:pPr>
        <w:rPr>
          <w:lang w:val="ru-RU"/>
        </w:rPr>
      </w:pPr>
      <w:r w:rsidRPr="009E013E">
        <w:rPr>
          <w:lang w:val="ru-RU"/>
        </w:rPr>
        <w:t xml:space="preserve">1.2 </w:t>
      </w:r>
      <w:r w:rsidRPr="009E013E">
        <w:rPr>
          <w:rFonts w:hint="eastAsia"/>
          <w:lang w:val="ru-RU"/>
        </w:rPr>
        <w:t>Патофизиологические</w:t>
      </w:r>
      <w:r w:rsidRPr="009E013E">
        <w:rPr>
          <w:lang w:val="ru-RU"/>
        </w:rPr>
        <w:t xml:space="preserve"> </w:t>
      </w:r>
      <w:r w:rsidRPr="009E013E">
        <w:rPr>
          <w:rFonts w:hint="eastAsia"/>
          <w:lang w:val="ru-RU"/>
        </w:rPr>
        <w:t>и</w:t>
      </w:r>
      <w:r w:rsidRPr="009E013E">
        <w:rPr>
          <w:lang w:val="ru-RU"/>
        </w:rPr>
        <w:t xml:space="preserve"> </w:t>
      </w:r>
      <w:r w:rsidRPr="009E013E">
        <w:rPr>
          <w:rFonts w:hint="eastAsia"/>
          <w:lang w:val="ru-RU"/>
        </w:rPr>
        <w:t>нейрохимические</w:t>
      </w:r>
      <w:r w:rsidRPr="009E013E">
        <w:rPr>
          <w:lang w:val="ru-RU"/>
        </w:rPr>
        <w:t xml:space="preserve"> </w:t>
      </w:r>
      <w:r w:rsidRPr="009E013E">
        <w:rPr>
          <w:rFonts w:hint="eastAsia"/>
          <w:lang w:val="ru-RU"/>
        </w:rPr>
        <w:t>механизмы</w:t>
      </w:r>
      <w:r w:rsidRPr="009E013E">
        <w:rPr>
          <w:lang w:val="ru-RU"/>
        </w:rPr>
        <w:t xml:space="preserve"> </w:t>
      </w:r>
      <w:r w:rsidRPr="009E013E">
        <w:rPr>
          <w:rFonts w:hint="eastAsia"/>
          <w:lang w:val="ru-RU"/>
        </w:rPr>
        <w:t>боли</w:t>
      </w:r>
    </w:p>
    <w:p w14:paraId="05B61220" w14:textId="77777777" w:rsidR="009E013E" w:rsidRPr="009E013E" w:rsidRDefault="009E013E" w:rsidP="009E013E">
      <w:pPr>
        <w:rPr>
          <w:lang w:val="ru-RU"/>
        </w:rPr>
      </w:pPr>
    </w:p>
    <w:p w14:paraId="34E21684" w14:textId="77777777" w:rsidR="009E013E" w:rsidRPr="009E013E" w:rsidRDefault="009E013E" w:rsidP="009E013E">
      <w:pPr>
        <w:rPr>
          <w:lang w:val="ru-RU"/>
        </w:rPr>
      </w:pPr>
      <w:r w:rsidRPr="009E013E">
        <w:rPr>
          <w:lang w:val="ru-RU"/>
        </w:rPr>
        <w:t xml:space="preserve">1.3 </w:t>
      </w:r>
      <w:r w:rsidRPr="009E013E">
        <w:rPr>
          <w:rFonts w:hint="eastAsia"/>
          <w:lang w:val="ru-RU"/>
        </w:rPr>
        <w:t>Патогенетическое</w:t>
      </w:r>
      <w:r w:rsidRPr="009E013E">
        <w:rPr>
          <w:lang w:val="ru-RU"/>
        </w:rPr>
        <w:t xml:space="preserve"> </w:t>
      </w:r>
      <w:r w:rsidRPr="009E013E">
        <w:rPr>
          <w:rFonts w:hint="eastAsia"/>
          <w:lang w:val="ru-RU"/>
        </w:rPr>
        <w:t>значение</w:t>
      </w:r>
      <w:r w:rsidRPr="009E013E">
        <w:rPr>
          <w:lang w:val="ru-RU"/>
        </w:rPr>
        <w:t xml:space="preserve"> </w:t>
      </w:r>
      <w:r w:rsidRPr="009E013E">
        <w:rPr>
          <w:rFonts w:hint="eastAsia"/>
          <w:lang w:val="ru-RU"/>
        </w:rPr>
        <w:t>индивидуальных</w:t>
      </w:r>
      <w:r w:rsidRPr="009E013E">
        <w:rPr>
          <w:lang w:val="ru-RU"/>
        </w:rPr>
        <w:t xml:space="preserve"> </w:t>
      </w:r>
      <w:r w:rsidRPr="009E013E">
        <w:rPr>
          <w:rFonts w:hint="eastAsia"/>
          <w:lang w:val="ru-RU"/>
        </w:rPr>
        <w:t>особенностей</w:t>
      </w:r>
      <w:r w:rsidRPr="009E013E">
        <w:rPr>
          <w:lang w:val="ru-RU"/>
        </w:rPr>
        <w:t xml:space="preserve"> </w:t>
      </w:r>
      <w:r w:rsidRPr="009E013E">
        <w:rPr>
          <w:rFonts w:hint="eastAsia"/>
          <w:lang w:val="ru-RU"/>
        </w:rPr>
        <w:t>болевой</w:t>
      </w:r>
      <w:r w:rsidRPr="009E013E">
        <w:rPr>
          <w:lang w:val="ru-RU"/>
        </w:rPr>
        <w:t xml:space="preserve"> </w:t>
      </w:r>
      <w:r w:rsidRPr="009E013E">
        <w:rPr>
          <w:rFonts w:hint="eastAsia"/>
          <w:lang w:val="ru-RU"/>
        </w:rPr>
        <w:t>чувствительности</w:t>
      </w:r>
    </w:p>
    <w:p w14:paraId="608684F7" w14:textId="77777777" w:rsidR="009E013E" w:rsidRPr="009E013E" w:rsidRDefault="009E013E" w:rsidP="009E013E">
      <w:pPr>
        <w:rPr>
          <w:lang w:val="ru-RU"/>
        </w:rPr>
      </w:pPr>
    </w:p>
    <w:p w14:paraId="23A7EEB8" w14:textId="77777777" w:rsidR="009E013E" w:rsidRPr="009E013E" w:rsidRDefault="009E013E" w:rsidP="009E013E">
      <w:pPr>
        <w:rPr>
          <w:lang w:val="ru-RU"/>
        </w:rPr>
      </w:pPr>
      <w:r w:rsidRPr="009E013E">
        <w:rPr>
          <w:lang w:val="ru-RU"/>
        </w:rPr>
        <w:t xml:space="preserve">1.4 </w:t>
      </w:r>
      <w:r w:rsidRPr="009E013E">
        <w:rPr>
          <w:rFonts w:hint="eastAsia"/>
          <w:lang w:val="ru-RU"/>
        </w:rPr>
        <w:t>Современные</w:t>
      </w:r>
      <w:r w:rsidRPr="009E013E">
        <w:rPr>
          <w:lang w:val="ru-RU"/>
        </w:rPr>
        <w:t xml:space="preserve"> </w:t>
      </w:r>
      <w:r w:rsidRPr="009E013E">
        <w:rPr>
          <w:rFonts w:hint="eastAsia"/>
          <w:lang w:val="ru-RU"/>
        </w:rPr>
        <w:t>подходы</w:t>
      </w:r>
      <w:r w:rsidRPr="009E013E">
        <w:rPr>
          <w:lang w:val="ru-RU"/>
        </w:rPr>
        <w:t xml:space="preserve"> </w:t>
      </w:r>
      <w:r w:rsidRPr="009E013E">
        <w:rPr>
          <w:rFonts w:hint="eastAsia"/>
          <w:lang w:val="ru-RU"/>
        </w:rPr>
        <w:t>к</w:t>
      </w:r>
      <w:r w:rsidRPr="009E013E">
        <w:rPr>
          <w:lang w:val="ru-RU"/>
        </w:rPr>
        <w:t xml:space="preserve"> </w:t>
      </w:r>
      <w:r w:rsidRPr="009E013E">
        <w:rPr>
          <w:rFonts w:hint="eastAsia"/>
          <w:lang w:val="ru-RU"/>
        </w:rPr>
        <w:t>лечению</w:t>
      </w:r>
      <w:r w:rsidRPr="009E013E">
        <w:rPr>
          <w:lang w:val="ru-RU"/>
        </w:rPr>
        <w:t xml:space="preserve"> </w:t>
      </w:r>
      <w:r w:rsidRPr="009E013E">
        <w:rPr>
          <w:rFonts w:hint="eastAsia"/>
          <w:lang w:val="ru-RU"/>
        </w:rPr>
        <w:t>болевых</w:t>
      </w:r>
      <w:r w:rsidRPr="009E013E">
        <w:rPr>
          <w:lang w:val="ru-RU"/>
        </w:rPr>
        <w:t xml:space="preserve"> </w:t>
      </w:r>
      <w:r w:rsidRPr="009E013E">
        <w:rPr>
          <w:rFonts w:hint="eastAsia"/>
          <w:lang w:val="ru-RU"/>
        </w:rPr>
        <w:t>синдромов</w:t>
      </w:r>
    </w:p>
    <w:p w14:paraId="7C7DCD66" w14:textId="77777777" w:rsidR="009E013E" w:rsidRPr="009E013E" w:rsidRDefault="009E013E" w:rsidP="009E013E">
      <w:pPr>
        <w:rPr>
          <w:lang w:val="ru-RU"/>
        </w:rPr>
      </w:pPr>
    </w:p>
    <w:p w14:paraId="013DC9FB" w14:textId="77777777" w:rsidR="009E013E" w:rsidRPr="009E013E" w:rsidRDefault="009E013E" w:rsidP="009E013E">
      <w:pPr>
        <w:rPr>
          <w:lang w:val="ru-RU"/>
        </w:rPr>
      </w:pPr>
      <w:r w:rsidRPr="009E013E">
        <w:rPr>
          <w:rFonts w:hint="eastAsia"/>
          <w:lang w:val="ru-RU"/>
        </w:rPr>
        <w:t>ГЛАВА</w:t>
      </w:r>
      <w:r w:rsidRPr="009E013E">
        <w:rPr>
          <w:lang w:val="ru-RU"/>
        </w:rPr>
        <w:t xml:space="preserve"> 2. </w:t>
      </w:r>
      <w:r w:rsidRPr="009E013E">
        <w:rPr>
          <w:rFonts w:hint="eastAsia"/>
          <w:lang w:val="ru-RU"/>
        </w:rPr>
        <w:t>МАТЕРИАЛЫ</w:t>
      </w:r>
      <w:r w:rsidRPr="009E013E">
        <w:rPr>
          <w:lang w:val="ru-RU"/>
        </w:rPr>
        <w:t xml:space="preserve"> </w:t>
      </w:r>
      <w:r w:rsidRPr="009E013E">
        <w:rPr>
          <w:rFonts w:hint="eastAsia"/>
          <w:lang w:val="ru-RU"/>
        </w:rPr>
        <w:t>И</w:t>
      </w:r>
      <w:r w:rsidRPr="009E013E">
        <w:rPr>
          <w:lang w:val="ru-RU"/>
        </w:rPr>
        <w:t xml:space="preserve"> </w:t>
      </w:r>
      <w:r w:rsidRPr="009E013E">
        <w:rPr>
          <w:rFonts w:hint="eastAsia"/>
          <w:lang w:val="ru-RU"/>
        </w:rPr>
        <w:t>МЕТОДЫ</w:t>
      </w:r>
      <w:r w:rsidRPr="009E013E">
        <w:rPr>
          <w:lang w:val="ru-RU"/>
        </w:rPr>
        <w:t xml:space="preserve"> </w:t>
      </w:r>
      <w:r w:rsidRPr="009E013E">
        <w:rPr>
          <w:rFonts w:hint="eastAsia"/>
          <w:lang w:val="ru-RU"/>
        </w:rPr>
        <w:t>ИССЛЕДОВАНИЯ</w:t>
      </w:r>
    </w:p>
    <w:p w14:paraId="3A7A427A" w14:textId="77777777" w:rsidR="009E013E" w:rsidRPr="009E013E" w:rsidRDefault="009E013E" w:rsidP="009E013E">
      <w:pPr>
        <w:rPr>
          <w:lang w:val="ru-RU"/>
        </w:rPr>
      </w:pPr>
    </w:p>
    <w:p w14:paraId="7F55272C" w14:textId="77777777" w:rsidR="009E013E" w:rsidRPr="009E013E" w:rsidRDefault="009E013E" w:rsidP="009E013E">
      <w:pPr>
        <w:rPr>
          <w:lang w:val="ru-RU"/>
        </w:rPr>
      </w:pPr>
      <w:r w:rsidRPr="009E013E">
        <w:rPr>
          <w:lang w:val="ru-RU"/>
        </w:rPr>
        <w:t xml:space="preserve">2.1 </w:t>
      </w:r>
      <w:r w:rsidRPr="009E013E">
        <w:rPr>
          <w:rFonts w:hint="eastAsia"/>
          <w:lang w:val="ru-RU"/>
        </w:rPr>
        <w:t>Структура</w:t>
      </w:r>
      <w:r w:rsidRPr="009E013E">
        <w:rPr>
          <w:lang w:val="ru-RU"/>
        </w:rPr>
        <w:t xml:space="preserve"> </w:t>
      </w:r>
      <w:r w:rsidRPr="009E013E">
        <w:rPr>
          <w:rFonts w:hint="eastAsia"/>
          <w:lang w:val="ru-RU"/>
        </w:rPr>
        <w:t>экспериментов</w:t>
      </w:r>
      <w:r w:rsidRPr="009E013E">
        <w:rPr>
          <w:lang w:val="ru-RU"/>
        </w:rPr>
        <w:t xml:space="preserve"> </w:t>
      </w:r>
      <w:r w:rsidRPr="009E013E">
        <w:rPr>
          <w:rFonts w:hint="eastAsia"/>
          <w:lang w:val="ru-RU"/>
        </w:rPr>
        <w:t>и</w:t>
      </w:r>
      <w:r w:rsidRPr="009E013E">
        <w:rPr>
          <w:lang w:val="ru-RU"/>
        </w:rPr>
        <w:t xml:space="preserve"> </w:t>
      </w:r>
      <w:r w:rsidRPr="009E013E">
        <w:rPr>
          <w:rFonts w:hint="eastAsia"/>
          <w:lang w:val="ru-RU"/>
        </w:rPr>
        <w:t>материал</w:t>
      </w:r>
      <w:r w:rsidRPr="009E013E">
        <w:rPr>
          <w:lang w:val="ru-RU"/>
        </w:rPr>
        <w:t xml:space="preserve"> </w:t>
      </w:r>
      <w:r w:rsidRPr="009E013E">
        <w:rPr>
          <w:rFonts w:hint="eastAsia"/>
          <w:lang w:val="ru-RU"/>
        </w:rPr>
        <w:t>исследования</w:t>
      </w:r>
    </w:p>
    <w:p w14:paraId="00CCBB06" w14:textId="77777777" w:rsidR="009E013E" w:rsidRPr="009E013E" w:rsidRDefault="009E013E" w:rsidP="009E013E">
      <w:pPr>
        <w:rPr>
          <w:lang w:val="ru-RU"/>
        </w:rPr>
      </w:pPr>
    </w:p>
    <w:p w14:paraId="492F885B" w14:textId="77777777" w:rsidR="009E013E" w:rsidRPr="009E013E" w:rsidRDefault="009E013E" w:rsidP="009E013E">
      <w:pPr>
        <w:rPr>
          <w:lang w:val="ru-RU"/>
        </w:rPr>
      </w:pPr>
      <w:r w:rsidRPr="009E013E">
        <w:rPr>
          <w:lang w:val="ru-RU"/>
        </w:rPr>
        <w:t xml:space="preserve">2.2 </w:t>
      </w:r>
      <w:r w:rsidRPr="009E013E">
        <w:rPr>
          <w:rFonts w:hint="eastAsia"/>
          <w:lang w:val="ru-RU"/>
        </w:rPr>
        <w:t>Разделение</w:t>
      </w:r>
      <w:r w:rsidRPr="009E013E">
        <w:rPr>
          <w:lang w:val="ru-RU"/>
        </w:rPr>
        <w:t xml:space="preserve"> </w:t>
      </w:r>
      <w:r w:rsidRPr="009E013E">
        <w:rPr>
          <w:rFonts w:hint="eastAsia"/>
          <w:lang w:val="ru-RU"/>
        </w:rPr>
        <w:t>животных</w:t>
      </w:r>
      <w:r w:rsidRPr="009E013E">
        <w:rPr>
          <w:lang w:val="ru-RU"/>
        </w:rPr>
        <w:t xml:space="preserve"> </w:t>
      </w:r>
      <w:r w:rsidRPr="009E013E">
        <w:rPr>
          <w:rFonts w:hint="eastAsia"/>
          <w:lang w:val="ru-RU"/>
        </w:rPr>
        <w:t>по</w:t>
      </w:r>
      <w:r w:rsidRPr="009E013E">
        <w:rPr>
          <w:lang w:val="ru-RU"/>
        </w:rPr>
        <w:t xml:space="preserve"> </w:t>
      </w:r>
      <w:r w:rsidRPr="009E013E">
        <w:rPr>
          <w:rFonts w:hint="eastAsia"/>
          <w:lang w:val="ru-RU"/>
        </w:rPr>
        <w:t>индивидуальной</w:t>
      </w:r>
      <w:r w:rsidRPr="009E013E">
        <w:rPr>
          <w:lang w:val="ru-RU"/>
        </w:rPr>
        <w:t xml:space="preserve"> </w:t>
      </w:r>
      <w:r w:rsidRPr="009E013E">
        <w:rPr>
          <w:rFonts w:hint="eastAsia"/>
          <w:lang w:val="ru-RU"/>
        </w:rPr>
        <w:t>болевой</w:t>
      </w:r>
      <w:r w:rsidRPr="009E013E">
        <w:rPr>
          <w:lang w:val="ru-RU"/>
        </w:rPr>
        <w:t xml:space="preserve"> </w:t>
      </w:r>
      <w:r w:rsidRPr="009E013E">
        <w:rPr>
          <w:rFonts w:hint="eastAsia"/>
          <w:lang w:val="ru-RU"/>
        </w:rPr>
        <w:t>чувствительности</w:t>
      </w:r>
    </w:p>
    <w:p w14:paraId="3F8EE739" w14:textId="77777777" w:rsidR="009E013E" w:rsidRPr="009E013E" w:rsidRDefault="009E013E" w:rsidP="009E013E">
      <w:pPr>
        <w:rPr>
          <w:lang w:val="ru-RU"/>
        </w:rPr>
      </w:pPr>
    </w:p>
    <w:p w14:paraId="684944AE" w14:textId="77777777" w:rsidR="009E013E" w:rsidRPr="009E013E" w:rsidRDefault="009E013E" w:rsidP="009E013E">
      <w:pPr>
        <w:rPr>
          <w:lang w:val="ru-RU"/>
        </w:rPr>
      </w:pPr>
      <w:r w:rsidRPr="009E013E">
        <w:rPr>
          <w:lang w:val="ru-RU"/>
        </w:rPr>
        <w:t xml:space="preserve">2.3 </w:t>
      </w:r>
      <w:r w:rsidRPr="009E013E">
        <w:rPr>
          <w:rFonts w:hint="eastAsia"/>
          <w:lang w:val="ru-RU"/>
        </w:rPr>
        <w:t>Модели</w:t>
      </w:r>
      <w:r w:rsidRPr="009E013E">
        <w:rPr>
          <w:lang w:val="ru-RU"/>
        </w:rPr>
        <w:t xml:space="preserve"> </w:t>
      </w:r>
      <w:r w:rsidRPr="009E013E">
        <w:rPr>
          <w:rFonts w:hint="eastAsia"/>
          <w:lang w:val="ru-RU"/>
        </w:rPr>
        <w:t>для</w:t>
      </w:r>
      <w:r w:rsidRPr="009E013E">
        <w:rPr>
          <w:lang w:val="ru-RU"/>
        </w:rPr>
        <w:t xml:space="preserve"> </w:t>
      </w:r>
      <w:r w:rsidRPr="009E013E">
        <w:rPr>
          <w:rFonts w:hint="eastAsia"/>
          <w:lang w:val="ru-RU"/>
        </w:rPr>
        <w:t>изучения</w:t>
      </w:r>
      <w:r w:rsidRPr="009E013E">
        <w:rPr>
          <w:lang w:val="ru-RU"/>
        </w:rPr>
        <w:t xml:space="preserve"> </w:t>
      </w:r>
      <w:r w:rsidRPr="009E013E">
        <w:rPr>
          <w:rFonts w:hint="eastAsia"/>
          <w:lang w:val="ru-RU"/>
        </w:rPr>
        <w:t>аналгетической</w:t>
      </w:r>
      <w:r w:rsidRPr="009E013E">
        <w:rPr>
          <w:lang w:val="ru-RU"/>
        </w:rPr>
        <w:t xml:space="preserve"> </w:t>
      </w:r>
      <w:r w:rsidRPr="009E013E">
        <w:rPr>
          <w:rFonts w:hint="eastAsia"/>
          <w:lang w:val="ru-RU"/>
        </w:rPr>
        <w:t>активности</w:t>
      </w:r>
    </w:p>
    <w:p w14:paraId="5DDCB248" w14:textId="77777777" w:rsidR="009E013E" w:rsidRPr="009E013E" w:rsidRDefault="009E013E" w:rsidP="009E013E">
      <w:pPr>
        <w:rPr>
          <w:lang w:val="ru-RU"/>
        </w:rPr>
      </w:pPr>
    </w:p>
    <w:p w14:paraId="76B063A6" w14:textId="77777777" w:rsidR="009E013E" w:rsidRPr="009E013E" w:rsidRDefault="009E013E" w:rsidP="009E013E">
      <w:pPr>
        <w:rPr>
          <w:lang w:val="ru-RU"/>
        </w:rPr>
      </w:pPr>
      <w:r w:rsidRPr="009E013E">
        <w:rPr>
          <w:lang w:val="ru-RU"/>
        </w:rPr>
        <w:t xml:space="preserve">2.4 </w:t>
      </w:r>
      <w:r w:rsidRPr="009E013E">
        <w:rPr>
          <w:rFonts w:hint="eastAsia"/>
          <w:lang w:val="ru-RU"/>
        </w:rPr>
        <w:t>Моделирование</w:t>
      </w:r>
      <w:r w:rsidRPr="009E013E">
        <w:rPr>
          <w:lang w:val="ru-RU"/>
        </w:rPr>
        <w:t xml:space="preserve"> </w:t>
      </w:r>
      <w:r w:rsidRPr="009E013E">
        <w:rPr>
          <w:rFonts w:hint="eastAsia"/>
          <w:lang w:val="ru-RU"/>
        </w:rPr>
        <w:t>на</w:t>
      </w:r>
      <w:r w:rsidRPr="009E013E">
        <w:rPr>
          <w:lang w:val="ru-RU"/>
        </w:rPr>
        <w:t xml:space="preserve"> </w:t>
      </w:r>
      <w:r w:rsidRPr="009E013E">
        <w:rPr>
          <w:rFonts w:hint="eastAsia"/>
          <w:lang w:val="ru-RU"/>
        </w:rPr>
        <w:t>крысах</w:t>
      </w:r>
      <w:r w:rsidRPr="009E013E">
        <w:rPr>
          <w:lang w:val="ru-RU"/>
        </w:rPr>
        <w:t xml:space="preserve"> </w:t>
      </w:r>
      <w:r w:rsidRPr="009E013E">
        <w:rPr>
          <w:rFonts w:hint="eastAsia"/>
          <w:lang w:val="ru-RU"/>
        </w:rPr>
        <w:t>невропатического</w:t>
      </w:r>
      <w:r w:rsidRPr="009E013E">
        <w:rPr>
          <w:lang w:val="ru-RU"/>
        </w:rPr>
        <w:t xml:space="preserve"> </w:t>
      </w:r>
      <w:r w:rsidRPr="009E013E">
        <w:rPr>
          <w:rFonts w:hint="eastAsia"/>
          <w:lang w:val="ru-RU"/>
        </w:rPr>
        <w:t>бол</w:t>
      </w:r>
      <w:r w:rsidRPr="009E013E">
        <w:rPr>
          <w:rFonts w:hint="eastAsia"/>
          <w:lang w:val="ru-RU"/>
        </w:rPr>
        <w:lastRenderedPageBreak/>
        <w:t>евого</w:t>
      </w:r>
      <w:r w:rsidRPr="009E013E">
        <w:rPr>
          <w:lang w:val="ru-RU"/>
        </w:rPr>
        <w:t xml:space="preserve"> </w:t>
      </w:r>
      <w:r w:rsidRPr="009E013E">
        <w:rPr>
          <w:rFonts w:hint="eastAsia"/>
          <w:lang w:val="ru-RU"/>
        </w:rPr>
        <w:t>синдрома</w:t>
      </w:r>
    </w:p>
    <w:p w14:paraId="67EBBBEE" w14:textId="77777777" w:rsidR="009E013E" w:rsidRPr="009E013E" w:rsidRDefault="009E013E" w:rsidP="009E013E">
      <w:pPr>
        <w:rPr>
          <w:lang w:val="ru-RU"/>
        </w:rPr>
      </w:pPr>
    </w:p>
    <w:p w14:paraId="59959790" w14:textId="77777777" w:rsidR="009E013E" w:rsidRPr="009E013E" w:rsidRDefault="009E013E" w:rsidP="009E013E">
      <w:pPr>
        <w:rPr>
          <w:lang w:val="ru-RU"/>
        </w:rPr>
      </w:pPr>
      <w:r w:rsidRPr="009E013E">
        <w:rPr>
          <w:lang w:val="ru-RU"/>
        </w:rPr>
        <w:t xml:space="preserve">2.5 </w:t>
      </w:r>
      <w:r w:rsidRPr="009E013E">
        <w:rPr>
          <w:rFonts w:hint="eastAsia"/>
          <w:lang w:val="ru-RU"/>
        </w:rPr>
        <w:t>Биохимические</w:t>
      </w:r>
      <w:r w:rsidRPr="009E013E">
        <w:rPr>
          <w:lang w:val="ru-RU"/>
        </w:rPr>
        <w:t xml:space="preserve"> </w:t>
      </w:r>
      <w:r w:rsidRPr="009E013E">
        <w:rPr>
          <w:rFonts w:hint="eastAsia"/>
          <w:lang w:val="ru-RU"/>
        </w:rPr>
        <w:t>и</w:t>
      </w:r>
      <w:r w:rsidRPr="009E013E">
        <w:rPr>
          <w:lang w:val="ru-RU"/>
        </w:rPr>
        <w:t xml:space="preserve"> </w:t>
      </w:r>
      <w:r w:rsidRPr="009E013E">
        <w:rPr>
          <w:rFonts w:hint="eastAsia"/>
          <w:lang w:val="ru-RU"/>
        </w:rPr>
        <w:t>гематологические</w:t>
      </w:r>
      <w:r w:rsidRPr="009E013E">
        <w:rPr>
          <w:lang w:val="ru-RU"/>
        </w:rPr>
        <w:t xml:space="preserve"> </w:t>
      </w:r>
      <w:r w:rsidRPr="009E013E">
        <w:rPr>
          <w:rFonts w:hint="eastAsia"/>
          <w:lang w:val="ru-RU"/>
        </w:rPr>
        <w:t>методы</w:t>
      </w:r>
      <w:r w:rsidRPr="009E013E">
        <w:rPr>
          <w:lang w:val="ru-RU"/>
        </w:rPr>
        <w:t xml:space="preserve"> </w:t>
      </w:r>
      <w:r w:rsidRPr="009E013E">
        <w:rPr>
          <w:rFonts w:hint="eastAsia"/>
          <w:lang w:val="ru-RU"/>
        </w:rPr>
        <w:t>исследования</w:t>
      </w:r>
    </w:p>
    <w:p w14:paraId="5AE4640D" w14:textId="77777777" w:rsidR="009E013E" w:rsidRPr="009E013E" w:rsidRDefault="009E013E" w:rsidP="009E013E">
      <w:pPr>
        <w:rPr>
          <w:lang w:val="ru-RU"/>
        </w:rPr>
      </w:pPr>
    </w:p>
    <w:p w14:paraId="06DF206A" w14:textId="77777777" w:rsidR="009E013E" w:rsidRPr="009E013E" w:rsidRDefault="009E013E" w:rsidP="009E013E">
      <w:pPr>
        <w:rPr>
          <w:lang w:val="ru-RU"/>
        </w:rPr>
      </w:pPr>
      <w:r w:rsidRPr="009E013E">
        <w:rPr>
          <w:lang w:val="ru-RU"/>
        </w:rPr>
        <w:t xml:space="preserve">2.6 </w:t>
      </w:r>
      <w:r w:rsidRPr="009E013E">
        <w:rPr>
          <w:rFonts w:hint="eastAsia"/>
          <w:lang w:val="ru-RU"/>
        </w:rPr>
        <w:t>Патоморфологическое</w:t>
      </w:r>
      <w:r w:rsidRPr="009E013E">
        <w:rPr>
          <w:lang w:val="ru-RU"/>
        </w:rPr>
        <w:t xml:space="preserve"> </w:t>
      </w:r>
      <w:r w:rsidRPr="009E013E">
        <w:rPr>
          <w:rFonts w:hint="eastAsia"/>
          <w:lang w:val="ru-RU"/>
        </w:rPr>
        <w:t>и</w:t>
      </w:r>
      <w:r w:rsidRPr="009E013E">
        <w:rPr>
          <w:lang w:val="ru-RU"/>
        </w:rPr>
        <w:t xml:space="preserve"> </w:t>
      </w:r>
      <w:r w:rsidRPr="009E013E">
        <w:rPr>
          <w:rFonts w:hint="eastAsia"/>
          <w:lang w:val="ru-RU"/>
        </w:rPr>
        <w:t>патогистологическое</w:t>
      </w:r>
      <w:r w:rsidRPr="009E013E">
        <w:rPr>
          <w:lang w:val="ru-RU"/>
        </w:rPr>
        <w:t xml:space="preserve"> </w:t>
      </w:r>
      <w:r w:rsidRPr="009E013E">
        <w:rPr>
          <w:rFonts w:hint="eastAsia"/>
          <w:lang w:val="ru-RU"/>
        </w:rPr>
        <w:t>исследование</w:t>
      </w:r>
    </w:p>
    <w:p w14:paraId="38EB463E" w14:textId="77777777" w:rsidR="009E013E" w:rsidRPr="009E013E" w:rsidRDefault="009E013E" w:rsidP="009E013E">
      <w:pPr>
        <w:rPr>
          <w:lang w:val="ru-RU"/>
        </w:rPr>
      </w:pPr>
    </w:p>
    <w:p w14:paraId="34F29A28" w14:textId="77777777" w:rsidR="009E013E" w:rsidRPr="009E013E" w:rsidRDefault="009E013E" w:rsidP="009E013E">
      <w:pPr>
        <w:rPr>
          <w:lang w:val="ru-RU"/>
        </w:rPr>
      </w:pPr>
      <w:r w:rsidRPr="009E013E">
        <w:rPr>
          <w:lang w:val="ru-RU"/>
        </w:rPr>
        <w:t xml:space="preserve">2.7 </w:t>
      </w:r>
      <w:r w:rsidRPr="009E013E">
        <w:rPr>
          <w:rFonts w:hint="eastAsia"/>
          <w:lang w:val="ru-RU"/>
        </w:rPr>
        <w:t>Характеристика</w:t>
      </w:r>
      <w:r w:rsidRPr="009E013E">
        <w:rPr>
          <w:lang w:val="ru-RU"/>
        </w:rPr>
        <w:t xml:space="preserve"> </w:t>
      </w:r>
      <w:r w:rsidRPr="009E013E">
        <w:rPr>
          <w:rFonts w:hint="eastAsia"/>
          <w:lang w:val="ru-RU"/>
        </w:rPr>
        <w:t>использованных</w:t>
      </w:r>
      <w:r w:rsidRPr="009E013E">
        <w:rPr>
          <w:lang w:val="ru-RU"/>
        </w:rPr>
        <w:t xml:space="preserve"> </w:t>
      </w:r>
      <w:r w:rsidRPr="009E013E">
        <w:rPr>
          <w:rFonts w:hint="eastAsia"/>
          <w:lang w:val="ru-RU"/>
        </w:rPr>
        <w:t>фармакологических</w:t>
      </w:r>
      <w:r w:rsidRPr="009E013E">
        <w:rPr>
          <w:lang w:val="ru-RU"/>
        </w:rPr>
        <w:t xml:space="preserve"> </w:t>
      </w:r>
      <w:r w:rsidRPr="009E013E">
        <w:rPr>
          <w:rFonts w:hint="eastAsia"/>
          <w:lang w:val="ru-RU"/>
        </w:rPr>
        <w:t>средств</w:t>
      </w:r>
    </w:p>
    <w:p w14:paraId="5A10BE01" w14:textId="77777777" w:rsidR="009E013E" w:rsidRPr="009E013E" w:rsidRDefault="009E013E" w:rsidP="009E013E">
      <w:pPr>
        <w:rPr>
          <w:lang w:val="ru-RU"/>
        </w:rPr>
      </w:pPr>
    </w:p>
    <w:p w14:paraId="4F562586" w14:textId="77777777" w:rsidR="009E013E" w:rsidRPr="009E013E" w:rsidRDefault="009E013E" w:rsidP="009E013E">
      <w:pPr>
        <w:rPr>
          <w:lang w:val="ru-RU"/>
        </w:rPr>
      </w:pPr>
      <w:r w:rsidRPr="009E013E">
        <w:rPr>
          <w:lang w:val="ru-RU"/>
        </w:rPr>
        <w:t xml:space="preserve">2.8 </w:t>
      </w:r>
      <w:r w:rsidRPr="009E013E">
        <w:rPr>
          <w:rFonts w:hint="eastAsia"/>
          <w:lang w:val="ru-RU"/>
        </w:rPr>
        <w:t>Методы</w:t>
      </w:r>
      <w:r w:rsidRPr="009E013E">
        <w:rPr>
          <w:lang w:val="ru-RU"/>
        </w:rPr>
        <w:t xml:space="preserve"> </w:t>
      </w:r>
      <w:r w:rsidRPr="009E013E">
        <w:rPr>
          <w:rFonts w:hint="eastAsia"/>
          <w:lang w:val="ru-RU"/>
        </w:rPr>
        <w:t>исследования</w:t>
      </w:r>
      <w:r w:rsidRPr="009E013E">
        <w:rPr>
          <w:lang w:val="ru-RU"/>
        </w:rPr>
        <w:t xml:space="preserve"> </w:t>
      </w:r>
      <w:r w:rsidRPr="009E013E">
        <w:rPr>
          <w:rFonts w:hint="eastAsia"/>
          <w:lang w:val="ru-RU"/>
        </w:rPr>
        <w:t>безопасности</w:t>
      </w:r>
      <w:r w:rsidRPr="009E013E">
        <w:rPr>
          <w:lang w:val="ru-RU"/>
        </w:rPr>
        <w:t xml:space="preserve"> </w:t>
      </w:r>
      <w:r w:rsidRPr="009E013E">
        <w:rPr>
          <w:rFonts w:hint="eastAsia"/>
          <w:lang w:val="ru-RU"/>
        </w:rPr>
        <w:t>тропалгина</w:t>
      </w:r>
    </w:p>
    <w:p w14:paraId="36EA5481" w14:textId="77777777" w:rsidR="009E013E" w:rsidRPr="009E013E" w:rsidRDefault="009E013E" w:rsidP="009E013E">
      <w:pPr>
        <w:rPr>
          <w:lang w:val="ru-RU"/>
        </w:rPr>
      </w:pPr>
    </w:p>
    <w:p w14:paraId="56B8B600" w14:textId="77777777" w:rsidR="009E013E" w:rsidRPr="009E013E" w:rsidRDefault="009E013E" w:rsidP="009E013E">
      <w:pPr>
        <w:rPr>
          <w:lang w:val="ru-RU"/>
        </w:rPr>
      </w:pPr>
      <w:r w:rsidRPr="009E013E">
        <w:rPr>
          <w:lang w:val="ru-RU"/>
        </w:rPr>
        <w:t xml:space="preserve">2.9 </w:t>
      </w:r>
      <w:r w:rsidRPr="009E013E">
        <w:rPr>
          <w:rFonts w:hint="eastAsia"/>
          <w:lang w:val="ru-RU"/>
        </w:rPr>
        <w:t>Статистическая</w:t>
      </w:r>
      <w:r w:rsidRPr="009E013E">
        <w:rPr>
          <w:lang w:val="ru-RU"/>
        </w:rPr>
        <w:t xml:space="preserve"> </w:t>
      </w:r>
      <w:r w:rsidRPr="009E013E">
        <w:rPr>
          <w:rFonts w:hint="eastAsia"/>
          <w:lang w:val="ru-RU"/>
        </w:rPr>
        <w:t>обработка</w:t>
      </w:r>
      <w:r w:rsidRPr="009E013E">
        <w:rPr>
          <w:lang w:val="ru-RU"/>
        </w:rPr>
        <w:t xml:space="preserve"> </w:t>
      </w:r>
      <w:r w:rsidRPr="009E013E">
        <w:rPr>
          <w:rFonts w:hint="eastAsia"/>
          <w:lang w:val="ru-RU"/>
        </w:rPr>
        <w:t>результатов</w:t>
      </w:r>
      <w:r w:rsidRPr="009E013E">
        <w:rPr>
          <w:lang w:val="ru-RU"/>
        </w:rPr>
        <w:t xml:space="preserve"> </w:t>
      </w:r>
      <w:r w:rsidRPr="009E013E">
        <w:rPr>
          <w:rFonts w:hint="eastAsia"/>
          <w:lang w:val="ru-RU"/>
        </w:rPr>
        <w:t>экспериментов</w:t>
      </w:r>
    </w:p>
    <w:p w14:paraId="072AEF60" w14:textId="77777777" w:rsidR="009E013E" w:rsidRPr="009E013E" w:rsidRDefault="009E013E" w:rsidP="009E013E">
      <w:pPr>
        <w:rPr>
          <w:lang w:val="ru-RU"/>
        </w:rPr>
      </w:pPr>
    </w:p>
    <w:p w14:paraId="152DF365" w14:textId="77777777" w:rsidR="009E013E" w:rsidRPr="009E013E" w:rsidRDefault="009E013E" w:rsidP="009E013E">
      <w:pPr>
        <w:rPr>
          <w:lang w:val="ru-RU"/>
        </w:rPr>
      </w:pPr>
      <w:r w:rsidRPr="009E013E">
        <w:rPr>
          <w:rFonts w:hint="eastAsia"/>
          <w:lang w:val="ru-RU"/>
        </w:rPr>
        <w:t>ГЛАВА</w:t>
      </w:r>
      <w:r w:rsidRPr="009E013E">
        <w:rPr>
          <w:lang w:val="ru-RU"/>
        </w:rPr>
        <w:t xml:space="preserve"> 3. </w:t>
      </w:r>
      <w:r w:rsidRPr="009E013E">
        <w:rPr>
          <w:rFonts w:hint="eastAsia"/>
          <w:lang w:val="ru-RU"/>
        </w:rPr>
        <w:t>ФАРМАКОЛОГИЧЕСКАЯ</w:t>
      </w:r>
      <w:r w:rsidRPr="009E013E">
        <w:rPr>
          <w:lang w:val="ru-RU"/>
        </w:rPr>
        <w:t xml:space="preserve"> </w:t>
      </w:r>
      <w:r w:rsidRPr="009E013E">
        <w:rPr>
          <w:rFonts w:hint="eastAsia"/>
          <w:lang w:val="ru-RU"/>
        </w:rPr>
        <w:t>АКТИВНОСТЬ</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РЕЗУЛЬТАТЫ</w:t>
      </w:r>
      <w:r w:rsidRPr="009E013E">
        <w:rPr>
          <w:lang w:val="ru-RU"/>
        </w:rPr>
        <w:t xml:space="preserve"> </w:t>
      </w:r>
      <w:r w:rsidRPr="009E013E">
        <w:rPr>
          <w:rFonts w:hint="eastAsia"/>
          <w:lang w:val="ru-RU"/>
        </w:rPr>
        <w:t>СОБСТВЕННЫХ</w:t>
      </w:r>
      <w:r w:rsidRPr="009E013E">
        <w:rPr>
          <w:lang w:val="ru-RU"/>
        </w:rPr>
        <w:t xml:space="preserve"> </w:t>
      </w:r>
      <w:r w:rsidRPr="009E013E">
        <w:rPr>
          <w:rFonts w:hint="eastAsia"/>
          <w:lang w:val="ru-RU"/>
        </w:rPr>
        <w:t>ИССЛЕДОВАНИЙ</w:t>
      </w:r>
      <w:r w:rsidRPr="009E013E">
        <w:rPr>
          <w:lang w:val="ru-RU"/>
        </w:rPr>
        <w:t>)</w:t>
      </w:r>
    </w:p>
    <w:p w14:paraId="1EDF220A" w14:textId="77777777" w:rsidR="009E013E" w:rsidRPr="009E013E" w:rsidRDefault="009E013E" w:rsidP="009E013E">
      <w:pPr>
        <w:rPr>
          <w:lang w:val="ru-RU"/>
        </w:rPr>
      </w:pPr>
    </w:p>
    <w:p w14:paraId="7129A3E2" w14:textId="77777777" w:rsidR="009E013E" w:rsidRPr="009E013E" w:rsidRDefault="009E013E" w:rsidP="009E013E">
      <w:pPr>
        <w:rPr>
          <w:lang w:val="ru-RU"/>
        </w:rPr>
      </w:pPr>
      <w:r w:rsidRPr="009E013E">
        <w:rPr>
          <w:lang w:val="ru-RU"/>
        </w:rPr>
        <w:t xml:space="preserve">3.1 </w:t>
      </w:r>
      <w:r w:rsidRPr="009E013E">
        <w:rPr>
          <w:rFonts w:hint="eastAsia"/>
          <w:lang w:val="ru-RU"/>
        </w:rPr>
        <w:t>Аналгетическое</w:t>
      </w:r>
      <w:r w:rsidRPr="009E013E">
        <w:rPr>
          <w:lang w:val="ru-RU"/>
        </w:rPr>
        <w:t xml:space="preserve"> </w:t>
      </w:r>
      <w:r w:rsidRPr="009E013E">
        <w:rPr>
          <w:rFonts w:hint="eastAsia"/>
          <w:lang w:val="ru-RU"/>
        </w:rPr>
        <w:t>действие</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при</w:t>
      </w:r>
      <w:r w:rsidRPr="009E013E">
        <w:rPr>
          <w:lang w:val="ru-RU"/>
        </w:rPr>
        <w:t xml:space="preserve"> </w:t>
      </w:r>
      <w:r w:rsidRPr="009E013E">
        <w:rPr>
          <w:rFonts w:hint="eastAsia"/>
          <w:lang w:val="ru-RU"/>
        </w:rPr>
        <w:t>термической</w:t>
      </w:r>
      <w:r w:rsidRPr="009E013E">
        <w:rPr>
          <w:lang w:val="ru-RU"/>
        </w:rPr>
        <w:t xml:space="preserve"> </w:t>
      </w:r>
      <w:r w:rsidRPr="009E013E">
        <w:rPr>
          <w:rFonts w:hint="eastAsia"/>
          <w:lang w:val="ru-RU"/>
        </w:rPr>
        <w:t>боли</w:t>
      </w:r>
    </w:p>
    <w:p w14:paraId="65811587" w14:textId="77777777" w:rsidR="009E013E" w:rsidRPr="009E013E" w:rsidRDefault="009E013E" w:rsidP="009E013E">
      <w:pPr>
        <w:rPr>
          <w:lang w:val="ru-RU"/>
        </w:rPr>
      </w:pPr>
    </w:p>
    <w:p w14:paraId="2423C2C6" w14:textId="77777777" w:rsidR="009E013E" w:rsidRPr="009E013E" w:rsidRDefault="009E013E" w:rsidP="009E013E">
      <w:pPr>
        <w:rPr>
          <w:lang w:val="ru-RU"/>
        </w:rPr>
      </w:pPr>
      <w:r w:rsidRPr="009E013E">
        <w:rPr>
          <w:lang w:val="ru-RU"/>
        </w:rPr>
        <w:t xml:space="preserve">3.2 </w:t>
      </w:r>
      <w:r w:rsidRPr="009E013E">
        <w:rPr>
          <w:rFonts w:hint="eastAsia"/>
          <w:lang w:val="ru-RU"/>
        </w:rPr>
        <w:t>Аналгетическое</w:t>
      </w:r>
      <w:r w:rsidRPr="009E013E">
        <w:rPr>
          <w:lang w:val="ru-RU"/>
        </w:rPr>
        <w:t xml:space="preserve"> </w:t>
      </w:r>
      <w:r w:rsidRPr="009E013E">
        <w:rPr>
          <w:rFonts w:hint="eastAsia"/>
          <w:lang w:val="ru-RU"/>
        </w:rPr>
        <w:t>действие</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при</w:t>
      </w:r>
      <w:r w:rsidRPr="009E013E">
        <w:rPr>
          <w:lang w:val="ru-RU"/>
        </w:rPr>
        <w:t xml:space="preserve"> </w:t>
      </w:r>
      <w:r w:rsidRPr="009E013E">
        <w:rPr>
          <w:rFonts w:hint="eastAsia"/>
          <w:lang w:val="ru-RU"/>
        </w:rPr>
        <w:t>тонической</w:t>
      </w:r>
      <w:r w:rsidRPr="009E013E">
        <w:rPr>
          <w:lang w:val="ru-RU"/>
        </w:rPr>
        <w:t xml:space="preserve"> </w:t>
      </w:r>
      <w:r w:rsidRPr="009E013E">
        <w:rPr>
          <w:rFonts w:hint="eastAsia"/>
          <w:lang w:val="ru-RU"/>
        </w:rPr>
        <w:t>боли</w:t>
      </w:r>
      <w:r w:rsidRPr="009E013E">
        <w:rPr>
          <w:lang w:val="ru-RU"/>
        </w:rPr>
        <w:t xml:space="preserve">, </w:t>
      </w:r>
      <w:r w:rsidRPr="009E013E">
        <w:rPr>
          <w:rFonts w:hint="eastAsia"/>
          <w:lang w:val="ru-RU"/>
        </w:rPr>
        <w:t>вызванной</w:t>
      </w:r>
      <w:r w:rsidRPr="009E013E">
        <w:rPr>
          <w:lang w:val="ru-RU"/>
        </w:rPr>
        <w:t xml:space="preserve"> </w:t>
      </w:r>
      <w:r w:rsidRPr="009E013E">
        <w:rPr>
          <w:rFonts w:hint="eastAsia"/>
          <w:lang w:val="ru-RU"/>
        </w:rPr>
        <w:t>асептическим</w:t>
      </w:r>
      <w:r w:rsidRPr="009E013E">
        <w:rPr>
          <w:lang w:val="ru-RU"/>
        </w:rPr>
        <w:t xml:space="preserve"> </w:t>
      </w:r>
      <w:r w:rsidRPr="009E013E">
        <w:rPr>
          <w:rFonts w:hint="eastAsia"/>
          <w:lang w:val="ru-RU"/>
        </w:rPr>
        <w:t>воспалением</w:t>
      </w:r>
    </w:p>
    <w:p w14:paraId="0AF3DA88" w14:textId="77777777" w:rsidR="009E013E" w:rsidRPr="009E013E" w:rsidRDefault="009E013E" w:rsidP="009E013E">
      <w:pPr>
        <w:rPr>
          <w:lang w:val="ru-RU"/>
        </w:rPr>
      </w:pPr>
    </w:p>
    <w:p w14:paraId="48135A83" w14:textId="77777777" w:rsidR="009E013E" w:rsidRPr="009E013E" w:rsidRDefault="009E013E" w:rsidP="009E013E">
      <w:pPr>
        <w:rPr>
          <w:lang w:val="ru-RU"/>
        </w:rPr>
      </w:pPr>
      <w:r w:rsidRPr="009E013E">
        <w:rPr>
          <w:lang w:val="ru-RU"/>
        </w:rPr>
        <w:t xml:space="preserve">3.3 </w:t>
      </w:r>
      <w:r w:rsidRPr="009E013E">
        <w:rPr>
          <w:rFonts w:hint="eastAsia"/>
          <w:lang w:val="ru-RU"/>
        </w:rPr>
        <w:t>Аналгетическое</w:t>
      </w:r>
      <w:r w:rsidRPr="009E013E">
        <w:rPr>
          <w:lang w:val="ru-RU"/>
        </w:rPr>
        <w:t xml:space="preserve"> </w:t>
      </w:r>
      <w:r w:rsidRPr="009E013E">
        <w:rPr>
          <w:rFonts w:hint="eastAsia"/>
          <w:lang w:val="ru-RU"/>
        </w:rPr>
        <w:t>действие</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при</w:t>
      </w:r>
      <w:r w:rsidRPr="009E013E">
        <w:rPr>
          <w:lang w:val="ru-RU"/>
        </w:rPr>
        <w:t xml:space="preserve"> </w:t>
      </w:r>
      <w:r w:rsidRPr="009E013E">
        <w:rPr>
          <w:rFonts w:hint="eastAsia"/>
          <w:lang w:val="ru-RU"/>
        </w:rPr>
        <w:t>острой</w:t>
      </w:r>
      <w:r w:rsidRPr="009E013E">
        <w:rPr>
          <w:lang w:val="ru-RU"/>
        </w:rPr>
        <w:t xml:space="preserve"> </w:t>
      </w:r>
      <w:r w:rsidRPr="009E013E">
        <w:rPr>
          <w:rFonts w:hint="eastAsia"/>
          <w:lang w:val="ru-RU"/>
        </w:rPr>
        <w:t>висцеральной</w:t>
      </w:r>
      <w:r w:rsidRPr="009E013E">
        <w:rPr>
          <w:lang w:val="ru-RU"/>
        </w:rPr>
        <w:t xml:space="preserve"> </w:t>
      </w:r>
      <w:r w:rsidRPr="009E013E">
        <w:rPr>
          <w:rFonts w:hint="eastAsia"/>
          <w:lang w:val="ru-RU"/>
        </w:rPr>
        <w:t>и</w:t>
      </w:r>
      <w:r w:rsidRPr="009E013E">
        <w:rPr>
          <w:lang w:val="ru-RU"/>
        </w:rPr>
        <w:t xml:space="preserve"> </w:t>
      </w:r>
      <w:r w:rsidRPr="009E013E">
        <w:rPr>
          <w:rFonts w:hint="eastAsia"/>
          <w:lang w:val="ru-RU"/>
        </w:rPr>
        <w:t>соматически</w:t>
      </w:r>
      <w:r w:rsidRPr="009E013E">
        <w:rPr>
          <w:lang w:val="ru-RU"/>
        </w:rPr>
        <w:t xml:space="preserve"> </w:t>
      </w:r>
      <w:r w:rsidRPr="009E013E">
        <w:rPr>
          <w:rFonts w:hint="eastAsia"/>
          <w:lang w:val="ru-RU"/>
        </w:rPr>
        <w:t>глубокой</w:t>
      </w:r>
      <w:r w:rsidRPr="009E013E">
        <w:rPr>
          <w:lang w:val="ru-RU"/>
        </w:rPr>
        <w:t xml:space="preserve"> </w:t>
      </w:r>
      <w:r w:rsidRPr="009E013E">
        <w:rPr>
          <w:rFonts w:hint="eastAsia"/>
          <w:lang w:val="ru-RU"/>
        </w:rPr>
        <w:t>боли</w:t>
      </w:r>
    </w:p>
    <w:p w14:paraId="29843BE4" w14:textId="77777777" w:rsidR="009E013E" w:rsidRPr="009E013E" w:rsidRDefault="009E013E" w:rsidP="009E013E">
      <w:pPr>
        <w:rPr>
          <w:lang w:val="ru-RU"/>
        </w:rPr>
      </w:pPr>
    </w:p>
    <w:p w14:paraId="50FA6DAC" w14:textId="77777777" w:rsidR="009E013E" w:rsidRPr="009E013E" w:rsidRDefault="009E013E" w:rsidP="009E013E">
      <w:pPr>
        <w:rPr>
          <w:lang w:val="ru-RU"/>
        </w:rPr>
      </w:pPr>
      <w:r w:rsidRPr="009E013E">
        <w:rPr>
          <w:lang w:val="ru-RU"/>
        </w:rPr>
        <w:t xml:space="preserve">3.4 </w:t>
      </w:r>
      <w:r w:rsidRPr="009E013E">
        <w:rPr>
          <w:rFonts w:hint="eastAsia"/>
          <w:lang w:val="ru-RU"/>
        </w:rPr>
        <w:t>Аналгетическое</w:t>
      </w:r>
      <w:r w:rsidRPr="009E013E">
        <w:rPr>
          <w:lang w:val="ru-RU"/>
        </w:rPr>
        <w:t xml:space="preserve"> </w:t>
      </w:r>
      <w:r w:rsidRPr="009E013E">
        <w:rPr>
          <w:rFonts w:hint="eastAsia"/>
          <w:lang w:val="ru-RU"/>
        </w:rPr>
        <w:t>действие</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при</w:t>
      </w:r>
      <w:r w:rsidRPr="009E013E">
        <w:rPr>
          <w:lang w:val="ru-RU"/>
        </w:rPr>
        <w:t xml:space="preserve"> </w:t>
      </w:r>
      <w:r w:rsidRPr="009E013E">
        <w:rPr>
          <w:rFonts w:hint="eastAsia"/>
          <w:lang w:val="ru-RU"/>
        </w:rPr>
        <w:t>гипералгезии</w:t>
      </w:r>
    </w:p>
    <w:p w14:paraId="324E4324" w14:textId="77777777" w:rsidR="009E013E" w:rsidRPr="009E013E" w:rsidRDefault="009E013E" w:rsidP="009E013E">
      <w:pPr>
        <w:rPr>
          <w:lang w:val="ru-RU"/>
        </w:rPr>
      </w:pPr>
    </w:p>
    <w:p w14:paraId="7F7285E1" w14:textId="77777777" w:rsidR="009E013E" w:rsidRPr="009E013E" w:rsidRDefault="009E013E" w:rsidP="009E013E">
      <w:pPr>
        <w:rPr>
          <w:lang w:val="ru-RU"/>
        </w:rPr>
      </w:pPr>
      <w:r w:rsidRPr="009E013E">
        <w:rPr>
          <w:rFonts w:hint="eastAsia"/>
          <w:lang w:val="ru-RU"/>
        </w:rPr>
        <w:t>ГЛАВА</w:t>
      </w:r>
      <w:r w:rsidRPr="009E013E">
        <w:rPr>
          <w:lang w:val="ru-RU"/>
        </w:rPr>
        <w:t xml:space="preserve"> 4. </w:t>
      </w:r>
      <w:r w:rsidRPr="009E013E">
        <w:rPr>
          <w:rFonts w:hint="eastAsia"/>
          <w:lang w:val="ru-RU"/>
        </w:rPr>
        <w:t>МЕХАНИЗМЫ</w:t>
      </w:r>
      <w:r w:rsidRPr="009E013E">
        <w:rPr>
          <w:lang w:val="ru-RU"/>
        </w:rPr>
        <w:t xml:space="preserve"> </w:t>
      </w:r>
      <w:r w:rsidRPr="009E013E">
        <w:rPr>
          <w:rFonts w:hint="eastAsia"/>
          <w:lang w:val="ru-RU"/>
        </w:rPr>
        <w:t>АНАЛГЕТИЧЕСКОГО</w:t>
      </w:r>
      <w:r w:rsidRPr="009E013E">
        <w:rPr>
          <w:lang w:val="ru-RU"/>
        </w:rPr>
        <w:t xml:space="preserve"> </w:t>
      </w:r>
      <w:r w:rsidRPr="009E013E">
        <w:rPr>
          <w:rFonts w:hint="eastAsia"/>
          <w:lang w:val="ru-RU"/>
        </w:rPr>
        <w:t>ДЕЙСТВИЯ</w:t>
      </w:r>
      <w:r w:rsidRPr="009E013E">
        <w:rPr>
          <w:lang w:val="ru-RU"/>
        </w:rPr>
        <w:t xml:space="preserve"> </w:t>
      </w:r>
      <w:r w:rsidRPr="009E013E">
        <w:rPr>
          <w:rFonts w:hint="eastAsia"/>
          <w:lang w:val="ru-RU"/>
        </w:rPr>
        <w:t>ТРОПАЛГИНА</w:t>
      </w:r>
      <w:r w:rsidRPr="009E013E">
        <w:rPr>
          <w:lang w:val="ru-RU"/>
        </w:rPr>
        <w:t xml:space="preserve"> 59 4.1 </w:t>
      </w:r>
      <w:r w:rsidRPr="009E013E">
        <w:rPr>
          <w:rFonts w:hint="eastAsia"/>
          <w:lang w:val="ru-RU"/>
        </w:rPr>
        <w:t>Эффекты</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при</w:t>
      </w:r>
      <w:r w:rsidRPr="009E013E">
        <w:rPr>
          <w:lang w:val="ru-RU"/>
        </w:rPr>
        <w:t xml:space="preserve"> </w:t>
      </w:r>
      <w:r w:rsidRPr="009E013E">
        <w:rPr>
          <w:rFonts w:hint="eastAsia"/>
          <w:lang w:val="ru-RU"/>
        </w:rPr>
        <w:t>налоксон</w:t>
      </w:r>
      <w:r w:rsidRPr="009E013E">
        <w:rPr>
          <w:lang w:val="ru-RU"/>
        </w:rPr>
        <w:t>-</w:t>
      </w:r>
      <w:r w:rsidRPr="009E013E">
        <w:rPr>
          <w:rFonts w:hint="eastAsia"/>
          <w:lang w:val="ru-RU"/>
        </w:rPr>
        <w:t>чувствительной</w:t>
      </w:r>
      <w:r w:rsidRPr="009E013E">
        <w:rPr>
          <w:lang w:val="ru-RU"/>
        </w:rPr>
        <w:t xml:space="preserve"> </w:t>
      </w:r>
      <w:r w:rsidRPr="009E013E">
        <w:rPr>
          <w:rFonts w:hint="eastAsia"/>
          <w:lang w:val="ru-RU"/>
        </w:rPr>
        <w:t>аналгезии</w:t>
      </w:r>
    </w:p>
    <w:p w14:paraId="678705B7" w14:textId="77777777" w:rsidR="009E013E" w:rsidRPr="009E013E" w:rsidRDefault="009E013E" w:rsidP="009E013E">
      <w:pPr>
        <w:rPr>
          <w:lang w:val="ru-RU"/>
        </w:rPr>
      </w:pPr>
    </w:p>
    <w:p w14:paraId="41F33CC9" w14:textId="77777777" w:rsidR="009E013E" w:rsidRPr="009E013E" w:rsidRDefault="009E013E" w:rsidP="009E013E">
      <w:pPr>
        <w:rPr>
          <w:lang w:val="ru-RU"/>
        </w:rPr>
      </w:pPr>
      <w:r w:rsidRPr="009E013E">
        <w:rPr>
          <w:lang w:val="ru-RU"/>
        </w:rPr>
        <w:lastRenderedPageBreak/>
        <w:t xml:space="preserve">4.1.1 </w:t>
      </w:r>
      <w:r w:rsidRPr="009E013E">
        <w:rPr>
          <w:rFonts w:hint="eastAsia"/>
          <w:lang w:val="ru-RU"/>
        </w:rPr>
        <w:t>Влияние</w:t>
      </w:r>
      <w:r w:rsidRPr="009E013E">
        <w:rPr>
          <w:lang w:val="ru-RU"/>
        </w:rPr>
        <w:t xml:space="preserve"> </w:t>
      </w:r>
      <w:r w:rsidRPr="009E013E">
        <w:rPr>
          <w:rFonts w:hint="eastAsia"/>
          <w:lang w:val="ru-RU"/>
        </w:rPr>
        <w:t>налоксона</w:t>
      </w:r>
      <w:r w:rsidRPr="009E013E">
        <w:rPr>
          <w:lang w:val="ru-RU"/>
        </w:rPr>
        <w:t xml:space="preserve"> </w:t>
      </w:r>
      <w:r w:rsidRPr="009E013E">
        <w:rPr>
          <w:rFonts w:hint="eastAsia"/>
          <w:lang w:val="ru-RU"/>
        </w:rPr>
        <w:t>на</w:t>
      </w:r>
      <w:r w:rsidRPr="009E013E">
        <w:rPr>
          <w:lang w:val="ru-RU"/>
        </w:rPr>
        <w:t xml:space="preserve"> </w:t>
      </w:r>
      <w:r w:rsidRPr="009E013E">
        <w:rPr>
          <w:rFonts w:hint="eastAsia"/>
          <w:lang w:val="ru-RU"/>
        </w:rPr>
        <w:t>аналгетический</w:t>
      </w:r>
      <w:r w:rsidRPr="009E013E">
        <w:rPr>
          <w:lang w:val="ru-RU"/>
        </w:rPr>
        <w:t xml:space="preserve"> </w:t>
      </w:r>
      <w:r w:rsidRPr="009E013E">
        <w:rPr>
          <w:rFonts w:hint="eastAsia"/>
          <w:lang w:val="ru-RU"/>
        </w:rPr>
        <w:t>эффект</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при</w:t>
      </w:r>
      <w:r w:rsidRPr="009E013E">
        <w:rPr>
          <w:lang w:val="ru-RU"/>
        </w:rPr>
        <w:t xml:space="preserve"> </w:t>
      </w:r>
      <w:r w:rsidRPr="009E013E">
        <w:rPr>
          <w:rFonts w:hint="eastAsia"/>
          <w:lang w:val="ru-RU"/>
        </w:rPr>
        <w:t>термической</w:t>
      </w:r>
      <w:r w:rsidRPr="009E013E">
        <w:rPr>
          <w:lang w:val="ru-RU"/>
        </w:rPr>
        <w:t xml:space="preserve"> </w:t>
      </w:r>
      <w:r w:rsidRPr="009E013E">
        <w:rPr>
          <w:rFonts w:hint="eastAsia"/>
          <w:lang w:val="ru-RU"/>
        </w:rPr>
        <w:t>боли</w:t>
      </w:r>
    </w:p>
    <w:p w14:paraId="2B6FB5CD" w14:textId="77777777" w:rsidR="009E013E" w:rsidRPr="009E013E" w:rsidRDefault="009E013E" w:rsidP="009E013E">
      <w:pPr>
        <w:rPr>
          <w:lang w:val="ru-RU"/>
        </w:rPr>
      </w:pPr>
    </w:p>
    <w:p w14:paraId="779E3796" w14:textId="77777777" w:rsidR="009E013E" w:rsidRPr="009E013E" w:rsidRDefault="009E013E" w:rsidP="009E013E">
      <w:pPr>
        <w:rPr>
          <w:lang w:val="ru-RU"/>
        </w:rPr>
      </w:pPr>
      <w:r w:rsidRPr="009E013E">
        <w:rPr>
          <w:lang w:val="ru-RU"/>
        </w:rPr>
        <w:t xml:space="preserve">4.1.2 </w:t>
      </w:r>
      <w:r w:rsidRPr="009E013E">
        <w:rPr>
          <w:rFonts w:hint="eastAsia"/>
          <w:lang w:val="ru-RU"/>
        </w:rPr>
        <w:t>Влияние</w:t>
      </w:r>
      <w:r w:rsidRPr="009E013E">
        <w:rPr>
          <w:lang w:val="ru-RU"/>
        </w:rPr>
        <w:t xml:space="preserve"> </w:t>
      </w:r>
      <w:r w:rsidRPr="009E013E">
        <w:rPr>
          <w:rFonts w:hint="eastAsia"/>
          <w:lang w:val="ru-RU"/>
        </w:rPr>
        <w:t>налоксона</w:t>
      </w:r>
      <w:r w:rsidRPr="009E013E">
        <w:rPr>
          <w:lang w:val="ru-RU"/>
        </w:rPr>
        <w:t xml:space="preserve"> </w:t>
      </w:r>
      <w:r w:rsidRPr="009E013E">
        <w:rPr>
          <w:rFonts w:hint="eastAsia"/>
          <w:lang w:val="ru-RU"/>
        </w:rPr>
        <w:t>на</w:t>
      </w:r>
      <w:r w:rsidRPr="009E013E">
        <w:rPr>
          <w:lang w:val="ru-RU"/>
        </w:rPr>
        <w:t xml:space="preserve"> </w:t>
      </w:r>
      <w:r w:rsidRPr="009E013E">
        <w:rPr>
          <w:rFonts w:hint="eastAsia"/>
          <w:lang w:val="ru-RU"/>
        </w:rPr>
        <w:t>аналгетический</w:t>
      </w:r>
      <w:r w:rsidRPr="009E013E">
        <w:rPr>
          <w:lang w:val="ru-RU"/>
        </w:rPr>
        <w:t xml:space="preserve"> </w:t>
      </w:r>
      <w:r w:rsidRPr="009E013E">
        <w:rPr>
          <w:rFonts w:hint="eastAsia"/>
          <w:lang w:val="ru-RU"/>
        </w:rPr>
        <w:t>эффект</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при</w:t>
      </w:r>
      <w:r w:rsidRPr="009E013E">
        <w:rPr>
          <w:lang w:val="ru-RU"/>
        </w:rPr>
        <w:t xml:space="preserve"> </w:t>
      </w:r>
      <w:r w:rsidRPr="009E013E">
        <w:rPr>
          <w:rFonts w:hint="eastAsia"/>
          <w:lang w:val="ru-RU"/>
        </w:rPr>
        <w:t>тонической</w:t>
      </w:r>
      <w:r w:rsidRPr="009E013E">
        <w:rPr>
          <w:lang w:val="ru-RU"/>
        </w:rPr>
        <w:t xml:space="preserve"> </w:t>
      </w:r>
      <w:r w:rsidRPr="009E013E">
        <w:rPr>
          <w:rFonts w:hint="eastAsia"/>
          <w:lang w:val="ru-RU"/>
        </w:rPr>
        <w:t>боли</w:t>
      </w:r>
    </w:p>
    <w:p w14:paraId="0BC76597" w14:textId="77777777" w:rsidR="009E013E" w:rsidRPr="009E013E" w:rsidRDefault="009E013E" w:rsidP="009E013E">
      <w:pPr>
        <w:rPr>
          <w:lang w:val="ru-RU"/>
        </w:rPr>
      </w:pPr>
    </w:p>
    <w:p w14:paraId="7B90FB23" w14:textId="77777777" w:rsidR="009E013E" w:rsidRPr="009E013E" w:rsidRDefault="009E013E" w:rsidP="009E013E">
      <w:pPr>
        <w:rPr>
          <w:lang w:val="ru-RU"/>
        </w:rPr>
      </w:pPr>
      <w:r w:rsidRPr="009E013E">
        <w:rPr>
          <w:lang w:val="ru-RU"/>
        </w:rPr>
        <w:t xml:space="preserve">4.1.3 </w:t>
      </w:r>
      <w:r w:rsidRPr="009E013E">
        <w:rPr>
          <w:rFonts w:hint="eastAsia"/>
          <w:lang w:val="ru-RU"/>
        </w:rPr>
        <w:t>Влияние</w:t>
      </w:r>
      <w:r w:rsidRPr="009E013E">
        <w:rPr>
          <w:lang w:val="ru-RU"/>
        </w:rPr>
        <w:t xml:space="preserve"> </w:t>
      </w:r>
      <w:r w:rsidRPr="009E013E">
        <w:rPr>
          <w:rFonts w:hint="eastAsia"/>
          <w:lang w:val="ru-RU"/>
        </w:rPr>
        <w:t>налоксона</w:t>
      </w:r>
      <w:r w:rsidRPr="009E013E">
        <w:rPr>
          <w:lang w:val="ru-RU"/>
        </w:rPr>
        <w:t xml:space="preserve"> </w:t>
      </w:r>
      <w:r w:rsidRPr="009E013E">
        <w:rPr>
          <w:rFonts w:hint="eastAsia"/>
          <w:lang w:val="ru-RU"/>
        </w:rPr>
        <w:t>на</w:t>
      </w:r>
      <w:r w:rsidRPr="009E013E">
        <w:rPr>
          <w:lang w:val="ru-RU"/>
        </w:rPr>
        <w:t xml:space="preserve"> </w:t>
      </w:r>
      <w:r w:rsidRPr="009E013E">
        <w:rPr>
          <w:rFonts w:hint="eastAsia"/>
          <w:lang w:val="ru-RU"/>
        </w:rPr>
        <w:t>аналгетический</w:t>
      </w:r>
      <w:r w:rsidRPr="009E013E">
        <w:rPr>
          <w:lang w:val="ru-RU"/>
        </w:rPr>
        <w:t xml:space="preserve"> </w:t>
      </w:r>
      <w:r w:rsidRPr="009E013E">
        <w:rPr>
          <w:rFonts w:hint="eastAsia"/>
          <w:lang w:val="ru-RU"/>
        </w:rPr>
        <w:t>эффект</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при</w:t>
      </w:r>
      <w:r w:rsidRPr="009E013E">
        <w:rPr>
          <w:lang w:val="ru-RU"/>
        </w:rPr>
        <w:t xml:space="preserve"> </w:t>
      </w:r>
      <w:r w:rsidRPr="009E013E">
        <w:rPr>
          <w:rFonts w:hint="eastAsia"/>
          <w:lang w:val="ru-RU"/>
        </w:rPr>
        <w:t>висцеральной</w:t>
      </w:r>
    </w:p>
    <w:p w14:paraId="03FF7125" w14:textId="77777777" w:rsidR="009E013E" w:rsidRPr="009E013E" w:rsidRDefault="009E013E" w:rsidP="009E013E">
      <w:pPr>
        <w:rPr>
          <w:lang w:val="ru-RU"/>
        </w:rPr>
      </w:pPr>
    </w:p>
    <w:p w14:paraId="79A43CA1" w14:textId="77777777" w:rsidR="009E013E" w:rsidRPr="009E013E" w:rsidRDefault="009E013E" w:rsidP="009E013E">
      <w:pPr>
        <w:rPr>
          <w:lang w:val="ru-RU"/>
        </w:rPr>
      </w:pPr>
      <w:r w:rsidRPr="009E013E">
        <w:rPr>
          <w:rFonts w:hint="eastAsia"/>
          <w:lang w:val="ru-RU"/>
        </w:rPr>
        <w:t>и</w:t>
      </w:r>
      <w:r w:rsidRPr="009E013E">
        <w:rPr>
          <w:lang w:val="ru-RU"/>
        </w:rPr>
        <w:t xml:space="preserve"> </w:t>
      </w:r>
      <w:r w:rsidRPr="009E013E">
        <w:rPr>
          <w:rFonts w:hint="eastAsia"/>
          <w:lang w:val="ru-RU"/>
        </w:rPr>
        <w:t>соматически</w:t>
      </w:r>
      <w:r w:rsidRPr="009E013E">
        <w:rPr>
          <w:lang w:val="ru-RU"/>
        </w:rPr>
        <w:t xml:space="preserve"> </w:t>
      </w:r>
      <w:r w:rsidRPr="009E013E">
        <w:rPr>
          <w:rFonts w:hint="eastAsia"/>
          <w:lang w:val="ru-RU"/>
        </w:rPr>
        <w:t>глубокой</w:t>
      </w:r>
      <w:r w:rsidRPr="009E013E">
        <w:rPr>
          <w:lang w:val="ru-RU"/>
        </w:rPr>
        <w:t xml:space="preserve"> </w:t>
      </w:r>
      <w:r w:rsidRPr="009E013E">
        <w:rPr>
          <w:rFonts w:hint="eastAsia"/>
          <w:lang w:val="ru-RU"/>
        </w:rPr>
        <w:t>боли</w:t>
      </w:r>
    </w:p>
    <w:p w14:paraId="2CB6E26D" w14:textId="77777777" w:rsidR="009E013E" w:rsidRPr="009E013E" w:rsidRDefault="009E013E" w:rsidP="009E013E">
      <w:pPr>
        <w:rPr>
          <w:lang w:val="ru-RU"/>
        </w:rPr>
      </w:pPr>
    </w:p>
    <w:p w14:paraId="7F1945D6" w14:textId="77777777" w:rsidR="009E013E" w:rsidRPr="009E013E" w:rsidRDefault="009E013E" w:rsidP="009E013E">
      <w:pPr>
        <w:rPr>
          <w:lang w:val="ru-RU"/>
        </w:rPr>
      </w:pPr>
      <w:r w:rsidRPr="009E013E">
        <w:rPr>
          <w:lang w:val="ru-RU"/>
        </w:rPr>
        <w:t xml:space="preserve">4.2 </w:t>
      </w:r>
      <w:r w:rsidRPr="009E013E">
        <w:rPr>
          <w:rFonts w:hint="eastAsia"/>
          <w:lang w:val="ru-RU"/>
        </w:rPr>
        <w:t>Аналгетические</w:t>
      </w:r>
      <w:r w:rsidRPr="009E013E">
        <w:rPr>
          <w:lang w:val="ru-RU"/>
        </w:rPr>
        <w:t xml:space="preserve"> </w:t>
      </w:r>
      <w:r w:rsidRPr="009E013E">
        <w:rPr>
          <w:rFonts w:hint="eastAsia"/>
          <w:lang w:val="ru-RU"/>
        </w:rPr>
        <w:t>эффекты</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на</w:t>
      </w:r>
      <w:r w:rsidRPr="009E013E">
        <w:rPr>
          <w:lang w:val="ru-RU"/>
        </w:rPr>
        <w:t xml:space="preserve"> </w:t>
      </w:r>
      <w:r w:rsidRPr="009E013E">
        <w:rPr>
          <w:rFonts w:hint="eastAsia"/>
          <w:lang w:val="ru-RU"/>
        </w:rPr>
        <w:t>фоне</w:t>
      </w:r>
      <w:r w:rsidRPr="009E013E">
        <w:rPr>
          <w:lang w:val="ru-RU"/>
        </w:rPr>
        <w:t xml:space="preserve"> </w:t>
      </w:r>
      <w:r w:rsidRPr="009E013E">
        <w:rPr>
          <w:rFonts w:hint="eastAsia"/>
          <w:lang w:val="ru-RU"/>
        </w:rPr>
        <w:t>действия</w:t>
      </w:r>
      <w:r w:rsidRPr="009E013E">
        <w:rPr>
          <w:lang w:val="ru-RU"/>
        </w:rPr>
        <w:t xml:space="preserve"> </w:t>
      </w:r>
      <w:r w:rsidRPr="009E013E">
        <w:rPr>
          <w:rFonts w:hint="eastAsia"/>
          <w:lang w:val="ru-RU"/>
        </w:rPr>
        <w:t>фармакологических</w:t>
      </w:r>
      <w:r w:rsidRPr="009E013E">
        <w:rPr>
          <w:lang w:val="ru-RU"/>
        </w:rPr>
        <w:t xml:space="preserve"> </w:t>
      </w:r>
      <w:r w:rsidRPr="009E013E">
        <w:rPr>
          <w:rFonts w:hint="eastAsia"/>
          <w:lang w:val="ru-RU"/>
        </w:rPr>
        <w:t>анализаторов</w:t>
      </w:r>
    </w:p>
    <w:p w14:paraId="07992592" w14:textId="77777777" w:rsidR="009E013E" w:rsidRPr="009E013E" w:rsidRDefault="009E013E" w:rsidP="009E013E">
      <w:pPr>
        <w:rPr>
          <w:lang w:val="ru-RU"/>
        </w:rPr>
      </w:pPr>
    </w:p>
    <w:p w14:paraId="19430B36" w14:textId="77777777" w:rsidR="009E013E" w:rsidRPr="009E013E" w:rsidRDefault="009E013E" w:rsidP="009E013E">
      <w:pPr>
        <w:rPr>
          <w:lang w:val="ru-RU"/>
        </w:rPr>
      </w:pPr>
      <w:r w:rsidRPr="009E013E">
        <w:rPr>
          <w:lang w:val="ru-RU"/>
        </w:rPr>
        <w:t xml:space="preserve">4.2.1 </w:t>
      </w:r>
      <w:r w:rsidRPr="009E013E">
        <w:rPr>
          <w:rFonts w:hint="eastAsia"/>
          <w:lang w:val="ru-RU"/>
        </w:rPr>
        <w:t>Аналгетические</w:t>
      </w:r>
      <w:r w:rsidRPr="009E013E">
        <w:rPr>
          <w:lang w:val="ru-RU"/>
        </w:rPr>
        <w:t xml:space="preserve"> </w:t>
      </w:r>
      <w:r w:rsidRPr="009E013E">
        <w:rPr>
          <w:rFonts w:hint="eastAsia"/>
          <w:lang w:val="ru-RU"/>
        </w:rPr>
        <w:t>эффекты</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при</w:t>
      </w:r>
      <w:r w:rsidRPr="009E013E">
        <w:rPr>
          <w:lang w:val="ru-RU"/>
        </w:rPr>
        <w:t xml:space="preserve"> </w:t>
      </w:r>
      <w:r w:rsidRPr="009E013E">
        <w:rPr>
          <w:rFonts w:hint="eastAsia"/>
          <w:lang w:val="ru-RU"/>
        </w:rPr>
        <w:t>ингибировании</w:t>
      </w:r>
      <w:r w:rsidRPr="009E013E">
        <w:rPr>
          <w:lang w:val="ru-RU"/>
        </w:rPr>
        <w:t xml:space="preserve"> </w:t>
      </w:r>
      <w:r w:rsidRPr="009E013E">
        <w:rPr>
          <w:rFonts w:hint="eastAsia"/>
          <w:lang w:val="ru-RU"/>
        </w:rPr>
        <w:t>синтеза</w:t>
      </w:r>
      <w:r w:rsidRPr="009E013E">
        <w:rPr>
          <w:lang w:val="ru-RU"/>
        </w:rPr>
        <w:t xml:space="preserve"> </w:t>
      </w:r>
      <w:r w:rsidRPr="009E013E">
        <w:rPr>
          <w:rFonts w:hint="eastAsia"/>
          <w:lang w:val="ru-RU"/>
        </w:rPr>
        <w:t>серотонина</w:t>
      </w:r>
    </w:p>
    <w:p w14:paraId="3C11E0CC" w14:textId="77777777" w:rsidR="009E013E" w:rsidRPr="009E013E" w:rsidRDefault="009E013E" w:rsidP="009E013E">
      <w:pPr>
        <w:rPr>
          <w:lang w:val="ru-RU"/>
        </w:rPr>
      </w:pPr>
    </w:p>
    <w:p w14:paraId="14E9C535" w14:textId="77777777" w:rsidR="009E013E" w:rsidRPr="009E013E" w:rsidRDefault="009E013E" w:rsidP="009E013E">
      <w:pPr>
        <w:rPr>
          <w:lang w:val="ru-RU"/>
        </w:rPr>
      </w:pPr>
      <w:r w:rsidRPr="009E013E">
        <w:rPr>
          <w:lang w:val="ru-RU"/>
        </w:rPr>
        <w:t xml:space="preserve">4.2.2 </w:t>
      </w:r>
      <w:r w:rsidRPr="009E013E">
        <w:rPr>
          <w:rFonts w:hint="eastAsia"/>
          <w:lang w:val="ru-RU"/>
        </w:rPr>
        <w:t>Роль</w:t>
      </w:r>
      <w:r w:rsidRPr="009E013E">
        <w:rPr>
          <w:lang w:val="ru-RU"/>
        </w:rPr>
        <w:t xml:space="preserve"> </w:t>
      </w:r>
      <w:r w:rsidRPr="009E013E">
        <w:rPr>
          <w:rFonts w:hint="eastAsia"/>
          <w:lang w:val="ru-RU"/>
        </w:rPr>
        <w:t>аденозина</w:t>
      </w:r>
      <w:r w:rsidRPr="009E013E">
        <w:rPr>
          <w:lang w:val="ru-RU"/>
        </w:rPr>
        <w:t xml:space="preserve"> </w:t>
      </w:r>
      <w:r w:rsidRPr="009E013E">
        <w:rPr>
          <w:rFonts w:hint="eastAsia"/>
          <w:lang w:val="ru-RU"/>
        </w:rPr>
        <w:t>в</w:t>
      </w:r>
      <w:r w:rsidRPr="009E013E">
        <w:rPr>
          <w:lang w:val="ru-RU"/>
        </w:rPr>
        <w:t xml:space="preserve"> </w:t>
      </w:r>
      <w:r w:rsidRPr="009E013E">
        <w:rPr>
          <w:rFonts w:hint="eastAsia"/>
          <w:lang w:val="ru-RU"/>
        </w:rPr>
        <w:t>аналгетическом</w:t>
      </w:r>
      <w:r w:rsidRPr="009E013E">
        <w:rPr>
          <w:lang w:val="ru-RU"/>
        </w:rPr>
        <w:t xml:space="preserve"> </w:t>
      </w:r>
      <w:r w:rsidRPr="009E013E">
        <w:rPr>
          <w:rFonts w:hint="eastAsia"/>
          <w:lang w:val="ru-RU"/>
        </w:rPr>
        <w:t>действии</w:t>
      </w:r>
      <w:r w:rsidRPr="009E013E">
        <w:rPr>
          <w:lang w:val="ru-RU"/>
        </w:rPr>
        <w:t xml:space="preserve"> </w:t>
      </w:r>
      <w:r w:rsidRPr="009E013E">
        <w:rPr>
          <w:rFonts w:hint="eastAsia"/>
          <w:lang w:val="ru-RU"/>
        </w:rPr>
        <w:t>тропалгина</w:t>
      </w:r>
    </w:p>
    <w:p w14:paraId="673F4696" w14:textId="77777777" w:rsidR="009E013E" w:rsidRPr="009E013E" w:rsidRDefault="009E013E" w:rsidP="009E013E">
      <w:pPr>
        <w:rPr>
          <w:lang w:val="ru-RU"/>
        </w:rPr>
      </w:pPr>
    </w:p>
    <w:p w14:paraId="0183DB83" w14:textId="77777777" w:rsidR="009E013E" w:rsidRPr="009E013E" w:rsidRDefault="009E013E" w:rsidP="009E013E">
      <w:pPr>
        <w:rPr>
          <w:lang w:val="ru-RU"/>
        </w:rPr>
      </w:pPr>
      <w:r w:rsidRPr="009E013E">
        <w:rPr>
          <w:rFonts w:hint="eastAsia"/>
          <w:lang w:val="ru-RU"/>
        </w:rPr>
        <w:t>ГЛАВА</w:t>
      </w:r>
      <w:r w:rsidRPr="009E013E">
        <w:rPr>
          <w:lang w:val="ru-RU"/>
        </w:rPr>
        <w:t xml:space="preserve"> 5. </w:t>
      </w:r>
      <w:r w:rsidRPr="009E013E">
        <w:rPr>
          <w:rFonts w:hint="eastAsia"/>
          <w:lang w:val="ru-RU"/>
        </w:rPr>
        <w:t>ЭФФЕКТИВНОСТЬ</w:t>
      </w:r>
      <w:r w:rsidRPr="009E013E">
        <w:rPr>
          <w:lang w:val="ru-RU"/>
        </w:rPr>
        <w:t xml:space="preserve"> </w:t>
      </w:r>
      <w:r w:rsidRPr="009E013E">
        <w:rPr>
          <w:rFonts w:hint="eastAsia"/>
          <w:lang w:val="ru-RU"/>
        </w:rPr>
        <w:t>ТРОПАЛГИНА</w:t>
      </w:r>
      <w:r w:rsidRPr="009E013E">
        <w:rPr>
          <w:lang w:val="ru-RU"/>
        </w:rPr>
        <w:t xml:space="preserve"> </w:t>
      </w:r>
      <w:r w:rsidRPr="009E013E">
        <w:rPr>
          <w:rFonts w:hint="eastAsia"/>
          <w:lang w:val="ru-RU"/>
        </w:rPr>
        <w:t>ПРИ</w:t>
      </w:r>
      <w:r w:rsidRPr="009E013E">
        <w:rPr>
          <w:lang w:val="ru-RU"/>
        </w:rPr>
        <w:t xml:space="preserve"> </w:t>
      </w:r>
      <w:r w:rsidRPr="009E013E">
        <w:rPr>
          <w:rFonts w:hint="eastAsia"/>
          <w:lang w:val="ru-RU"/>
        </w:rPr>
        <w:t>ХРОНИЧЕСКОЙ</w:t>
      </w:r>
      <w:r w:rsidRPr="009E013E">
        <w:rPr>
          <w:lang w:val="ru-RU"/>
        </w:rPr>
        <w:t xml:space="preserve"> </w:t>
      </w:r>
      <w:r w:rsidRPr="009E013E">
        <w:rPr>
          <w:rFonts w:hint="eastAsia"/>
          <w:lang w:val="ru-RU"/>
        </w:rPr>
        <w:t>НЕВРОПАТИЧЕСКОЙ</w:t>
      </w:r>
      <w:r w:rsidRPr="009E013E">
        <w:rPr>
          <w:lang w:val="ru-RU"/>
        </w:rPr>
        <w:t xml:space="preserve"> </w:t>
      </w:r>
      <w:r w:rsidRPr="009E013E">
        <w:rPr>
          <w:rFonts w:hint="eastAsia"/>
          <w:lang w:val="ru-RU"/>
        </w:rPr>
        <w:t>БОЛИ</w:t>
      </w:r>
    </w:p>
    <w:p w14:paraId="3A88DD19" w14:textId="77777777" w:rsidR="009E013E" w:rsidRPr="009E013E" w:rsidRDefault="009E013E" w:rsidP="009E013E">
      <w:pPr>
        <w:rPr>
          <w:lang w:val="ru-RU"/>
        </w:rPr>
      </w:pPr>
    </w:p>
    <w:p w14:paraId="2F96DDE1" w14:textId="77777777" w:rsidR="009E013E" w:rsidRPr="009E013E" w:rsidRDefault="009E013E" w:rsidP="009E013E">
      <w:pPr>
        <w:rPr>
          <w:lang w:val="ru-RU"/>
        </w:rPr>
      </w:pPr>
      <w:r w:rsidRPr="009E013E">
        <w:rPr>
          <w:lang w:val="ru-RU"/>
        </w:rPr>
        <w:t xml:space="preserve">5.1 </w:t>
      </w:r>
      <w:r w:rsidRPr="009E013E">
        <w:rPr>
          <w:rFonts w:hint="eastAsia"/>
          <w:lang w:val="ru-RU"/>
        </w:rPr>
        <w:t>Особенности</w:t>
      </w:r>
      <w:r w:rsidRPr="009E013E">
        <w:rPr>
          <w:lang w:val="ru-RU"/>
        </w:rPr>
        <w:t xml:space="preserve"> </w:t>
      </w:r>
      <w:r w:rsidRPr="009E013E">
        <w:rPr>
          <w:rFonts w:hint="eastAsia"/>
          <w:lang w:val="ru-RU"/>
        </w:rPr>
        <w:t>хронической</w:t>
      </w:r>
      <w:r w:rsidRPr="009E013E">
        <w:rPr>
          <w:lang w:val="ru-RU"/>
        </w:rPr>
        <w:t xml:space="preserve"> </w:t>
      </w:r>
      <w:r w:rsidRPr="009E013E">
        <w:rPr>
          <w:rFonts w:hint="eastAsia"/>
          <w:lang w:val="ru-RU"/>
        </w:rPr>
        <w:t>невропатической</w:t>
      </w:r>
      <w:r w:rsidRPr="009E013E">
        <w:rPr>
          <w:lang w:val="ru-RU"/>
        </w:rPr>
        <w:t xml:space="preserve"> </w:t>
      </w:r>
      <w:r w:rsidRPr="009E013E">
        <w:rPr>
          <w:rFonts w:hint="eastAsia"/>
          <w:lang w:val="ru-RU"/>
        </w:rPr>
        <w:t>боли</w:t>
      </w:r>
      <w:r w:rsidRPr="009E013E">
        <w:rPr>
          <w:lang w:val="ru-RU"/>
        </w:rPr>
        <w:t xml:space="preserve"> </w:t>
      </w:r>
      <w:r w:rsidRPr="009E013E">
        <w:rPr>
          <w:rFonts w:hint="eastAsia"/>
          <w:lang w:val="ru-RU"/>
        </w:rPr>
        <w:t>у</w:t>
      </w:r>
      <w:r w:rsidRPr="009E013E">
        <w:rPr>
          <w:lang w:val="ru-RU"/>
        </w:rPr>
        <w:t xml:space="preserve"> </w:t>
      </w:r>
      <w:r w:rsidRPr="009E013E">
        <w:rPr>
          <w:rFonts w:hint="eastAsia"/>
          <w:lang w:val="ru-RU"/>
        </w:rPr>
        <w:t>животных</w:t>
      </w:r>
      <w:r w:rsidRPr="009E013E">
        <w:rPr>
          <w:lang w:val="ru-RU"/>
        </w:rPr>
        <w:t xml:space="preserve"> </w:t>
      </w:r>
      <w:r w:rsidRPr="009E013E">
        <w:rPr>
          <w:rFonts w:hint="eastAsia"/>
          <w:lang w:val="ru-RU"/>
        </w:rPr>
        <w:t>с</w:t>
      </w:r>
      <w:r w:rsidRPr="009E013E">
        <w:rPr>
          <w:lang w:val="ru-RU"/>
        </w:rPr>
        <w:t xml:space="preserve"> </w:t>
      </w:r>
      <w:r w:rsidRPr="009E013E">
        <w:rPr>
          <w:rFonts w:hint="eastAsia"/>
          <w:lang w:val="ru-RU"/>
        </w:rPr>
        <w:t>различной</w:t>
      </w:r>
      <w:r w:rsidRPr="009E013E">
        <w:rPr>
          <w:lang w:val="ru-RU"/>
        </w:rPr>
        <w:t xml:space="preserve"> </w:t>
      </w:r>
      <w:r w:rsidRPr="009E013E">
        <w:rPr>
          <w:rFonts w:hint="eastAsia"/>
          <w:lang w:val="ru-RU"/>
        </w:rPr>
        <w:t>болевой</w:t>
      </w:r>
      <w:r w:rsidRPr="009E013E">
        <w:rPr>
          <w:lang w:val="ru-RU"/>
        </w:rPr>
        <w:t xml:space="preserve"> </w:t>
      </w:r>
      <w:r w:rsidRPr="009E013E">
        <w:rPr>
          <w:rFonts w:hint="eastAsia"/>
          <w:lang w:val="ru-RU"/>
        </w:rPr>
        <w:t>чувствительностью</w:t>
      </w:r>
    </w:p>
    <w:p w14:paraId="49CABEDB" w14:textId="77777777" w:rsidR="009E013E" w:rsidRPr="009E013E" w:rsidRDefault="009E013E" w:rsidP="009E013E">
      <w:pPr>
        <w:rPr>
          <w:lang w:val="ru-RU"/>
        </w:rPr>
      </w:pPr>
    </w:p>
    <w:p w14:paraId="0208A14B" w14:textId="77777777" w:rsidR="009E013E" w:rsidRPr="009E013E" w:rsidRDefault="009E013E" w:rsidP="009E013E">
      <w:pPr>
        <w:rPr>
          <w:lang w:val="ru-RU"/>
        </w:rPr>
      </w:pPr>
      <w:r w:rsidRPr="009E013E">
        <w:rPr>
          <w:lang w:val="ru-RU"/>
        </w:rPr>
        <w:t xml:space="preserve">5.2 </w:t>
      </w:r>
      <w:r w:rsidRPr="009E013E">
        <w:rPr>
          <w:rFonts w:hint="eastAsia"/>
          <w:lang w:val="ru-RU"/>
        </w:rPr>
        <w:t>Купирование</w:t>
      </w:r>
      <w:r w:rsidRPr="009E013E">
        <w:rPr>
          <w:lang w:val="ru-RU"/>
        </w:rPr>
        <w:t xml:space="preserve"> </w:t>
      </w:r>
      <w:r w:rsidRPr="009E013E">
        <w:rPr>
          <w:rFonts w:hint="eastAsia"/>
          <w:lang w:val="ru-RU"/>
        </w:rPr>
        <w:t>невропатического</w:t>
      </w:r>
      <w:r w:rsidRPr="009E013E">
        <w:rPr>
          <w:lang w:val="ru-RU"/>
        </w:rPr>
        <w:t xml:space="preserve"> </w:t>
      </w:r>
      <w:r w:rsidRPr="009E013E">
        <w:rPr>
          <w:rFonts w:hint="eastAsia"/>
          <w:lang w:val="ru-RU"/>
        </w:rPr>
        <w:t>болевого</w:t>
      </w:r>
      <w:r w:rsidRPr="009E013E">
        <w:rPr>
          <w:lang w:val="ru-RU"/>
        </w:rPr>
        <w:t xml:space="preserve"> </w:t>
      </w:r>
      <w:r w:rsidRPr="009E013E">
        <w:rPr>
          <w:rFonts w:hint="eastAsia"/>
          <w:lang w:val="ru-RU"/>
        </w:rPr>
        <w:t>синдрома</w:t>
      </w:r>
      <w:r w:rsidRPr="009E013E">
        <w:rPr>
          <w:lang w:val="ru-RU"/>
        </w:rPr>
        <w:t xml:space="preserve"> </w:t>
      </w:r>
      <w:r w:rsidRPr="009E013E">
        <w:rPr>
          <w:rFonts w:hint="eastAsia"/>
          <w:lang w:val="ru-RU"/>
        </w:rPr>
        <w:t>у</w:t>
      </w:r>
      <w:r w:rsidRPr="009E013E">
        <w:rPr>
          <w:lang w:val="ru-RU"/>
        </w:rPr>
        <w:t xml:space="preserve"> </w:t>
      </w:r>
      <w:r w:rsidRPr="009E013E">
        <w:rPr>
          <w:rFonts w:hint="eastAsia"/>
          <w:lang w:val="ru-RU"/>
        </w:rPr>
        <w:t>животных</w:t>
      </w:r>
      <w:r w:rsidRPr="009E013E">
        <w:rPr>
          <w:lang w:val="ru-RU"/>
        </w:rPr>
        <w:t xml:space="preserve"> </w:t>
      </w:r>
      <w:r w:rsidRPr="009E013E">
        <w:rPr>
          <w:rFonts w:hint="eastAsia"/>
          <w:lang w:val="ru-RU"/>
        </w:rPr>
        <w:t>с</w:t>
      </w:r>
      <w:r w:rsidRPr="009E013E">
        <w:rPr>
          <w:lang w:val="ru-RU"/>
        </w:rPr>
        <w:t xml:space="preserve"> </w:t>
      </w:r>
      <w:r w:rsidRPr="009E013E">
        <w:rPr>
          <w:rFonts w:hint="eastAsia"/>
          <w:lang w:val="ru-RU"/>
        </w:rPr>
        <w:t>различной</w:t>
      </w:r>
      <w:r w:rsidRPr="009E013E">
        <w:rPr>
          <w:lang w:val="ru-RU"/>
        </w:rPr>
        <w:t xml:space="preserve"> </w:t>
      </w:r>
      <w:r w:rsidRPr="009E013E">
        <w:rPr>
          <w:rFonts w:hint="eastAsia"/>
          <w:lang w:val="ru-RU"/>
        </w:rPr>
        <w:t>болевой</w:t>
      </w:r>
      <w:r w:rsidRPr="009E013E">
        <w:rPr>
          <w:lang w:val="ru-RU"/>
        </w:rPr>
        <w:t xml:space="preserve"> </w:t>
      </w:r>
      <w:r w:rsidRPr="009E013E">
        <w:rPr>
          <w:rFonts w:hint="eastAsia"/>
          <w:lang w:val="ru-RU"/>
        </w:rPr>
        <w:t>чувствительностью</w:t>
      </w:r>
      <w:r w:rsidRPr="009E013E">
        <w:rPr>
          <w:lang w:val="ru-RU"/>
        </w:rPr>
        <w:t xml:space="preserve"> </w:t>
      </w:r>
      <w:r w:rsidRPr="009E013E">
        <w:rPr>
          <w:rFonts w:hint="eastAsia"/>
          <w:lang w:val="ru-RU"/>
        </w:rPr>
        <w:t>тропалгином</w:t>
      </w:r>
      <w:r w:rsidRPr="009E013E">
        <w:rPr>
          <w:lang w:val="ru-RU"/>
        </w:rPr>
        <w:t xml:space="preserve"> </w:t>
      </w:r>
      <w:r w:rsidRPr="009E013E">
        <w:rPr>
          <w:rFonts w:hint="eastAsia"/>
          <w:lang w:val="ru-RU"/>
        </w:rPr>
        <w:t>и</w:t>
      </w:r>
      <w:r w:rsidRPr="009E013E">
        <w:rPr>
          <w:lang w:val="ru-RU"/>
        </w:rPr>
        <w:t xml:space="preserve"> </w:t>
      </w:r>
      <w:r w:rsidRPr="009E013E">
        <w:rPr>
          <w:rFonts w:hint="eastAsia"/>
          <w:lang w:val="ru-RU"/>
        </w:rPr>
        <w:t>его</w:t>
      </w:r>
      <w:r w:rsidRPr="009E013E">
        <w:rPr>
          <w:lang w:val="ru-RU"/>
        </w:rPr>
        <w:t xml:space="preserve"> </w:t>
      </w:r>
      <w:r w:rsidRPr="009E013E">
        <w:rPr>
          <w:rFonts w:hint="eastAsia"/>
          <w:lang w:val="ru-RU"/>
        </w:rPr>
        <w:t>сочетанием</w:t>
      </w:r>
      <w:r w:rsidRPr="009E013E">
        <w:rPr>
          <w:lang w:val="ru-RU"/>
        </w:rPr>
        <w:t xml:space="preserve"> </w:t>
      </w:r>
      <w:r w:rsidRPr="009E013E">
        <w:rPr>
          <w:rFonts w:hint="eastAsia"/>
          <w:lang w:val="ru-RU"/>
        </w:rPr>
        <w:t>с</w:t>
      </w:r>
      <w:r w:rsidRPr="009E013E">
        <w:rPr>
          <w:lang w:val="ru-RU"/>
        </w:rPr>
        <w:t xml:space="preserve"> </w:t>
      </w:r>
      <w:r w:rsidRPr="009E013E">
        <w:rPr>
          <w:rFonts w:hint="eastAsia"/>
          <w:lang w:val="ru-RU"/>
        </w:rPr>
        <w:t>тримеперидином</w:t>
      </w:r>
      <w:r w:rsidRPr="009E013E">
        <w:rPr>
          <w:lang w:val="ru-RU"/>
        </w:rPr>
        <w:t xml:space="preserve"> .. 71 </w:t>
      </w:r>
      <w:r w:rsidRPr="009E013E">
        <w:rPr>
          <w:rFonts w:hint="eastAsia"/>
          <w:lang w:val="ru-RU"/>
        </w:rPr>
        <w:t>ГЛАВА</w:t>
      </w:r>
      <w:r w:rsidRPr="009E013E">
        <w:rPr>
          <w:lang w:val="ru-RU"/>
        </w:rPr>
        <w:t xml:space="preserve"> 6. </w:t>
      </w:r>
      <w:r w:rsidRPr="009E013E">
        <w:rPr>
          <w:rFonts w:hint="eastAsia"/>
          <w:lang w:val="ru-RU"/>
        </w:rPr>
        <w:t>ОЦЕНКА</w:t>
      </w:r>
      <w:r w:rsidRPr="009E013E">
        <w:rPr>
          <w:lang w:val="ru-RU"/>
        </w:rPr>
        <w:t xml:space="preserve"> </w:t>
      </w:r>
      <w:r w:rsidRPr="009E013E">
        <w:rPr>
          <w:rFonts w:hint="eastAsia"/>
          <w:lang w:val="ru-RU"/>
        </w:rPr>
        <w:t>БЕЗОПАСНОСТИ</w:t>
      </w:r>
      <w:r w:rsidRPr="009E013E">
        <w:rPr>
          <w:lang w:val="ru-RU"/>
        </w:rPr>
        <w:t xml:space="preserve"> </w:t>
      </w:r>
      <w:r w:rsidRPr="009E013E">
        <w:rPr>
          <w:rFonts w:hint="eastAsia"/>
          <w:lang w:val="ru-RU"/>
        </w:rPr>
        <w:t>ТРОПАЛГИНА</w:t>
      </w:r>
    </w:p>
    <w:p w14:paraId="20206389" w14:textId="77777777" w:rsidR="009E013E" w:rsidRPr="009E013E" w:rsidRDefault="009E013E" w:rsidP="009E013E">
      <w:pPr>
        <w:rPr>
          <w:lang w:val="ru-RU"/>
        </w:rPr>
      </w:pPr>
    </w:p>
    <w:p w14:paraId="15973579" w14:textId="77777777" w:rsidR="009E013E" w:rsidRPr="009E013E" w:rsidRDefault="009E013E" w:rsidP="009E013E">
      <w:pPr>
        <w:rPr>
          <w:lang w:val="ru-RU"/>
        </w:rPr>
      </w:pPr>
      <w:r w:rsidRPr="009E013E">
        <w:rPr>
          <w:lang w:val="ru-RU"/>
        </w:rPr>
        <w:t xml:space="preserve">6.1 </w:t>
      </w:r>
      <w:r w:rsidRPr="009E013E">
        <w:rPr>
          <w:rFonts w:hint="eastAsia"/>
          <w:lang w:val="ru-RU"/>
        </w:rPr>
        <w:t>Определение</w:t>
      </w:r>
      <w:r w:rsidRPr="009E013E">
        <w:rPr>
          <w:lang w:val="ru-RU"/>
        </w:rPr>
        <w:t xml:space="preserve"> </w:t>
      </w:r>
      <w:r w:rsidRPr="009E013E">
        <w:rPr>
          <w:rFonts w:hint="eastAsia"/>
          <w:lang w:val="ru-RU"/>
        </w:rPr>
        <w:t>острой</w:t>
      </w:r>
      <w:r w:rsidRPr="009E013E">
        <w:rPr>
          <w:lang w:val="ru-RU"/>
        </w:rPr>
        <w:t xml:space="preserve"> </w:t>
      </w:r>
      <w:r w:rsidRPr="009E013E">
        <w:rPr>
          <w:rFonts w:hint="eastAsia"/>
          <w:lang w:val="ru-RU"/>
        </w:rPr>
        <w:t>токсичности</w:t>
      </w:r>
      <w:r w:rsidRPr="009E013E">
        <w:rPr>
          <w:lang w:val="ru-RU"/>
        </w:rPr>
        <w:t xml:space="preserve"> </w:t>
      </w:r>
      <w:r w:rsidRPr="009E013E">
        <w:rPr>
          <w:rFonts w:hint="eastAsia"/>
          <w:lang w:val="ru-RU"/>
        </w:rPr>
        <w:t>тропалгина</w:t>
      </w:r>
    </w:p>
    <w:p w14:paraId="64EB1E00" w14:textId="77777777" w:rsidR="009E013E" w:rsidRPr="009E013E" w:rsidRDefault="009E013E" w:rsidP="009E013E">
      <w:pPr>
        <w:rPr>
          <w:lang w:val="ru-RU"/>
        </w:rPr>
      </w:pPr>
    </w:p>
    <w:p w14:paraId="2AEAC4F0" w14:textId="77777777" w:rsidR="009E013E" w:rsidRPr="009E013E" w:rsidRDefault="009E013E" w:rsidP="009E013E">
      <w:pPr>
        <w:rPr>
          <w:lang w:val="ru-RU"/>
        </w:rPr>
      </w:pPr>
      <w:r w:rsidRPr="009E013E">
        <w:rPr>
          <w:lang w:val="ru-RU"/>
        </w:rPr>
        <w:t xml:space="preserve">6.2 </w:t>
      </w:r>
      <w:r w:rsidRPr="009E013E">
        <w:rPr>
          <w:rFonts w:hint="eastAsia"/>
          <w:lang w:val="ru-RU"/>
        </w:rPr>
        <w:t>Определение</w:t>
      </w:r>
      <w:r w:rsidRPr="009E013E">
        <w:rPr>
          <w:lang w:val="ru-RU"/>
        </w:rPr>
        <w:t xml:space="preserve"> </w:t>
      </w:r>
      <w:r w:rsidRPr="009E013E">
        <w:rPr>
          <w:rFonts w:hint="eastAsia"/>
          <w:lang w:val="ru-RU"/>
        </w:rPr>
        <w:t>субхронической</w:t>
      </w:r>
      <w:r w:rsidRPr="009E013E">
        <w:rPr>
          <w:lang w:val="ru-RU"/>
        </w:rPr>
        <w:t xml:space="preserve"> </w:t>
      </w:r>
      <w:r w:rsidRPr="009E013E">
        <w:rPr>
          <w:rFonts w:hint="eastAsia"/>
          <w:lang w:val="ru-RU"/>
        </w:rPr>
        <w:t>токсичности</w:t>
      </w:r>
      <w:r w:rsidRPr="009E013E">
        <w:rPr>
          <w:lang w:val="ru-RU"/>
        </w:rPr>
        <w:t xml:space="preserve"> </w:t>
      </w:r>
      <w:r w:rsidRPr="009E013E">
        <w:rPr>
          <w:rFonts w:hint="eastAsia"/>
          <w:lang w:val="ru-RU"/>
        </w:rPr>
        <w:t>тропалгина</w:t>
      </w:r>
    </w:p>
    <w:p w14:paraId="0B91E3FD" w14:textId="77777777" w:rsidR="009E013E" w:rsidRPr="009E013E" w:rsidRDefault="009E013E" w:rsidP="009E013E">
      <w:pPr>
        <w:rPr>
          <w:lang w:val="ru-RU"/>
        </w:rPr>
      </w:pPr>
    </w:p>
    <w:p w14:paraId="76E4083F" w14:textId="77777777" w:rsidR="009E013E" w:rsidRPr="009E013E" w:rsidRDefault="009E013E" w:rsidP="009E013E">
      <w:pPr>
        <w:rPr>
          <w:lang w:val="ru-RU"/>
        </w:rPr>
      </w:pPr>
      <w:r w:rsidRPr="009E013E">
        <w:rPr>
          <w:rFonts w:hint="eastAsia"/>
          <w:lang w:val="ru-RU"/>
        </w:rPr>
        <w:t>ГЛАВА</w:t>
      </w:r>
      <w:r w:rsidRPr="009E013E">
        <w:rPr>
          <w:lang w:val="ru-RU"/>
        </w:rPr>
        <w:t xml:space="preserve"> 7. </w:t>
      </w:r>
      <w:r w:rsidRPr="009E013E">
        <w:rPr>
          <w:rFonts w:hint="eastAsia"/>
          <w:lang w:val="ru-RU"/>
        </w:rPr>
        <w:t>ОБСУЖДЕНИЕ</w:t>
      </w:r>
      <w:r w:rsidRPr="009E013E">
        <w:rPr>
          <w:lang w:val="ru-RU"/>
        </w:rPr>
        <w:t xml:space="preserve"> </w:t>
      </w:r>
      <w:r w:rsidRPr="009E013E">
        <w:rPr>
          <w:rFonts w:hint="eastAsia"/>
          <w:lang w:val="ru-RU"/>
        </w:rPr>
        <w:t>РЕЗУЛЬТАТОВ</w:t>
      </w:r>
      <w:r w:rsidRPr="009E013E">
        <w:rPr>
          <w:lang w:val="ru-RU"/>
        </w:rPr>
        <w:t xml:space="preserve"> </w:t>
      </w:r>
      <w:r w:rsidRPr="009E013E">
        <w:rPr>
          <w:rFonts w:hint="eastAsia"/>
          <w:lang w:val="ru-RU"/>
        </w:rPr>
        <w:t>ИССЛЕДОВАНИЯ</w:t>
      </w:r>
    </w:p>
    <w:p w14:paraId="251D4097" w14:textId="77777777" w:rsidR="009E013E" w:rsidRPr="009E013E" w:rsidRDefault="009E013E" w:rsidP="009E013E">
      <w:pPr>
        <w:rPr>
          <w:lang w:val="ru-RU"/>
        </w:rPr>
      </w:pPr>
    </w:p>
    <w:p w14:paraId="6E43A350" w14:textId="77777777" w:rsidR="009E013E" w:rsidRPr="009E013E" w:rsidRDefault="009E013E" w:rsidP="009E013E">
      <w:pPr>
        <w:rPr>
          <w:lang w:val="ru-RU"/>
        </w:rPr>
      </w:pPr>
      <w:r w:rsidRPr="009E013E">
        <w:rPr>
          <w:rFonts w:hint="eastAsia"/>
          <w:lang w:val="ru-RU"/>
        </w:rPr>
        <w:t>ВЫВОДЫ</w:t>
      </w:r>
    </w:p>
    <w:p w14:paraId="33DD38B0" w14:textId="77777777" w:rsidR="009E013E" w:rsidRPr="009E013E" w:rsidRDefault="009E013E" w:rsidP="009E013E">
      <w:pPr>
        <w:rPr>
          <w:lang w:val="ru-RU"/>
        </w:rPr>
      </w:pPr>
    </w:p>
    <w:p w14:paraId="48D47EE5" w14:textId="77777777" w:rsidR="009E013E" w:rsidRPr="009E013E" w:rsidRDefault="009E013E" w:rsidP="009E013E">
      <w:pPr>
        <w:rPr>
          <w:lang w:val="ru-RU"/>
        </w:rPr>
      </w:pPr>
      <w:r w:rsidRPr="009E013E">
        <w:rPr>
          <w:rFonts w:hint="eastAsia"/>
          <w:lang w:val="ru-RU"/>
        </w:rPr>
        <w:t>НАУЧНО</w:t>
      </w:r>
      <w:r w:rsidRPr="009E013E">
        <w:rPr>
          <w:lang w:val="ru-RU"/>
        </w:rPr>
        <w:t>-</w:t>
      </w:r>
      <w:r w:rsidRPr="009E013E">
        <w:rPr>
          <w:rFonts w:hint="eastAsia"/>
          <w:lang w:val="ru-RU"/>
        </w:rPr>
        <w:t>ПРАКТИЧЕСКИЕ</w:t>
      </w:r>
      <w:r w:rsidRPr="009E013E">
        <w:rPr>
          <w:lang w:val="ru-RU"/>
        </w:rPr>
        <w:t xml:space="preserve"> </w:t>
      </w:r>
      <w:r w:rsidRPr="009E013E">
        <w:rPr>
          <w:rFonts w:hint="eastAsia"/>
          <w:lang w:val="ru-RU"/>
        </w:rPr>
        <w:t>РЕКОМЕНДАЦИИ</w:t>
      </w:r>
    </w:p>
    <w:p w14:paraId="1B14F18F" w14:textId="77777777" w:rsidR="009E013E" w:rsidRPr="009E013E" w:rsidRDefault="009E013E" w:rsidP="009E013E">
      <w:pPr>
        <w:rPr>
          <w:lang w:val="ru-RU"/>
        </w:rPr>
      </w:pPr>
    </w:p>
    <w:p w14:paraId="2861D5B4" w14:textId="0D83B0AD" w:rsidR="009E013E" w:rsidRPr="009E013E" w:rsidRDefault="009E013E" w:rsidP="009E013E">
      <w:pPr>
        <w:rPr>
          <w:lang w:val="ru-RU"/>
        </w:rPr>
      </w:pPr>
      <w:r w:rsidRPr="009E013E">
        <w:rPr>
          <w:rFonts w:hint="eastAsia"/>
          <w:lang w:val="ru-RU"/>
        </w:rPr>
        <w:t>СПИСОК</w:t>
      </w:r>
      <w:r w:rsidRPr="009E013E">
        <w:rPr>
          <w:lang w:val="ru-RU"/>
        </w:rPr>
        <w:t xml:space="preserve"> </w:t>
      </w:r>
      <w:r w:rsidRPr="009E013E">
        <w:rPr>
          <w:rFonts w:hint="eastAsia"/>
          <w:lang w:val="ru-RU"/>
        </w:rPr>
        <w:t>ЛИТЕРАТУРЫ</w:t>
      </w:r>
    </w:p>
    <w:sectPr w:rsidR="009E013E" w:rsidRPr="009E013E" w:rsidSect="003357E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57FDA" w14:textId="77777777" w:rsidR="003357EE" w:rsidRPr="00C66E52" w:rsidRDefault="003357EE">
      <w:pPr>
        <w:spacing w:after="0" w:line="240" w:lineRule="auto"/>
      </w:pPr>
      <w:r w:rsidRPr="00C66E52">
        <w:separator/>
      </w:r>
    </w:p>
  </w:endnote>
  <w:endnote w:type="continuationSeparator" w:id="0">
    <w:p w14:paraId="7EF1C1FF" w14:textId="77777777" w:rsidR="003357EE" w:rsidRPr="00C66E52" w:rsidRDefault="003357EE">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F775F" w14:textId="77777777" w:rsidR="003357EE" w:rsidRPr="00C66E52" w:rsidRDefault="003357EE"/>
    <w:p w14:paraId="542339F9" w14:textId="77777777" w:rsidR="003357EE" w:rsidRPr="00C66E52" w:rsidRDefault="003357EE"/>
    <w:p w14:paraId="6673E3B7" w14:textId="77777777" w:rsidR="003357EE" w:rsidRPr="00C66E52" w:rsidRDefault="003357EE"/>
    <w:p w14:paraId="06F3D0A8" w14:textId="77777777" w:rsidR="003357EE" w:rsidRPr="00C66E52" w:rsidRDefault="003357EE"/>
    <w:p w14:paraId="52986318" w14:textId="77777777" w:rsidR="003357EE" w:rsidRPr="00C66E52" w:rsidRDefault="003357EE"/>
    <w:p w14:paraId="3B1E740C" w14:textId="77777777" w:rsidR="003357EE" w:rsidRPr="00C66E52" w:rsidRDefault="003357EE"/>
    <w:p w14:paraId="1A56D285" w14:textId="77777777" w:rsidR="003357EE" w:rsidRPr="00C66E52" w:rsidRDefault="003357EE">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423D9A0F" wp14:editId="504C005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654A" w14:textId="77777777" w:rsidR="003357EE" w:rsidRPr="00C66E52" w:rsidRDefault="003357EE">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3D9A0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199654A" w14:textId="77777777" w:rsidR="003357EE" w:rsidRPr="00C66E52" w:rsidRDefault="003357EE">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0FD6E9D9" w14:textId="77777777" w:rsidR="003357EE" w:rsidRPr="00C66E52" w:rsidRDefault="003357EE"/>
    <w:p w14:paraId="42D5DFC8" w14:textId="77777777" w:rsidR="003357EE" w:rsidRPr="00C66E52" w:rsidRDefault="003357EE"/>
    <w:p w14:paraId="21F6CD1B" w14:textId="77777777" w:rsidR="003357EE" w:rsidRPr="00C66E52" w:rsidRDefault="003357EE">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0EB63A71" wp14:editId="7FECA7E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A234" w14:textId="77777777" w:rsidR="003357EE" w:rsidRPr="00C66E52" w:rsidRDefault="003357EE"/>
                          <w:p w14:paraId="573A9B0D" w14:textId="77777777" w:rsidR="003357EE" w:rsidRPr="00C66E52" w:rsidRDefault="003357EE">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B63A7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76BA234" w14:textId="77777777" w:rsidR="003357EE" w:rsidRPr="00C66E52" w:rsidRDefault="003357EE"/>
                    <w:p w14:paraId="573A9B0D" w14:textId="77777777" w:rsidR="003357EE" w:rsidRPr="00C66E52" w:rsidRDefault="003357EE">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1427494C" w14:textId="77777777" w:rsidR="003357EE" w:rsidRPr="00C66E52" w:rsidRDefault="003357EE"/>
    <w:p w14:paraId="42339CD6" w14:textId="77777777" w:rsidR="003357EE" w:rsidRPr="00C66E52" w:rsidRDefault="003357EE">
      <w:pPr>
        <w:rPr>
          <w:sz w:val="2"/>
          <w:szCs w:val="2"/>
        </w:rPr>
      </w:pPr>
    </w:p>
    <w:p w14:paraId="5114885F" w14:textId="77777777" w:rsidR="003357EE" w:rsidRPr="00C66E52" w:rsidRDefault="003357EE"/>
    <w:p w14:paraId="1BC07B0E" w14:textId="77777777" w:rsidR="003357EE" w:rsidRPr="00C66E52" w:rsidRDefault="003357EE">
      <w:pPr>
        <w:spacing w:after="0" w:line="240" w:lineRule="auto"/>
      </w:pPr>
    </w:p>
  </w:footnote>
  <w:footnote w:type="continuationSeparator" w:id="0">
    <w:p w14:paraId="7D797863" w14:textId="77777777" w:rsidR="003357EE" w:rsidRPr="00C66E52" w:rsidRDefault="003357EE">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7EE"/>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21053</TotalTime>
  <Pages>4</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3316</cp:revision>
  <cp:lastPrinted>2009-02-06T05:36:00Z</cp:lastPrinted>
  <dcterms:created xsi:type="dcterms:W3CDTF">2024-04-09T10:20:00Z</dcterms:created>
  <dcterms:modified xsi:type="dcterms:W3CDTF">2024-05-04T21:11:00Z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