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C70E" w14:textId="707747F2" w:rsidR="000A0ACD" w:rsidRDefault="005D36D2" w:rsidP="005D36D2">
      <w:r w:rsidRPr="005D36D2">
        <w:rPr>
          <w:rFonts w:hint="eastAsia"/>
        </w:rPr>
        <w:t>Наимов</w:t>
      </w:r>
      <w:r w:rsidRPr="005D36D2">
        <w:t xml:space="preserve"> </w:t>
      </w:r>
      <w:r w:rsidRPr="005D36D2">
        <w:rPr>
          <w:rFonts w:hint="eastAsia"/>
        </w:rPr>
        <w:t>Умеджон</w:t>
      </w:r>
      <w:r w:rsidRPr="005D36D2">
        <w:t xml:space="preserve"> </w:t>
      </w:r>
      <w:r w:rsidRPr="005D36D2">
        <w:rPr>
          <w:rFonts w:hint="eastAsia"/>
        </w:rPr>
        <w:t>Розибекович</w:t>
      </w:r>
      <w:r>
        <w:rPr>
          <w:rFonts w:hint="cs"/>
        </w:rPr>
        <w:t xml:space="preserve"> </w:t>
      </w:r>
      <w:r w:rsidRPr="005D36D2">
        <w:rPr>
          <w:rFonts w:hint="eastAsia"/>
        </w:rPr>
        <w:t>Информационно</w:t>
      </w:r>
      <w:r w:rsidRPr="005D36D2">
        <w:t>-</w:t>
      </w:r>
      <w:r w:rsidRPr="005D36D2">
        <w:rPr>
          <w:rFonts w:hint="eastAsia"/>
        </w:rPr>
        <w:t>измерительная</w:t>
      </w:r>
      <w:r w:rsidRPr="005D36D2">
        <w:t xml:space="preserve"> </w:t>
      </w:r>
      <w:r w:rsidRPr="005D36D2">
        <w:rPr>
          <w:rFonts w:hint="eastAsia"/>
        </w:rPr>
        <w:t>система</w:t>
      </w:r>
      <w:r w:rsidRPr="005D36D2">
        <w:t xml:space="preserve"> </w:t>
      </w:r>
      <w:r w:rsidRPr="005D36D2">
        <w:rPr>
          <w:rFonts w:hint="eastAsia"/>
        </w:rPr>
        <w:t>оценивания</w:t>
      </w:r>
      <w:r w:rsidRPr="005D36D2">
        <w:t xml:space="preserve"> </w:t>
      </w:r>
      <w:r w:rsidRPr="005D36D2">
        <w:rPr>
          <w:rFonts w:hint="eastAsia"/>
        </w:rPr>
        <w:t>координат</w:t>
      </w:r>
      <w:r w:rsidRPr="005D36D2">
        <w:t xml:space="preserve"> </w:t>
      </w:r>
      <w:r w:rsidRPr="005D36D2">
        <w:rPr>
          <w:rFonts w:hint="eastAsia"/>
        </w:rPr>
        <w:t>и</w:t>
      </w:r>
      <w:r w:rsidRPr="005D36D2">
        <w:t xml:space="preserve"> </w:t>
      </w:r>
      <w:r w:rsidRPr="005D36D2">
        <w:rPr>
          <w:rFonts w:hint="eastAsia"/>
        </w:rPr>
        <w:t>параметров</w:t>
      </w:r>
      <w:r w:rsidRPr="005D36D2">
        <w:t xml:space="preserve"> </w:t>
      </w:r>
      <w:r w:rsidRPr="005D36D2">
        <w:rPr>
          <w:rFonts w:hint="eastAsia"/>
        </w:rPr>
        <w:t>движения</w:t>
      </w:r>
      <w:r w:rsidRPr="005D36D2">
        <w:t xml:space="preserve"> </w:t>
      </w:r>
      <w:r w:rsidRPr="005D36D2">
        <w:rPr>
          <w:rFonts w:hint="eastAsia"/>
        </w:rPr>
        <w:t>беспилотных</w:t>
      </w:r>
      <w:r w:rsidRPr="005D36D2">
        <w:t xml:space="preserve"> </w:t>
      </w:r>
      <w:r w:rsidRPr="005D36D2">
        <w:rPr>
          <w:rFonts w:hint="eastAsia"/>
        </w:rPr>
        <w:t>летательных</w:t>
      </w:r>
      <w:r w:rsidRPr="005D36D2">
        <w:t xml:space="preserve"> </w:t>
      </w:r>
      <w:r w:rsidRPr="005D36D2">
        <w:rPr>
          <w:rFonts w:hint="eastAsia"/>
        </w:rPr>
        <w:t>аппаратов</w:t>
      </w:r>
    </w:p>
    <w:p w14:paraId="45144AC3" w14:textId="77777777" w:rsidR="005D36D2" w:rsidRDefault="005D36D2" w:rsidP="005D36D2">
      <w:r>
        <w:rPr>
          <w:rFonts w:hint="eastAsia"/>
        </w:rPr>
        <w:t>ОГЛАВЛЕНИЕ</w:t>
      </w:r>
      <w:r>
        <w:t xml:space="preserve"> </w:t>
      </w:r>
      <w:r>
        <w:rPr>
          <w:rFonts w:hint="eastAsia"/>
        </w:rPr>
        <w:t>ДИССЕРТАЦИИ</w:t>
      </w:r>
    </w:p>
    <w:p w14:paraId="3684E8D7" w14:textId="77777777" w:rsidR="005D36D2" w:rsidRDefault="005D36D2" w:rsidP="005D36D2">
      <w:r>
        <w:rPr>
          <w:rFonts w:hint="eastAsia"/>
        </w:rPr>
        <w:t>кандидат</w:t>
      </w:r>
      <w:r>
        <w:t xml:space="preserve"> </w:t>
      </w:r>
      <w:r>
        <w:rPr>
          <w:rFonts w:hint="eastAsia"/>
        </w:rPr>
        <w:t>наук</w:t>
      </w:r>
      <w:r>
        <w:t xml:space="preserve"> </w:t>
      </w:r>
      <w:r>
        <w:rPr>
          <w:rFonts w:hint="eastAsia"/>
        </w:rPr>
        <w:t>Наимов</w:t>
      </w:r>
      <w:r>
        <w:t xml:space="preserve"> </w:t>
      </w:r>
      <w:r>
        <w:rPr>
          <w:rFonts w:hint="eastAsia"/>
        </w:rPr>
        <w:t>Умеджон</w:t>
      </w:r>
      <w:r>
        <w:t xml:space="preserve"> </w:t>
      </w:r>
      <w:r>
        <w:rPr>
          <w:rFonts w:hint="eastAsia"/>
        </w:rPr>
        <w:t>Розибекович</w:t>
      </w:r>
    </w:p>
    <w:p w14:paraId="23E55D51" w14:textId="77777777" w:rsidR="005D36D2" w:rsidRDefault="005D36D2" w:rsidP="005D36D2">
      <w:r>
        <w:rPr>
          <w:rFonts w:hint="eastAsia"/>
        </w:rPr>
        <w:t>ВВЕДЕНИЕ</w:t>
      </w:r>
    </w:p>
    <w:p w14:paraId="3139C4C4" w14:textId="77777777" w:rsidR="005D36D2" w:rsidRDefault="005D36D2" w:rsidP="005D36D2"/>
    <w:p w14:paraId="103E72F7" w14:textId="77777777" w:rsidR="005D36D2" w:rsidRDefault="005D36D2" w:rsidP="005D36D2">
      <w:r>
        <w:t xml:space="preserve">1 </w:t>
      </w:r>
      <w:r>
        <w:rPr>
          <w:rFonts w:hint="eastAsia"/>
        </w:rPr>
        <w:t>Анализ</w:t>
      </w:r>
      <w:r>
        <w:t xml:space="preserve"> </w:t>
      </w:r>
      <w:r>
        <w:rPr>
          <w:rFonts w:hint="eastAsia"/>
        </w:rPr>
        <w:t>результатов</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улучшения</w:t>
      </w:r>
      <w:r>
        <w:t xml:space="preserve"> </w:t>
      </w:r>
      <w:r>
        <w:rPr>
          <w:rFonts w:hint="eastAsia"/>
        </w:rPr>
        <w:t>технических</w:t>
      </w:r>
      <w:r>
        <w:t xml:space="preserve"> </w:t>
      </w:r>
      <w:r>
        <w:rPr>
          <w:rFonts w:hint="eastAsia"/>
        </w:rPr>
        <w:t>характеристик</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радиолокационных</w:t>
      </w:r>
      <w:r>
        <w:t xml:space="preserve"> </w:t>
      </w:r>
      <w:r>
        <w:rPr>
          <w:rFonts w:hint="eastAsia"/>
        </w:rPr>
        <w:t>комплексов</w:t>
      </w:r>
      <w:r>
        <w:t xml:space="preserve">. </w:t>
      </w:r>
      <w:r>
        <w:rPr>
          <w:rFonts w:hint="eastAsia"/>
        </w:rPr>
        <w:t>Основные</w:t>
      </w:r>
      <w:r>
        <w:t xml:space="preserve"> </w:t>
      </w:r>
      <w:r>
        <w:rPr>
          <w:rFonts w:hint="eastAsia"/>
        </w:rPr>
        <w:t>принципы</w:t>
      </w:r>
      <w:r>
        <w:t xml:space="preserve"> </w:t>
      </w:r>
      <w:r>
        <w:rPr>
          <w:rFonts w:hint="eastAsia"/>
        </w:rPr>
        <w:t>построения</w:t>
      </w:r>
    </w:p>
    <w:p w14:paraId="46CD2673" w14:textId="77777777" w:rsidR="005D36D2" w:rsidRDefault="005D36D2" w:rsidP="005D36D2"/>
    <w:p w14:paraId="4748F6DF" w14:textId="77777777" w:rsidR="005D36D2" w:rsidRDefault="005D36D2" w:rsidP="005D36D2">
      <w:r>
        <w:t xml:space="preserve">1.1 </w:t>
      </w:r>
      <w:r>
        <w:rPr>
          <w:rFonts w:hint="eastAsia"/>
        </w:rPr>
        <w:t>Анализ</w:t>
      </w:r>
      <w:r>
        <w:t xml:space="preserve"> </w:t>
      </w:r>
      <w:r>
        <w:rPr>
          <w:rFonts w:hint="eastAsia"/>
        </w:rPr>
        <w:t>тактико</w:t>
      </w:r>
      <w:r>
        <w:t>-</w:t>
      </w:r>
      <w:r>
        <w:rPr>
          <w:rFonts w:hint="eastAsia"/>
        </w:rPr>
        <w:t>технических</w:t>
      </w:r>
      <w:r>
        <w:t xml:space="preserve"> </w:t>
      </w:r>
      <w:r>
        <w:rPr>
          <w:rFonts w:hint="eastAsia"/>
        </w:rPr>
        <w:t>характеристик</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радиолокационных</w:t>
      </w:r>
      <w:r>
        <w:t xml:space="preserve"> </w:t>
      </w:r>
      <w:r>
        <w:rPr>
          <w:rFonts w:hint="eastAsia"/>
        </w:rPr>
        <w:t>комплексов</w:t>
      </w:r>
    </w:p>
    <w:p w14:paraId="5533B4D5" w14:textId="77777777" w:rsidR="005D36D2" w:rsidRDefault="005D36D2" w:rsidP="005D36D2"/>
    <w:p w14:paraId="3BAD37D4" w14:textId="77777777" w:rsidR="005D36D2" w:rsidRDefault="005D36D2" w:rsidP="005D36D2">
      <w:r>
        <w:t xml:space="preserve">1.2 </w:t>
      </w:r>
      <w:r>
        <w:rPr>
          <w:rFonts w:hint="eastAsia"/>
        </w:rPr>
        <w:t>Анализ</w:t>
      </w:r>
      <w:r>
        <w:t xml:space="preserve"> </w:t>
      </w:r>
      <w:r>
        <w:rPr>
          <w:rFonts w:hint="eastAsia"/>
        </w:rPr>
        <w:t>и</w:t>
      </w:r>
      <w:r>
        <w:t xml:space="preserve"> </w:t>
      </w:r>
      <w:r>
        <w:rPr>
          <w:rFonts w:hint="eastAsia"/>
        </w:rPr>
        <w:t>области</w:t>
      </w:r>
      <w:r>
        <w:t xml:space="preserve"> </w:t>
      </w:r>
      <w:r>
        <w:rPr>
          <w:rFonts w:hint="eastAsia"/>
        </w:rPr>
        <w:t>применения</w:t>
      </w:r>
      <w:r>
        <w:t xml:space="preserve"> </w:t>
      </w:r>
      <w:r>
        <w:rPr>
          <w:rFonts w:hint="eastAsia"/>
        </w:rPr>
        <w:t>современных</w:t>
      </w:r>
      <w:r>
        <w:t xml:space="preserve"> </w:t>
      </w:r>
      <w:r>
        <w:rPr>
          <w:rFonts w:hint="eastAsia"/>
        </w:rPr>
        <w:t>средств</w:t>
      </w:r>
      <w:r>
        <w:t xml:space="preserve"> </w:t>
      </w:r>
      <w:r>
        <w:rPr>
          <w:rFonts w:hint="eastAsia"/>
        </w:rPr>
        <w:t>радиолокационного</w:t>
      </w:r>
      <w:r>
        <w:t xml:space="preserve"> </w:t>
      </w:r>
      <w:r>
        <w:rPr>
          <w:rFonts w:hint="eastAsia"/>
        </w:rPr>
        <w:t>наблюдения</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7F43A1CB" w14:textId="77777777" w:rsidR="005D36D2" w:rsidRDefault="005D36D2" w:rsidP="005D36D2"/>
    <w:p w14:paraId="60A2EA85" w14:textId="77777777" w:rsidR="005D36D2" w:rsidRDefault="005D36D2" w:rsidP="005D36D2">
      <w:r>
        <w:t xml:space="preserve">1.3 </w:t>
      </w:r>
      <w:r>
        <w:rPr>
          <w:rFonts w:hint="eastAsia"/>
        </w:rPr>
        <w:t>Анализ</w:t>
      </w:r>
      <w:r>
        <w:t xml:space="preserve"> </w:t>
      </w:r>
      <w:r>
        <w:rPr>
          <w:rFonts w:hint="eastAsia"/>
        </w:rPr>
        <w:t>режимов</w:t>
      </w:r>
      <w:r>
        <w:t xml:space="preserve"> </w:t>
      </w:r>
      <w:r>
        <w:rPr>
          <w:rFonts w:hint="eastAsia"/>
        </w:rPr>
        <w:t>работы</w:t>
      </w:r>
      <w:r>
        <w:t xml:space="preserve"> </w:t>
      </w:r>
      <w:r>
        <w:rPr>
          <w:rFonts w:hint="eastAsia"/>
        </w:rPr>
        <w:t>современных</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радиолокационных</w:t>
      </w:r>
      <w:r>
        <w:t xml:space="preserve"> </w:t>
      </w:r>
      <w:r>
        <w:rPr>
          <w:rFonts w:hint="eastAsia"/>
        </w:rPr>
        <w:t>комплексов</w:t>
      </w:r>
    </w:p>
    <w:p w14:paraId="650BE13B" w14:textId="77777777" w:rsidR="005D36D2" w:rsidRDefault="005D36D2" w:rsidP="005D36D2"/>
    <w:p w14:paraId="13CC8A60" w14:textId="77777777" w:rsidR="005D36D2" w:rsidRDefault="005D36D2" w:rsidP="005D36D2">
      <w:r>
        <w:t xml:space="preserve">1.4 </w:t>
      </w:r>
      <w:r>
        <w:rPr>
          <w:rFonts w:hint="eastAsia"/>
        </w:rPr>
        <w:t>Классификация</w:t>
      </w:r>
      <w:r>
        <w:t xml:space="preserve"> </w:t>
      </w:r>
      <w:r>
        <w:rPr>
          <w:rFonts w:hint="eastAsia"/>
        </w:rPr>
        <w:t>беспилотных</w:t>
      </w:r>
      <w:r>
        <w:t xml:space="preserve"> </w:t>
      </w:r>
      <w:r>
        <w:rPr>
          <w:rFonts w:hint="eastAsia"/>
        </w:rPr>
        <w:t>летательных</w:t>
      </w:r>
      <w:r>
        <w:t xml:space="preserve"> </w:t>
      </w:r>
      <w:r>
        <w:rPr>
          <w:rFonts w:hint="eastAsia"/>
        </w:rPr>
        <w:t>аппаратов</w:t>
      </w:r>
      <w:r>
        <w:t xml:space="preserve">, </w:t>
      </w:r>
      <w:r>
        <w:rPr>
          <w:rFonts w:hint="eastAsia"/>
        </w:rPr>
        <w:t>как</w:t>
      </w:r>
      <w:r>
        <w:t xml:space="preserve"> </w:t>
      </w:r>
      <w:r>
        <w:rPr>
          <w:rFonts w:hint="eastAsia"/>
        </w:rPr>
        <w:t>объектов</w:t>
      </w:r>
      <w:r>
        <w:t xml:space="preserve"> </w:t>
      </w:r>
      <w:r>
        <w:rPr>
          <w:rFonts w:hint="eastAsia"/>
        </w:rPr>
        <w:t>н</w:t>
      </w:r>
      <w:r>
        <w:t xml:space="preserve"> </w:t>
      </w:r>
      <w:r>
        <w:rPr>
          <w:rFonts w:hint="eastAsia"/>
        </w:rPr>
        <w:t>аблюден</w:t>
      </w:r>
      <w:r>
        <w:t xml:space="preserve"> </w:t>
      </w:r>
      <w:r>
        <w:rPr>
          <w:rFonts w:hint="eastAsia"/>
        </w:rPr>
        <w:t>ия</w:t>
      </w:r>
      <w:r>
        <w:t xml:space="preserve"> </w:t>
      </w:r>
      <w:r>
        <w:rPr>
          <w:rFonts w:hint="eastAsia"/>
        </w:rPr>
        <w:t>ин</w:t>
      </w:r>
      <w:r>
        <w:t xml:space="preserve"> </w:t>
      </w:r>
      <w:r>
        <w:rPr>
          <w:rFonts w:hint="eastAsia"/>
        </w:rPr>
        <w:t>фор</w:t>
      </w:r>
      <w:r>
        <w:t xml:space="preserve"> </w:t>
      </w:r>
      <w:r>
        <w:rPr>
          <w:rFonts w:hint="eastAsia"/>
        </w:rPr>
        <w:t>мацион</w:t>
      </w:r>
      <w:r>
        <w:t xml:space="preserve"> </w:t>
      </w:r>
      <w:r>
        <w:rPr>
          <w:rFonts w:hint="eastAsia"/>
        </w:rPr>
        <w:t>н</w:t>
      </w:r>
      <w:r>
        <w:t xml:space="preserve"> </w:t>
      </w:r>
      <w:r>
        <w:rPr>
          <w:rFonts w:hint="eastAsia"/>
        </w:rPr>
        <w:t>о</w:t>
      </w:r>
      <w:r>
        <w:t>-</w:t>
      </w:r>
      <w:r>
        <w:rPr>
          <w:rFonts w:hint="eastAsia"/>
        </w:rPr>
        <w:t>измер</w:t>
      </w:r>
      <w:r>
        <w:t xml:space="preserve"> </w:t>
      </w:r>
      <w:r>
        <w:rPr>
          <w:rFonts w:hint="eastAsia"/>
        </w:rPr>
        <w:t>ительн</w:t>
      </w:r>
      <w:r>
        <w:t xml:space="preserve"> </w:t>
      </w:r>
      <w:r>
        <w:rPr>
          <w:rFonts w:hint="eastAsia"/>
        </w:rPr>
        <w:t>ых</w:t>
      </w:r>
      <w:r>
        <w:t xml:space="preserve"> </w:t>
      </w:r>
      <w:r>
        <w:rPr>
          <w:rFonts w:hint="eastAsia"/>
        </w:rPr>
        <w:t>систем</w:t>
      </w:r>
      <w:r>
        <w:t xml:space="preserve"> </w:t>
      </w:r>
      <w:r>
        <w:rPr>
          <w:rFonts w:hint="eastAsia"/>
        </w:rPr>
        <w:t>р</w:t>
      </w:r>
      <w:r>
        <w:t xml:space="preserve"> </w:t>
      </w:r>
      <w:r>
        <w:rPr>
          <w:rFonts w:hint="eastAsia"/>
        </w:rPr>
        <w:t>адиолокацион</w:t>
      </w:r>
      <w:r>
        <w:t xml:space="preserve"> </w:t>
      </w:r>
      <w:r>
        <w:rPr>
          <w:rFonts w:hint="eastAsia"/>
        </w:rPr>
        <w:t>н</w:t>
      </w:r>
      <w:r>
        <w:t xml:space="preserve"> </w:t>
      </w:r>
      <w:r>
        <w:rPr>
          <w:rFonts w:hint="eastAsia"/>
        </w:rPr>
        <w:t>ых</w:t>
      </w:r>
      <w:r>
        <w:t xml:space="preserve"> </w:t>
      </w:r>
      <w:r>
        <w:rPr>
          <w:rFonts w:hint="eastAsia"/>
        </w:rPr>
        <w:t>комплексов</w:t>
      </w:r>
    </w:p>
    <w:p w14:paraId="28E5349B" w14:textId="77777777" w:rsidR="005D36D2" w:rsidRDefault="005D36D2" w:rsidP="005D36D2"/>
    <w:p w14:paraId="7C1FECD5" w14:textId="77777777" w:rsidR="005D36D2" w:rsidRDefault="005D36D2" w:rsidP="005D36D2">
      <w:r>
        <w:t xml:space="preserve">1.5 </w:t>
      </w:r>
      <w:r>
        <w:rPr>
          <w:rFonts w:hint="eastAsia"/>
        </w:rPr>
        <w:t>Анализ</w:t>
      </w:r>
      <w:r>
        <w:t xml:space="preserve"> </w:t>
      </w:r>
      <w:r>
        <w:rPr>
          <w:rFonts w:hint="eastAsia"/>
        </w:rPr>
        <w:t>характеристик</w:t>
      </w:r>
      <w:r>
        <w:t xml:space="preserve"> </w:t>
      </w:r>
      <w:r>
        <w:rPr>
          <w:rFonts w:hint="eastAsia"/>
        </w:rPr>
        <w:t>беспилотных</w:t>
      </w:r>
      <w:r>
        <w:t xml:space="preserve"> </w:t>
      </w:r>
      <w:r>
        <w:rPr>
          <w:rFonts w:hint="eastAsia"/>
        </w:rPr>
        <w:t>летательн</w:t>
      </w:r>
      <w:r>
        <w:t>'</w:t>
      </w:r>
      <w:r>
        <w:rPr>
          <w:rFonts w:hint="eastAsia"/>
        </w:rPr>
        <w:t>ых</w:t>
      </w:r>
      <w:r>
        <w:t xml:space="preserve"> </w:t>
      </w:r>
      <w:r>
        <w:rPr>
          <w:rFonts w:hint="eastAsia"/>
        </w:rPr>
        <w:t>аппаратов</w:t>
      </w:r>
      <w:r>
        <w:t xml:space="preserve">, </w:t>
      </w:r>
      <w:r>
        <w:rPr>
          <w:rFonts w:hint="eastAsia"/>
        </w:rPr>
        <w:t>как</w:t>
      </w:r>
      <w:r>
        <w:t xml:space="preserve"> </w:t>
      </w:r>
      <w:r>
        <w:rPr>
          <w:rFonts w:hint="eastAsia"/>
        </w:rPr>
        <w:t>объектов</w:t>
      </w:r>
      <w:r>
        <w:t xml:space="preserve"> </w:t>
      </w:r>
      <w:r>
        <w:rPr>
          <w:rFonts w:hint="eastAsia"/>
        </w:rPr>
        <w:t>наблюдения</w:t>
      </w:r>
      <w:r>
        <w:t xml:space="preserve"> </w:t>
      </w:r>
      <w:r>
        <w:rPr>
          <w:rFonts w:hint="eastAsia"/>
        </w:rPr>
        <w:t>ин</w:t>
      </w:r>
      <w:r>
        <w:t>'</w:t>
      </w:r>
      <w:r>
        <w:rPr>
          <w:rFonts w:hint="eastAsia"/>
        </w:rPr>
        <w:t>фор</w:t>
      </w:r>
      <w:r>
        <w:t>'</w:t>
      </w:r>
      <w:r>
        <w:rPr>
          <w:rFonts w:hint="eastAsia"/>
        </w:rPr>
        <w:t>мацион</w:t>
      </w:r>
      <w:r>
        <w:t>'</w:t>
      </w:r>
      <w:r>
        <w:rPr>
          <w:rFonts w:hint="eastAsia"/>
        </w:rPr>
        <w:t>н</w:t>
      </w:r>
      <w:r>
        <w:t>'</w:t>
      </w:r>
      <w:r>
        <w:rPr>
          <w:rFonts w:hint="eastAsia"/>
        </w:rPr>
        <w:t>о</w:t>
      </w:r>
      <w:r>
        <w:t>-</w:t>
      </w:r>
      <w:r>
        <w:rPr>
          <w:rFonts w:hint="eastAsia"/>
        </w:rPr>
        <w:t>измер</w:t>
      </w:r>
      <w:r>
        <w:t>'</w:t>
      </w:r>
      <w:r>
        <w:rPr>
          <w:rFonts w:hint="eastAsia"/>
        </w:rPr>
        <w:t>ительн</w:t>
      </w:r>
      <w:r>
        <w:t>'</w:t>
      </w:r>
      <w:r>
        <w:rPr>
          <w:rFonts w:hint="eastAsia"/>
        </w:rPr>
        <w:t>ых</w:t>
      </w:r>
      <w:r>
        <w:t xml:space="preserve"> </w:t>
      </w:r>
      <w:r>
        <w:rPr>
          <w:rFonts w:hint="eastAsia"/>
        </w:rPr>
        <w:t>систем</w:t>
      </w:r>
    </w:p>
    <w:p w14:paraId="6FCD8F01" w14:textId="77777777" w:rsidR="005D36D2" w:rsidRDefault="005D36D2" w:rsidP="005D36D2"/>
    <w:p w14:paraId="3BF3FB4C" w14:textId="77777777" w:rsidR="005D36D2" w:rsidRDefault="005D36D2" w:rsidP="005D36D2">
      <w:r>
        <w:t xml:space="preserve">1.6 </w:t>
      </w:r>
      <w:r>
        <w:rPr>
          <w:rFonts w:hint="eastAsia"/>
        </w:rPr>
        <w:t>Модель</w:t>
      </w:r>
      <w:r>
        <w:t xml:space="preserve"> </w:t>
      </w:r>
      <w:r>
        <w:rPr>
          <w:rFonts w:hint="eastAsia"/>
        </w:rPr>
        <w:t>траектории</w:t>
      </w:r>
      <w:r>
        <w:t xml:space="preserve"> </w:t>
      </w:r>
      <w:r>
        <w:rPr>
          <w:rFonts w:hint="eastAsia"/>
        </w:rPr>
        <w:t>полета</w:t>
      </w:r>
      <w:r>
        <w:t xml:space="preserve"> </w:t>
      </w:r>
      <w:r>
        <w:rPr>
          <w:rFonts w:hint="eastAsia"/>
        </w:rPr>
        <w:t>беспилотн</w:t>
      </w:r>
      <w:r>
        <w:t>'</w:t>
      </w:r>
      <w:r>
        <w:rPr>
          <w:rFonts w:hint="eastAsia"/>
        </w:rPr>
        <w:t>ых</w:t>
      </w:r>
      <w:r>
        <w:t xml:space="preserve"> </w:t>
      </w:r>
      <w:r>
        <w:rPr>
          <w:rFonts w:hint="eastAsia"/>
        </w:rPr>
        <w:t>летательн</w:t>
      </w:r>
      <w:r>
        <w:t>'</w:t>
      </w:r>
      <w:r>
        <w:rPr>
          <w:rFonts w:hint="eastAsia"/>
        </w:rPr>
        <w:t>ых</w:t>
      </w:r>
      <w:r>
        <w:t xml:space="preserve"> </w:t>
      </w:r>
      <w:r>
        <w:rPr>
          <w:rFonts w:hint="eastAsia"/>
        </w:rPr>
        <w:t>аппаратов</w:t>
      </w:r>
    </w:p>
    <w:p w14:paraId="19FC55AC" w14:textId="77777777" w:rsidR="005D36D2" w:rsidRDefault="005D36D2" w:rsidP="005D36D2"/>
    <w:p w14:paraId="006F70C5" w14:textId="77777777" w:rsidR="005D36D2" w:rsidRDefault="005D36D2" w:rsidP="005D36D2">
      <w:r>
        <w:t xml:space="preserve">1.7 </w:t>
      </w:r>
      <w:r>
        <w:rPr>
          <w:rFonts w:hint="eastAsia"/>
        </w:rPr>
        <w:t>Постановка</w:t>
      </w:r>
      <w:r>
        <w:t xml:space="preserve"> </w:t>
      </w:r>
      <w:r>
        <w:rPr>
          <w:rFonts w:hint="eastAsia"/>
        </w:rPr>
        <w:t>задачи</w:t>
      </w:r>
      <w:r>
        <w:t xml:space="preserve"> </w:t>
      </w:r>
      <w:r>
        <w:rPr>
          <w:rFonts w:hint="eastAsia"/>
        </w:rPr>
        <w:t>исследования</w:t>
      </w:r>
    </w:p>
    <w:p w14:paraId="4E45DB68" w14:textId="77777777" w:rsidR="005D36D2" w:rsidRDefault="005D36D2" w:rsidP="005D36D2"/>
    <w:p w14:paraId="68FEF434" w14:textId="77777777" w:rsidR="005D36D2" w:rsidRDefault="005D36D2" w:rsidP="005D36D2">
      <w:r>
        <w:lastRenderedPageBreak/>
        <w:t xml:space="preserve">1.8 </w:t>
      </w:r>
      <w:r>
        <w:rPr>
          <w:rFonts w:hint="eastAsia"/>
        </w:rPr>
        <w:t>Выводы</w:t>
      </w:r>
      <w:r>
        <w:t xml:space="preserve"> </w:t>
      </w:r>
      <w:r>
        <w:rPr>
          <w:rFonts w:hint="eastAsia"/>
        </w:rPr>
        <w:t>по</w:t>
      </w:r>
      <w:r>
        <w:t xml:space="preserve"> </w:t>
      </w:r>
      <w:r>
        <w:rPr>
          <w:rFonts w:hint="eastAsia"/>
        </w:rPr>
        <w:t>разделу</w:t>
      </w:r>
    </w:p>
    <w:p w14:paraId="17EB68E0" w14:textId="77777777" w:rsidR="005D36D2" w:rsidRDefault="005D36D2" w:rsidP="005D36D2"/>
    <w:p w14:paraId="3D232820" w14:textId="77777777" w:rsidR="005D36D2" w:rsidRDefault="005D36D2" w:rsidP="005D36D2">
      <w:r>
        <w:t xml:space="preserve">2 </w:t>
      </w:r>
      <w:r>
        <w:rPr>
          <w:rFonts w:hint="eastAsia"/>
        </w:rPr>
        <w:t>Синтез</w:t>
      </w:r>
      <w:r>
        <w:t xml:space="preserve"> </w:t>
      </w:r>
      <w:r>
        <w:rPr>
          <w:rFonts w:hint="eastAsia"/>
        </w:rPr>
        <w:t>алгоритма</w:t>
      </w:r>
      <w:r>
        <w:t xml:space="preserve"> </w:t>
      </w:r>
      <w:r>
        <w:rPr>
          <w:rFonts w:hint="eastAsia"/>
        </w:rPr>
        <w:t>функционирования</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оценки</w:t>
      </w:r>
      <w:r>
        <w:t xml:space="preserve"> </w:t>
      </w:r>
      <w:r>
        <w:rPr>
          <w:rFonts w:hint="eastAsia"/>
        </w:rPr>
        <w:t>координат</w:t>
      </w:r>
      <w:r>
        <w:t xml:space="preserve"> </w:t>
      </w:r>
      <w:r>
        <w:rPr>
          <w:rFonts w:hint="eastAsia"/>
        </w:rPr>
        <w:t>беспилотн</w:t>
      </w:r>
      <w:r>
        <w:t>'</w:t>
      </w:r>
      <w:r>
        <w:rPr>
          <w:rFonts w:hint="eastAsia"/>
        </w:rPr>
        <w:t>ых</w:t>
      </w:r>
      <w:r>
        <w:t xml:space="preserve"> </w:t>
      </w:r>
      <w:r>
        <w:rPr>
          <w:rFonts w:hint="eastAsia"/>
        </w:rPr>
        <w:t>летательн</w:t>
      </w:r>
      <w:r>
        <w:t>'</w:t>
      </w:r>
      <w:r>
        <w:rPr>
          <w:rFonts w:hint="eastAsia"/>
        </w:rPr>
        <w:t>ых</w:t>
      </w:r>
      <w:r>
        <w:t xml:space="preserve"> </w:t>
      </w:r>
      <w:r>
        <w:rPr>
          <w:rFonts w:hint="eastAsia"/>
        </w:rPr>
        <w:t>аппаратов</w:t>
      </w:r>
    </w:p>
    <w:p w14:paraId="08C729CC" w14:textId="77777777" w:rsidR="005D36D2" w:rsidRDefault="005D36D2" w:rsidP="005D36D2"/>
    <w:p w14:paraId="5B9B263D" w14:textId="77777777" w:rsidR="005D36D2" w:rsidRDefault="005D36D2" w:rsidP="005D36D2">
      <w:r>
        <w:t xml:space="preserve">2.1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со</w:t>
      </w:r>
      <w:r>
        <w:t xml:space="preserve"> </w:t>
      </w:r>
      <w:r>
        <w:rPr>
          <w:rFonts w:hint="eastAsia"/>
        </w:rPr>
        <w:t>случайными</w:t>
      </w:r>
      <w:r>
        <w:t xml:space="preserve"> </w:t>
      </w:r>
      <w:r>
        <w:rPr>
          <w:rFonts w:hint="eastAsia"/>
        </w:rPr>
        <w:t>скачкообр</w:t>
      </w:r>
      <w:r>
        <w:t>'</w:t>
      </w:r>
      <w:r>
        <w:rPr>
          <w:rFonts w:hint="eastAsia"/>
        </w:rPr>
        <w:t>азн</w:t>
      </w:r>
      <w:r>
        <w:t>'</w:t>
      </w:r>
      <w:r>
        <w:rPr>
          <w:rFonts w:hint="eastAsia"/>
        </w:rPr>
        <w:t>ыми</w:t>
      </w:r>
      <w:r>
        <w:t xml:space="preserve"> </w:t>
      </w:r>
      <w:r>
        <w:rPr>
          <w:rFonts w:hint="eastAsia"/>
        </w:rPr>
        <w:t>изменениями</w:t>
      </w:r>
      <w:r>
        <w:t xml:space="preserve"> </w:t>
      </w:r>
      <w:r>
        <w:rPr>
          <w:rFonts w:hint="eastAsia"/>
        </w:rPr>
        <w:t>структуры</w:t>
      </w:r>
    </w:p>
    <w:p w14:paraId="6A16D5AA" w14:textId="77777777" w:rsidR="005D36D2" w:rsidRDefault="005D36D2" w:rsidP="005D36D2"/>
    <w:p w14:paraId="090FBCFE" w14:textId="77777777" w:rsidR="005D36D2" w:rsidRDefault="005D36D2" w:rsidP="005D36D2">
      <w:r>
        <w:t xml:space="preserve">2.2 </w:t>
      </w:r>
      <w:r>
        <w:rPr>
          <w:rFonts w:hint="eastAsia"/>
        </w:rPr>
        <w:t>Выбор</w:t>
      </w:r>
      <w:r>
        <w:t xml:space="preserve">' </w:t>
      </w:r>
      <w:r>
        <w:rPr>
          <w:rFonts w:hint="eastAsia"/>
        </w:rPr>
        <w:t>и</w:t>
      </w:r>
      <w:r>
        <w:t xml:space="preserve"> </w:t>
      </w:r>
      <w:r>
        <w:rPr>
          <w:rFonts w:hint="eastAsia"/>
        </w:rPr>
        <w:t>обоснование</w:t>
      </w:r>
      <w:r>
        <w:t xml:space="preserve"> </w:t>
      </w:r>
      <w:r>
        <w:rPr>
          <w:rFonts w:hint="eastAsia"/>
        </w:rPr>
        <w:t>исходн</w:t>
      </w:r>
      <w:r>
        <w:t>'</w:t>
      </w:r>
      <w:r>
        <w:rPr>
          <w:rFonts w:hint="eastAsia"/>
        </w:rPr>
        <w:t>ых</w:t>
      </w:r>
      <w:r>
        <w:t xml:space="preserve"> </w:t>
      </w:r>
      <w:r>
        <w:rPr>
          <w:rFonts w:hint="eastAsia"/>
        </w:rPr>
        <w:t>моделей</w:t>
      </w:r>
      <w:r>
        <w:t xml:space="preserve"> </w:t>
      </w:r>
      <w:r>
        <w:rPr>
          <w:rFonts w:hint="eastAsia"/>
        </w:rPr>
        <w:t>состояния</w:t>
      </w:r>
    </w:p>
    <w:p w14:paraId="3BD214C5" w14:textId="77777777" w:rsidR="005D36D2" w:rsidRDefault="005D36D2" w:rsidP="005D36D2"/>
    <w:p w14:paraId="0573A1C3" w14:textId="77777777" w:rsidR="005D36D2" w:rsidRDefault="005D36D2" w:rsidP="005D36D2">
      <w:r>
        <w:t xml:space="preserve">2.3 </w:t>
      </w:r>
      <w:r>
        <w:rPr>
          <w:rFonts w:hint="eastAsia"/>
        </w:rPr>
        <w:t>Синтез</w:t>
      </w:r>
      <w:r>
        <w:t xml:space="preserve"> </w:t>
      </w:r>
      <w:r>
        <w:rPr>
          <w:rFonts w:hint="eastAsia"/>
        </w:rPr>
        <w:t>алгоритмов</w:t>
      </w:r>
      <w:r>
        <w:t xml:space="preserve"> </w:t>
      </w:r>
      <w:r>
        <w:rPr>
          <w:rFonts w:hint="eastAsia"/>
        </w:rPr>
        <w:t>отслеживания</w:t>
      </w:r>
      <w:r>
        <w:t xml:space="preserve"> </w:t>
      </w:r>
      <w:r>
        <w:rPr>
          <w:rFonts w:hint="eastAsia"/>
        </w:rPr>
        <w:t>объектов</w:t>
      </w:r>
      <w:r>
        <w:t xml:space="preserve"> </w:t>
      </w:r>
      <w:r>
        <w:rPr>
          <w:rFonts w:hint="eastAsia"/>
        </w:rPr>
        <w:t>системой</w:t>
      </w:r>
      <w:r>
        <w:t xml:space="preserve"> </w:t>
      </w:r>
      <w:r>
        <w:rPr>
          <w:rFonts w:hint="eastAsia"/>
        </w:rPr>
        <w:t>со</w:t>
      </w:r>
      <w:r>
        <w:t xml:space="preserve"> </w:t>
      </w:r>
      <w:r>
        <w:rPr>
          <w:rFonts w:hint="eastAsia"/>
        </w:rPr>
        <w:t>случайными</w:t>
      </w:r>
      <w:r>
        <w:t xml:space="preserve"> </w:t>
      </w:r>
      <w:r>
        <w:rPr>
          <w:rFonts w:hint="eastAsia"/>
        </w:rPr>
        <w:t>скачкообразно</w:t>
      </w:r>
      <w:r>
        <w:t xml:space="preserve"> </w:t>
      </w:r>
      <w:r>
        <w:rPr>
          <w:rFonts w:hint="eastAsia"/>
        </w:rPr>
        <w:t>изменяющимися</w:t>
      </w:r>
      <w:r>
        <w:t xml:space="preserve"> </w:t>
      </w:r>
      <w:r>
        <w:rPr>
          <w:rFonts w:hint="eastAsia"/>
        </w:rPr>
        <w:t>параметрами</w:t>
      </w:r>
      <w:r>
        <w:t xml:space="preserve"> </w:t>
      </w:r>
      <w:r>
        <w:rPr>
          <w:rFonts w:hint="eastAsia"/>
        </w:rPr>
        <w:t>при</w:t>
      </w:r>
      <w:r>
        <w:t xml:space="preserve"> </w:t>
      </w:r>
      <w:r>
        <w:rPr>
          <w:rFonts w:hint="eastAsia"/>
        </w:rPr>
        <w:t>устойчивом</w:t>
      </w:r>
      <w:r>
        <w:t xml:space="preserve"> </w:t>
      </w:r>
      <w:r>
        <w:rPr>
          <w:rFonts w:hint="eastAsia"/>
        </w:rPr>
        <w:t>наблюдении</w:t>
      </w:r>
      <w:r>
        <w:t xml:space="preserve"> </w:t>
      </w:r>
      <w:r>
        <w:rPr>
          <w:rFonts w:hint="eastAsia"/>
        </w:rPr>
        <w:t>цели</w:t>
      </w:r>
      <w:r>
        <w:t xml:space="preserve"> </w:t>
      </w:r>
      <w:r>
        <w:rPr>
          <w:rFonts w:hint="eastAsia"/>
        </w:rPr>
        <w:t>и</w:t>
      </w:r>
      <w:r>
        <w:t xml:space="preserve"> </w:t>
      </w:r>
      <w:r>
        <w:rPr>
          <w:rFonts w:hint="eastAsia"/>
        </w:rPr>
        <w:t>умеренной</w:t>
      </w:r>
      <w:r>
        <w:t xml:space="preserve"> </w:t>
      </w:r>
      <w:r>
        <w:rPr>
          <w:rFonts w:hint="eastAsia"/>
        </w:rPr>
        <w:t>величине</w:t>
      </w:r>
      <w:r>
        <w:t xml:space="preserve"> </w:t>
      </w:r>
      <w:r>
        <w:rPr>
          <w:rFonts w:hint="eastAsia"/>
        </w:rPr>
        <w:t>шума</w:t>
      </w:r>
    </w:p>
    <w:p w14:paraId="4011614C" w14:textId="77777777" w:rsidR="005D36D2" w:rsidRDefault="005D36D2" w:rsidP="005D36D2"/>
    <w:p w14:paraId="75CE87EF" w14:textId="77777777" w:rsidR="005D36D2" w:rsidRDefault="005D36D2" w:rsidP="005D36D2">
      <w:r>
        <w:t xml:space="preserve">2.4 </w:t>
      </w:r>
      <w:r>
        <w:rPr>
          <w:rFonts w:hint="eastAsia"/>
        </w:rPr>
        <w:t>Математическая</w:t>
      </w:r>
      <w:r>
        <w:t xml:space="preserve"> </w:t>
      </w:r>
      <w:r>
        <w:rPr>
          <w:rFonts w:hint="eastAsia"/>
        </w:rPr>
        <w:t>модель</w:t>
      </w:r>
      <w:r>
        <w:t xml:space="preserve"> </w:t>
      </w:r>
      <w:r>
        <w:rPr>
          <w:rFonts w:hint="eastAsia"/>
        </w:rPr>
        <w:t>изменения</w:t>
      </w:r>
      <w:r>
        <w:t xml:space="preserve"> </w:t>
      </w:r>
      <w:r>
        <w:rPr>
          <w:rFonts w:hint="eastAsia"/>
        </w:rPr>
        <w:t>угловых</w:t>
      </w:r>
      <w:r>
        <w:t xml:space="preserve"> </w:t>
      </w:r>
      <w:r>
        <w:rPr>
          <w:rFonts w:hint="eastAsia"/>
        </w:rPr>
        <w:t>координат</w:t>
      </w:r>
      <w:r>
        <w:t xml:space="preserve">, </w:t>
      </w:r>
      <w:r>
        <w:rPr>
          <w:rFonts w:hint="eastAsia"/>
        </w:rPr>
        <w:t>обусловленного</w:t>
      </w:r>
      <w:r>
        <w:t xml:space="preserve"> </w:t>
      </w:r>
      <w:r>
        <w:rPr>
          <w:rFonts w:hint="eastAsia"/>
        </w:rPr>
        <w:t>высокоман</w:t>
      </w:r>
      <w:r>
        <w:t>'</w:t>
      </w:r>
      <w:r>
        <w:rPr>
          <w:rFonts w:hint="eastAsia"/>
        </w:rPr>
        <w:t>евр</w:t>
      </w:r>
      <w:r>
        <w:t>'</w:t>
      </w:r>
      <w:r>
        <w:rPr>
          <w:rFonts w:hint="eastAsia"/>
        </w:rPr>
        <w:t>ен</w:t>
      </w:r>
      <w:r>
        <w:t>'</w:t>
      </w:r>
      <w:r>
        <w:rPr>
          <w:rFonts w:hint="eastAsia"/>
        </w:rPr>
        <w:t>н</w:t>
      </w:r>
      <w:r>
        <w:t>'</w:t>
      </w:r>
      <w:r>
        <w:rPr>
          <w:rFonts w:hint="eastAsia"/>
        </w:rPr>
        <w:t>ом</w:t>
      </w:r>
      <w:r>
        <w:t xml:space="preserve"> </w:t>
      </w:r>
      <w:r>
        <w:rPr>
          <w:rFonts w:hint="eastAsia"/>
        </w:rPr>
        <w:t>движением</w:t>
      </w:r>
      <w:r>
        <w:t xml:space="preserve"> </w:t>
      </w:r>
      <w:r>
        <w:rPr>
          <w:rFonts w:hint="eastAsia"/>
        </w:rPr>
        <w:t>воздушной</w:t>
      </w:r>
      <w:r>
        <w:t xml:space="preserve"> </w:t>
      </w:r>
      <w:r>
        <w:rPr>
          <w:rFonts w:hint="eastAsia"/>
        </w:rPr>
        <w:t>цели</w:t>
      </w:r>
    </w:p>
    <w:p w14:paraId="0F41C82D" w14:textId="77777777" w:rsidR="005D36D2" w:rsidRDefault="005D36D2" w:rsidP="005D36D2"/>
    <w:p w14:paraId="69A90CA2" w14:textId="77777777" w:rsidR="005D36D2" w:rsidRDefault="005D36D2" w:rsidP="005D36D2">
      <w:r>
        <w:t xml:space="preserve">2.5 </w:t>
      </w:r>
      <w:r>
        <w:rPr>
          <w:rFonts w:hint="eastAsia"/>
        </w:rPr>
        <w:t>Проверка</w:t>
      </w:r>
      <w:r>
        <w:t xml:space="preserve"> </w:t>
      </w:r>
      <w:r>
        <w:rPr>
          <w:rFonts w:hint="eastAsia"/>
        </w:rPr>
        <w:t>времени</w:t>
      </w:r>
      <w:r>
        <w:t xml:space="preserve"> </w:t>
      </w:r>
      <w:r>
        <w:rPr>
          <w:rFonts w:hint="eastAsia"/>
        </w:rPr>
        <w:t>работы</w:t>
      </w:r>
      <w:r>
        <w:t xml:space="preserve"> </w:t>
      </w:r>
      <w:r>
        <w:rPr>
          <w:rFonts w:hint="eastAsia"/>
        </w:rPr>
        <w:t>моделей</w:t>
      </w:r>
      <w:r>
        <w:t xml:space="preserve"> </w:t>
      </w:r>
      <w:r>
        <w:rPr>
          <w:rFonts w:hint="eastAsia"/>
        </w:rPr>
        <w:t>в</w:t>
      </w:r>
      <w:r>
        <w:t xml:space="preserve"> </w:t>
      </w:r>
      <w:r>
        <w:rPr>
          <w:rFonts w:hint="eastAsia"/>
        </w:rPr>
        <w:t>условиях</w:t>
      </w:r>
      <w:r>
        <w:t xml:space="preserve"> </w:t>
      </w:r>
      <w:r>
        <w:rPr>
          <w:rFonts w:hint="eastAsia"/>
        </w:rPr>
        <w:t>реального</w:t>
      </w:r>
      <w:r>
        <w:t xml:space="preserve"> </w:t>
      </w:r>
      <w:r>
        <w:rPr>
          <w:rFonts w:hint="eastAsia"/>
        </w:rPr>
        <w:t>маневра</w:t>
      </w:r>
      <w:r>
        <w:t xml:space="preserve"> </w:t>
      </w:r>
      <w:r>
        <w:rPr>
          <w:rFonts w:hint="eastAsia"/>
        </w:rPr>
        <w:t>цели</w:t>
      </w:r>
    </w:p>
    <w:p w14:paraId="15569C17" w14:textId="77777777" w:rsidR="005D36D2" w:rsidRDefault="005D36D2" w:rsidP="005D36D2"/>
    <w:p w14:paraId="36AECDC9" w14:textId="77777777" w:rsidR="005D36D2" w:rsidRDefault="005D36D2" w:rsidP="005D36D2">
      <w:r>
        <w:t xml:space="preserve">2.6 </w:t>
      </w:r>
      <w:r>
        <w:rPr>
          <w:rFonts w:hint="eastAsia"/>
        </w:rPr>
        <w:t>Результат</w:t>
      </w:r>
      <w:r>
        <w:t xml:space="preserve"> </w:t>
      </w:r>
      <w:r>
        <w:rPr>
          <w:rFonts w:hint="eastAsia"/>
        </w:rPr>
        <w:t>синтеза</w:t>
      </w:r>
      <w:r>
        <w:t xml:space="preserve"> </w:t>
      </w:r>
      <w:r>
        <w:rPr>
          <w:rFonts w:hint="eastAsia"/>
        </w:rPr>
        <w:t>алгоритма</w:t>
      </w:r>
      <w:r>
        <w:t xml:space="preserve"> </w:t>
      </w:r>
      <w:r>
        <w:rPr>
          <w:rFonts w:hint="eastAsia"/>
        </w:rPr>
        <w:t>функционирования</w:t>
      </w:r>
      <w:r>
        <w:t xml:space="preserve"> </w:t>
      </w:r>
      <w:r>
        <w:rPr>
          <w:rFonts w:hint="eastAsia"/>
        </w:rPr>
        <w:t>системы</w:t>
      </w:r>
      <w:r>
        <w:t xml:space="preserve"> </w:t>
      </w:r>
      <w:r>
        <w:rPr>
          <w:rFonts w:hint="eastAsia"/>
        </w:rPr>
        <w:t>обработки</w:t>
      </w:r>
      <w:r>
        <w:t xml:space="preserve"> </w:t>
      </w:r>
      <w:r>
        <w:rPr>
          <w:rFonts w:hint="eastAsia"/>
        </w:rPr>
        <w:t>сигнала</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р</w:t>
      </w:r>
      <w:r>
        <w:t>'</w:t>
      </w:r>
      <w:r>
        <w:rPr>
          <w:rFonts w:hint="eastAsia"/>
        </w:rPr>
        <w:t>адиолокацион</w:t>
      </w:r>
      <w:r>
        <w:t>'</w:t>
      </w:r>
      <w:r>
        <w:rPr>
          <w:rFonts w:hint="eastAsia"/>
        </w:rPr>
        <w:t>н</w:t>
      </w:r>
      <w:r>
        <w:t>'</w:t>
      </w:r>
      <w:r>
        <w:rPr>
          <w:rFonts w:hint="eastAsia"/>
        </w:rPr>
        <w:t>ых</w:t>
      </w:r>
      <w:r>
        <w:t xml:space="preserve"> </w:t>
      </w:r>
      <w:r>
        <w:rPr>
          <w:rFonts w:hint="eastAsia"/>
        </w:rPr>
        <w:t>комплексов</w:t>
      </w:r>
    </w:p>
    <w:p w14:paraId="6B197108" w14:textId="77777777" w:rsidR="005D36D2" w:rsidRDefault="005D36D2" w:rsidP="005D36D2"/>
    <w:p w14:paraId="4A123804" w14:textId="77777777" w:rsidR="005D36D2" w:rsidRDefault="005D36D2" w:rsidP="005D36D2">
      <w:r>
        <w:t xml:space="preserve">2.7 </w:t>
      </w:r>
      <w:r>
        <w:rPr>
          <w:rFonts w:hint="eastAsia"/>
        </w:rPr>
        <w:t>Выводы</w:t>
      </w:r>
      <w:r>
        <w:t xml:space="preserve"> </w:t>
      </w:r>
      <w:r>
        <w:rPr>
          <w:rFonts w:hint="eastAsia"/>
        </w:rPr>
        <w:t>по</w:t>
      </w:r>
      <w:r>
        <w:t xml:space="preserve"> </w:t>
      </w:r>
      <w:r>
        <w:rPr>
          <w:rFonts w:hint="eastAsia"/>
        </w:rPr>
        <w:t>разделу</w:t>
      </w:r>
    </w:p>
    <w:p w14:paraId="37FBD1E3" w14:textId="77777777" w:rsidR="005D36D2" w:rsidRDefault="005D36D2" w:rsidP="005D36D2"/>
    <w:p w14:paraId="52AFC289" w14:textId="77777777" w:rsidR="005D36D2" w:rsidRDefault="005D36D2" w:rsidP="005D36D2">
      <w:r>
        <w:t xml:space="preserve">3 </w:t>
      </w:r>
      <w:r>
        <w:rPr>
          <w:rFonts w:hint="eastAsia"/>
        </w:rPr>
        <w:t>Анализ</w:t>
      </w:r>
      <w:r>
        <w:t xml:space="preserve"> </w:t>
      </w:r>
      <w:r>
        <w:rPr>
          <w:rFonts w:hint="eastAsia"/>
        </w:rPr>
        <w:t>качества</w:t>
      </w:r>
      <w:r>
        <w:t xml:space="preserve"> </w:t>
      </w:r>
      <w:r>
        <w:rPr>
          <w:rFonts w:hint="eastAsia"/>
        </w:rPr>
        <w:t>функционирования</w:t>
      </w:r>
      <w:r>
        <w:t xml:space="preserve"> </w:t>
      </w:r>
      <w:r>
        <w:rPr>
          <w:rFonts w:hint="eastAsia"/>
        </w:rPr>
        <w:t>канала</w:t>
      </w:r>
      <w:r>
        <w:t xml:space="preserve"> </w:t>
      </w:r>
      <w:r>
        <w:rPr>
          <w:rFonts w:hint="eastAsia"/>
        </w:rPr>
        <w:t>углового</w:t>
      </w:r>
      <w:r>
        <w:t xml:space="preserve"> </w:t>
      </w:r>
      <w:r>
        <w:rPr>
          <w:rFonts w:hint="eastAsia"/>
        </w:rPr>
        <w:t>слежения</w:t>
      </w:r>
      <w:r>
        <w:t xml:space="preserve"> </w:t>
      </w:r>
      <w:r>
        <w:rPr>
          <w:rFonts w:hint="eastAsia"/>
        </w:rPr>
        <w:t>информационно</w:t>
      </w:r>
      <w:r>
        <w:t>-</w:t>
      </w:r>
      <w:r>
        <w:rPr>
          <w:rFonts w:hint="eastAsia"/>
        </w:rPr>
        <w:t>измерительн</w:t>
      </w:r>
      <w:r>
        <w:t>'</w:t>
      </w:r>
      <w:r>
        <w:rPr>
          <w:rFonts w:hint="eastAsia"/>
        </w:rPr>
        <w:t>ых</w:t>
      </w:r>
      <w:r>
        <w:t xml:space="preserve"> </w:t>
      </w:r>
      <w:r>
        <w:rPr>
          <w:rFonts w:hint="eastAsia"/>
        </w:rPr>
        <w:t>систем</w:t>
      </w:r>
      <w:r>
        <w:t xml:space="preserve"> </w:t>
      </w:r>
      <w:r>
        <w:rPr>
          <w:rFonts w:hint="eastAsia"/>
        </w:rPr>
        <w:t>радиолокационных</w:t>
      </w:r>
      <w:r>
        <w:t xml:space="preserve"> </w:t>
      </w:r>
      <w:r>
        <w:rPr>
          <w:rFonts w:hint="eastAsia"/>
        </w:rPr>
        <w:t>комплексов</w:t>
      </w:r>
    </w:p>
    <w:p w14:paraId="3BC6F024" w14:textId="77777777" w:rsidR="005D36D2" w:rsidRDefault="005D36D2" w:rsidP="005D36D2"/>
    <w:p w14:paraId="59F75DE8" w14:textId="77777777" w:rsidR="005D36D2" w:rsidRDefault="005D36D2" w:rsidP="005D36D2">
      <w:r>
        <w:t xml:space="preserve">3.1 </w:t>
      </w:r>
      <w:r>
        <w:rPr>
          <w:rFonts w:hint="eastAsia"/>
        </w:rPr>
        <w:t>Общие</w:t>
      </w:r>
      <w:r>
        <w:t xml:space="preserve"> </w:t>
      </w:r>
      <w:r>
        <w:rPr>
          <w:rFonts w:hint="eastAsia"/>
        </w:rPr>
        <w:t>положения</w:t>
      </w:r>
    </w:p>
    <w:p w14:paraId="01DA7C67" w14:textId="77777777" w:rsidR="005D36D2" w:rsidRDefault="005D36D2" w:rsidP="005D36D2"/>
    <w:p w14:paraId="35E33D35" w14:textId="77777777" w:rsidR="005D36D2" w:rsidRDefault="005D36D2" w:rsidP="005D36D2">
      <w:r>
        <w:lastRenderedPageBreak/>
        <w:t xml:space="preserve">3.2 </w:t>
      </w:r>
      <w:r>
        <w:rPr>
          <w:rFonts w:hint="eastAsia"/>
        </w:rPr>
        <w:t>Исследование</w:t>
      </w:r>
      <w:r>
        <w:t xml:space="preserve"> </w:t>
      </w:r>
      <w:r>
        <w:rPr>
          <w:rFonts w:hint="eastAsia"/>
        </w:rPr>
        <w:t>характеристик</w:t>
      </w:r>
      <w:r>
        <w:t xml:space="preserve"> </w:t>
      </w:r>
      <w:r>
        <w:rPr>
          <w:rFonts w:hint="eastAsia"/>
        </w:rPr>
        <w:t>потенциальной</w:t>
      </w:r>
      <w:r>
        <w:t xml:space="preserve"> </w:t>
      </w:r>
      <w:r>
        <w:rPr>
          <w:rFonts w:hint="eastAsia"/>
        </w:rPr>
        <w:t>точности</w:t>
      </w:r>
      <w:r>
        <w:t xml:space="preserve"> </w:t>
      </w:r>
      <w:r>
        <w:rPr>
          <w:rFonts w:hint="eastAsia"/>
        </w:rPr>
        <w:t>функционирования</w:t>
      </w:r>
      <w:r>
        <w:t xml:space="preserve"> </w:t>
      </w:r>
      <w:r>
        <w:rPr>
          <w:rFonts w:hint="eastAsia"/>
        </w:rPr>
        <w:t>канала</w:t>
      </w:r>
      <w:r>
        <w:t xml:space="preserve"> </w:t>
      </w:r>
      <w:r>
        <w:rPr>
          <w:rFonts w:hint="eastAsia"/>
        </w:rPr>
        <w:t>углового</w:t>
      </w:r>
      <w:r>
        <w:t xml:space="preserve"> </w:t>
      </w:r>
      <w:r>
        <w:rPr>
          <w:rFonts w:hint="eastAsia"/>
        </w:rPr>
        <w:t>слежения</w:t>
      </w:r>
      <w:r>
        <w:t xml:space="preserve"> </w:t>
      </w:r>
      <w:r>
        <w:rPr>
          <w:rFonts w:hint="eastAsia"/>
        </w:rPr>
        <w:t>ин</w:t>
      </w:r>
      <w:r>
        <w:t>'</w:t>
      </w:r>
      <w:r>
        <w:rPr>
          <w:rFonts w:hint="eastAsia"/>
        </w:rPr>
        <w:t>фор</w:t>
      </w:r>
      <w:r>
        <w:t>'</w:t>
      </w:r>
      <w:r>
        <w:rPr>
          <w:rFonts w:hint="eastAsia"/>
        </w:rPr>
        <w:t>мацион</w:t>
      </w:r>
      <w:r>
        <w:t>'</w:t>
      </w:r>
      <w:r>
        <w:rPr>
          <w:rFonts w:hint="eastAsia"/>
        </w:rPr>
        <w:t>н</w:t>
      </w:r>
      <w:r>
        <w:t>'</w:t>
      </w:r>
      <w:r>
        <w:rPr>
          <w:rFonts w:hint="eastAsia"/>
        </w:rPr>
        <w:t>о</w:t>
      </w:r>
      <w:r>
        <w:t>-</w:t>
      </w:r>
      <w:r>
        <w:rPr>
          <w:rFonts w:hint="eastAsia"/>
        </w:rPr>
        <w:t>измер</w:t>
      </w:r>
      <w:r>
        <w:t>'</w:t>
      </w:r>
      <w:r>
        <w:rPr>
          <w:rFonts w:hint="eastAsia"/>
        </w:rPr>
        <w:t>ительн</w:t>
      </w:r>
      <w:r>
        <w:t>'</w:t>
      </w:r>
      <w:r>
        <w:rPr>
          <w:rFonts w:hint="eastAsia"/>
        </w:rPr>
        <w:t>ых</w:t>
      </w:r>
      <w:r>
        <w:t xml:space="preserve"> </w:t>
      </w:r>
      <w:r>
        <w:rPr>
          <w:rFonts w:hint="eastAsia"/>
        </w:rPr>
        <w:t>систем</w:t>
      </w:r>
      <w:r>
        <w:t xml:space="preserve"> </w:t>
      </w:r>
      <w:r>
        <w:rPr>
          <w:rFonts w:hint="eastAsia"/>
        </w:rPr>
        <w:t>р</w:t>
      </w:r>
      <w:r>
        <w:t>'</w:t>
      </w:r>
      <w:r>
        <w:rPr>
          <w:rFonts w:hint="eastAsia"/>
        </w:rPr>
        <w:t>адиолокацион</w:t>
      </w:r>
      <w:r>
        <w:t>'</w:t>
      </w:r>
      <w:r>
        <w:rPr>
          <w:rFonts w:hint="eastAsia"/>
        </w:rPr>
        <w:t>н</w:t>
      </w:r>
      <w:r>
        <w:t>'</w:t>
      </w:r>
      <w:r>
        <w:rPr>
          <w:rFonts w:hint="eastAsia"/>
        </w:rPr>
        <w:t>ых</w:t>
      </w:r>
      <w:r>
        <w:t xml:space="preserve"> </w:t>
      </w:r>
      <w:r>
        <w:rPr>
          <w:rFonts w:hint="eastAsia"/>
        </w:rPr>
        <w:t>комплексов</w:t>
      </w:r>
    </w:p>
    <w:p w14:paraId="69AFE02A" w14:textId="77777777" w:rsidR="005D36D2" w:rsidRDefault="005D36D2" w:rsidP="005D36D2"/>
    <w:p w14:paraId="1B3787CC" w14:textId="77777777" w:rsidR="005D36D2" w:rsidRDefault="005D36D2" w:rsidP="005D36D2">
      <w:r>
        <w:t xml:space="preserve">3.3 </w:t>
      </w:r>
      <w:r>
        <w:rPr>
          <w:rFonts w:hint="eastAsia"/>
        </w:rPr>
        <w:t>Анализ</w:t>
      </w:r>
      <w:r>
        <w:t xml:space="preserve"> </w:t>
      </w:r>
      <w:r>
        <w:rPr>
          <w:rFonts w:hint="eastAsia"/>
        </w:rPr>
        <w:t>р</w:t>
      </w:r>
      <w:r>
        <w:t>'</w:t>
      </w:r>
      <w:r>
        <w:rPr>
          <w:rFonts w:hint="eastAsia"/>
        </w:rPr>
        <w:t>еальн</w:t>
      </w:r>
      <w:r>
        <w:t>'</w:t>
      </w:r>
      <w:r>
        <w:rPr>
          <w:rFonts w:hint="eastAsia"/>
        </w:rPr>
        <w:t>ых</w:t>
      </w:r>
      <w:r>
        <w:t xml:space="preserve"> </w:t>
      </w:r>
      <w:r>
        <w:rPr>
          <w:rFonts w:hint="eastAsia"/>
        </w:rPr>
        <w:t>характеристик</w:t>
      </w:r>
      <w:r>
        <w:t xml:space="preserve"> </w:t>
      </w:r>
      <w:r>
        <w:rPr>
          <w:rFonts w:hint="eastAsia"/>
        </w:rPr>
        <w:t>точности</w:t>
      </w:r>
      <w:r>
        <w:t xml:space="preserve"> </w:t>
      </w:r>
      <w:r>
        <w:rPr>
          <w:rFonts w:hint="eastAsia"/>
        </w:rPr>
        <w:t>канала</w:t>
      </w:r>
      <w:r>
        <w:t xml:space="preserve"> </w:t>
      </w:r>
      <w:r>
        <w:rPr>
          <w:rFonts w:hint="eastAsia"/>
        </w:rPr>
        <w:t>углового</w:t>
      </w:r>
      <w:r>
        <w:t xml:space="preserve"> </w:t>
      </w:r>
      <w:r>
        <w:rPr>
          <w:rFonts w:hint="eastAsia"/>
        </w:rPr>
        <w:t>слежения</w:t>
      </w:r>
      <w:r>
        <w:t xml:space="preserve"> </w:t>
      </w:r>
      <w:r>
        <w:rPr>
          <w:rFonts w:hint="eastAsia"/>
        </w:rPr>
        <w:t>ИИС</w:t>
      </w:r>
      <w:r>
        <w:t xml:space="preserve"> </w:t>
      </w:r>
      <w:r>
        <w:rPr>
          <w:rFonts w:hint="eastAsia"/>
        </w:rPr>
        <w:t>РК</w:t>
      </w:r>
    </w:p>
    <w:p w14:paraId="3C615D19" w14:textId="77777777" w:rsidR="005D36D2" w:rsidRDefault="005D36D2" w:rsidP="005D36D2"/>
    <w:p w14:paraId="7E3D6690" w14:textId="77777777" w:rsidR="005D36D2" w:rsidRDefault="005D36D2" w:rsidP="005D36D2">
      <w:r>
        <w:t xml:space="preserve">3.4 </w:t>
      </w:r>
      <w:r>
        <w:rPr>
          <w:rFonts w:hint="eastAsia"/>
        </w:rPr>
        <w:t>Исследование</w:t>
      </w:r>
      <w:r>
        <w:t xml:space="preserve"> </w:t>
      </w:r>
      <w:r>
        <w:rPr>
          <w:rFonts w:hint="eastAsia"/>
        </w:rPr>
        <w:t>устойчивости</w:t>
      </w:r>
      <w:r>
        <w:t xml:space="preserve"> </w:t>
      </w:r>
      <w:r>
        <w:rPr>
          <w:rFonts w:hint="eastAsia"/>
        </w:rPr>
        <w:t>синтезированного</w:t>
      </w:r>
      <w:r>
        <w:t xml:space="preserve"> </w:t>
      </w:r>
      <w:r>
        <w:rPr>
          <w:rFonts w:hint="eastAsia"/>
        </w:rPr>
        <w:t>фильтра</w:t>
      </w:r>
      <w:r>
        <w:t xml:space="preserve"> </w:t>
      </w:r>
      <w:r>
        <w:rPr>
          <w:rFonts w:hint="eastAsia"/>
        </w:rPr>
        <w:t>и</w:t>
      </w:r>
      <w:r>
        <w:t xml:space="preserve"> </w:t>
      </w:r>
      <w:r>
        <w:rPr>
          <w:rFonts w:hint="eastAsia"/>
        </w:rPr>
        <w:t>особенности</w:t>
      </w:r>
      <w:r>
        <w:t xml:space="preserve"> </w:t>
      </w:r>
      <w:r>
        <w:rPr>
          <w:rFonts w:hint="eastAsia"/>
        </w:rPr>
        <w:t>моделирования</w:t>
      </w:r>
      <w:r>
        <w:t xml:space="preserve"> </w:t>
      </w:r>
      <w:r>
        <w:rPr>
          <w:rFonts w:hint="eastAsia"/>
        </w:rPr>
        <w:t>ср</w:t>
      </w:r>
      <w:r>
        <w:t>'</w:t>
      </w:r>
      <w:r>
        <w:rPr>
          <w:rFonts w:hint="eastAsia"/>
        </w:rPr>
        <w:t>ыва</w:t>
      </w:r>
      <w:r>
        <w:t xml:space="preserve"> </w:t>
      </w:r>
      <w:r>
        <w:rPr>
          <w:rFonts w:hint="eastAsia"/>
        </w:rPr>
        <w:t>слежения</w:t>
      </w:r>
    </w:p>
    <w:p w14:paraId="1494A464" w14:textId="77777777" w:rsidR="005D36D2" w:rsidRDefault="005D36D2" w:rsidP="005D36D2"/>
    <w:p w14:paraId="25735065" w14:textId="77777777" w:rsidR="005D36D2" w:rsidRDefault="005D36D2" w:rsidP="005D36D2">
      <w:r>
        <w:t xml:space="preserve">3.5 </w:t>
      </w:r>
      <w:r>
        <w:rPr>
          <w:rFonts w:hint="eastAsia"/>
        </w:rPr>
        <w:t>Анализ</w:t>
      </w:r>
      <w:r>
        <w:t xml:space="preserve"> </w:t>
      </w:r>
      <w:r>
        <w:rPr>
          <w:rFonts w:hint="eastAsia"/>
        </w:rPr>
        <w:t>результатов</w:t>
      </w:r>
      <w:r>
        <w:t xml:space="preserve"> </w:t>
      </w:r>
      <w:r>
        <w:rPr>
          <w:rFonts w:hint="eastAsia"/>
        </w:rPr>
        <w:t>моделирования</w:t>
      </w:r>
      <w:r>
        <w:t xml:space="preserve"> </w:t>
      </w:r>
      <w:r>
        <w:rPr>
          <w:rFonts w:hint="eastAsia"/>
        </w:rPr>
        <w:t>ср</w:t>
      </w:r>
      <w:r>
        <w:t>'</w:t>
      </w:r>
      <w:r>
        <w:rPr>
          <w:rFonts w:hint="eastAsia"/>
        </w:rPr>
        <w:t>ыва</w:t>
      </w:r>
      <w:r>
        <w:t xml:space="preserve"> </w:t>
      </w:r>
      <w:r>
        <w:rPr>
          <w:rFonts w:hint="eastAsia"/>
        </w:rPr>
        <w:t>слежения</w:t>
      </w:r>
    </w:p>
    <w:p w14:paraId="53DFF1C8" w14:textId="77777777" w:rsidR="005D36D2" w:rsidRDefault="005D36D2" w:rsidP="005D36D2"/>
    <w:p w14:paraId="514B5D3F" w14:textId="77777777" w:rsidR="005D36D2" w:rsidRDefault="005D36D2" w:rsidP="005D36D2">
      <w:r>
        <w:t xml:space="preserve">3.6 </w:t>
      </w:r>
      <w:r>
        <w:rPr>
          <w:rFonts w:hint="eastAsia"/>
        </w:rPr>
        <w:t>Выводы</w:t>
      </w:r>
      <w:r>
        <w:t xml:space="preserve"> </w:t>
      </w:r>
      <w:r>
        <w:rPr>
          <w:rFonts w:hint="eastAsia"/>
        </w:rPr>
        <w:t>по</w:t>
      </w:r>
      <w:r>
        <w:t xml:space="preserve"> </w:t>
      </w:r>
      <w:r>
        <w:rPr>
          <w:rFonts w:hint="eastAsia"/>
        </w:rPr>
        <w:t>разделу</w:t>
      </w:r>
    </w:p>
    <w:p w14:paraId="534520B0" w14:textId="77777777" w:rsidR="005D36D2" w:rsidRDefault="005D36D2" w:rsidP="005D36D2"/>
    <w:p w14:paraId="1E03E1DF" w14:textId="77777777" w:rsidR="005D36D2" w:rsidRDefault="005D36D2" w:rsidP="005D36D2">
      <w:r>
        <w:t xml:space="preserve">4 </w:t>
      </w:r>
      <w:r>
        <w:rPr>
          <w:rFonts w:hint="eastAsia"/>
        </w:rPr>
        <w:t>Разработка</w:t>
      </w:r>
      <w:r>
        <w:t xml:space="preserve"> </w:t>
      </w:r>
      <w:r>
        <w:rPr>
          <w:rFonts w:hint="eastAsia"/>
        </w:rPr>
        <w:t>упрощенного</w:t>
      </w:r>
      <w:r>
        <w:t xml:space="preserve"> </w:t>
      </w:r>
      <w:r>
        <w:rPr>
          <w:rFonts w:hint="eastAsia"/>
        </w:rPr>
        <w:t>алгоритма</w:t>
      </w:r>
      <w:r>
        <w:t xml:space="preserve"> </w:t>
      </w:r>
      <w:r>
        <w:rPr>
          <w:rFonts w:hint="eastAsia"/>
        </w:rPr>
        <w:t>функционирования</w:t>
      </w:r>
      <w:r>
        <w:t xml:space="preserve"> </w:t>
      </w:r>
      <w:r>
        <w:rPr>
          <w:rFonts w:hint="eastAsia"/>
        </w:rPr>
        <w:t>угломерного</w:t>
      </w:r>
      <w:r>
        <w:t xml:space="preserve"> </w:t>
      </w:r>
      <w:r>
        <w:rPr>
          <w:rFonts w:hint="eastAsia"/>
        </w:rPr>
        <w:t>канала</w:t>
      </w:r>
      <w:r>
        <w:t xml:space="preserve"> </w:t>
      </w:r>
      <w:r>
        <w:rPr>
          <w:rFonts w:hint="eastAsia"/>
        </w:rPr>
        <w:t>ин</w:t>
      </w:r>
      <w:r>
        <w:t>'</w:t>
      </w:r>
      <w:r>
        <w:rPr>
          <w:rFonts w:hint="eastAsia"/>
        </w:rPr>
        <w:t>фор</w:t>
      </w:r>
      <w:r>
        <w:t>'</w:t>
      </w:r>
      <w:r>
        <w:rPr>
          <w:rFonts w:hint="eastAsia"/>
        </w:rPr>
        <w:t>мацион</w:t>
      </w:r>
      <w:r>
        <w:t>'</w:t>
      </w:r>
      <w:r>
        <w:rPr>
          <w:rFonts w:hint="eastAsia"/>
        </w:rPr>
        <w:t>н</w:t>
      </w:r>
      <w:r>
        <w:t>'</w:t>
      </w:r>
      <w:r>
        <w:rPr>
          <w:rFonts w:hint="eastAsia"/>
        </w:rPr>
        <w:t>о</w:t>
      </w:r>
      <w:r>
        <w:t>-</w:t>
      </w:r>
      <w:r>
        <w:rPr>
          <w:rFonts w:hint="eastAsia"/>
        </w:rPr>
        <w:t>измер</w:t>
      </w:r>
      <w:r>
        <w:t>'</w:t>
      </w:r>
      <w:r>
        <w:rPr>
          <w:rFonts w:hint="eastAsia"/>
        </w:rPr>
        <w:t>ительн</w:t>
      </w:r>
      <w:r>
        <w:t>'</w:t>
      </w:r>
      <w:r>
        <w:rPr>
          <w:rFonts w:hint="eastAsia"/>
        </w:rPr>
        <w:t>ых</w:t>
      </w:r>
      <w:r>
        <w:t xml:space="preserve"> </w:t>
      </w:r>
      <w:r>
        <w:rPr>
          <w:rFonts w:hint="eastAsia"/>
        </w:rPr>
        <w:t>систем</w:t>
      </w:r>
      <w:r>
        <w:t xml:space="preserve"> </w:t>
      </w:r>
      <w:r>
        <w:rPr>
          <w:rFonts w:hint="eastAsia"/>
        </w:rPr>
        <w:t>р</w:t>
      </w:r>
      <w:r>
        <w:t>'</w:t>
      </w:r>
      <w:r>
        <w:rPr>
          <w:rFonts w:hint="eastAsia"/>
        </w:rPr>
        <w:t>адиолокацион</w:t>
      </w:r>
      <w:r>
        <w:t>'</w:t>
      </w:r>
      <w:r>
        <w:rPr>
          <w:rFonts w:hint="eastAsia"/>
        </w:rPr>
        <w:t>н</w:t>
      </w:r>
      <w:r>
        <w:t>'</w:t>
      </w:r>
      <w:r>
        <w:rPr>
          <w:rFonts w:hint="eastAsia"/>
        </w:rPr>
        <w:t>ых</w:t>
      </w:r>
      <w:r>
        <w:t xml:space="preserve"> </w:t>
      </w:r>
      <w:r>
        <w:rPr>
          <w:rFonts w:hint="eastAsia"/>
        </w:rPr>
        <w:t>комплексов</w:t>
      </w:r>
      <w:r>
        <w:t xml:space="preserve"> </w:t>
      </w:r>
      <w:r>
        <w:rPr>
          <w:rFonts w:hint="eastAsia"/>
        </w:rPr>
        <w:t>сопровождения</w:t>
      </w:r>
      <w:r>
        <w:t xml:space="preserve"> </w:t>
      </w:r>
      <w:r>
        <w:rPr>
          <w:rFonts w:hint="eastAsia"/>
        </w:rPr>
        <w:t>маневренной</w:t>
      </w:r>
      <w:r>
        <w:t xml:space="preserve"> </w:t>
      </w:r>
      <w:r>
        <w:rPr>
          <w:rFonts w:hint="eastAsia"/>
        </w:rPr>
        <w:t>цели</w:t>
      </w:r>
    </w:p>
    <w:p w14:paraId="15FCEB00" w14:textId="77777777" w:rsidR="005D36D2" w:rsidRDefault="005D36D2" w:rsidP="005D36D2"/>
    <w:p w14:paraId="22D02150" w14:textId="77777777" w:rsidR="005D36D2" w:rsidRDefault="005D36D2" w:rsidP="005D36D2">
      <w:r>
        <w:t xml:space="preserve">4.1 </w:t>
      </w:r>
      <w:r>
        <w:rPr>
          <w:rFonts w:hint="eastAsia"/>
        </w:rPr>
        <w:t>Отслеживание</w:t>
      </w:r>
      <w:r>
        <w:t xml:space="preserve"> </w:t>
      </w:r>
      <w:r>
        <w:rPr>
          <w:rFonts w:hint="eastAsia"/>
        </w:rPr>
        <w:t>координат</w:t>
      </w:r>
      <w:r>
        <w:t xml:space="preserve"> </w:t>
      </w:r>
      <w:r>
        <w:rPr>
          <w:rFonts w:hint="eastAsia"/>
        </w:rPr>
        <w:t>и</w:t>
      </w:r>
      <w:r>
        <w:t xml:space="preserve"> </w:t>
      </w:r>
      <w:r>
        <w:rPr>
          <w:rFonts w:hint="eastAsia"/>
        </w:rPr>
        <w:t>параметров</w:t>
      </w:r>
      <w:r>
        <w:t xml:space="preserve"> </w:t>
      </w:r>
      <w:r>
        <w:rPr>
          <w:rFonts w:hint="eastAsia"/>
        </w:rPr>
        <w:t>движения</w:t>
      </w:r>
      <w:r>
        <w:t xml:space="preserve"> </w:t>
      </w:r>
      <w:r>
        <w:rPr>
          <w:rFonts w:hint="eastAsia"/>
        </w:rPr>
        <w:t>беспилотн</w:t>
      </w:r>
      <w:r>
        <w:t>'</w:t>
      </w:r>
      <w:r>
        <w:rPr>
          <w:rFonts w:hint="eastAsia"/>
        </w:rPr>
        <w:t>ых</w:t>
      </w:r>
      <w:r>
        <w:t xml:space="preserve"> </w:t>
      </w:r>
      <w:r>
        <w:rPr>
          <w:rFonts w:hint="eastAsia"/>
        </w:rPr>
        <w:t>летательн</w:t>
      </w:r>
      <w:r>
        <w:t>'</w:t>
      </w:r>
      <w:r>
        <w:rPr>
          <w:rFonts w:hint="eastAsia"/>
        </w:rPr>
        <w:t>ых</w:t>
      </w:r>
      <w:r>
        <w:t xml:space="preserve"> </w:t>
      </w:r>
      <w:r>
        <w:rPr>
          <w:rFonts w:hint="eastAsia"/>
        </w:rPr>
        <w:t>аппаратов</w:t>
      </w:r>
      <w:r>
        <w:t xml:space="preserve"> </w:t>
      </w:r>
      <w:r>
        <w:rPr>
          <w:rFonts w:hint="eastAsia"/>
        </w:rPr>
        <w:t>лин</w:t>
      </w:r>
      <w:r>
        <w:t>'</w:t>
      </w:r>
      <w:r>
        <w:rPr>
          <w:rFonts w:hint="eastAsia"/>
        </w:rPr>
        <w:t>ейн</w:t>
      </w:r>
      <w:r>
        <w:t>'</w:t>
      </w:r>
      <w:r>
        <w:rPr>
          <w:rFonts w:hint="eastAsia"/>
        </w:rPr>
        <w:t>ым</w:t>
      </w:r>
      <w:r>
        <w:t xml:space="preserve"> </w:t>
      </w:r>
      <w:r>
        <w:rPr>
          <w:rFonts w:hint="eastAsia"/>
        </w:rPr>
        <w:t>фильтром</w:t>
      </w:r>
    </w:p>
    <w:p w14:paraId="259ACA63" w14:textId="77777777" w:rsidR="005D36D2" w:rsidRDefault="005D36D2" w:rsidP="005D36D2"/>
    <w:p w14:paraId="3E530704" w14:textId="77777777" w:rsidR="005D36D2" w:rsidRDefault="005D36D2" w:rsidP="005D36D2">
      <w:r>
        <w:t xml:space="preserve">4.2 </w:t>
      </w:r>
      <w:r>
        <w:rPr>
          <w:rFonts w:hint="eastAsia"/>
        </w:rPr>
        <w:t>Упр</w:t>
      </w:r>
      <w:r>
        <w:t>'</w:t>
      </w:r>
      <w:r>
        <w:rPr>
          <w:rFonts w:hint="eastAsia"/>
        </w:rPr>
        <w:t>ощен</w:t>
      </w:r>
      <w:r>
        <w:t>'</w:t>
      </w:r>
      <w:r>
        <w:rPr>
          <w:rFonts w:hint="eastAsia"/>
        </w:rPr>
        <w:t>н</w:t>
      </w:r>
      <w:r>
        <w:t>'</w:t>
      </w:r>
      <w:r>
        <w:rPr>
          <w:rFonts w:hint="eastAsia"/>
        </w:rPr>
        <w:t>ый</w:t>
      </w:r>
      <w:r>
        <w:t xml:space="preserve"> </w:t>
      </w:r>
      <w:r>
        <w:rPr>
          <w:rFonts w:hint="eastAsia"/>
        </w:rPr>
        <w:t>алгоритм</w:t>
      </w:r>
      <w:r>
        <w:t xml:space="preserve"> </w:t>
      </w:r>
      <w:r>
        <w:rPr>
          <w:rFonts w:hint="eastAsia"/>
        </w:rPr>
        <w:t>оценивания</w:t>
      </w:r>
      <w:r>
        <w:t xml:space="preserve"> </w:t>
      </w:r>
      <w:r>
        <w:rPr>
          <w:rFonts w:hint="eastAsia"/>
        </w:rPr>
        <w:t>координат</w:t>
      </w:r>
      <w:r>
        <w:t xml:space="preserve"> </w:t>
      </w:r>
      <w:r>
        <w:rPr>
          <w:rFonts w:hint="eastAsia"/>
        </w:rPr>
        <w:t>и</w:t>
      </w:r>
      <w:r>
        <w:t xml:space="preserve"> </w:t>
      </w:r>
      <w:r>
        <w:rPr>
          <w:rFonts w:hint="eastAsia"/>
        </w:rPr>
        <w:t>параметров</w:t>
      </w:r>
      <w:r>
        <w:t xml:space="preserve"> </w:t>
      </w:r>
      <w:r>
        <w:rPr>
          <w:rFonts w:hint="eastAsia"/>
        </w:rPr>
        <w:t>движения</w:t>
      </w:r>
      <w:r>
        <w:t xml:space="preserve"> </w:t>
      </w:r>
      <w:r>
        <w:rPr>
          <w:rFonts w:hint="eastAsia"/>
        </w:rPr>
        <w:t>воздушной</w:t>
      </w:r>
      <w:r>
        <w:t xml:space="preserve"> </w:t>
      </w:r>
      <w:r>
        <w:rPr>
          <w:rFonts w:hint="eastAsia"/>
        </w:rPr>
        <w:t>цели</w:t>
      </w:r>
      <w:r>
        <w:t xml:space="preserve"> </w:t>
      </w:r>
      <w:r>
        <w:rPr>
          <w:rFonts w:hint="eastAsia"/>
        </w:rPr>
        <w:t>ин</w:t>
      </w:r>
      <w:r>
        <w:t>'</w:t>
      </w:r>
      <w:r>
        <w:rPr>
          <w:rFonts w:hint="eastAsia"/>
        </w:rPr>
        <w:t>фор</w:t>
      </w:r>
      <w:r>
        <w:t>'</w:t>
      </w:r>
      <w:r>
        <w:rPr>
          <w:rFonts w:hint="eastAsia"/>
        </w:rPr>
        <w:t>мацион</w:t>
      </w:r>
      <w:r>
        <w:t>'</w:t>
      </w:r>
      <w:r>
        <w:rPr>
          <w:rFonts w:hint="eastAsia"/>
        </w:rPr>
        <w:t>н</w:t>
      </w:r>
      <w:r>
        <w:t>'</w:t>
      </w:r>
      <w:r>
        <w:rPr>
          <w:rFonts w:hint="eastAsia"/>
        </w:rPr>
        <w:t>о</w:t>
      </w:r>
      <w:r>
        <w:t>-</w:t>
      </w:r>
      <w:r>
        <w:rPr>
          <w:rFonts w:hint="eastAsia"/>
        </w:rPr>
        <w:t>измер</w:t>
      </w:r>
      <w:r>
        <w:t>'</w:t>
      </w:r>
      <w:r>
        <w:rPr>
          <w:rFonts w:hint="eastAsia"/>
        </w:rPr>
        <w:t>ительн</w:t>
      </w:r>
      <w:r>
        <w:t>'</w:t>
      </w:r>
      <w:r>
        <w:rPr>
          <w:rFonts w:hint="eastAsia"/>
        </w:rPr>
        <w:t>ых</w:t>
      </w:r>
      <w:r>
        <w:t xml:space="preserve"> </w:t>
      </w:r>
      <w:r>
        <w:rPr>
          <w:rFonts w:hint="eastAsia"/>
        </w:rPr>
        <w:t>систем</w:t>
      </w:r>
      <w:r>
        <w:t xml:space="preserve"> </w:t>
      </w:r>
      <w:r>
        <w:rPr>
          <w:rFonts w:hint="eastAsia"/>
        </w:rPr>
        <w:t>р</w:t>
      </w:r>
      <w:r>
        <w:t>'</w:t>
      </w:r>
      <w:r>
        <w:rPr>
          <w:rFonts w:hint="eastAsia"/>
        </w:rPr>
        <w:t>адиолокацион</w:t>
      </w:r>
      <w:r>
        <w:t>'</w:t>
      </w:r>
      <w:r>
        <w:rPr>
          <w:rFonts w:hint="eastAsia"/>
        </w:rPr>
        <w:t>н</w:t>
      </w:r>
      <w:r>
        <w:t>'</w:t>
      </w:r>
      <w:r>
        <w:rPr>
          <w:rFonts w:hint="eastAsia"/>
        </w:rPr>
        <w:t>ых</w:t>
      </w:r>
      <w:r>
        <w:t xml:space="preserve"> </w:t>
      </w:r>
      <w:r>
        <w:rPr>
          <w:rFonts w:hint="eastAsia"/>
        </w:rPr>
        <w:t>комплексов</w:t>
      </w:r>
    </w:p>
    <w:p w14:paraId="1240F022" w14:textId="77777777" w:rsidR="005D36D2" w:rsidRDefault="005D36D2" w:rsidP="005D36D2"/>
    <w:p w14:paraId="60490D5C" w14:textId="77777777" w:rsidR="005D36D2" w:rsidRDefault="005D36D2" w:rsidP="005D36D2">
      <w:r>
        <w:t xml:space="preserve">4.3 </w:t>
      </w:r>
      <w:r>
        <w:rPr>
          <w:rFonts w:hint="eastAsia"/>
        </w:rPr>
        <w:t>Выводы</w:t>
      </w:r>
      <w:r>
        <w:t xml:space="preserve"> </w:t>
      </w:r>
      <w:r>
        <w:rPr>
          <w:rFonts w:hint="eastAsia"/>
        </w:rPr>
        <w:t>по</w:t>
      </w:r>
      <w:r>
        <w:t xml:space="preserve"> </w:t>
      </w:r>
      <w:r>
        <w:rPr>
          <w:rFonts w:hint="eastAsia"/>
        </w:rPr>
        <w:t>разделу</w:t>
      </w:r>
    </w:p>
    <w:p w14:paraId="6D92676C" w14:textId="77777777" w:rsidR="005D36D2" w:rsidRDefault="005D36D2" w:rsidP="005D36D2"/>
    <w:p w14:paraId="249694BE" w14:textId="77777777" w:rsidR="005D36D2" w:rsidRDefault="005D36D2" w:rsidP="005D36D2">
      <w:r>
        <w:rPr>
          <w:rFonts w:hint="eastAsia"/>
        </w:rPr>
        <w:t>СПИСОК</w:t>
      </w:r>
      <w:r>
        <w:t xml:space="preserve"> </w:t>
      </w:r>
      <w:r>
        <w:rPr>
          <w:rFonts w:hint="eastAsia"/>
        </w:rPr>
        <w:t>СОКРАЩЕНИЙ</w:t>
      </w:r>
    </w:p>
    <w:p w14:paraId="3FD51643" w14:textId="77777777" w:rsidR="005D36D2" w:rsidRDefault="005D36D2" w:rsidP="005D36D2"/>
    <w:p w14:paraId="6CC3EEFD" w14:textId="77777777" w:rsidR="005D36D2" w:rsidRDefault="005D36D2" w:rsidP="005D36D2">
      <w:r>
        <w:rPr>
          <w:rFonts w:hint="eastAsia"/>
        </w:rPr>
        <w:t>ЗАКЛЮЧЕНИЕ</w:t>
      </w:r>
    </w:p>
    <w:p w14:paraId="33B45A45" w14:textId="77777777" w:rsidR="005D36D2" w:rsidRDefault="005D36D2" w:rsidP="005D36D2"/>
    <w:p w14:paraId="28F7D45F" w14:textId="77777777" w:rsidR="005D36D2" w:rsidRDefault="005D36D2" w:rsidP="005D36D2">
      <w:r>
        <w:rPr>
          <w:rFonts w:hint="eastAsia"/>
        </w:rPr>
        <w:t>ПРИЛОЖЕНИЕ</w:t>
      </w:r>
      <w:r>
        <w:t xml:space="preserve"> 1.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исследования</w:t>
      </w:r>
    </w:p>
    <w:p w14:paraId="469B090B" w14:textId="77777777" w:rsidR="005D36D2" w:rsidRDefault="005D36D2" w:rsidP="005D36D2"/>
    <w:p w14:paraId="1F6C02E4" w14:textId="44B6BE3E" w:rsidR="005D36D2" w:rsidRPr="005D36D2" w:rsidRDefault="005D36D2" w:rsidP="005D36D2">
      <w:r>
        <w:t>129</w:t>
      </w:r>
    </w:p>
    <w:sectPr w:rsidR="005D36D2" w:rsidRPr="005D36D2" w:rsidSect="00D33C5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7F3" w14:textId="77777777" w:rsidR="00D33C54" w:rsidRDefault="00D33C54">
      <w:pPr>
        <w:spacing w:after="0" w:line="240" w:lineRule="auto"/>
      </w:pPr>
      <w:r>
        <w:separator/>
      </w:r>
    </w:p>
  </w:endnote>
  <w:endnote w:type="continuationSeparator" w:id="0">
    <w:p w14:paraId="39390035" w14:textId="77777777" w:rsidR="00D33C54" w:rsidRDefault="00D3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C3BB" w14:textId="77777777" w:rsidR="00D33C54" w:rsidRDefault="00D33C54"/>
    <w:p w14:paraId="4D6ED4D2" w14:textId="77777777" w:rsidR="00D33C54" w:rsidRDefault="00D33C54"/>
    <w:p w14:paraId="2FE747BE" w14:textId="77777777" w:rsidR="00D33C54" w:rsidRDefault="00D33C54"/>
    <w:p w14:paraId="56B81A7D" w14:textId="77777777" w:rsidR="00D33C54" w:rsidRDefault="00D33C54"/>
    <w:p w14:paraId="6FDD1EC6" w14:textId="77777777" w:rsidR="00D33C54" w:rsidRDefault="00D33C54"/>
    <w:p w14:paraId="10F28B51" w14:textId="77777777" w:rsidR="00D33C54" w:rsidRDefault="00D33C54"/>
    <w:p w14:paraId="43D75FCB" w14:textId="77777777" w:rsidR="00D33C54" w:rsidRDefault="00D33C5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F283004" wp14:editId="33C6DD3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E46C" w14:textId="77777777" w:rsidR="00D33C54" w:rsidRDefault="00D33C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28300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1F4E46C" w14:textId="77777777" w:rsidR="00D33C54" w:rsidRDefault="00D33C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82BF85" w14:textId="77777777" w:rsidR="00D33C54" w:rsidRDefault="00D33C54"/>
    <w:p w14:paraId="0AFA23D1" w14:textId="77777777" w:rsidR="00D33C54" w:rsidRDefault="00D33C54"/>
    <w:p w14:paraId="393CBBE1" w14:textId="77777777" w:rsidR="00D33C54" w:rsidRDefault="00D33C5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21B064" wp14:editId="7A78E09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EF53" w14:textId="77777777" w:rsidR="00D33C54" w:rsidRDefault="00D33C54"/>
                          <w:p w14:paraId="48560E4E" w14:textId="77777777" w:rsidR="00D33C54" w:rsidRDefault="00D33C5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21B06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5CEF53" w14:textId="77777777" w:rsidR="00D33C54" w:rsidRDefault="00D33C54"/>
                    <w:p w14:paraId="48560E4E" w14:textId="77777777" w:rsidR="00D33C54" w:rsidRDefault="00D33C5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006DFE" w14:textId="77777777" w:rsidR="00D33C54" w:rsidRDefault="00D33C54"/>
    <w:p w14:paraId="2D889F83" w14:textId="77777777" w:rsidR="00D33C54" w:rsidRDefault="00D33C54">
      <w:pPr>
        <w:rPr>
          <w:sz w:val="2"/>
          <w:szCs w:val="2"/>
        </w:rPr>
      </w:pPr>
    </w:p>
    <w:p w14:paraId="6D5C3031" w14:textId="77777777" w:rsidR="00D33C54" w:rsidRDefault="00D33C54"/>
    <w:p w14:paraId="04B1AC35" w14:textId="77777777" w:rsidR="00D33C54" w:rsidRDefault="00D33C54">
      <w:pPr>
        <w:spacing w:after="0" w:line="240" w:lineRule="auto"/>
      </w:pPr>
    </w:p>
  </w:footnote>
  <w:footnote w:type="continuationSeparator" w:id="0">
    <w:p w14:paraId="6922E71D" w14:textId="77777777" w:rsidR="00D33C54" w:rsidRDefault="00D3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4"/>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31290</TotalTime>
  <Pages>4</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4123</cp:revision>
  <cp:lastPrinted>2009-02-06T05:36:00Z</cp:lastPrinted>
  <dcterms:created xsi:type="dcterms:W3CDTF">2024-01-07T13:43:00Z</dcterms:created>
  <dcterms:modified xsi:type="dcterms:W3CDTF">2024-02-28T20:56:00Z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