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B308" w14:textId="151FF959" w:rsidR="009B3D40" w:rsidRDefault="00AF43F4" w:rsidP="00AF43F4">
      <w:pPr>
        <w:rPr>
          <w:rFonts w:ascii="Times New Roman" w:eastAsia="Arial Unicode MS" w:hAnsi="Times New Roman" w:cs="Times New Roman"/>
          <w:b/>
          <w:bCs/>
          <w:color w:val="000000"/>
          <w:kern w:val="0"/>
          <w:sz w:val="28"/>
          <w:szCs w:val="28"/>
          <w:lang w:eastAsia="ru-RU" w:bidi="uk-UA"/>
        </w:rPr>
      </w:pPr>
      <w:r w:rsidRPr="00AF43F4">
        <w:rPr>
          <w:rFonts w:ascii="Times New Roman" w:eastAsia="Arial Unicode MS" w:hAnsi="Times New Roman" w:cs="Times New Roman" w:hint="eastAsia"/>
          <w:b/>
          <w:bCs/>
          <w:color w:val="000000"/>
          <w:kern w:val="0"/>
          <w:sz w:val="28"/>
          <w:szCs w:val="28"/>
          <w:lang w:eastAsia="ru-RU" w:bidi="uk-UA"/>
        </w:rPr>
        <w:t>Корнеев</w:t>
      </w:r>
      <w:r w:rsidRPr="00AF43F4">
        <w:rPr>
          <w:rFonts w:ascii="Times New Roman" w:eastAsia="Arial Unicode MS" w:hAnsi="Times New Roman" w:cs="Times New Roman"/>
          <w:b/>
          <w:bCs/>
          <w:color w:val="000000"/>
          <w:kern w:val="0"/>
          <w:sz w:val="28"/>
          <w:szCs w:val="28"/>
          <w:lang w:eastAsia="ru-RU" w:bidi="uk-UA"/>
        </w:rPr>
        <w:t xml:space="preserve"> </w:t>
      </w:r>
      <w:r w:rsidRPr="00AF43F4">
        <w:rPr>
          <w:rFonts w:ascii="Times New Roman" w:eastAsia="Arial Unicode MS" w:hAnsi="Times New Roman" w:cs="Times New Roman" w:hint="eastAsia"/>
          <w:b/>
          <w:bCs/>
          <w:color w:val="000000"/>
          <w:kern w:val="0"/>
          <w:sz w:val="28"/>
          <w:szCs w:val="28"/>
          <w:lang w:eastAsia="ru-RU" w:bidi="uk-UA"/>
        </w:rPr>
        <w:t>Борис</w:t>
      </w:r>
      <w:r w:rsidRPr="00AF43F4">
        <w:rPr>
          <w:rFonts w:ascii="Times New Roman" w:eastAsia="Arial Unicode MS" w:hAnsi="Times New Roman" w:cs="Times New Roman"/>
          <w:b/>
          <w:bCs/>
          <w:color w:val="000000"/>
          <w:kern w:val="0"/>
          <w:sz w:val="28"/>
          <w:szCs w:val="28"/>
          <w:lang w:eastAsia="ru-RU" w:bidi="uk-UA"/>
        </w:rPr>
        <w:t xml:space="preserve"> </w:t>
      </w:r>
      <w:r w:rsidRPr="00AF43F4">
        <w:rPr>
          <w:rFonts w:ascii="Times New Roman" w:eastAsia="Arial Unicode MS" w:hAnsi="Times New Roman" w:cs="Times New Roman" w:hint="eastAsia"/>
          <w:b/>
          <w:bCs/>
          <w:color w:val="000000"/>
          <w:kern w:val="0"/>
          <w:sz w:val="28"/>
          <w:szCs w:val="28"/>
          <w:lang w:eastAsia="ru-RU" w:bidi="uk-UA"/>
        </w:rPr>
        <w:t>Азаматович</w:t>
      </w:r>
      <w:r>
        <w:rPr>
          <w:rFonts w:ascii="Times New Roman" w:eastAsia="Arial Unicode MS" w:hAnsi="Times New Roman" w:cs="Times New Roman" w:hint="eastAsia"/>
          <w:b/>
          <w:bCs/>
          <w:color w:val="000000"/>
          <w:kern w:val="0"/>
          <w:sz w:val="28"/>
          <w:szCs w:val="28"/>
          <w:lang w:eastAsia="ru-RU" w:bidi="uk-UA"/>
        </w:rPr>
        <w:t xml:space="preserve"> </w:t>
      </w:r>
      <w:r w:rsidRPr="00AF43F4">
        <w:rPr>
          <w:rFonts w:ascii="Times New Roman" w:eastAsia="Arial Unicode MS" w:hAnsi="Times New Roman" w:cs="Times New Roman" w:hint="eastAsia"/>
          <w:b/>
          <w:bCs/>
          <w:color w:val="000000"/>
          <w:kern w:val="0"/>
          <w:sz w:val="28"/>
          <w:szCs w:val="28"/>
          <w:lang w:eastAsia="ru-RU" w:bidi="uk-UA"/>
        </w:rPr>
        <w:t>Эффективное</w:t>
      </w:r>
      <w:r w:rsidRPr="00AF43F4">
        <w:rPr>
          <w:rFonts w:ascii="Times New Roman" w:eastAsia="Arial Unicode MS" w:hAnsi="Times New Roman" w:cs="Times New Roman"/>
          <w:b/>
          <w:bCs/>
          <w:color w:val="000000"/>
          <w:kern w:val="0"/>
          <w:sz w:val="28"/>
          <w:szCs w:val="28"/>
          <w:lang w:eastAsia="ru-RU" w:bidi="uk-UA"/>
        </w:rPr>
        <w:t xml:space="preserve"> </w:t>
      </w:r>
      <w:r w:rsidRPr="00AF43F4">
        <w:rPr>
          <w:rFonts w:ascii="Times New Roman" w:eastAsia="Arial Unicode MS" w:hAnsi="Times New Roman" w:cs="Times New Roman" w:hint="eastAsia"/>
          <w:b/>
          <w:bCs/>
          <w:color w:val="000000"/>
          <w:kern w:val="0"/>
          <w:sz w:val="28"/>
          <w:szCs w:val="28"/>
          <w:lang w:eastAsia="ru-RU" w:bidi="uk-UA"/>
        </w:rPr>
        <w:t>решение</w:t>
      </w:r>
      <w:r w:rsidRPr="00AF43F4">
        <w:rPr>
          <w:rFonts w:ascii="Times New Roman" w:eastAsia="Arial Unicode MS" w:hAnsi="Times New Roman" w:cs="Times New Roman"/>
          <w:b/>
          <w:bCs/>
          <w:color w:val="000000"/>
          <w:kern w:val="0"/>
          <w:sz w:val="28"/>
          <w:szCs w:val="28"/>
          <w:lang w:eastAsia="ru-RU" w:bidi="uk-UA"/>
        </w:rPr>
        <w:t xml:space="preserve"> </w:t>
      </w:r>
      <w:r w:rsidRPr="00AF43F4">
        <w:rPr>
          <w:rFonts w:ascii="Times New Roman" w:eastAsia="Arial Unicode MS" w:hAnsi="Times New Roman" w:cs="Times New Roman" w:hint="eastAsia"/>
          <w:b/>
          <w:bCs/>
          <w:color w:val="000000"/>
          <w:kern w:val="0"/>
          <w:sz w:val="28"/>
          <w:szCs w:val="28"/>
          <w:lang w:eastAsia="ru-RU" w:bidi="uk-UA"/>
        </w:rPr>
        <w:t>трехмерных</w:t>
      </w:r>
      <w:r w:rsidRPr="00AF43F4">
        <w:rPr>
          <w:rFonts w:ascii="Times New Roman" w:eastAsia="Arial Unicode MS" w:hAnsi="Times New Roman" w:cs="Times New Roman"/>
          <w:b/>
          <w:bCs/>
          <w:color w:val="000000"/>
          <w:kern w:val="0"/>
          <w:sz w:val="28"/>
          <w:szCs w:val="28"/>
          <w:lang w:eastAsia="ru-RU" w:bidi="uk-UA"/>
        </w:rPr>
        <w:t xml:space="preserve"> </w:t>
      </w:r>
      <w:r w:rsidRPr="00AF43F4">
        <w:rPr>
          <w:rFonts w:ascii="Times New Roman" w:eastAsia="Arial Unicode MS" w:hAnsi="Times New Roman" w:cs="Times New Roman" w:hint="eastAsia"/>
          <w:b/>
          <w:bCs/>
          <w:color w:val="000000"/>
          <w:kern w:val="0"/>
          <w:sz w:val="28"/>
          <w:szCs w:val="28"/>
          <w:lang w:eastAsia="ru-RU" w:bidi="uk-UA"/>
        </w:rPr>
        <w:t>задач</w:t>
      </w:r>
      <w:r w:rsidRPr="00AF43F4">
        <w:rPr>
          <w:rFonts w:ascii="Times New Roman" w:eastAsia="Arial Unicode MS" w:hAnsi="Times New Roman" w:cs="Times New Roman"/>
          <w:b/>
          <w:bCs/>
          <w:color w:val="000000"/>
          <w:kern w:val="0"/>
          <w:sz w:val="28"/>
          <w:szCs w:val="28"/>
          <w:lang w:eastAsia="ru-RU" w:bidi="uk-UA"/>
        </w:rPr>
        <w:t xml:space="preserve"> </w:t>
      </w:r>
      <w:r w:rsidRPr="00AF43F4">
        <w:rPr>
          <w:rFonts w:ascii="Times New Roman" w:eastAsia="Arial Unicode MS" w:hAnsi="Times New Roman" w:cs="Times New Roman" w:hint="eastAsia"/>
          <w:b/>
          <w:bCs/>
          <w:color w:val="000000"/>
          <w:kern w:val="0"/>
          <w:sz w:val="28"/>
          <w:szCs w:val="28"/>
          <w:lang w:eastAsia="ru-RU" w:bidi="uk-UA"/>
        </w:rPr>
        <w:t>газовой</w:t>
      </w:r>
      <w:r w:rsidRPr="00AF43F4">
        <w:rPr>
          <w:rFonts w:ascii="Times New Roman" w:eastAsia="Arial Unicode MS" w:hAnsi="Times New Roman" w:cs="Times New Roman"/>
          <w:b/>
          <w:bCs/>
          <w:color w:val="000000"/>
          <w:kern w:val="0"/>
          <w:sz w:val="28"/>
          <w:szCs w:val="28"/>
          <w:lang w:eastAsia="ru-RU" w:bidi="uk-UA"/>
        </w:rPr>
        <w:t xml:space="preserve"> </w:t>
      </w:r>
      <w:r w:rsidRPr="00AF43F4">
        <w:rPr>
          <w:rFonts w:ascii="Times New Roman" w:eastAsia="Arial Unicode MS" w:hAnsi="Times New Roman" w:cs="Times New Roman" w:hint="eastAsia"/>
          <w:b/>
          <w:bCs/>
          <w:color w:val="000000"/>
          <w:kern w:val="0"/>
          <w:sz w:val="28"/>
          <w:szCs w:val="28"/>
          <w:lang w:eastAsia="ru-RU" w:bidi="uk-UA"/>
        </w:rPr>
        <w:t>динамики</w:t>
      </w:r>
      <w:r w:rsidRPr="00AF43F4">
        <w:rPr>
          <w:rFonts w:ascii="Times New Roman" w:eastAsia="Arial Unicode MS" w:hAnsi="Times New Roman" w:cs="Times New Roman"/>
          <w:b/>
          <w:bCs/>
          <w:color w:val="000000"/>
          <w:kern w:val="0"/>
          <w:sz w:val="28"/>
          <w:szCs w:val="28"/>
          <w:lang w:eastAsia="ru-RU" w:bidi="uk-UA"/>
        </w:rPr>
        <w:t xml:space="preserve"> </w:t>
      </w:r>
      <w:r w:rsidRPr="00AF43F4">
        <w:rPr>
          <w:rFonts w:ascii="Times New Roman" w:eastAsia="Arial Unicode MS" w:hAnsi="Times New Roman" w:cs="Times New Roman" w:hint="eastAsia"/>
          <w:b/>
          <w:bCs/>
          <w:color w:val="000000"/>
          <w:kern w:val="0"/>
          <w:sz w:val="28"/>
          <w:szCs w:val="28"/>
          <w:lang w:eastAsia="ru-RU" w:bidi="uk-UA"/>
        </w:rPr>
        <w:t>разрывным</w:t>
      </w:r>
      <w:r w:rsidRPr="00AF43F4">
        <w:rPr>
          <w:rFonts w:ascii="Times New Roman" w:eastAsia="Arial Unicode MS" w:hAnsi="Times New Roman" w:cs="Times New Roman"/>
          <w:b/>
          <w:bCs/>
          <w:color w:val="000000"/>
          <w:kern w:val="0"/>
          <w:sz w:val="28"/>
          <w:szCs w:val="28"/>
          <w:lang w:eastAsia="ru-RU" w:bidi="uk-UA"/>
        </w:rPr>
        <w:t xml:space="preserve"> </w:t>
      </w:r>
      <w:r w:rsidRPr="00AF43F4">
        <w:rPr>
          <w:rFonts w:ascii="Times New Roman" w:eastAsia="Arial Unicode MS" w:hAnsi="Times New Roman" w:cs="Times New Roman" w:hint="eastAsia"/>
          <w:b/>
          <w:bCs/>
          <w:color w:val="000000"/>
          <w:kern w:val="0"/>
          <w:sz w:val="28"/>
          <w:szCs w:val="28"/>
          <w:lang w:eastAsia="ru-RU" w:bidi="uk-UA"/>
        </w:rPr>
        <w:t>методом</w:t>
      </w:r>
      <w:r w:rsidRPr="00AF43F4">
        <w:rPr>
          <w:rFonts w:ascii="Times New Roman" w:eastAsia="Arial Unicode MS" w:hAnsi="Times New Roman" w:cs="Times New Roman"/>
          <w:b/>
          <w:bCs/>
          <w:color w:val="000000"/>
          <w:kern w:val="0"/>
          <w:sz w:val="28"/>
          <w:szCs w:val="28"/>
          <w:lang w:eastAsia="ru-RU" w:bidi="uk-UA"/>
        </w:rPr>
        <w:t xml:space="preserve"> </w:t>
      </w:r>
      <w:r w:rsidRPr="00AF43F4">
        <w:rPr>
          <w:rFonts w:ascii="Times New Roman" w:eastAsia="Arial Unicode MS" w:hAnsi="Times New Roman" w:cs="Times New Roman" w:hint="eastAsia"/>
          <w:b/>
          <w:bCs/>
          <w:color w:val="000000"/>
          <w:kern w:val="0"/>
          <w:sz w:val="28"/>
          <w:szCs w:val="28"/>
          <w:lang w:eastAsia="ru-RU" w:bidi="uk-UA"/>
        </w:rPr>
        <w:t>Галёркина</w:t>
      </w:r>
      <w:r w:rsidRPr="00AF43F4">
        <w:rPr>
          <w:rFonts w:ascii="Times New Roman" w:eastAsia="Arial Unicode MS" w:hAnsi="Times New Roman" w:cs="Times New Roman"/>
          <w:b/>
          <w:bCs/>
          <w:color w:val="000000"/>
          <w:kern w:val="0"/>
          <w:sz w:val="28"/>
          <w:szCs w:val="28"/>
          <w:lang w:eastAsia="ru-RU" w:bidi="uk-UA"/>
        </w:rPr>
        <w:t xml:space="preserve"> </w:t>
      </w:r>
      <w:r w:rsidRPr="00AF43F4">
        <w:rPr>
          <w:rFonts w:ascii="Times New Roman" w:eastAsia="Arial Unicode MS" w:hAnsi="Times New Roman" w:cs="Times New Roman" w:hint="eastAsia"/>
          <w:b/>
          <w:bCs/>
          <w:color w:val="000000"/>
          <w:kern w:val="0"/>
          <w:sz w:val="28"/>
          <w:szCs w:val="28"/>
          <w:lang w:eastAsia="ru-RU" w:bidi="uk-UA"/>
        </w:rPr>
        <w:t>с</w:t>
      </w:r>
      <w:r w:rsidRPr="00AF43F4">
        <w:rPr>
          <w:rFonts w:ascii="Times New Roman" w:eastAsia="Arial Unicode MS" w:hAnsi="Times New Roman" w:cs="Times New Roman"/>
          <w:b/>
          <w:bCs/>
          <w:color w:val="000000"/>
          <w:kern w:val="0"/>
          <w:sz w:val="28"/>
          <w:szCs w:val="28"/>
          <w:lang w:eastAsia="ru-RU" w:bidi="uk-UA"/>
        </w:rPr>
        <w:t xml:space="preserve"> </w:t>
      </w:r>
      <w:r w:rsidRPr="00AF43F4">
        <w:rPr>
          <w:rFonts w:ascii="Times New Roman" w:eastAsia="Arial Unicode MS" w:hAnsi="Times New Roman" w:cs="Times New Roman" w:hint="eastAsia"/>
          <w:b/>
          <w:bCs/>
          <w:color w:val="000000"/>
          <w:kern w:val="0"/>
          <w:sz w:val="28"/>
          <w:szCs w:val="28"/>
          <w:lang w:eastAsia="ru-RU" w:bidi="uk-UA"/>
        </w:rPr>
        <w:t>помощью</w:t>
      </w:r>
      <w:r w:rsidRPr="00AF43F4">
        <w:rPr>
          <w:rFonts w:ascii="Times New Roman" w:eastAsia="Arial Unicode MS" w:hAnsi="Times New Roman" w:cs="Times New Roman"/>
          <w:b/>
          <w:bCs/>
          <w:color w:val="000000"/>
          <w:kern w:val="0"/>
          <w:sz w:val="28"/>
          <w:szCs w:val="28"/>
          <w:lang w:eastAsia="ru-RU" w:bidi="uk-UA"/>
        </w:rPr>
        <w:t xml:space="preserve"> </w:t>
      </w:r>
      <w:r w:rsidRPr="00AF43F4">
        <w:rPr>
          <w:rFonts w:ascii="Times New Roman" w:eastAsia="Arial Unicode MS" w:hAnsi="Times New Roman" w:cs="Times New Roman" w:hint="eastAsia"/>
          <w:b/>
          <w:bCs/>
          <w:color w:val="000000"/>
          <w:kern w:val="0"/>
          <w:sz w:val="28"/>
          <w:szCs w:val="28"/>
          <w:lang w:eastAsia="ru-RU" w:bidi="uk-UA"/>
        </w:rPr>
        <w:t>алгоритма</w:t>
      </w:r>
      <w:r w:rsidRPr="00AF43F4">
        <w:rPr>
          <w:rFonts w:ascii="Times New Roman" w:eastAsia="Arial Unicode MS" w:hAnsi="Times New Roman" w:cs="Times New Roman"/>
          <w:b/>
          <w:bCs/>
          <w:color w:val="000000"/>
          <w:kern w:val="0"/>
          <w:sz w:val="28"/>
          <w:szCs w:val="28"/>
          <w:lang w:eastAsia="ru-RU" w:bidi="uk-UA"/>
        </w:rPr>
        <w:t xml:space="preserve"> DiamondTorre </w:t>
      </w:r>
      <w:r w:rsidRPr="00AF43F4">
        <w:rPr>
          <w:rFonts w:ascii="Times New Roman" w:eastAsia="Arial Unicode MS" w:hAnsi="Times New Roman" w:cs="Times New Roman" w:hint="eastAsia"/>
          <w:b/>
          <w:bCs/>
          <w:color w:val="000000"/>
          <w:kern w:val="0"/>
          <w:sz w:val="28"/>
          <w:szCs w:val="28"/>
          <w:lang w:eastAsia="ru-RU" w:bidi="uk-UA"/>
        </w:rPr>
        <w:t>на</w:t>
      </w:r>
      <w:r w:rsidRPr="00AF43F4">
        <w:rPr>
          <w:rFonts w:ascii="Times New Roman" w:eastAsia="Arial Unicode MS" w:hAnsi="Times New Roman" w:cs="Times New Roman"/>
          <w:b/>
          <w:bCs/>
          <w:color w:val="000000"/>
          <w:kern w:val="0"/>
          <w:sz w:val="28"/>
          <w:szCs w:val="28"/>
          <w:lang w:eastAsia="ru-RU" w:bidi="uk-UA"/>
        </w:rPr>
        <w:t xml:space="preserve"> </w:t>
      </w:r>
      <w:r w:rsidRPr="00AF43F4">
        <w:rPr>
          <w:rFonts w:ascii="Times New Roman" w:eastAsia="Arial Unicode MS" w:hAnsi="Times New Roman" w:cs="Times New Roman" w:hint="eastAsia"/>
          <w:b/>
          <w:bCs/>
          <w:color w:val="000000"/>
          <w:kern w:val="0"/>
          <w:sz w:val="28"/>
          <w:szCs w:val="28"/>
          <w:lang w:eastAsia="ru-RU" w:bidi="uk-UA"/>
        </w:rPr>
        <w:t>графических</w:t>
      </w:r>
      <w:r w:rsidRPr="00AF43F4">
        <w:rPr>
          <w:rFonts w:ascii="Times New Roman" w:eastAsia="Arial Unicode MS" w:hAnsi="Times New Roman" w:cs="Times New Roman"/>
          <w:b/>
          <w:bCs/>
          <w:color w:val="000000"/>
          <w:kern w:val="0"/>
          <w:sz w:val="28"/>
          <w:szCs w:val="28"/>
          <w:lang w:eastAsia="ru-RU" w:bidi="uk-UA"/>
        </w:rPr>
        <w:t xml:space="preserve"> </w:t>
      </w:r>
      <w:r w:rsidRPr="00AF43F4">
        <w:rPr>
          <w:rFonts w:ascii="Times New Roman" w:eastAsia="Arial Unicode MS" w:hAnsi="Times New Roman" w:cs="Times New Roman" w:hint="eastAsia"/>
          <w:b/>
          <w:bCs/>
          <w:color w:val="000000"/>
          <w:kern w:val="0"/>
          <w:sz w:val="28"/>
          <w:szCs w:val="28"/>
          <w:lang w:eastAsia="ru-RU" w:bidi="uk-UA"/>
        </w:rPr>
        <w:t>ускорителях</w:t>
      </w:r>
    </w:p>
    <w:p w14:paraId="130412D4" w14:textId="77777777" w:rsidR="00AF43F4" w:rsidRDefault="00AF43F4" w:rsidP="00AF43F4">
      <w:r>
        <w:rPr>
          <w:rFonts w:hint="eastAsia"/>
        </w:rPr>
        <w:t>ОГЛАВЛЕНИЕ</w:t>
      </w:r>
      <w:r>
        <w:t xml:space="preserve"> </w:t>
      </w:r>
      <w:r>
        <w:rPr>
          <w:rFonts w:hint="eastAsia"/>
        </w:rPr>
        <w:t>ДИССЕРТАЦИИ</w:t>
      </w:r>
    </w:p>
    <w:p w14:paraId="1E5316E0" w14:textId="77777777" w:rsidR="00AF43F4" w:rsidRDefault="00AF43F4" w:rsidP="00AF43F4">
      <w:r>
        <w:rPr>
          <w:rFonts w:hint="eastAsia"/>
        </w:rPr>
        <w:t>кандидат</w:t>
      </w:r>
      <w:r>
        <w:t xml:space="preserve"> </w:t>
      </w:r>
      <w:r>
        <w:rPr>
          <w:rFonts w:hint="eastAsia"/>
        </w:rPr>
        <w:t>наук</w:t>
      </w:r>
      <w:r>
        <w:t xml:space="preserve"> </w:t>
      </w:r>
      <w:r>
        <w:rPr>
          <w:rFonts w:hint="eastAsia"/>
        </w:rPr>
        <w:t>Корнеев</w:t>
      </w:r>
      <w:r>
        <w:t xml:space="preserve"> </w:t>
      </w:r>
      <w:r>
        <w:rPr>
          <w:rFonts w:hint="eastAsia"/>
        </w:rPr>
        <w:t>Борис</w:t>
      </w:r>
      <w:r>
        <w:t xml:space="preserve"> </w:t>
      </w:r>
      <w:r>
        <w:rPr>
          <w:rFonts w:hint="eastAsia"/>
        </w:rPr>
        <w:t>Азаматович</w:t>
      </w:r>
    </w:p>
    <w:p w14:paraId="74A14A44" w14:textId="77777777" w:rsidR="00AF43F4" w:rsidRDefault="00AF43F4" w:rsidP="00AF43F4">
      <w:r>
        <w:rPr>
          <w:rFonts w:hint="eastAsia"/>
        </w:rPr>
        <w:t>Введение</w:t>
      </w:r>
    </w:p>
    <w:p w14:paraId="6AAB0A10" w14:textId="77777777" w:rsidR="00AF43F4" w:rsidRDefault="00AF43F4" w:rsidP="00AF43F4"/>
    <w:p w14:paraId="3EADEF4A" w14:textId="77777777" w:rsidR="00AF43F4" w:rsidRDefault="00AF43F4" w:rsidP="00AF43F4">
      <w:r>
        <w:rPr>
          <w:rFonts w:hint="eastAsia"/>
        </w:rPr>
        <w:t>Глава</w:t>
      </w:r>
      <w:r>
        <w:t xml:space="preserve"> 1. </w:t>
      </w:r>
      <w:r>
        <w:rPr>
          <w:rFonts w:hint="eastAsia"/>
        </w:rPr>
        <w:t>Математическая</w:t>
      </w:r>
      <w:r>
        <w:t xml:space="preserve"> </w:t>
      </w:r>
      <w:r>
        <w:rPr>
          <w:rFonts w:hint="eastAsia"/>
        </w:rPr>
        <w:t>и</w:t>
      </w:r>
      <w:r>
        <w:t xml:space="preserve"> </w:t>
      </w:r>
      <w:r>
        <w:rPr>
          <w:rFonts w:hint="eastAsia"/>
        </w:rPr>
        <w:t>численная</w:t>
      </w:r>
      <w:r>
        <w:t xml:space="preserve"> </w:t>
      </w:r>
      <w:r>
        <w:rPr>
          <w:rFonts w:hint="eastAsia"/>
        </w:rPr>
        <w:t>модель</w:t>
      </w:r>
    </w:p>
    <w:p w14:paraId="31C1BDCE" w14:textId="77777777" w:rsidR="00AF43F4" w:rsidRDefault="00AF43F4" w:rsidP="00AF43F4"/>
    <w:p w14:paraId="709B4C18" w14:textId="77777777" w:rsidR="00AF43F4" w:rsidRDefault="00AF43F4" w:rsidP="00AF43F4">
      <w:r>
        <w:t xml:space="preserve">1.1 </w:t>
      </w:r>
      <w:r>
        <w:rPr>
          <w:rFonts w:hint="eastAsia"/>
        </w:rPr>
        <w:t>Уравнения</w:t>
      </w:r>
      <w:r>
        <w:t xml:space="preserve"> </w:t>
      </w:r>
      <w:r>
        <w:rPr>
          <w:rFonts w:hint="eastAsia"/>
        </w:rPr>
        <w:t>газовой</w:t>
      </w:r>
      <w:r>
        <w:t xml:space="preserve"> </w:t>
      </w:r>
      <w:r>
        <w:rPr>
          <w:rFonts w:hint="eastAsia"/>
        </w:rPr>
        <w:t>динамики</w:t>
      </w:r>
    </w:p>
    <w:p w14:paraId="10C320C5" w14:textId="77777777" w:rsidR="00AF43F4" w:rsidRDefault="00AF43F4" w:rsidP="00AF43F4"/>
    <w:p w14:paraId="28CCD659" w14:textId="77777777" w:rsidR="00AF43F4" w:rsidRDefault="00AF43F4" w:rsidP="00AF43F4">
      <w:r>
        <w:t xml:space="preserve">1.1.1 </w:t>
      </w:r>
      <w:r>
        <w:rPr>
          <w:rFonts w:hint="eastAsia"/>
        </w:rPr>
        <w:t>Система</w:t>
      </w:r>
      <w:r>
        <w:t xml:space="preserve"> </w:t>
      </w:r>
      <w:r>
        <w:rPr>
          <w:rFonts w:hint="eastAsia"/>
        </w:rPr>
        <w:t>уравнений</w:t>
      </w:r>
      <w:r>
        <w:t xml:space="preserve"> </w:t>
      </w:r>
      <w:r>
        <w:rPr>
          <w:rFonts w:hint="eastAsia"/>
        </w:rPr>
        <w:t>Навье</w:t>
      </w:r>
      <w:r>
        <w:t>-</w:t>
      </w:r>
      <w:r>
        <w:rPr>
          <w:rFonts w:hint="eastAsia"/>
        </w:rPr>
        <w:t>Стокса</w:t>
      </w:r>
    </w:p>
    <w:p w14:paraId="5547D153" w14:textId="77777777" w:rsidR="00AF43F4" w:rsidRDefault="00AF43F4" w:rsidP="00AF43F4"/>
    <w:p w14:paraId="3F363172" w14:textId="77777777" w:rsidR="00AF43F4" w:rsidRDefault="00AF43F4" w:rsidP="00AF43F4">
      <w:r>
        <w:t xml:space="preserve">1.1.2 </w:t>
      </w:r>
      <w:r>
        <w:rPr>
          <w:rFonts w:hint="eastAsia"/>
        </w:rPr>
        <w:t>Уравнения</w:t>
      </w:r>
      <w:r>
        <w:t xml:space="preserve"> </w:t>
      </w:r>
      <w:r>
        <w:rPr>
          <w:rFonts w:hint="eastAsia"/>
        </w:rPr>
        <w:t>Эйлера</w:t>
      </w:r>
    </w:p>
    <w:p w14:paraId="1D13C985" w14:textId="77777777" w:rsidR="00AF43F4" w:rsidRDefault="00AF43F4" w:rsidP="00AF43F4"/>
    <w:p w14:paraId="1B26A466" w14:textId="77777777" w:rsidR="00AF43F4" w:rsidRDefault="00AF43F4" w:rsidP="00AF43F4">
      <w:r>
        <w:t xml:space="preserve">1.1.3 </w:t>
      </w:r>
      <w:r>
        <w:rPr>
          <w:rFonts w:hint="eastAsia"/>
        </w:rPr>
        <w:t>Модель</w:t>
      </w:r>
      <w:r>
        <w:t xml:space="preserve"> </w:t>
      </w:r>
      <w:r>
        <w:rPr>
          <w:rFonts w:hint="eastAsia"/>
        </w:rPr>
        <w:t>мультикомпонентных</w:t>
      </w:r>
      <w:r>
        <w:t xml:space="preserve"> </w:t>
      </w:r>
      <w:r>
        <w:rPr>
          <w:rFonts w:hint="eastAsia"/>
        </w:rPr>
        <w:t>течений</w:t>
      </w:r>
    </w:p>
    <w:p w14:paraId="347D8F8F" w14:textId="77777777" w:rsidR="00AF43F4" w:rsidRDefault="00AF43F4" w:rsidP="00AF43F4"/>
    <w:p w14:paraId="4FF924C2" w14:textId="77777777" w:rsidR="00AF43F4" w:rsidRDefault="00AF43F4" w:rsidP="00AF43F4">
      <w:r>
        <w:t xml:space="preserve">1.2 </w:t>
      </w:r>
      <w:r>
        <w:rPr>
          <w:rFonts w:hint="eastAsia"/>
        </w:rPr>
        <w:t>Рунге</w:t>
      </w:r>
      <w:r>
        <w:t>-</w:t>
      </w:r>
      <w:r>
        <w:rPr>
          <w:rFonts w:hint="eastAsia"/>
        </w:rPr>
        <w:t>Кутты</w:t>
      </w:r>
      <w:r>
        <w:t xml:space="preserve"> </w:t>
      </w:r>
      <w:r>
        <w:rPr>
          <w:rFonts w:hint="eastAsia"/>
        </w:rPr>
        <w:t>разывный</w:t>
      </w:r>
      <w:r>
        <w:t xml:space="preserve"> </w:t>
      </w:r>
      <w:r>
        <w:rPr>
          <w:rFonts w:hint="eastAsia"/>
        </w:rPr>
        <w:t>метод</w:t>
      </w:r>
      <w:r>
        <w:t xml:space="preserve"> </w:t>
      </w:r>
      <w:r>
        <w:rPr>
          <w:rFonts w:hint="eastAsia"/>
        </w:rPr>
        <w:t>Галеркина</w:t>
      </w:r>
    </w:p>
    <w:p w14:paraId="24040F14" w14:textId="77777777" w:rsidR="00AF43F4" w:rsidRDefault="00AF43F4" w:rsidP="00AF43F4"/>
    <w:p w14:paraId="4AC33B9F" w14:textId="77777777" w:rsidR="00AF43F4" w:rsidRDefault="00AF43F4" w:rsidP="00AF43F4">
      <w:r>
        <w:t xml:space="preserve">1.2.1 </w:t>
      </w:r>
      <w:r>
        <w:rPr>
          <w:rFonts w:hint="eastAsia"/>
        </w:rPr>
        <w:t>Пространственная</w:t>
      </w:r>
      <w:r>
        <w:t xml:space="preserve"> </w:t>
      </w:r>
      <w:r>
        <w:rPr>
          <w:rFonts w:hint="eastAsia"/>
        </w:rPr>
        <w:t>дискретизация</w:t>
      </w:r>
    </w:p>
    <w:p w14:paraId="3ED315EF" w14:textId="77777777" w:rsidR="00AF43F4" w:rsidRDefault="00AF43F4" w:rsidP="00AF43F4"/>
    <w:p w14:paraId="42FD3D21" w14:textId="77777777" w:rsidR="00AF43F4" w:rsidRDefault="00AF43F4" w:rsidP="00AF43F4">
      <w:r>
        <w:t xml:space="preserve">1.2.2 </w:t>
      </w:r>
      <w:r>
        <w:rPr>
          <w:rFonts w:hint="eastAsia"/>
        </w:rPr>
        <w:t>Временная</w:t>
      </w:r>
      <w:r>
        <w:t xml:space="preserve"> </w:t>
      </w:r>
      <w:r>
        <w:rPr>
          <w:rFonts w:hint="eastAsia"/>
        </w:rPr>
        <w:t>дискретизация</w:t>
      </w:r>
      <w:r>
        <w:t xml:space="preserve">. </w:t>
      </w:r>
      <w:r>
        <w:rPr>
          <w:rFonts w:hint="eastAsia"/>
        </w:rPr>
        <w:t>Ограничители</w:t>
      </w:r>
    </w:p>
    <w:p w14:paraId="081EE386" w14:textId="77777777" w:rsidR="00AF43F4" w:rsidRDefault="00AF43F4" w:rsidP="00AF43F4"/>
    <w:p w14:paraId="240B3890" w14:textId="77777777" w:rsidR="00AF43F4" w:rsidRDefault="00AF43F4" w:rsidP="00AF43F4">
      <w:r>
        <w:rPr>
          <w:rFonts w:hint="eastAsia"/>
        </w:rPr>
        <w:t>Глава</w:t>
      </w:r>
      <w:r>
        <w:t xml:space="preserve"> 2. </w:t>
      </w:r>
      <w:r>
        <w:rPr>
          <w:rFonts w:hint="eastAsia"/>
        </w:rPr>
        <w:t>Алгоритм</w:t>
      </w:r>
      <w:r>
        <w:t xml:space="preserve"> </w:t>
      </w:r>
      <w:r>
        <w:rPr>
          <w:rFonts w:hint="eastAsia"/>
        </w:rPr>
        <w:t>реализации</w:t>
      </w:r>
      <w:r>
        <w:t xml:space="preserve"> </w:t>
      </w:r>
      <w:r>
        <w:rPr>
          <w:rFonts w:hint="eastAsia"/>
        </w:rPr>
        <w:t>и</w:t>
      </w:r>
      <w:r>
        <w:t xml:space="preserve"> </w:t>
      </w:r>
      <w:r>
        <w:rPr>
          <w:rFonts w:hint="eastAsia"/>
        </w:rPr>
        <w:t>разработка</w:t>
      </w:r>
      <w:r>
        <w:t xml:space="preserve"> </w:t>
      </w:r>
      <w:r>
        <w:rPr>
          <w:rFonts w:hint="eastAsia"/>
        </w:rPr>
        <w:t>программного</w:t>
      </w:r>
      <w:r>
        <w:t xml:space="preserve"> </w:t>
      </w:r>
      <w:r>
        <w:rPr>
          <w:rFonts w:hint="eastAsia"/>
        </w:rPr>
        <w:t>комплекса</w:t>
      </w:r>
    </w:p>
    <w:p w14:paraId="5D85BE95" w14:textId="77777777" w:rsidR="00AF43F4" w:rsidRDefault="00AF43F4" w:rsidP="00AF43F4"/>
    <w:p w14:paraId="6EED44E6" w14:textId="77777777" w:rsidR="00AF43F4" w:rsidRDefault="00AF43F4" w:rsidP="00AF43F4">
      <w:r>
        <w:t xml:space="preserve">2.1 </w:t>
      </w:r>
      <w:r>
        <w:rPr>
          <w:rFonts w:hint="eastAsia"/>
        </w:rPr>
        <w:t>Анализ</w:t>
      </w:r>
      <w:r>
        <w:t xml:space="preserve"> </w:t>
      </w:r>
      <w:r>
        <w:rPr>
          <w:rFonts w:hint="eastAsia"/>
        </w:rPr>
        <w:t>шаблона</w:t>
      </w:r>
      <w:r>
        <w:t xml:space="preserve"> </w:t>
      </w:r>
      <w:r>
        <w:rPr>
          <w:rFonts w:hint="eastAsia"/>
        </w:rPr>
        <w:t>численной</w:t>
      </w:r>
      <w:r>
        <w:t xml:space="preserve"> </w:t>
      </w:r>
      <w:r>
        <w:rPr>
          <w:rFonts w:hint="eastAsia"/>
        </w:rPr>
        <w:t>схемы</w:t>
      </w:r>
    </w:p>
    <w:p w14:paraId="1F79258A" w14:textId="77777777" w:rsidR="00AF43F4" w:rsidRDefault="00AF43F4" w:rsidP="00AF43F4"/>
    <w:p w14:paraId="05A1EDE3" w14:textId="77777777" w:rsidR="00AF43F4" w:rsidRDefault="00AF43F4" w:rsidP="00AF43F4">
      <w:r>
        <w:t xml:space="preserve">2.2 </w:t>
      </w:r>
      <w:r>
        <w:rPr>
          <w:rFonts w:hint="eastAsia"/>
        </w:rPr>
        <w:t>Алгоритм</w:t>
      </w:r>
      <w:r>
        <w:t xml:space="preserve"> DiamondTorre</w:t>
      </w:r>
    </w:p>
    <w:p w14:paraId="302FCD45" w14:textId="77777777" w:rsidR="00AF43F4" w:rsidRDefault="00AF43F4" w:rsidP="00AF43F4"/>
    <w:p w14:paraId="34E2A590" w14:textId="77777777" w:rsidR="00AF43F4" w:rsidRDefault="00AF43F4" w:rsidP="00AF43F4">
      <w:r>
        <w:lastRenderedPageBreak/>
        <w:t xml:space="preserve">2.3 </w:t>
      </w:r>
      <w:r>
        <w:rPr>
          <w:rFonts w:hint="eastAsia"/>
        </w:rPr>
        <w:t>Краткое</w:t>
      </w:r>
      <w:r>
        <w:t xml:space="preserve"> </w:t>
      </w:r>
      <w:r>
        <w:rPr>
          <w:rFonts w:hint="eastAsia"/>
        </w:rPr>
        <w:t>описание</w:t>
      </w:r>
      <w:r>
        <w:t xml:space="preserve"> </w:t>
      </w:r>
      <w:r>
        <w:rPr>
          <w:rFonts w:hint="eastAsia"/>
        </w:rPr>
        <w:t>программы</w:t>
      </w:r>
    </w:p>
    <w:p w14:paraId="75F64273" w14:textId="77777777" w:rsidR="00AF43F4" w:rsidRDefault="00AF43F4" w:rsidP="00AF43F4"/>
    <w:p w14:paraId="03603E60" w14:textId="77777777" w:rsidR="00AF43F4" w:rsidRDefault="00AF43F4" w:rsidP="00AF43F4">
      <w:r>
        <w:t xml:space="preserve">2.3.1 </w:t>
      </w:r>
      <w:r>
        <w:rPr>
          <w:rFonts w:hint="eastAsia"/>
        </w:rPr>
        <w:t>Структура</w:t>
      </w:r>
      <w:r>
        <w:t xml:space="preserve"> </w:t>
      </w:r>
      <w:r>
        <w:rPr>
          <w:rFonts w:hint="eastAsia"/>
        </w:rPr>
        <w:t>и</w:t>
      </w:r>
      <w:r>
        <w:t xml:space="preserve"> </w:t>
      </w:r>
      <w:r>
        <w:rPr>
          <w:rFonts w:hint="eastAsia"/>
        </w:rPr>
        <w:t>хранение</w:t>
      </w:r>
      <w:r>
        <w:t xml:space="preserve"> </w:t>
      </w:r>
      <w:r>
        <w:rPr>
          <w:rFonts w:hint="eastAsia"/>
        </w:rPr>
        <w:t>данных</w:t>
      </w:r>
    </w:p>
    <w:p w14:paraId="1E45A173" w14:textId="77777777" w:rsidR="00AF43F4" w:rsidRDefault="00AF43F4" w:rsidP="00AF43F4"/>
    <w:p w14:paraId="704F7192" w14:textId="77777777" w:rsidR="00AF43F4" w:rsidRDefault="00AF43F4" w:rsidP="00AF43F4">
      <w:r>
        <w:t xml:space="preserve">2.3.2 </w:t>
      </w:r>
      <w:r>
        <w:rPr>
          <w:rFonts w:hint="eastAsia"/>
        </w:rPr>
        <w:t>Обсчет</w:t>
      </w:r>
      <w:r>
        <w:t xml:space="preserve"> </w:t>
      </w:r>
      <w:r>
        <w:rPr>
          <w:rFonts w:hint="eastAsia"/>
        </w:rPr>
        <w:t>одной</w:t>
      </w:r>
      <w:r>
        <w:t xml:space="preserve"> </w:t>
      </w:r>
      <w:r>
        <w:rPr>
          <w:rFonts w:hint="eastAsia"/>
        </w:rPr>
        <w:t>башни</w:t>
      </w:r>
      <w:r>
        <w:t xml:space="preserve"> DiamondTorre</w:t>
      </w:r>
    </w:p>
    <w:p w14:paraId="32C4E21B" w14:textId="77777777" w:rsidR="00AF43F4" w:rsidRDefault="00AF43F4" w:rsidP="00AF43F4"/>
    <w:p w14:paraId="4622E739" w14:textId="77777777" w:rsidR="00AF43F4" w:rsidRDefault="00AF43F4" w:rsidP="00AF43F4">
      <w:r>
        <w:t xml:space="preserve">2.4 </w:t>
      </w:r>
      <w:r>
        <w:rPr>
          <w:rFonts w:hint="eastAsia"/>
        </w:rPr>
        <w:t>Оценка</w:t>
      </w:r>
      <w:r>
        <w:t xml:space="preserve"> </w:t>
      </w:r>
      <w:r>
        <w:rPr>
          <w:rFonts w:hint="eastAsia"/>
        </w:rPr>
        <w:t>производительности</w:t>
      </w:r>
      <w:r>
        <w:t xml:space="preserve"> </w:t>
      </w:r>
      <w:r>
        <w:rPr>
          <w:rFonts w:hint="eastAsia"/>
        </w:rPr>
        <w:t>программы</w:t>
      </w:r>
    </w:p>
    <w:p w14:paraId="440D3F23" w14:textId="77777777" w:rsidR="00AF43F4" w:rsidRDefault="00AF43F4" w:rsidP="00AF43F4"/>
    <w:p w14:paraId="4B3BFBDA" w14:textId="77777777" w:rsidR="00AF43F4" w:rsidRDefault="00AF43F4" w:rsidP="00AF43F4">
      <w:r>
        <w:t xml:space="preserve">2.4.1 </w:t>
      </w:r>
      <w:r>
        <w:rPr>
          <w:rFonts w:hint="eastAsia"/>
        </w:rPr>
        <w:t>Использование</w:t>
      </w:r>
      <w:r>
        <w:t xml:space="preserve"> </w:t>
      </w:r>
      <w:r>
        <w:rPr>
          <w:rFonts w:hint="eastAsia"/>
        </w:rPr>
        <w:t>памяти</w:t>
      </w:r>
      <w:r>
        <w:t xml:space="preserve"> </w:t>
      </w:r>
      <w:r>
        <w:rPr>
          <w:rFonts w:hint="eastAsia"/>
        </w:rPr>
        <w:t>ЦПУ</w:t>
      </w:r>
    </w:p>
    <w:p w14:paraId="5739C7BD" w14:textId="77777777" w:rsidR="00AF43F4" w:rsidRDefault="00AF43F4" w:rsidP="00AF43F4"/>
    <w:p w14:paraId="5EB08CED" w14:textId="77777777" w:rsidR="00AF43F4" w:rsidRDefault="00AF43F4" w:rsidP="00AF43F4">
      <w:r>
        <w:t xml:space="preserve">2.4.2 </w:t>
      </w:r>
      <w:r>
        <w:rPr>
          <w:rFonts w:hint="eastAsia"/>
        </w:rPr>
        <w:t>Параметрическая</w:t>
      </w:r>
      <w:r>
        <w:t xml:space="preserve"> </w:t>
      </w:r>
      <w:r>
        <w:rPr>
          <w:rFonts w:hint="eastAsia"/>
        </w:rPr>
        <w:t>оценка</w:t>
      </w:r>
      <w:r>
        <w:t xml:space="preserve"> </w:t>
      </w:r>
      <w:r>
        <w:rPr>
          <w:rFonts w:hint="eastAsia"/>
        </w:rPr>
        <w:t>производительности</w:t>
      </w:r>
    </w:p>
    <w:p w14:paraId="361B5630" w14:textId="77777777" w:rsidR="00AF43F4" w:rsidRDefault="00AF43F4" w:rsidP="00AF43F4"/>
    <w:p w14:paraId="51C62D1A" w14:textId="77777777" w:rsidR="00AF43F4" w:rsidRDefault="00AF43F4" w:rsidP="00AF43F4">
      <w:r>
        <w:t xml:space="preserve">2.4.3 </w:t>
      </w:r>
      <w:r>
        <w:rPr>
          <w:rFonts w:hint="eastAsia"/>
        </w:rPr>
        <w:t>Эффективность</w:t>
      </w:r>
      <w:r>
        <w:t xml:space="preserve"> </w:t>
      </w:r>
      <w:r>
        <w:rPr>
          <w:rFonts w:hint="eastAsia"/>
        </w:rPr>
        <w:t>программы</w:t>
      </w:r>
      <w:r>
        <w:t xml:space="preserve"> </w:t>
      </w:r>
      <w:r>
        <w:rPr>
          <w:rFonts w:hint="eastAsia"/>
        </w:rPr>
        <w:t>на</w:t>
      </w:r>
      <w:r>
        <w:t xml:space="preserve"> </w:t>
      </w:r>
      <w:r>
        <w:rPr>
          <w:rFonts w:hint="eastAsia"/>
        </w:rPr>
        <w:t>разных</w:t>
      </w:r>
      <w:r>
        <w:t xml:space="preserve"> </w:t>
      </w:r>
      <w:r>
        <w:rPr>
          <w:rFonts w:hint="eastAsia"/>
        </w:rPr>
        <w:t>вычислительных</w:t>
      </w:r>
      <w:r>
        <w:t xml:space="preserve"> </w:t>
      </w:r>
      <w:r>
        <w:rPr>
          <w:rFonts w:hint="eastAsia"/>
        </w:rPr>
        <w:t>устройствах</w:t>
      </w:r>
    </w:p>
    <w:p w14:paraId="3ABD2B18" w14:textId="77777777" w:rsidR="00AF43F4" w:rsidRDefault="00AF43F4" w:rsidP="00AF43F4"/>
    <w:p w14:paraId="062AF9BC" w14:textId="77777777" w:rsidR="00AF43F4" w:rsidRDefault="00AF43F4" w:rsidP="00AF43F4">
      <w:r>
        <w:rPr>
          <w:rFonts w:hint="eastAsia"/>
        </w:rPr>
        <w:t>Глава</w:t>
      </w:r>
      <w:r>
        <w:t xml:space="preserve"> 3. </w:t>
      </w:r>
      <w:r>
        <w:rPr>
          <w:rFonts w:hint="eastAsia"/>
        </w:rPr>
        <w:t>Валидация</w:t>
      </w:r>
      <w:r>
        <w:t xml:space="preserve"> </w:t>
      </w:r>
      <w:r>
        <w:rPr>
          <w:rFonts w:hint="eastAsia"/>
        </w:rPr>
        <w:t>программы</w:t>
      </w:r>
    </w:p>
    <w:p w14:paraId="39BB55BF" w14:textId="77777777" w:rsidR="00AF43F4" w:rsidRDefault="00AF43F4" w:rsidP="00AF43F4"/>
    <w:p w14:paraId="62D55FEB" w14:textId="77777777" w:rsidR="00AF43F4" w:rsidRDefault="00AF43F4" w:rsidP="00AF43F4">
      <w:r>
        <w:t xml:space="preserve">3.1 </w:t>
      </w:r>
      <w:r>
        <w:rPr>
          <w:rFonts w:hint="eastAsia"/>
        </w:rPr>
        <w:t>Задача</w:t>
      </w:r>
      <w:r>
        <w:t xml:space="preserve"> </w:t>
      </w:r>
      <w:r>
        <w:rPr>
          <w:rFonts w:hint="eastAsia"/>
        </w:rPr>
        <w:t>Римана</w:t>
      </w:r>
    </w:p>
    <w:p w14:paraId="2ECDAAEA" w14:textId="77777777" w:rsidR="00AF43F4" w:rsidRDefault="00AF43F4" w:rsidP="00AF43F4"/>
    <w:p w14:paraId="2322A61B" w14:textId="77777777" w:rsidR="00AF43F4" w:rsidRDefault="00AF43F4" w:rsidP="00AF43F4">
      <w:r>
        <w:t xml:space="preserve">3.2 </w:t>
      </w:r>
      <w:r>
        <w:rPr>
          <w:rFonts w:hint="eastAsia"/>
        </w:rPr>
        <w:t>Тесты</w:t>
      </w:r>
      <w:r>
        <w:t xml:space="preserve"> </w:t>
      </w:r>
      <w:r>
        <w:rPr>
          <w:rFonts w:hint="eastAsia"/>
        </w:rPr>
        <w:t>многокомпонентной</w:t>
      </w:r>
      <w:r>
        <w:t xml:space="preserve"> </w:t>
      </w:r>
      <w:r>
        <w:rPr>
          <w:rFonts w:hint="eastAsia"/>
        </w:rPr>
        <w:t>модели</w:t>
      </w:r>
    </w:p>
    <w:p w14:paraId="034B1E26" w14:textId="77777777" w:rsidR="00AF43F4" w:rsidRDefault="00AF43F4" w:rsidP="00AF43F4"/>
    <w:p w14:paraId="73D03E17" w14:textId="77777777" w:rsidR="00AF43F4" w:rsidRDefault="00AF43F4" w:rsidP="00AF43F4">
      <w:r>
        <w:t xml:space="preserve">3.3 </w:t>
      </w:r>
      <w:r>
        <w:rPr>
          <w:rFonts w:hint="eastAsia"/>
        </w:rPr>
        <w:t>Задача</w:t>
      </w:r>
      <w:r>
        <w:t xml:space="preserve"> </w:t>
      </w:r>
      <w:r>
        <w:rPr>
          <w:rFonts w:hint="eastAsia"/>
        </w:rPr>
        <w:t>об</w:t>
      </w:r>
      <w:r>
        <w:t xml:space="preserve"> </w:t>
      </w:r>
      <w:r>
        <w:rPr>
          <w:rFonts w:hint="eastAsia"/>
        </w:rPr>
        <w:t>обтекании</w:t>
      </w:r>
      <w:r>
        <w:t xml:space="preserve"> </w:t>
      </w:r>
      <w:r>
        <w:rPr>
          <w:rFonts w:hint="eastAsia"/>
        </w:rPr>
        <w:t>клина</w:t>
      </w:r>
    </w:p>
    <w:p w14:paraId="16EAF198" w14:textId="77777777" w:rsidR="00AF43F4" w:rsidRDefault="00AF43F4" w:rsidP="00AF43F4"/>
    <w:p w14:paraId="4E431ABA" w14:textId="77777777" w:rsidR="00AF43F4" w:rsidRDefault="00AF43F4" w:rsidP="00AF43F4">
      <w:r>
        <w:t xml:space="preserve">3.4 </w:t>
      </w:r>
      <w:r>
        <w:rPr>
          <w:rFonts w:hint="eastAsia"/>
        </w:rPr>
        <w:t>Задача</w:t>
      </w:r>
      <w:r>
        <w:t xml:space="preserve"> </w:t>
      </w:r>
      <w:r>
        <w:rPr>
          <w:rFonts w:hint="eastAsia"/>
        </w:rPr>
        <w:t>о</w:t>
      </w:r>
      <w:r>
        <w:t xml:space="preserve"> </w:t>
      </w:r>
      <w:r>
        <w:rPr>
          <w:rFonts w:hint="eastAsia"/>
        </w:rPr>
        <w:t>течении</w:t>
      </w:r>
      <w:r>
        <w:t xml:space="preserve"> </w:t>
      </w:r>
      <w:r>
        <w:rPr>
          <w:rFonts w:hint="eastAsia"/>
        </w:rPr>
        <w:t>газа</w:t>
      </w:r>
      <w:r>
        <w:t xml:space="preserve"> </w:t>
      </w:r>
      <w:r>
        <w:rPr>
          <w:rFonts w:hint="eastAsia"/>
        </w:rPr>
        <w:t>в</w:t>
      </w:r>
      <w:r>
        <w:t xml:space="preserve"> </w:t>
      </w:r>
      <w:r>
        <w:rPr>
          <w:rFonts w:hint="eastAsia"/>
        </w:rPr>
        <w:t>канале</w:t>
      </w:r>
      <w:r>
        <w:t xml:space="preserve"> </w:t>
      </w:r>
      <w:r>
        <w:rPr>
          <w:rFonts w:hint="eastAsia"/>
        </w:rPr>
        <w:t>со</w:t>
      </w:r>
      <w:r>
        <w:t xml:space="preserve"> </w:t>
      </w:r>
      <w:r>
        <w:rPr>
          <w:rFonts w:hint="eastAsia"/>
        </w:rPr>
        <w:t>ступенькой</w:t>
      </w:r>
    </w:p>
    <w:p w14:paraId="7F65287C" w14:textId="77777777" w:rsidR="00AF43F4" w:rsidRDefault="00AF43F4" w:rsidP="00AF43F4"/>
    <w:p w14:paraId="66CF11DC" w14:textId="77777777" w:rsidR="00AF43F4" w:rsidRDefault="00AF43F4" w:rsidP="00AF43F4">
      <w:r>
        <w:t xml:space="preserve">3.5 </w:t>
      </w:r>
      <w:r>
        <w:rPr>
          <w:rFonts w:hint="eastAsia"/>
        </w:rPr>
        <w:t>Задача</w:t>
      </w:r>
      <w:r>
        <w:t xml:space="preserve"> </w:t>
      </w:r>
      <w:r>
        <w:rPr>
          <w:rFonts w:hint="eastAsia"/>
        </w:rPr>
        <w:t>Римана</w:t>
      </w:r>
      <w:r>
        <w:t xml:space="preserve"> </w:t>
      </w:r>
      <w:r>
        <w:rPr>
          <w:rFonts w:hint="eastAsia"/>
        </w:rPr>
        <w:t>в</w:t>
      </w:r>
      <w:r>
        <w:t xml:space="preserve"> </w:t>
      </w:r>
      <w:r>
        <w:rPr>
          <w:rFonts w:hint="eastAsia"/>
        </w:rPr>
        <w:t>сферических</w:t>
      </w:r>
      <w:r>
        <w:t xml:space="preserve"> </w:t>
      </w:r>
      <w:r>
        <w:rPr>
          <w:rFonts w:hint="eastAsia"/>
        </w:rPr>
        <w:t>координатах</w:t>
      </w:r>
    </w:p>
    <w:p w14:paraId="30ED05A8" w14:textId="77777777" w:rsidR="00AF43F4" w:rsidRDefault="00AF43F4" w:rsidP="00AF43F4"/>
    <w:p w14:paraId="0FFEC49E" w14:textId="77777777" w:rsidR="00AF43F4" w:rsidRDefault="00AF43F4" w:rsidP="00AF43F4">
      <w:r>
        <w:t xml:space="preserve">3.6 </w:t>
      </w:r>
      <w:r>
        <w:rPr>
          <w:rFonts w:hint="eastAsia"/>
        </w:rPr>
        <w:t>Обтекание</w:t>
      </w:r>
      <w:r>
        <w:t xml:space="preserve"> </w:t>
      </w:r>
      <w:r>
        <w:rPr>
          <w:rFonts w:hint="eastAsia"/>
        </w:rPr>
        <w:t>шара</w:t>
      </w:r>
      <w:r>
        <w:t xml:space="preserve">. </w:t>
      </w:r>
      <w:r>
        <w:rPr>
          <w:rFonts w:hint="eastAsia"/>
        </w:rPr>
        <w:t>Моделирование</w:t>
      </w:r>
      <w:r>
        <w:t xml:space="preserve"> </w:t>
      </w:r>
      <w:r>
        <w:rPr>
          <w:rFonts w:hint="eastAsia"/>
        </w:rPr>
        <w:t>и</w:t>
      </w:r>
      <w:r>
        <w:t xml:space="preserve"> </w:t>
      </w:r>
      <w:r>
        <w:rPr>
          <w:rFonts w:hint="eastAsia"/>
        </w:rPr>
        <w:t>сравнение</w:t>
      </w:r>
      <w:r>
        <w:t xml:space="preserve"> </w:t>
      </w:r>
      <w:r>
        <w:rPr>
          <w:rFonts w:hint="eastAsia"/>
        </w:rPr>
        <w:t>результатов</w:t>
      </w:r>
    </w:p>
    <w:p w14:paraId="3BC998EC" w14:textId="77777777" w:rsidR="00AF43F4" w:rsidRDefault="00AF43F4" w:rsidP="00AF43F4"/>
    <w:p w14:paraId="3FFC6010" w14:textId="77777777" w:rsidR="00AF43F4" w:rsidRDefault="00AF43F4" w:rsidP="00AF43F4">
      <w:r>
        <w:t xml:space="preserve">3.6.1 </w:t>
      </w:r>
      <w:r>
        <w:rPr>
          <w:rFonts w:hint="eastAsia"/>
        </w:rPr>
        <w:t>Обтекание</w:t>
      </w:r>
      <w:r>
        <w:t xml:space="preserve"> </w:t>
      </w:r>
      <w:r>
        <w:rPr>
          <w:rFonts w:hint="eastAsia"/>
        </w:rPr>
        <w:t>при</w:t>
      </w:r>
      <w:r>
        <w:t xml:space="preserve"> </w:t>
      </w:r>
      <w:r>
        <w:rPr>
          <w:rFonts w:hint="eastAsia"/>
        </w:rPr>
        <w:t>высоких</w:t>
      </w:r>
      <w:r>
        <w:t xml:space="preserve"> </w:t>
      </w:r>
      <w:r>
        <w:rPr>
          <w:rFonts w:hint="eastAsia"/>
        </w:rPr>
        <w:t>М</w:t>
      </w:r>
    </w:p>
    <w:p w14:paraId="4FFE26D8" w14:textId="77777777" w:rsidR="00AF43F4" w:rsidRDefault="00AF43F4" w:rsidP="00AF43F4"/>
    <w:p w14:paraId="64250EEC" w14:textId="77777777" w:rsidR="00AF43F4" w:rsidRDefault="00AF43F4" w:rsidP="00AF43F4">
      <w:r>
        <w:rPr>
          <w:rFonts w:hint="eastAsia"/>
        </w:rPr>
        <w:t>Стр</w:t>
      </w:r>
      <w:r>
        <w:t>.</w:t>
      </w:r>
    </w:p>
    <w:p w14:paraId="7CBA677F" w14:textId="77777777" w:rsidR="00AF43F4" w:rsidRDefault="00AF43F4" w:rsidP="00AF43F4"/>
    <w:p w14:paraId="16216555" w14:textId="77777777" w:rsidR="00AF43F4" w:rsidRDefault="00AF43F4" w:rsidP="00AF43F4">
      <w:r>
        <w:rPr>
          <w:rFonts w:hint="eastAsia"/>
        </w:rPr>
        <w:t>Глава</w:t>
      </w:r>
      <w:r>
        <w:t xml:space="preserve"> 4. </w:t>
      </w:r>
      <w:r>
        <w:rPr>
          <w:rFonts w:hint="eastAsia"/>
        </w:rPr>
        <w:t>Моделирование</w:t>
      </w:r>
      <w:r>
        <w:t xml:space="preserve"> </w:t>
      </w:r>
      <w:r>
        <w:rPr>
          <w:rFonts w:hint="eastAsia"/>
        </w:rPr>
        <w:t>и</w:t>
      </w:r>
      <w:r>
        <w:t xml:space="preserve"> </w:t>
      </w:r>
      <w:r>
        <w:rPr>
          <w:rFonts w:hint="eastAsia"/>
        </w:rPr>
        <w:t>результаты</w:t>
      </w:r>
    </w:p>
    <w:p w14:paraId="1A391A77" w14:textId="77777777" w:rsidR="00AF43F4" w:rsidRDefault="00AF43F4" w:rsidP="00AF43F4"/>
    <w:p w14:paraId="1BB8FDA2" w14:textId="77777777" w:rsidR="00AF43F4" w:rsidRDefault="00AF43F4" w:rsidP="00AF43F4">
      <w:r>
        <w:t xml:space="preserve">4.1 </w:t>
      </w:r>
      <w:r>
        <w:rPr>
          <w:rFonts w:hint="eastAsia"/>
        </w:rPr>
        <w:t>Задача</w:t>
      </w:r>
      <w:r>
        <w:t xml:space="preserve"> </w:t>
      </w:r>
      <w:r>
        <w:rPr>
          <w:rFonts w:hint="eastAsia"/>
        </w:rPr>
        <w:t>о</w:t>
      </w:r>
      <w:r>
        <w:t xml:space="preserve"> </w:t>
      </w:r>
      <w:r>
        <w:rPr>
          <w:rFonts w:hint="eastAsia"/>
        </w:rPr>
        <w:t>взаимодействии</w:t>
      </w:r>
      <w:r>
        <w:t xml:space="preserve"> </w:t>
      </w:r>
      <w:r>
        <w:rPr>
          <w:rFonts w:hint="eastAsia"/>
        </w:rPr>
        <w:t>пузырька</w:t>
      </w:r>
      <w:r>
        <w:t xml:space="preserve"> </w:t>
      </w:r>
      <w:r>
        <w:rPr>
          <w:rFonts w:hint="eastAsia"/>
        </w:rPr>
        <w:t>газа</w:t>
      </w:r>
      <w:r>
        <w:t xml:space="preserve"> </w:t>
      </w:r>
      <w:r>
        <w:rPr>
          <w:rFonts w:hint="eastAsia"/>
        </w:rPr>
        <w:t>с</w:t>
      </w:r>
      <w:r>
        <w:t xml:space="preserve"> </w:t>
      </w:r>
      <w:r>
        <w:rPr>
          <w:rFonts w:hint="eastAsia"/>
        </w:rPr>
        <w:t>ударной</w:t>
      </w:r>
      <w:r>
        <w:t xml:space="preserve"> </w:t>
      </w:r>
      <w:r>
        <w:rPr>
          <w:rFonts w:hint="eastAsia"/>
        </w:rPr>
        <w:t>волной</w:t>
      </w:r>
    </w:p>
    <w:p w14:paraId="22E6DE62" w14:textId="77777777" w:rsidR="00AF43F4" w:rsidRDefault="00AF43F4" w:rsidP="00AF43F4"/>
    <w:p w14:paraId="0DEE27BA" w14:textId="77777777" w:rsidR="00AF43F4" w:rsidRDefault="00AF43F4" w:rsidP="00AF43F4">
      <w:r>
        <w:t xml:space="preserve">4.1.1 </w:t>
      </w:r>
      <w:r>
        <w:rPr>
          <w:rFonts w:hint="eastAsia"/>
        </w:rPr>
        <w:t>Постановка</w:t>
      </w:r>
      <w:r>
        <w:t xml:space="preserve"> </w:t>
      </w:r>
      <w:r>
        <w:rPr>
          <w:rFonts w:hint="eastAsia"/>
        </w:rPr>
        <w:t>задачи</w:t>
      </w:r>
    </w:p>
    <w:p w14:paraId="0476C10C" w14:textId="77777777" w:rsidR="00AF43F4" w:rsidRDefault="00AF43F4" w:rsidP="00AF43F4"/>
    <w:p w14:paraId="5AD89EDB" w14:textId="77777777" w:rsidR="00AF43F4" w:rsidRDefault="00AF43F4" w:rsidP="00AF43F4">
      <w:r>
        <w:t xml:space="preserve">4.1.2 </w:t>
      </w:r>
      <w:r>
        <w:rPr>
          <w:rFonts w:hint="eastAsia"/>
        </w:rPr>
        <w:t>Результаты</w:t>
      </w:r>
      <w:r>
        <w:t xml:space="preserve"> </w:t>
      </w:r>
      <w:r>
        <w:rPr>
          <w:rFonts w:hint="eastAsia"/>
        </w:rPr>
        <w:t>вычислений</w:t>
      </w:r>
      <w:r>
        <w:t xml:space="preserve">. </w:t>
      </w:r>
      <w:r>
        <w:rPr>
          <w:rFonts w:hint="eastAsia"/>
        </w:rPr>
        <w:t>Случай</w:t>
      </w:r>
      <w:r>
        <w:t xml:space="preserve"> </w:t>
      </w:r>
      <w:r>
        <w:rPr>
          <w:rFonts w:hint="eastAsia"/>
        </w:rPr>
        <w:t>пузырька</w:t>
      </w:r>
      <w:r>
        <w:t xml:space="preserve"> </w:t>
      </w:r>
      <w:r>
        <w:rPr>
          <w:rFonts w:hint="eastAsia"/>
        </w:rPr>
        <w:t>с</w:t>
      </w:r>
      <w:r>
        <w:t xml:space="preserve"> </w:t>
      </w:r>
      <w:r>
        <w:rPr>
          <w:rFonts w:hint="eastAsia"/>
        </w:rPr>
        <w:t>разреженным</w:t>
      </w:r>
      <w:r>
        <w:t xml:space="preserve"> </w:t>
      </w:r>
      <w:r>
        <w:rPr>
          <w:rFonts w:hint="eastAsia"/>
        </w:rPr>
        <w:t>газом</w:t>
      </w:r>
    </w:p>
    <w:p w14:paraId="43532BEC" w14:textId="77777777" w:rsidR="00AF43F4" w:rsidRDefault="00AF43F4" w:rsidP="00AF43F4"/>
    <w:p w14:paraId="68C8D9F1" w14:textId="77777777" w:rsidR="00AF43F4" w:rsidRDefault="00AF43F4" w:rsidP="00AF43F4">
      <w:r>
        <w:t xml:space="preserve">4.1.3 </w:t>
      </w:r>
      <w:r>
        <w:rPr>
          <w:rFonts w:hint="eastAsia"/>
        </w:rPr>
        <w:t>Результаты</w:t>
      </w:r>
      <w:r>
        <w:t xml:space="preserve"> </w:t>
      </w:r>
      <w:r>
        <w:rPr>
          <w:rFonts w:hint="eastAsia"/>
        </w:rPr>
        <w:t>вычислений</w:t>
      </w:r>
      <w:r>
        <w:t xml:space="preserve">. </w:t>
      </w:r>
      <w:r>
        <w:rPr>
          <w:rFonts w:hint="eastAsia"/>
        </w:rPr>
        <w:t>Случай</w:t>
      </w:r>
      <w:r>
        <w:t xml:space="preserve"> </w:t>
      </w:r>
      <w:r>
        <w:rPr>
          <w:rFonts w:hint="eastAsia"/>
        </w:rPr>
        <w:t>пузырька</w:t>
      </w:r>
      <w:r>
        <w:t xml:space="preserve"> </w:t>
      </w:r>
      <w:r>
        <w:rPr>
          <w:rFonts w:hint="eastAsia"/>
        </w:rPr>
        <w:t>с</w:t>
      </w:r>
      <w:r>
        <w:t xml:space="preserve"> </w:t>
      </w:r>
      <w:r>
        <w:rPr>
          <w:rFonts w:hint="eastAsia"/>
        </w:rPr>
        <w:t>более</w:t>
      </w:r>
    </w:p>
    <w:p w14:paraId="7C5DF140" w14:textId="77777777" w:rsidR="00AF43F4" w:rsidRDefault="00AF43F4" w:rsidP="00AF43F4"/>
    <w:p w14:paraId="3AFD2A5F" w14:textId="77777777" w:rsidR="00AF43F4" w:rsidRDefault="00AF43F4" w:rsidP="00AF43F4">
      <w:r>
        <w:rPr>
          <w:rFonts w:hint="eastAsia"/>
        </w:rPr>
        <w:t>плотным</w:t>
      </w:r>
      <w:r>
        <w:t xml:space="preserve"> </w:t>
      </w:r>
      <w:r>
        <w:rPr>
          <w:rFonts w:hint="eastAsia"/>
        </w:rPr>
        <w:t>газом</w:t>
      </w:r>
    </w:p>
    <w:p w14:paraId="1D4F5DBF" w14:textId="77777777" w:rsidR="00AF43F4" w:rsidRDefault="00AF43F4" w:rsidP="00AF43F4"/>
    <w:p w14:paraId="08CC3D0F" w14:textId="77777777" w:rsidR="00AF43F4" w:rsidRDefault="00AF43F4" w:rsidP="00AF43F4">
      <w:r>
        <w:t xml:space="preserve">4.2 </w:t>
      </w:r>
      <w:r>
        <w:rPr>
          <w:rFonts w:hint="eastAsia"/>
        </w:rPr>
        <w:t>Исследование</w:t>
      </w:r>
      <w:r>
        <w:t xml:space="preserve"> </w:t>
      </w:r>
      <w:r>
        <w:rPr>
          <w:rFonts w:hint="eastAsia"/>
        </w:rPr>
        <w:t>неустойчивости</w:t>
      </w:r>
      <w:r>
        <w:t xml:space="preserve"> </w:t>
      </w:r>
      <w:r>
        <w:rPr>
          <w:rFonts w:hint="eastAsia"/>
        </w:rPr>
        <w:t>в</w:t>
      </w:r>
      <w:r>
        <w:t xml:space="preserve"> </w:t>
      </w:r>
      <w:r>
        <w:rPr>
          <w:rFonts w:hint="eastAsia"/>
        </w:rPr>
        <w:t>задаче</w:t>
      </w:r>
      <w:r>
        <w:t xml:space="preserve"> </w:t>
      </w:r>
      <w:r>
        <w:rPr>
          <w:rFonts w:hint="eastAsia"/>
        </w:rPr>
        <w:t>о</w:t>
      </w:r>
      <w:r>
        <w:t xml:space="preserve"> </w:t>
      </w:r>
      <w:r>
        <w:rPr>
          <w:rFonts w:hint="eastAsia"/>
        </w:rPr>
        <w:t>взаимодействии</w:t>
      </w:r>
    </w:p>
    <w:p w14:paraId="1E4F25AB" w14:textId="77777777" w:rsidR="00AF43F4" w:rsidRDefault="00AF43F4" w:rsidP="00AF43F4"/>
    <w:p w14:paraId="5D64D3F5" w14:textId="77777777" w:rsidR="00AF43F4" w:rsidRDefault="00AF43F4" w:rsidP="00AF43F4">
      <w:r>
        <w:rPr>
          <w:rFonts w:hint="eastAsia"/>
        </w:rPr>
        <w:t>пузырька</w:t>
      </w:r>
      <w:r>
        <w:t xml:space="preserve"> </w:t>
      </w:r>
      <w:r>
        <w:rPr>
          <w:rFonts w:hint="eastAsia"/>
        </w:rPr>
        <w:t>с</w:t>
      </w:r>
      <w:r>
        <w:t xml:space="preserve"> </w:t>
      </w:r>
      <w:r>
        <w:rPr>
          <w:rFonts w:hint="eastAsia"/>
        </w:rPr>
        <w:t>ударной</w:t>
      </w:r>
      <w:r>
        <w:t xml:space="preserve"> </w:t>
      </w:r>
      <w:r>
        <w:rPr>
          <w:rFonts w:hint="eastAsia"/>
        </w:rPr>
        <w:t>волной</w:t>
      </w:r>
    </w:p>
    <w:p w14:paraId="002438BF" w14:textId="77777777" w:rsidR="00AF43F4" w:rsidRDefault="00AF43F4" w:rsidP="00AF43F4"/>
    <w:p w14:paraId="08A1A998" w14:textId="77777777" w:rsidR="00AF43F4" w:rsidRDefault="00AF43F4" w:rsidP="00AF43F4">
      <w:r>
        <w:t xml:space="preserve">4.2.1 </w:t>
      </w:r>
      <w:r>
        <w:rPr>
          <w:rFonts w:hint="eastAsia"/>
        </w:rPr>
        <w:t>Постановка</w:t>
      </w:r>
      <w:r>
        <w:t xml:space="preserve"> </w:t>
      </w:r>
      <w:r>
        <w:rPr>
          <w:rFonts w:hint="eastAsia"/>
        </w:rPr>
        <w:t>задачи</w:t>
      </w:r>
    </w:p>
    <w:p w14:paraId="3CF3D428" w14:textId="77777777" w:rsidR="00AF43F4" w:rsidRDefault="00AF43F4" w:rsidP="00AF43F4"/>
    <w:p w14:paraId="711EE3A0" w14:textId="77777777" w:rsidR="00AF43F4" w:rsidRDefault="00AF43F4" w:rsidP="00AF43F4">
      <w:r>
        <w:t xml:space="preserve">4.2.2 </w:t>
      </w:r>
      <w:r>
        <w:rPr>
          <w:rFonts w:hint="eastAsia"/>
        </w:rPr>
        <w:t>Анализ</w:t>
      </w:r>
      <w:r>
        <w:t xml:space="preserve"> </w:t>
      </w:r>
      <w:r>
        <w:rPr>
          <w:rFonts w:hint="eastAsia"/>
        </w:rPr>
        <w:t>неустойчивости</w:t>
      </w:r>
    </w:p>
    <w:p w14:paraId="490F71A0" w14:textId="77777777" w:rsidR="00AF43F4" w:rsidRDefault="00AF43F4" w:rsidP="00AF43F4"/>
    <w:p w14:paraId="7086F4BE" w14:textId="77777777" w:rsidR="00AF43F4" w:rsidRDefault="00AF43F4" w:rsidP="00AF43F4">
      <w:r>
        <w:t xml:space="preserve">4.3 </w:t>
      </w:r>
      <w:r>
        <w:rPr>
          <w:rFonts w:hint="eastAsia"/>
        </w:rPr>
        <w:t>Использование</w:t>
      </w:r>
      <w:r>
        <w:t xml:space="preserve"> </w:t>
      </w:r>
      <w:r>
        <w:rPr>
          <w:rFonts w:hint="eastAsia"/>
        </w:rPr>
        <w:t>разработанного</w:t>
      </w:r>
      <w:r>
        <w:t xml:space="preserve"> </w:t>
      </w:r>
      <w:r>
        <w:rPr>
          <w:rFonts w:hint="eastAsia"/>
        </w:rPr>
        <w:t>солвера</w:t>
      </w:r>
      <w:r>
        <w:t xml:space="preserve"> </w:t>
      </w:r>
      <w:r>
        <w:rPr>
          <w:rFonts w:hint="eastAsia"/>
        </w:rPr>
        <w:t>для</w:t>
      </w:r>
      <w:r>
        <w:t xml:space="preserve"> </w:t>
      </w:r>
      <w:r>
        <w:rPr>
          <w:rFonts w:hint="eastAsia"/>
        </w:rPr>
        <w:t>моделирования</w:t>
      </w:r>
      <w:r>
        <w:t xml:space="preserve"> </w:t>
      </w:r>
      <w:r>
        <w:rPr>
          <w:rFonts w:hint="eastAsia"/>
        </w:rPr>
        <w:t>газа</w:t>
      </w:r>
      <w:r>
        <w:t xml:space="preserve"> </w:t>
      </w:r>
      <w:r>
        <w:rPr>
          <w:rFonts w:hint="eastAsia"/>
        </w:rPr>
        <w:t>в</w:t>
      </w:r>
      <w:r>
        <w:t xml:space="preserve"> </w:t>
      </w:r>
      <w:r>
        <w:rPr>
          <w:rFonts w:hint="eastAsia"/>
        </w:rPr>
        <w:t>многофазных</w:t>
      </w:r>
      <w:r>
        <w:t xml:space="preserve"> </w:t>
      </w:r>
      <w:r>
        <w:rPr>
          <w:rFonts w:hint="eastAsia"/>
        </w:rPr>
        <w:t>задачах</w:t>
      </w:r>
    </w:p>
    <w:p w14:paraId="04681344" w14:textId="77777777" w:rsidR="00AF43F4" w:rsidRDefault="00AF43F4" w:rsidP="00AF43F4"/>
    <w:p w14:paraId="27B7BD18" w14:textId="77777777" w:rsidR="00AF43F4" w:rsidRDefault="00AF43F4" w:rsidP="00AF43F4">
      <w:r>
        <w:t xml:space="preserve">4.3.1 </w:t>
      </w:r>
      <w:r>
        <w:rPr>
          <w:rFonts w:hint="eastAsia"/>
        </w:rPr>
        <w:t>Распад</w:t>
      </w:r>
      <w:r>
        <w:t xml:space="preserve"> </w:t>
      </w:r>
      <w:r>
        <w:rPr>
          <w:rFonts w:hint="eastAsia"/>
        </w:rPr>
        <w:t>капли</w:t>
      </w:r>
      <w:r>
        <w:t xml:space="preserve"> </w:t>
      </w:r>
      <w:r>
        <w:rPr>
          <w:rFonts w:hint="eastAsia"/>
        </w:rPr>
        <w:t>жидкости</w:t>
      </w:r>
      <w:r>
        <w:t xml:space="preserve"> </w:t>
      </w:r>
      <w:r>
        <w:rPr>
          <w:rFonts w:hint="eastAsia"/>
        </w:rPr>
        <w:t>в</w:t>
      </w:r>
      <w:r>
        <w:t xml:space="preserve"> </w:t>
      </w:r>
      <w:r>
        <w:rPr>
          <w:rFonts w:hint="eastAsia"/>
        </w:rPr>
        <w:t>потоке</w:t>
      </w:r>
      <w:r>
        <w:t xml:space="preserve"> </w:t>
      </w:r>
      <w:r>
        <w:rPr>
          <w:rFonts w:hint="eastAsia"/>
        </w:rPr>
        <w:t>газа</w:t>
      </w:r>
    </w:p>
    <w:p w14:paraId="4EDE0DB2" w14:textId="77777777" w:rsidR="00AF43F4" w:rsidRDefault="00AF43F4" w:rsidP="00AF43F4"/>
    <w:p w14:paraId="37C0468C" w14:textId="77777777" w:rsidR="00AF43F4" w:rsidRDefault="00AF43F4" w:rsidP="00AF43F4">
      <w:r>
        <w:lastRenderedPageBreak/>
        <w:t xml:space="preserve">4.3.2 </w:t>
      </w:r>
      <w:r>
        <w:rPr>
          <w:rFonts w:hint="eastAsia"/>
        </w:rPr>
        <w:t>Динамика</w:t>
      </w:r>
      <w:r>
        <w:t xml:space="preserve"> </w:t>
      </w:r>
      <w:r>
        <w:rPr>
          <w:rFonts w:hint="eastAsia"/>
        </w:rPr>
        <w:t>окружающего</w:t>
      </w:r>
      <w:r>
        <w:t xml:space="preserve"> </w:t>
      </w:r>
      <w:r>
        <w:rPr>
          <w:rFonts w:hint="eastAsia"/>
        </w:rPr>
        <w:t>газа</w:t>
      </w:r>
      <w:r>
        <w:t xml:space="preserve"> </w:t>
      </w:r>
      <w:r>
        <w:rPr>
          <w:rFonts w:hint="eastAsia"/>
        </w:rPr>
        <w:t>при</w:t>
      </w:r>
      <w:r>
        <w:t xml:space="preserve"> </w:t>
      </w:r>
      <w:r>
        <w:rPr>
          <w:rFonts w:hint="eastAsia"/>
        </w:rPr>
        <w:t>плавлении</w:t>
      </w:r>
      <w:r>
        <w:t xml:space="preserve"> </w:t>
      </w:r>
      <w:r>
        <w:rPr>
          <w:rFonts w:hint="eastAsia"/>
        </w:rPr>
        <w:t>металлической</w:t>
      </w:r>
      <w:r>
        <w:t xml:space="preserve"> </w:t>
      </w:r>
      <w:r>
        <w:rPr>
          <w:rFonts w:hint="eastAsia"/>
        </w:rPr>
        <w:t>пластинки</w:t>
      </w:r>
      <w:r>
        <w:t xml:space="preserve"> </w:t>
      </w:r>
      <w:r>
        <w:rPr>
          <w:rFonts w:hint="eastAsia"/>
        </w:rPr>
        <w:t>пучком</w:t>
      </w:r>
      <w:r>
        <w:t xml:space="preserve"> </w:t>
      </w:r>
      <w:r>
        <w:rPr>
          <w:rFonts w:hint="eastAsia"/>
        </w:rPr>
        <w:t>энергии</w:t>
      </w:r>
    </w:p>
    <w:p w14:paraId="665F3D60" w14:textId="77777777" w:rsidR="00AF43F4" w:rsidRDefault="00AF43F4" w:rsidP="00AF43F4"/>
    <w:p w14:paraId="6EC287E1" w14:textId="77777777" w:rsidR="00AF43F4" w:rsidRDefault="00AF43F4" w:rsidP="00AF43F4">
      <w:r>
        <w:rPr>
          <w:rFonts w:hint="eastAsia"/>
        </w:rPr>
        <w:t>Заключение</w:t>
      </w:r>
    </w:p>
    <w:p w14:paraId="37E3B42E" w14:textId="77777777" w:rsidR="00AF43F4" w:rsidRDefault="00AF43F4" w:rsidP="00AF43F4"/>
    <w:p w14:paraId="358422DA" w14:textId="77777777" w:rsidR="00AF43F4" w:rsidRDefault="00AF43F4" w:rsidP="00AF43F4">
      <w:r>
        <w:rPr>
          <w:rFonts w:hint="eastAsia"/>
        </w:rPr>
        <w:t>Список</w:t>
      </w:r>
      <w:r>
        <w:t xml:space="preserve"> </w:t>
      </w:r>
      <w:r>
        <w:rPr>
          <w:rFonts w:hint="eastAsia"/>
        </w:rPr>
        <w:t>литературы</w:t>
      </w:r>
    </w:p>
    <w:p w14:paraId="2939CC61" w14:textId="77777777" w:rsidR="00AF43F4" w:rsidRDefault="00AF43F4" w:rsidP="00AF43F4"/>
    <w:p w14:paraId="29626E25" w14:textId="77777777" w:rsidR="00AF43F4" w:rsidRDefault="00AF43F4" w:rsidP="00AF43F4">
      <w:r>
        <w:rPr>
          <w:rFonts w:hint="eastAsia"/>
        </w:rPr>
        <w:t>Список</w:t>
      </w:r>
      <w:r>
        <w:t xml:space="preserve"> </w:t>
      </w:r>
      <w:r>
        <w:rPr>
          <w:rFonts w:hint="eastAsia"/>
        </w:rPr>
        <w:t>рисунков</w:t>
      </w:r>
    </w:p>
    <w:p w14:paraId="4028512A" w14:textId="77777777" w:rsidR="00AF43F4" w:rsidRDefault="00AF43F4" w:rsidP="00AF43F4"/>
    <w:p w14:paraId="65BE9C49" w14:textId="77777777" w:rsidR="00AF43F4" w:rsidRDefault="00AF43F4" w:rsidP="00AF43F4">
      <w:r>
        <w:rPr>
          <w:rFonts w:hint="eastAsia"/>
        </w:rPr>
        <w:t>Список</w:t>
      </w:r>
      <w:r>
        <w:t xml:space="preserve"> </w:t>
      </w:r>
      <w:r>
        <w:rPr>
          <w:rFonts w:hint="eastAsia"/>
        </w:rPr>
        <w:t>таблиц</w:t>
      </w:r>
    </w:p>
    <w:p w14:paraId="5C7E892A" w14:textId="77777777" w:rsidR="00AF43F4" w:rsidRDefault="00AF43F4" w:rsidP="00AF43F4"/>
    <w:p w14:paraId="7D60F8A1" w14:textId="77777777" w:rsidR="00AF43F4" w:rsidRDefault="00AF43F4" w:rsidP="00AF43F4">
      <w:r>
        <w:rPr>
          <w:rFonts w:hint="eastAsia"/>
        </w:rPr>
        <w:t>Приложение</w:t>
      </w:r>
      <w:r>
        <w:t xml:space="preserve"> </w:t>
      </w:r>
      <w:r>
        <w:rPr>
          <w:rFonts w:hint="eastAsia"/>
        </w:rPr>
        <w:t>А</w:t>
      </w:r>
      <w:r>
        <w:t xml:space="preserve">. </w:t>
      </w:r>
      <w:r>
        <w:rPr>
          <w:rFonts w:hint="eastAsia"/>
        </w:rPr>
        <w:t>Документация</w:t>
      </w:r>
      <w:r>
        <w:t xml:space="preserve"> </w:t>
      </w:r>
      <w:r>
        <w:rPr>
          <w:rFonts w:hint="eastAsia"/>
        </w:rPr>
        <w:t>программного</w:t>
      </w:r>
      <w:r>
        <w:t xml:space="preserve"> </w:t>
      </w:r>
      <w:r>
        <w:rPr>
          <w:rFonts w:hint="eastAsia"/>
        </w:rPr>
        <w:t>комплекса</w:t>
      </w:r>
      <w:r>
        <w:t xml:space="preserve"> DTG</w:t>
      </w:r>
    </w:p>
    <w:p w14:paraId="0C2F39AB" w14:textId="77777777" w:rsidR="00AF43F4" w:rsidRDefault="00AF43F4" w:rsidP="00AF43F4"/>
    <w:p w14:paraId="0AC40E4C" w14:textId="77777777" w:rsidR="00AF43F4" w:rsidRDefault="00AF43F4" w:rsidP="00AF43F4">
      <w:r>
        <w:rPr>
          <w:rFonts w:hint="eastAsia"/>
        </w:rPr>
        <w:t>А</w:t>
      </w:r>
      <w:r>
        <w:t xml:space="preserve">.1 </w:t>
      </w:r>
      <w:r>
        <w:rPr>
          <w:rFonts w:hint="eastAsia"/>
        </w:rPr>
        <w:t>Алфавитный</w:t>
      </w:r>
      <w:r>
        <w:t xml:space="preserve"> </w:t>
      </w:r>
      <w:r>
        <w:rPr>
          <w:rFonts w:hint="eastAsia"/>
        </w:rPr>
        <w:t>указатель</w:t>
      </w:r>
      <w:r>
        <w:t xml:space="preserve"> </w:t>
      </w:r>
      <w:r>
        <w:rPr>
          <w:rFonts w:hint="eastAsia"/>
        </w:rPr>
        <w:t>классов</w:t>
      </w:r>
    </w:p>
    <w:p w14:paraId="1E651D6D" w14:textId="77777777" w:rsidR="00AF43F4" w:rsidRDefault="00AF43F4" w:rsidP="00AF43F4"/>
    <w:p w14:paraId="2826B1B2" w14:textId="77777777" w:rsidR="00AF43F4" w:rsidRDefault="00AF43F4" w:rsidP="00AF43F4">
      <w:r>
        <w:rPr>
          <w:rFonts w:hint="eastAsia"/>
        </w:rPr>
        <w:t>А</w:t>
      </w:r>
      <w:r>
        <w:t xml:space="preserve">.1.1 </w:t>
      </w:r>
      <w:r>
        <w:rPr>
          <w:rFonts w:hint="eastAsia"/>
        </w:rPr>
        <w:t>Классы</w:t>
      </w:r>
    </w:p>
    <w:p w14:paraId="6F7BBDFF" w14:textId="77777777" w:rsidR="00AF43F4" w:rsidRDefault="00AF43F4" w:rsidP="00AF43F4"/>
    <w:p w14:paraId="7934D2A6" w14:textId="77777777" w:rsidR="00AF43F4" w:rsidRDefault="00AF43F4" w:rsidP="00AF43F4">
      <w:r>
        <w:rPr>
          <w:rFonts w:hint="eastAsia"/>
        </w:rPr>
        <w:t>А</w:t>
      </w:r>
      <w:r>
        <w:t xml:space="preserve">.2 </w:t>
      </w:r>
      <w:r>
        <w:rPr>
          <w:rFonts w:hint="eastAsia"/>
        </w:rPr>
        <w:t>Список</w:t>
      </w:r>
      <w:r>
        <w:t xml:space="preserve"> </w:t>
      </w:r>
      <w:r>
        <w:rPr>
          <w:rFonts w:hint="eastAsia"/>
        </w:rPr>
        <w:t>файлов</w:t>
      </w:r>
    </w:p>
    <w:p w14:paraId="7A82239C" w14:textId="77777777" w:rsidR="00AF43F4" w:rsidRDefault="00AF43F4" w:rsidP="00AF43F4"/>
    <w:p w14:paraId="6D9D1ADE" w14:textId="77777777" w:rsidR="00AF43F4" w:rsidRDefault="00AF43F4" w:rsidP="00AF43F4">
      <w:r>
        <w:rPr>
          <w:rFonts w:hint="eastAsia"/>
        </w:rPr>
        <w:t>А</w:t>
      </w:r>
      <w:r>
        <w:t xml:space="preserve">.2.1 </w:t>
      </w:r>
      <w:r>
        <w:rPr>
          <w:rFonts w:hint="eastAsia"/>
        </w:rPr>
        <w:t>Файлы</w:t>
      </w:r>
    </w:p>
    <w:p w14:paraId="3F1CB8F3" w14:textId="77777777" w:rsidR="00AF43F4" w:rsidRDefault="00AF43F4" w:rsidP="00AF43F4"/>
    <w:p w14:paraId="4BF01752" w14:textId="77777777" w:rsidR="00AF43F4" w:rsidRDefault="00AF43F4" w:rsidP="00AF43F4">
      <w:r>
        <w:rPr>
          <w:rFonts w:hint="eastAsia"/>
        </w:rPr>
        <w:t>А</w:t>
      </w:r>
      <w:r>
        <w:t xml:space="preserve">.3 </w:t>
      </w:r>
      <w:r>
        <w:rPr>
          <w:rFonts w:hint="eastAsia"/>
        </w:rPr>
        <w:t>Классы</w:t>
      </w:r>
    </w:p>
    <w:p w14:paraId="54BB84D9" w14:textId="77777777" w:rsidR="00AF43F4" w:rsidRDefault="00AF43F4" w:rsidP="00AF43F4"/>
    <w:p w14:paraId="38E44D6D" w14:textId="77777777" w:rsidR="00AF43F4" w:rsidRDefault="00AF43F4" w:rsidP="00AF43F4">
      <w:r>
        <w:rPr>
          <w:rFonts w:hint="eastAsia"/>
        </w:rPr>
        <w:t>А</w:t>
      </w:r>
      <w:r>
        <w:t xml:space="preserve">.3.1 </w:t>
      </w:r>
      <w:r>
        <w:rPr>
          <w:rFonts w:hint="eastAsia"/>
        </w:rPr>
        <w:t>Структура</w:t>
      </w:r>
      <w:r>
        <w:t xml:space="preserve"> model</w:t>
      </w:r>
    </w:p>
    <w:p w14:paraId="297B2B36" w14:textId="77777777" w:rsidR="00AF43F4" w:rsidRDefault="00AF43F4" w:rsidP="00AF43F4"/>
    <w:p w14:paraId="75357D92" w14:textId="77777777" w:rsidR="00AF43F4" w:rsidRDefault="00AF43F4" w:rsidP="00AF43F4">
      <w:r>
        <w:rPr>
          <w:rFonts w:hint="eastAsia"/>
        </w:rPr>
        <w:t>А</w:t>
      </w:r>
      <w:r>
        <w:t xml:space="preserve">.4 </w:t>
      </w:r>
      <w:r>
        <w:rPr>
          <w:rFonts w:hint="eastAsia"/>
        </w:rPr>
        <w:t>Файлы</w:t>
      </w:r>
    </w:p>
    <w:p w14:paraId="201F4AC5" w14:textId="77777777" w:rsidR="00AF43F4" w:rsidRDefault="00AF43F4" w:rsidP="00AF43F4"/>
    <w:p w14:paraId="6B841D70" w14:textId="77777777" w:rsidR="00AF43F4" w:rsidRDefault="00AF43F4" w:rsidP="00AF43F4">
      <w:r>
        <w:rPr>
          <w:rFonts w:hint="eastAsia"/>
        </w:rPr>
        <w:t>А</w:t>
      </w:r>
      <w:r>
        <w:t xml:space="preserve">.4.1 </w:t>
      </w:r>
      <w:r>
        <w:rPr>
          <w:rFonts w:hint="eastAsia"/>
        </w:rPr>
        <w:t>Файл</w:t>
      </w:r>
      <w:r>
        <w:t xml:space="preserve"> 3D_fluxes.cuh</w:t>
      </w:r>
    </w:p>
    <w:p w14:paraId="466A4288" w14:textId="77777777" w:rsidR="00AF43F4" w:rsidRDefault="00AF43F4" w:rsidP="00AF43F4"/>
    <w:p w14:paraId="75872429" w14:textId="77777777" w:rsidR="00AF43F4" w:rsidRDefault="00AF43F4" w:rsidP="00AF43F4">
      <w:r>
        <w:rPr>
          <w:rFonts w:hint="eastAsia"/>
        </w:rPr>
        <w:t>А</w:t>
      </w:r>
      <w:r>
        <w:t xml:space="preserve">.4.2 </w:t>
      </w:r>
      <w:r>
        <w:rPr>
          <w:rFonts w:hint="eastAsia"/>
        </w:rPr>
        <w:t>Файл</w:t>
      </w:r>
      <w:r>
        <w:t xml:space="preserve"> array_out.cpp</w:t>
      </w:r>
    </w:p>
    <w:p w14:paraId="5C83210B" w14:textId="77777777" w:rsidR="00AF43F4" w:rsidRDefault="00AF43F4" w:rsidP="00AF43F4"/>
    <w:p w14:paraId="2D978F6B" w14:textId="77777777" w:rsidR="00AF43F4" w:rsidRDefault="00AF43F4" w:rsidP="00AF43F4">
      <w:r>
        <w:rPr>
          <w:rFonts w:hint="eastAsia"/>
        </w:rPr>
        <w:t>Стр</w:t>
      </w:r>
      <w:r>
        <w:t>.</w:t>
      </w:r>
    </w:p>
    <w:p w14:paraId="2A65CF58" w14:textId="77777777" w:rsidR="00AF43F4" w:rsidRDefault="00AF43F4" w:rsidP="00AF43F4"/>
    <w:p w14:paraId="1ED023C9" w14:textId="77777777" w:rsidR="00AF43F4" w:rsidRDefault="00AF43F4" w:rsidP="00AF43F4">
      <w:r>
        <w:rPr>
          <w:rFonts w:hint="eastAsia"/>
        </w:rPr>
        <w:t>А</w:t>
      </w:r>
      <w:r>
        <w:t xml:space="preserve">.4.3 </w:t>
      </w:r>
      <w:r>
        <w:rPr>
          <w:rFonts w:hint="eastAsia"/>
        </w:rPr>
        <w:t>Файл</w:t>
      </w:r>
      <w:r>
        <w:t xml:space="preserve"> dump.cpp</w:t>
      </w:r>
    </w:p>
    <w:p w14:paraId="31F98E11" w14:textId="77777777" w:rsidR="00AF43F4" w:rsidRDefault="00AF43F4" w:rsidP="00AF43F4"/>
    <w:p w14:paraId="4DCBF6EB" w14:textId="77777777" w:rsidR="00AF43F4" w:rsidRDefault="00AF43F4" w:rsidP="00AF43F4">
      <w:r>
        <w:rPr>
          <w:rFonts w:hint="eastAsia"/>
        </w:rPr>
        <w:t>А</w:t>
      </w:r>
      <w:r>
        <w:t xml:space="preserve">.4.4 </w:t>
      </w:r>
      <w:r>
        <w:rPr>
          <w:rFonts w:hint="eastAsia"/>
        </w:rPr>
        <w:t>Файл</w:t>
      </w:r>
      <w:r>
        <w:t xml:space="preserve"> fluxes.cuh</w:t>
      </w:r>
    </w:p>
    <w:p w14:paraId="24CC7FEC" w14:textId="77777777" w:rsidR="00AF43F4" w:rsidRDefault="00AF43F4" w:rsidP="00AF43F4"/>
    <w:p w14:paraId="54543F73" w14:textId="77777777" w:rsidR="00AF43F4" w:rsidRDefault="00AF43F4" w:rsidP="00AF43F4">
      <w:r>
        <w:rPr>
          <w:rFonts w:hint="eastAsia"/>
        </w:rPr>
        <w:t>А</w:t>
      </w:r>
      <w:r>
        <w:t xml:space="preserve">.4.5 </w:t>
      </w:r>
      <w:r>
        <w:rPr>
          <w:rFonts w:hint="eastAsia"/>
        </w:rPr>
        <w:t>Файл</w:t>
      </w:r>
      <w:r>
        <w:t>init.cu</w:t>
      </w:r>
    </w:p>
    <w:p w14:paraId="3F12F9E4" w14:textId="77777777" w:rsidR="00AF43F4" w:rsidRDefault="00AF43F4" w:rsidP="00AF43F4"/>
    <w:p w14:paraId="560974DF" w14:textId="77777777" w:rsidR="00AF43F4" w:rsidRDefault="00AF43F4" w:rsidP="00AF43F4">
      <w:r>
        <w:rPr>
          <w:rFonts w:hint="eastAsia"/>
        </w:rPr>
        <w:t>А</w:t>
      </w:r>
      <w:r>
        <w:t xml:space="preserve">.4.6 </w:t>
      </w:r>
      <w:r>
        <w:rPr>
          <w:rFonts w:hint="eastAsia"/>
        </w:rPr>
        <w:t>Файл</w:t>
      </w:r>
      <w:r>
        <w:t xml:space="preserve"> rkdg.cuh</w:t>
      </w:r>
    </w:p>
    <w:p w14:paraId="43D56F12" w14:textId="77777777" w:rsidR="00AF43F4" w:rsidRDefault="00AF43F4" w:rsidP="00AF43F4"/>
    <w:p w14:paraId="6E12DA21" w14:textId="77777777" w:rsidR="00AF43F4" w:rsidRDefault="00AF43F4" w:rsidP="00AF43F4">
      <w:r>
        <w:rPr>
          <w:rFonts w:hint="eastAsia"/>
        </w:rPr>
        <w:t>А</w:t>
      </w:r>
      <w:r>
        <w:t xml:space="preserve">.4.7 </w:t>
      </w:r>
      <w:r>
        <w:rPr>
          <w:rFonts w:hint="eastAsia"/>
        </w:rPr>
        <w:t>Файл</w:t>
      </w:r>
      <w:r>
        <w:t xml:space="preserve"> run_1.cu</w:t>
      </w:r>
    </w:p>
    <w:p w14:paraId="644726F6" w14:textId="77777777" w:rsidR="00AF43F4" w:rsidRDefault="00AF43F4" w:rsidP="00AF43F4"/>
    <w:p w14:paraId="48512399" w14:textId="18AE98B1" w:rsidR="00AF43F4" w:rsidRPr="00AF43F4" w:rsidRDefault="00AF43F4" w:rsidP="00AF43F4">
      <w:r>
        <w:rPr>
          <w:rFonts w:hint="eastAsia"/>
        </w:rPr>
        <w:t>А</w:t>
      </w:r>
      <w:r>
        <w:t xml:space="preserve">.4.8 </w:t>
      </w:r>
      <w:r>
        <w:rPr>
          <w:rFonts w:hint="eastAsia"/>
        </w:rPr>
        <w:t>Файл</w:t>
      </w:r>
      <w:r>
        <w:t xml:space="preserve"> run_from_dump.cu</w:t>
      </w:r>
    </w:p>
    <w:sectPr w:rsidR="00AF43F4" w:rsidRPr="00AF43F4" w:rsidSect="004D71B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3A7B" w14:textId="77777777" w:rsidR="004D71BF" w:rsidRDefault="004D71BF">
      <w:pPr>
        <w:spacing w:after="0" w:line="240" w:lineRule="auto"/>
      </w:pPr>
      <w:r>
        <w:separator/>
      </w:r>
    </w:p>
  </w:endnote>
  <w:endnote w:type="continuationSeparator" w:id="0">
    <w:p w14:paraId="14E0D69A" w14:textId="77777777" w:rsidR="004D71BF" w:rsidRDefault="004D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28B4" w14:textId="77777777" w:rsidR="004D71BF" w:rsidRDefault="004D71BF"/>
    <w:p w14:paraId="5BA765CB" w14:textId="77777777" w:rsidR="004D71BF" w:rsidRDefault="004D71BF"/>
    <w:p w14:paraId="3FF905DF" w14:textId="77777777" w:rsidR="004D71BF" w:rsidRDefault="004D71BF"/>
    <w:p w14:paraId="4F630FC8" w14:textId="77777777" w:rsidR="004D71BF" w:rsidRDefault="004D71BF"/>
    <w:p w14:paraId="26614858" w14:textId="77777777" w:rsidR="004D71BF" w:rsidRDefault="004D71BF"/>
    <w:p w14:paraId="7D2125E4" w14:textId="77777777" w:rsidR="004D71BF" w:rsidRDefault="004D71BF"/>
    <w:p w14:paraId="7BB7986E" w14:textId="77777777" w:rsidR="004D71BF" w:rsidRDefault="004D71B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2806539" wp14:editId="62B7ED9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80CB5" w14:textId="77777777" w:rsidR="004D71BF" w:rsidRDefault="004D71B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80653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F580CB5" w14:textId="77777777" w:rsidR="004D71BF" w:rsidRDefault="004D71B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D5FB6DC" w14:textId="77777777" w:rsidR="004D71BF" w:rsidRDefault="004D71BF"/>
    <w:p w14:paraId="6BF6FC59" w14:textId="77777777" w:rsidR="004D71BF" w:rsidRDefault="004D71BF"/>
    <w:p w14:paraId="7D3BC7C8" w14:textId="77777777" w:rsidR="004D71BF" w:rsidRDefault="004D71B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5235276" wp14:editId="771F5C1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308C7" w14:textId="77777777" w:rsidR="004D71BF" w:rsidRDefault="004D71BF"/>
                          <w:p w14:paraId="1234A7EB" w14:textId="77777777" w:rsidR="004D71BF" w:rsidRDefault="004D71B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23527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1C308C7" w14:textId="77777777" w:rsidR="004D71BF" w:rsidRDefault="004D71BF"/>
                    <w:p w14:paraId="1234A7EB" w14:textId="77777777" w:rsidR="004D71BF" w:rsidRDefault="004D71B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96C41C2" w14:textId="77777777" w:rsidR="004D71BF" w:rsidRDefault="004D71BF"/>
    <w:p w14:paraId="4923A44A" w14:textId="77777777" w:rsidR="004D71BF" w:rsidRDefault="004D71BF">
      <w:pPr>
        <w:rPr>
          <w:sz w:val="2"/>
          <w:szCs w:val="2"/>
        </w:rPr>
      </w:pPr>
    </w:p>
    <w:p w14:paraId="77628B9D" w14:textId="77777777" w:rsidR="004D71BF" w:rsidRDefault="004D71BF"/>
    <w:p w14:paraId="1A92F2FC" w14:textId="77777777" w:rsidR="004D71BF" w:rsidRDefault="004D71BF">
      <w:pPr>
        <w:spacing w:after="0" w:line="240" w:lineRule="auto"/>
      </w:pPr>
    </w:p>
  </w:footnote>
  <w:footnote w:type="continuationSeparator" w:id="0">
    <w:p w14:paraId="13E8D266" w14:textId="77777777" w:rsidR="004D71BF" w:rsidRDefault="004D7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1BF"/>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12703</TotalTime>
  <Pages>5</Pages>
  <Words>346</Words>
  <Characters>1977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1217</cp:revision>
  <cp:lastPrinted>2009-02-06T05:36:00Z</cp:lastPrinted>
  <dcterms:created xsi:type="dcterms:W3CDTF">2024-01-07T13:43:00Z</dcterms:created>
  <dcterms:modified xsi:type="dcterms:W3CDTF">2024-01-26T12:21:00Z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