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C02E4" w14:textId="5F857139" w:rsidR="005D36D2" w:rsidRDefault="00A02B9E" w:rsidP="00A02B9E">
      <w:r w:rsidRPr="00A02B9E">
        <w:rPr>
          <w:rFonts w:hint="eastAsia"/>
        </w:rPr>
        <w:t>Юхно</w:t>
      </w:r>
      <w:r w:rsidRPr="00A02B9E">
        <w:t xml:space="preserve"> </w:t>
      </w:r>
      <w:r w:rsidRPr="00A02B9E">
        <w:rPr>
          <w:rFonts w:hint="eastAsia"/>
        </w:rPr>
        <w:t>Александра</w:t>
      </w:r>
      <w:r w:rsidRPr="00A02B9E">
        <w:t xml:space="preserve"> </w:t>
      </w:r>
      <w:r w:rsidRPr="00A02B9E">
        <w:rPr>
          <w:rFonts w:hint="eastAsia"/>
        </w:rPr>
        <w:t>Игоревна</w:t>
      </w:r>
      <w:r>
        <w:rPr>
          <w:rFonts w:hint="cs"/>
        </w:rPr>
        <w:t xml:space="preserve"> </w:t>
      </w:r>
      <w:r w:rsidRPr="00A02B9E">
        <w:rPr>
          <w:rFonts w:hint="eastAsia"/>
        </w:rPr>
        <w:t>Интеллектуальная</w:t>
      </w:r>
      <w:r w:rsidRPr="00A02B9E">
        <w:t xml:space="preserve"> </w:t>
      </w:r>
      <w:r w:rsidRPr="00A02B9E">
        <w:rPr>
          <w:rFonts w:hint="eastAsia"/>
        </w:rPr>
        <w:t>информационно</w:t>
      </w:r>
      <w:r w:rsidRPr="00A02B9E">
        <w:t>-</w:t>
      </w:r>
      <w:r w:rsidRPr="00A02B9E">
        <w:rPr>
          <w:rFonts w:hint="eastAsia"/>
        </w:rPr>
        <w:t>измерительная</w:t>
      </w:r>
      <w:r w:rsidRPr="00A02B9E">
        <w:t xml:space="preserve"> </w:t>
      </w:r>
      <w:r w:rsidRPr="00A02B9E">
        <w:rPr>
          <w:rFonts w:hint="eastAsia"/>
        </w:rPr>
        <w:t>и</w:t>
      </w:r>
      <w:r w:rsidRPr="00A02B9E">
        <w:t xml:space="preserve"> </w:t>
      </w:r>
      <w:r w:rsidRPr="00A02B9E">
        <w:rPr>
          <w:rFonts w:hint="eastAsia"/>
        </w:rPr>
        <w:t>управляющая</w:t>
      </w:r>
      <w:r w:rsidRPr="00A02B9E">
        <w:t xml:space="preserve"> </w:t>
      </w:r>
      <w:r w:rsidRPr="00A02B9E">
        <w:rPr>
          <w:rFonts w:hint="eastAsia"/>
        </w:rPr>
        <w:t>система</w:t>
      </w:r>
      <w:r w:rsidRPr="00A02B9E">
        <w:t xml:space="preserve"> </w:t>
      </w:r>
      <w:r w:rsidRPr="00A02B9E">
        <w:rPr>
          <w:rFonts w:hint="eastAsia"/>
        </w:rPr>
        <w:t>контроля</w:t>
      </w:r>
      <w:r w:rsidRPr="00A02B9E">
        <w:t xml:space="preserve"> </w:t>
      </w:r>
      <w:r w:rsidRPr="00A02B9E">
        <w:rPr>
          <w:rFonts w:hint="eastAsia"/>
        </w:rPr>
        <w:t>дозирования</w:t>
      </w:r>
      <w:r w:rsidRPr="00A02B9E">
        <w:t xml:space="preserve"> </w:t>
      </w:r>
      <w:r w:rsidRPr="00A02B9E">
        <w:rPr>
          <w:rFonts w:hint="eastAsia"/>
        </w:rPr>
        <w:t>хлорагента</w:t>
      </w:r>
      <w:r w:rsidRPr="00A02B9E">
        <w:t xml:space="preserve"> </w:t>
      </w:r>
      <w:r w:rsidRPr="00A02B9E">
        <w:rPr>
          <w:rFonts w:hint="eastAsia"/>
        </w:rPr>
        <w:t>и</w:t>
      </w:r>
      <w:r w:rsidRPr="00A02B9E">
        <w:t xml:space="preserve"> </w:t>
      </w:r>
      <w:r w:rsidRPr="00A02B9E">
        <w:rPr>
          <w:rFonts w:hint="eastAsia"/>
        </w:rPr>
        <w:t>содержания</w:t>
      </w:r>
      <w:r w:rsidRPr="00A02B9E">
        <w:t xml:space="preserve"> </w:t>
      </w:r>
      <w:r w:rsidRPr="00A02B9E">
        <w:rPr>
          <w:rFonts w:hint="eastAsia"/>
        </w:rPr>
        <w:t>хлороформа</w:t>
      </w:r>
      <w:r w:rsidRPr="00A02B9E">
        <w:t xml:space="preserve"> </w:t>
      </w:r>
      <w:r w:rsidRPr="00A02B9E">
        <w:rPr>
          <w:rFonts w:hint="eastAsia"/>
        </w:rPr>
        <w:t>в</w:t>
      </w:r>
      <w:r w:rsidRPr="00A02B9E">
        <w:t xml:space="preserve"> </w:t>
      </w:r>
      <w:r w:rsidRPr="00A02B9E">
        <w:rPr>
          <w:rFonts w:hint="eastAsia"/>
        </w:rPr>
        <w:t>питьевой</w:t>
      </w:r>
      <w:r w:rsidRPr="00A02B9E">
        <w:t xml:space="preserve"> </w:t>
      </w:r>
      <w:r w:rsidRPr="00A02B9E">
        <w:rPr>
          <w:rFonts w:hint="eastAsia"/>
        </w:rPr>
        <w:t>воде</w:t>
      </w:r>
      <w:r w:rsidRPr="00A02B9E">
        <w:t xml:space="preserve"> </w:t>
      </w:r>
      <w:r w:rsidRPr="00A02B9E">
        <w:rPr>
          <w:rFonts w:hint="eastAsia"/>
        </w:rPr>
        <w:t>на</w:t>
      </w:r>
      <w:r w:rsidRPr="00A02B9E">
        <w:t xml:space="preserve"> </w:t>
      </w:r>
      <w:r w:rsidRPr="00A02B9E">
        <w:rPr>
          <w:rFonts w:hint="eastAsia"/>
        </w:rPr>
        <w:t>станциях</w:t>
      </w:r>
      <w:r w:rsidRPr="00A02B9E">
        <w:t xml:space="preserve"> </w:t>
      </w:r>
      <w:r w:rsidRPr="00A02B9E">
        <w:rPr>
          <w:rFonts w:hint="eastAsia"/>
        </w:rPr>
        <w:t>водоподготовки</w:t>
      </w:r>
    </w:p>
    <w:p w14:paraId="36F0A328" w14:textId="77777777" w:rsidR="00A02B9E" w:rsidRDefault="00A02B9E" w:rsidP="00A02B9E">
      <w:r>
        <w:rPr>
          <w:rFonts w:hint="eastAsia"/>
        </w:rPr>
        <w:t>ОГЛАВЛЕНИЕ</w:t>
      </w:r>
      <w:r>
        <w:t xml:space="preserve"> </w:t>
      </w:r>
      <w:r>
        <w:rPr>
          <w:rFonts w:hint="eastAsia"/>
        </w:rPr>
        <w:t>ДИССЕРТАЦИИ</w:t>
      </w:r>
    </w:p>
    <w:p w14:paraId="48B00302" w14:textId="77777777" w:rsidR="00A02B9E" w:rsidRDefault="00A02B9E" w:rsidP="00A02B9E">
      <w:r>
        <w:rPr>
          <w:rFonts w:hint="eastAsia"/>
        </w:rPr>
        <w:t>кандидат</w:t>
      </w:r>
      <w:r>
        <w:t xml:space="preserve"> </w:t>
      </w:r>
      <w:r>
        <w:rPr>
          <w:rFonts w:hint="eastAsia"/>
        </w:rPr>
        <w:t>наук</w:t>
      </w:r>
      <w:r>
        <w:t xml:space="preserve"> </w:t>
      </w:r>
      <w:r>
        <w:rPr>
          <w:rFonts w:hint="eastAsia"/>
        </w:rPr>
        <w:t>Юхно</w:t>
      </w:r>
      <w:r>
        <w:t xml:space="preserve"> </w:t>
      </w:r>
      <w:r>
        <w:rPr>
          <w:rFonts w:hint="eastAsia"/>
        </w:rPr>
        <w:t>Александра</w:t>
      </w:r>
      <w:r>
        <w:t xml:space="preserve"> </w:t>
      </w:r>
      <w:r>
        <w:rPr>
          <w:rFonts w:hint="eastAsia"/>
        </w:rPr>
        <w:t>Игоревна</w:t>
      </w:r>
    </w:p>
    <w:p w14:paraId="23703686" w14:textId="77777777" w:rsidR="00A02B9E" w:rsidRDefault="00A02B9E" w:rsidP="00A02B9E">
      <w:r>
        <w:rPr>
          <w:rFonts w:hint="eastAsia"/>
        </w:rPr>
        <w:t>ВВЕДЕНИЕ</w:t>
      </w:r>
    </w:p>
    <w:p w14:paraId="22E88182" w14:textId="77777777" w:rsidR="00A02B9E" w:rsidRDefault="00A02B9E" w:rsidP="00A02B9E"/>
    <w:p w14:paraId="4CBD0F00" w14:textId="77777777" w:rsidR="00A02B9E" w:rsidRDefault="00A02B9E" w:rsidP="00A02B9E">
      <w:r>
        <w:rPr>
          <w:rFonts w:hint="eastAsia"/>
        </w:rPr>
        <w:t>ГЛАВА</w:t>
      </w:r>
      <w:r>
        <w:t xml:space="preserve"> 1. </w:t>
      </w:r>
      <w:r>
        <w:rPr>
          <w:rFonts w:hint="eastAsia"/>
        </w:rPr>
        <w:t>ИЗМЕРИТЕЛЬНЫЕ</w:t>
      </w:r>
      <w:r>
        <w:t xml:space="preserve"> </w:t>
      </w:r>
      <w:r>
        <w:rPr>
          <w:rFonts w:hint="eastAsia"/>
        </w:rPr>
        <w:t>И</w:t>
      </w:r>
      <w:r>
        <w:t xml:space="preserve"> </w:t>
      </w:r>
      <w:r>
        <w:rPr>
          <w:rFonts w:hint="eastAsia"/>
        </w:rPr>
        <w:t>УПРАВЛЯЮЩИЕ</w:t>
      </w:r>
      <w:r>
        <w:t xml:space="preserve"> </w:t>
      </w:r>
      <w:r>
        <w:rPr>
          <w:rFonts w:hint="eastAsia"/>
        </w:rPr>
        <w:t>СИСТЕМЫ</w:t>
      </w:r>
      <w:r>
        <w:t xml:space="preserve"> </w:t>
      </w:r>
      <w:r>
        <w:rPr>
          <w:rFonts w:hint="eastAsia"/>
        </w:rPr>
        <w:t>И</w:t>
      </w:r>
      <w:r>
        <w:t xml:space="preserve"> </w:t>
      </w:r>
      <w:r>
        <w:rPr>
          <w:rFonts w:hint="eastAsia"/>
        </w:rPr>
        <w:t>МЕТОДЫ</w:t>
      </w:r>
      <w:r>
        <w:t xml:space="preserve"> </w:t>
      </w:r>
      <w:r>
        <w:rPr>
          <w:rFonts w:hint="eastAsia"/>
        </w:rPr>
        <w:t>КОНТРОЛЯ</w:t>
      </w:r>
      <w:r>
        <w:t xml:space="preserve"> </w:t>
      </w:r>
      <w:r>
        <w:rPr>
          <w:rFonts w:hint="eastAsia"/>
        </w:rPr>
        <w:t>КАЧЕСТВА</w:t>
      </w:r>
      <w:r>
        <w:t xml:space="preserve"> </w:t>
      </w:r>
      <w:r>
        <w:rPr>
          <w:rFonts w:hint="eastAsia"/>
        </w:rPr>
        <w:t>ВОДЫ</w:t>
      </w:r>
      <w:r>
        <w:t xml:space="preserve"> </w:t>
      </w:r>
      <w:r>
        <w:rPr>
          <w:rFonts w:hint="eastAsia"/>
        </w:rPr>
        <w:t>НА</w:t>
      </w:r>
      <w:r>
        <w:t xml:space="preserve"> </w:t>
      </w:r>
      <w:r>
        <w:rPr>
          <w:rFonts w:hint="eastAsia"/>
        </w:rPr>
        <w:t>СТАНЦИЯХ</w:t>
      </w:r>
      <w:r>
        <w:t xml:space="preserve"> </w:t>
      </w:r>
      <w:r>
        <w:rPr>
          <w:rFonts w:hint="eastAsia"/>
        </w:rPr>
        <w:t>ВОДОПОДГОТОВКИ</w:t>
      </w:r>
    </w:p>
    <w:p w14:paraId="0BF54460" w14:textId="77777777" w:rsidR="00A02B9E" w:rsidRDefault="00A02B9E" w:rsidP="00A02B9E"/>
    <w:p w14:paraId="5B4CD464" w14:textId="77777777" w:rsidR="00A02B9E" w:rsidRDefault="00A02B9E" w:rsidP="00A02B9E">
      <w:r>
        <w:t xml:space="preserve">1.1. </w:t>
      </w:r>
      <w:r>
        <w:rPr>
          <w:rFonts w:hint="eastAsia"/>
        </w:rPr>
        <w:t>Существующая</w:t>
      </w:r>
      <w:r>
        <w:t xml:space="preserve"> </w:t>
      </w:r>
      <w:r>
        <w:rPr>
          <w:rFonts w:hint="eastAsia"/>
        </w:rPr>
        <w:t>измерительная</w:t>
      </w:r>
      <w:r>
        <w:t xml:space="preserve"> </w:t>
      </w:r>
      <w:r>
        <w:rPr>
          <w:rFonts w:hint="eastAsia"/>
        </w:rPr>
        <w:t>система</w:t>
      </w:r>
      <w:r>
        <w:t xml:space="preserve"> </w:t>
      </w:r>
      <w:r>
        <w:rPr>
          <w:rFonts w:hint="eastAsia"/>
        </w:rPr>
        <w:t>очистки</w:t>
      </w:r>
      <w:r>
        <w:t xml:space="preserve"> </w:t>
      </w:r>
      <w:r>
        <w:rPr>
          <w:rFonts w:hint="eastAsia"/>
        </w:rPr>
        <w:t>и</w:t>
      </w:r>
      <w:r>
        <w:t xml:space="preserve"> </w:t>
      </w:r>
      <w:r>
        <w:rPr>
          <w:rFonts w:hint="eastAsia"/>
        </w:rPr>
        <w:t>контроля</w:t>
      </w:r>
      <w:r>
        <w:t xml:space="preserve"> </w:t>
      </w:r>
      <w:r>
        <w:rPr>
          <w:rFonts w:hint="eastAsia"/>
        </w:rPr>
        <w:t>качества</w:t>
      </w:r>
      <w:r>
        <w:t xml:space="preserve"> </w:t>
      </w:r>
      <w:r>
        <w:rPr>
          <w:rFonts w:hint="eastAsia"/>
        </w:rPr>
        <w:t>воды</w:t>
      </w:r>
      <w:r>
        <w:t xml:space="preserve"> </w:t>
      </w:r>
      <w:r>
        <w:rPr>
          <w:rFonts w:hint="eastAsia"/>
        </w:rPr>
        <w:t>на</w:t>
      </w:r>
      <w:r>
        <w:t xml:space="preserve"> </w:t>
      </w:r>
      <w:r>
        <w:rPr>
          <w:rFonts w:hint="eastAsia"/>
        </w:rPr>
        <w:t>станциях</w:t>
      </w:r>
      <w:r>
        <w:t xml:space="preserve"> </w:t>
      </w:r>
      <w:r>
        <w:rPr>
          <w:rFonts w:hint="eastAsia"/>
        </w:rPr>
        <w:t>водоподготовки</w:t>
      </w:r>
    </w:p>
    <w:p w14:paraId="2D7CDF0A" w14:textId="77777777" w:rsidR="00A02B9E" w:rsidRDefault="00A02B9E" w:rsidP="00A02B9E"/>
    <w:p w14:paraId="2A854CE3" w14:textId="77777777" w:rsidR="00A02B9E" w:rsidRDefault="00A02B9E" w:rsidP="00A02B9E">
      <w:r>
        <w:t xml:space="preserve">1.2. </w:t>
      </w:r>
      <w:r>
        <w:rPr>
          <w:rFonts w:hint="eastAsia"/>
        </w:rPr>
        <w:t>Управление</w:t>
      </w:r>
      <w:r>
        <w:t xml:space="preserve"> </w:t>
      </w:r>
      <w:r>
        <w:rPr>
          <w:rFonts w:hint="eastAsia"/>
        </w:rPr>
        <w:t>и</w:t>
      </w:r>
      <w:r>
        <w:t xml:space="preserve"> </w:t>
      </w:r>
      <w:r>
        <w:rPr>
          <w:rFonts w:hint="eastAsia"/>
        </w:rPr>
        <w:t>контроль</w:t>
      </w:r>
      <w:r>
        <w:t xml:space="preserve"> </w:t>
      </w:r>
      <w:r>
        <w:rPr>
          <w:rFonts w:hint="eastAsia"/>
        </w:rPr>
        <w:t>образования</w:t>
      </w:r>
      <w:r>
        <w:t xml:space="preserve"> </w:t>
      </w:r>
      <w:r>
        <w:rPr>
          <w:rFonts w:hint="eastAsia"/>
        </w:rPr>
        <w:t>хлорорганических</w:t>
      </w:r>
      <w:r>
        <w:t xml:space="preserve"> </w:t>
      </w:r>
      <w:r>
        <w:rPr>
          <w:rFonts w:hint="eastAsia"/>
        </w:rPr>
        <w:t>соединений</w:t>
      </w:r>
      <w:r>
        <w:t xml:space="preserve"> </w:t>
      </w:r>
      <w:r>
        <w:rPr>
          <w:rFonts w:hint="eastAsia"/>
        </w:rPr>
        <w:t>в</w:t>
      </w:r>
      <w:r>
        <w:t xml:space="preserve"> </w:t>
      </w:r>
      <w:r>
        <w:rPr>
          <w:rFonts w:hint="eastAsia"/>
        </w:rPr>
        <w:t>питьевой</w:t>
      </w:r>
      <w:r>
        <w:t xml:space="preserve"> </w:t>
      </w:r>
      <w:r>
        <w:rPr>
          <w:rFonts w:hint="eastAsia"/>
        </w:rPr>
        <w:t>воде</w:t>
      </w:r>
      <w:r>
        <w:t xml:space="preserve"> </w:t>
      </w:r>
      <w:r>
        <w:rPr>
          <w:rFonts w:hint="eastAsia"/>
        </w:rPr>
        <w:t>на</w:t>
      </w:r>
      <w:r>
        <w:t xml:space="preserve"> </w:t>
      </w:r>
      <w:r>
        <w:rPr>
          <w:rFonts w:hint="eastAsia"/>
        </w:rPr>
        <w:t>станциях</w:t>
      </w:r>
      <w:r>
        <w:t xml:space="preserve"> </w:t>
      </w:r>
      <w:r>
        <w:rPr>
          <w:rFonts w:hint="eastAsia"/>
        </w:rPr>
        <w:t>водоподготовки</w:t>
      </w:r>
    </w:p>
    <w:p w14:paraId="56E37A87" w14:textId="77777777" w:rsidR="00A02B9E" w:rsidRDefault="00A02B9E" w:rsidP="00A02B9E"/>
    <w:p w14:paraId="6FE0739E" w14:textId="77777777" w:rsidR="00A02B9E" w:rsidRDefault="00A02B9E" w:rsidP="00A02B9E">
      <w:r>
        <w:t xml:space="preserve">1.2.1. </w:t>
      </w:r>
      <w:r>
        <w:rPr>
          <w:rFonts w:hint="eastAsia"/>
        </w:rPr>
        <w:t>Анализ</w:t>
      </w:r>
      <w:r>
        <w:t xml:space="preserve"> </w:t>
      </w:r>
      <w:r>
        <w:rPr>
          <w:rFonts w:hint="eastAsia"/>
        </w:rPr>
        <w:t>причин</w:t>
      </w:r>
      <w:r>
        <w:t xml:space="preserve"> </w:t>
      </w:r>
      <w:r>
        <w:rPr>
          <w:rFonts w:hint="eastAsia"/>
        </w:rPr>
        <w:t>образования</w:t>
      </w:r>
      <w:r>
        <w:t xml:space="preserve"> </w:t>
      </w:r>
      <w:r>
        <w:rPr>
          <w:rFonts w:hint="eastAsia"/>
        </w:rPr>
        <w:t>хлорорганических</w:t>
      </w:r>
      <w:r>
        <w:t xml:space="preserve"> </w:t>
      </w:r>
      <w:r>
        <w:rPr>
          <w:rFonts w:hint="eastAsia"/>
        </w:rPr>
        <w:t>соединений</w:t>
      </w:r>
      <w:r>
        <w:t xml:space="preserve"> </w:t>
      </w:r>
      <w:r>
        <w:rPr>
          <w:rFonts w:hint="eastAsia"/>
        </w:rPr>
        <w:t>в</w:t>
      </w:r>
      <w:r>
        <w:t xml:space="preserve"> </w:t>
      </w:r>
      <w:r>
        <w:rPr>
          <w:rFonts w:hint="eastAsia"/>
        </w:rPr>
        <w:t>питьевой</w:t>
      </w:r>
      <w:r>
        <w:t xml:space="preserve"> </w:t>
      </w:r>
      <w:r>
        <w:rPr>
          <w:rFonts w:hint="eastAsia"/>
        </w:rPr>
        <w:t>воде</w:t>
      </w:r>
    </w:p>
    <w:p w14:paraId="10C067CB" w14:textId="77777777" w:rsidR="00A02B9E" w:rsidRDefault="00A02B9E" w:rsidP="00A02B9E"/>
    <w:p w14:paraId="405A7FBB" w14:textId="77777777" w:rsidR="00A02B9E" w:rsidRDefault="00A02B9E" w:rsidP="00A02B9E">
      <w:r>
        <w:t xml:space="preserve">1.2.2. </w:t>
      </w:r>
      <w:r>
        <w:rPr>
          <w:rFonts w:hint="eastAsia"/>
        </w:rPr>
        <w:t>Канцерогенный</w:t>
      </w:r>
      <w:r>
        <w:t xml:space="preserve"> </w:t>
      </w:r>
      <w:r>
        <w:rPr>
          <w:rFonts w:hint="eastAsia"/>
        </w:rPr>
        <w:t>риск</w:t>
      </w:r>
      <w:r>
        <w:t xml:space="preserve"> </w:t>
      </w:r>
      <w:r>
        <w:rPr>
          <w:rFonts w:hint="eastAsia"/>
        </w:rPr>
        <w:t>образования</w:t>
      </w:r>
      <w:r>
        <w:t xml:space="preserve"> </w:t>
      </w:r>
      <w:r>
        <w:rPr>
          <w:rFonts w:hint="eastAsia"/>
        </w:rPr>
        <w:t>хлорорганических</w:t>
      </w:r>
      <w:r>
        <w:t xml:space="preserve"> </w:t>
      </w:r>
      <w:r>
        <w:rPr>
          <w:rFonts w:hint="eastAsia"/>
        </w:rPr>
        <w:t>соединений</w:t>
      </w:r>
      <w:r>
        <w:t xml:space="preserve"> </w:t>
      </w:r>
      <w:r>
        <w:rPr>
          <w:rFonts w:hint="eastAsia"/>
        </w:rPr>
        <w:t>в</w:t>
      </w:r>
      <w:r>
        <w:t xml:space="preserve"> </w:t>
      </w:r>
      <w:r>
        <w:rPr>
          <w:rFonts w:hint="eastAsia"/>
        </w:rPr>
        <w:t>питьевой</w:t>
      </w:r>
      <w:r>
        <w:t xml:space="preserve"> </w:t>
      </w:r>
      <w:r>
        <w:rPr>
          <w:rFonts w:hint="eastAsia"/>
        </w:rPr>
        <w:t>воде</w:t>
      </w:r>
      <w:r>
        <w:t xml:space="preserve"> </w:t>
      </w:r>
      <w:r>
        <w:rPr>
          <w:rFonts w:hint="eastAsia"/>
        </w:rPr>
        <w:t>для</w:t>
      </w:r>
      <w:r>
        <w:t xml:space="preserve"> </w:t>
      </w:r>
      <w:r>
        <w:rPr>
          <w:rFonts w:hint="eastAsia"/>
        </w:rPr>
        <w:t>здоровья</w:t>
      </w:r>
      <w:r>
        <w:t xml:space="preserve"> </w:t>
      </w:r>
      <w:r>
        <w:rPr>
          <w:rFonts w:hint="eastAsia"/>
        </w:rPr>
        <w:t>населения</w:t>
      </w:r>
    </w:p>
    <w:p w14:paraId="6AE3107B" w14:textId="77777777" w:rsidR="00A02B9E" w:rsidRDefault="00A02B9E" w:rsidP="00A02B9E"/>
    <w:p w14:paraId="23FC3FF0" w14:textId="77777777" w:rsidR="00A02B9E" w:rsidRDefault="00A02B9E" w:rsidP="00A02B9E">
      <w:r>
        <w:t xml:space="preserve">1.2.3. </w:t>
      </w:r>
      <w:r>
        <w:rPr>
          <w:rFonts w:hint="eastAsia"/>
        </w:rPr>
        <w:t>Методы</w:t>
      </w:r>
      <w:r>
        <w:t xml:space="preserve"> </w:t>
      </w:r>
      <w:r>
        <w:rPr>
          <w:rFonts w:hint="eastAsia"/>
        </w:rPr>
        <w:t>снижения</w:t>
      </w:r>
      <w:r>
        <w:t xml:space="preserve"> </w:t>
      </w:r>
      <w:r>
        <w:rPr>
          <w:rFonts w:hint="eastAsia"/>
        </w:rPr>
        <w:t>образования</w:t>
      </w:r>
      <w:r>
        <w:t xml:space="preserve"> </w:t>
      </w:r>
      <w:r>
        <w:rPr>
          <w:rFonts w:hint="eastAsia"/>
        </w:rPr>
        <w:t>хлорорганических</w:t>
      </w:r>
      <w:r>
        <w:t xml:space="preserve"> </w:t>
      </w:r>
      <w:r>
        <w:rPr>
          <w:rFonts w:hint="eastAsia"/>
        </w:rPr>
        <w:t>веществ</w:t>
      </w:r>
      <w:r>
        <w:t xml:space="preserve"> </w:t>
      </w:r>
      <w:r>
        <w:rPr>
          <w:rFonts w:hint="eastAsia"/>
        </w:rPr>
        <w:t>в</w:t>
      </w:r>
      <w:r>
        <w:t xml:space="preserve"> </w:t>
      </w:r>
      <w:r>
        <w:rPr>
          <w:rFonts w:hint="eastAsia"/>
        </w:rPr>
        <w:t>процессе</w:t>
      </w:r>
      <w:r>
        <w:t xml:space="preserve"> </w:t>
      </w:r>
      <w:r>
        <w:rPr>
          <w:rFonts w:hint="eastAsia"/>
        </w:rPr>
        <w:t>водоподготовки</w:t>
      </w:r>
    </w:p>
    <w:p w14:paraId="1F2D9A67" w14:textId="77777777" w:rsidR="00A02B9E" w:rsidRDefault="00A02B9E" w:rsidP="00A02B9E"/>
    <w:p w14:paraId="33892E72" w14:textId="77777777" w:rsidR="00A02B9E" w:rsidRDefault="00A02B9E" w:rsidP="00A02B9E">
      <w:r>
        <w:t xml:space="preserve">1.2.4. </w:t>
      </w:r>
      <w:r>
        <w:rPr>
          <w:rFonts w:hint="eastAsia"/>
        </w:rPr>
        <w:t>Контроль</w:t>
      </w:r>
      <w:r>
        <w:t xml:space="preserve"> </w:t>
      </w:r>
      <w:r>
        <w:rPr>
          <w:rFonts w:hint="eastAsia"/>
        </w:rPr>
        <w:t>хлорорганических</w:t>
      </w:r>
      <w:r>
        <w:t xml:space="preserve"> </w:t>
      </w:r>
      <w:r>
        <w:rPr>
          <w:rFonts w:hint="eastAsia"/>
        </w:rPr>
        <w:t>соединений</w:t>
      </w:r>
      <w:r>
        <w:t xml:space="preserve"> </w:t>
      </w:r>
      <w:r>
        <w:rPr>
          <w:rFonts w:hint="eastAsia"/>
        </w:rPr>
        <w:t>в</w:t>
      </w:r>
      <w:r>
        <w:t xml:space="preserve"> </w:t>
      </w:r>
      <w:r>
        <w:rPr>
          <w:rFonts w:hint="eastAsia"/>
        </w:rPr>
        <w:t>питьевой</w:t>
      </w:r>
      <w:r>
        <w:t xml:space="preserve"> </w:t>
      </w:r>
      <w:r>
        <w:rPr>
          <w:rFonts w:hint="eastAsia"/>
        </w:rPr>
        <w:t>воде</w:t>
      </w:r>
      <w:r>
        <w:t xml:space="preserve"> </w:t>
      </w:r>
      <w:r>
        <w:rPr>
          <w:rFonts w:hint="eastAsia"/>
        </w:rPr>
        <w:t>хроматографическим</w:t>
      </w:r>
      <w:r>
        <w:t xml:space="preserve"> </w:t>
      </w:r>
      <w:r>
        <w:rPr>
          <w:rFonts w:hint="eastAsia"/>
        </w:rPr>
        <w:t>методом</w:t>
      </w:r>
    </w:p>
    <w:p w14:paraId="30C79AC4" w14:textId="77777777" w:rsidR="00A02B9E" w:rsidRDefault="00A02B9E" w:rsidP="00A02B9E"/>
    <w:p w14:paraId="74891263" w14:textId="77777777" w:rsidR="00A02B9E" w:rsidRDefault="00A02B9E" w:rsidP="00A02B9E">
      <w:r>
        <w:t xml:space="preserve">1.2.5. </w:t>
      </w:r>
      <w:r>
        <w:rPr>
          <w:rFonts w:hint="eastAsia"/>
        </w:rPr>
        <w:t>Прогностические</w:t>
      </w:r>
      <w:r>
        <w:t xml:space="preserve"> </w:t>
      </w:r>
      <w:r>
        <w:rPr>
          <w:rFonts w:hint="eastAsia"/>
        </w:rPr>
        <w:t>модели</w:t>
      </w:r>
      <w:r>
        <w:t xml:space="preserve"> </w:t>
      </w:r>
      <w:r>
        <w:rPr>
          <w:rFonts w:hint="eastAsia"/>
        </w:rPr>
        <w:t>образования</w:t>
      </w:r>
      <w:r>
        <w:t xml:space="preserve"> </w:t>
      </w:r>
      <w:r>
        <w:rPr>
          <w:rFonts w:hint="eastAsia"/>
        </w:rPr>
        <w:t>хлорорганических</w:t>
      </w:r>
      <w:r>
        <w:t xml:space="preserve"> </w:t>
      </w:r>
      <w:r>
        <w:rPr>
          <w:rFonts w:hint="eastAsia"/>
        </w:rPr>
        <w:t>соединений</w:t>
      </w:r>
    </w:p>
    <w:p w14:paraId="49936137" w14:textId="77777777" w:rsidR="00A02B9E" w:rsidRDefault="00A02B9E" w:rsidP="00A02B9E"/>
    <w:p w14:paraId="3605618F" w14:textId="77777777" w:rsidR="00A02B9E" w:rsidRDefault="00A02B9E" w:rsidP="00A02B9E">
      <w:r>
        <w:t xml:space="preserve">1.3. </w:t>
      </w:r>
      <w:r>
        <w:rPr>
          <w:rFonts w:hint="eastAsia"/>
        </w:rPr>
        <w:t>Информационно</w:t>
      </w:r>
      <w:r>
        <w:t>-</w:t>
      </w:r>
      <w:r>
        <w:rPr>
          <w:rFonts w:hint="eastAsia"/>
        </w:rPr>
        <w:t>измерительные</w:t>
      </w:r>
      <w:r>
        <w:t xml:space="preserve"> </w:t>
      </w:r>
      <w:r>
        <w:rPr>
          <w:rFonts w:hint="eastAsia"/>
        </w:rPr>
        <w:t>управляющие</w:t>
      </w:r>
      <w:r>
        <w:t xml:space="preserve"> </w:t>
      </w:r>
      <w:r>
        <w:rPr>
          <w:rFonts w:hint="eastAsia"/>
        </w:rPr>
        <w:t>сис</w:t>
      </w:r>
      <w:r>
        <w:rPr>
          <w:rFonts w:hint="eastAsia"/>
        </w:rPr>
        <w:lastRenderedPageBreak/>
        <w:t>темы</w:t>
      </w:r>
      <w:r>
        <w:t xml:space="preserve"> </w:t>
      </w:r>
      <w:r>
        <w:rPr>
          <w:rFonts w:hint="eastAsia"/>
        </w:rPr>
        <w:t>в</w:t>
      </w:r>
      <w:r>
        <w:t xml:space="preserve"> </w:t>
      </w:r>
      <w:r>
        <w:rPr>
          <w:rFonts w:hint="eastAsia"/>
        </w:rPr>
        <w:t>водоподготовке</w:t>
      </w:r>
    </w:p>
    <w:p w14:paraId="077C77FB" w14:textId="77777777" w:rsidR="00A02B9E" w:rsidRDefault="00A02B9E" w:rsidP="00A02B9E"/>
    <w:p w14:paraId="4D13812B" w14:textId="77777777" w:rsidR="00A02B9E" w:rsidRDefault="00A02B9E" w:rsidP="00A02B9E">
      <w:r>
        <w:t xml:space="preserve">1.3.1. </w:t>
      </w:r>
      <w:r>
        <w:rPr>
          <w:rFonts w:hint="eastAsia"/>
        </w:rPr>
        <w:t>Автоматизированные</w:t>
      </w:r>
      <w:r>
        <w:t xml:space="preserve"> </w:t>
      </w:r>
      <w:r>
        <w:rPr>
          <w:rFonts w:hint="eastAsia"/>
        </w:rPr>
        <w:t>системы</w:t>
      </w:r>
      <w:r>
        <w:t xml:space="preserve"> </w:t>
      </w:r>
      <w:r>
        <w:rPr>
          <w:rFonts w:hint="eastAsia"/>
        </w:rPr>
        <w:t>контроля</w:t>
      </w:r>
      <w:r>
        <w:t xml:space="preserve"> </w:t>
      </w:r>
      <w:r>
        <w:rPr>
          <w:rFonts w:hint="eastAsia"/>
        </w:rPr>
        <w:t>дозирования</w:t>
      </w:r>
      <w:r>
        <w:t xml:space="preserve"> </w:t>
      </w:r>
      <w:r>
        <w:rPr>
          <w:rFonts w:hint="eastAsia"/>
        </w:rPr>
        <w:t>хлорагента</w:t>
      </w:r>
    </w:p>
    <w:p w14:paraId="004F362D" w14:textId="77777777" w:rsidR="00A02B9E" w:rsidRDefault="00A02B9E" w:rsidP="00A02B9E"/>
    <w:p w14:paraId="79DE10DF" w14:textId="77777777" w:rsidR="00A02B9E" w:rsidRDefault="00A02B9E" w:rsidP="00A02B9E">
      <w:r>
        <w:t xml:space="preserve">1.3.2. </w:t>
      </w:r>
      <w:r>
        <w:rPr>
          <w:rFonts w:hint="eastAsia"/>
        </w:rPr>
        <w:t>Применение</w:t>
      </w:r>
      <w:r>
        <w:t xml:space="preserve"> </w:t>
      </w:r>
      <w:r>
        <w:rPr>
          <w:rFonts w:hint="eastAsia"/>
        </w:rPr>
        <w:t>методов</w:t>
      </w:r>
      <w:r>
        <w:t xml:space="preserve"> </w:t>
      </w:r>
      <w:r>
        <w:rPr>
          <w:rFonts w:hint="eastAsia"/>
        </w:rPr>
        <w:t>нечеткой</w:t>
      </w:r>
      <w:r>
        <w:t xml:space="preserve"> </w:t>
      </w:r>
      <w:r>
        <w:rPr>
          <w:rFonts w:hint="eastAsia"/>
        </w:rPr>
        <w:t>логики</w:t>
      </w:r>
      <w:r>
        <w:t xml:space="preserve"> </w:t>
      </w:r>
      <w:r>
        <w:rPr>
          <w:rFonts w:hint="eastAsia"/>
        </w:rPr>
        <w:t>в</w:t>
      </w:r>
      <w:r>
        <w:t xml:space="preserve"> </w:t>
      </w:r>
      <w:r>
        <w:rPr>
          <w:rFonts w:hint="eastAsia"/>
        </w:rPr>
        <w:t>задачах</w:t>
      </w:r>
      <w:r>
        <w:t xml:space="preserve"> </w:t>
      </w:r>
      <w:r>
        <w:rPr>
          <w:rFonts w:hint="eastAsia"/>
        </w:rPr>
        <w:t>управления</w:t>
      </w:r>
      <w:r>
        <w:t xml:space="preserve"> </w:t>
      </w:r>
      <w:r>
        <w:rPr>
          <w:rFonts w:hint="eastAsia"/>
        </w:rPr>
        <w:t>автоматизированными</w:t>
      </w:r>
      <w:r>
        <w:t xml:space="preserve"> </w:t>
      </w:r>
      <w:r>
        <w:rPr>
          <w:rFonts w:hint="eastAsia"/>
        </w:rPr>
        <w:t>системами</w:t>
      </w:r>
      <w:r>
        <w:t xml:space="preserve"> </w:t>
      </w:r>
      <w:r>
        <w:rPr>
          <w:rFonts w:hint="eastAsia"/>
        </w:rPr>
        <w:t>контроля</w:t>
      </w:r>
    </w:p>
    <w:p w14:paraId="573A2184" w14:textId="77777777" w:rsidR="00A02B9E" w:rsidRDefault="00A02B9E" w:rsidP="00A02B9E"/>
    <w:p w14:paraId="6C249965" w14:textId="77777777" w:rsidR="00A02B9E" w:rsidRDefault="00A02B9E" w:rsidP="00A02B9E">
      <w:r>
        <w:t xml:space="preserve">1.4. </w:t>
      </w:r>
      <w:r>
        <w:rPr>
          <w:rFonts w:hint="eastAsia"/>
        </w:rPr>
        <w:t>Обоснование</w:t>
      </w:r>
      <w:r>
        <w:t xml:space="preserve"> </w:t>
      </w:r>
      <w:r>
        <w:rPr>
          <w:rFonts w:hint="eastAsia"/>
        </w:rPr>
        <w:t>научной</w:t>
      </w:r>
      <w:r>
        <w:t xml:space="preserve"> </w:t>
      </w:r>
      <w:r>
        <w:rPr>
          <w:rFonts w:hint="eastAsia"/>
        </w:rPr>
        <w:t>проблемы</w:t>
      </w:r>
      <w:r>
        <w:t xml:space="preserve"> </w:t>
      </w:r>
      <w:r>
        <w:rPr>
          <w:rFonts w:hint="eastAsia"/>
        </w:rPr>
        <w:t>и</w:t>
      </w:r>
      <w:r>
        <w:t xml:space="preserve"> </w:t>
      </w:r>
      <w:r>
        <w:rPr>
          <w:rFonts w:hint="eastAsia"/>
        </w:rPr>
        <w:t>постановка</w:t>
      </w:r>
      <w:r>
        <w:t xml:space="preserve"> </w:t>
      </w:r>
      <w:r>
        <w:rPr>
          <w:rFonts w:hint="eastAsia"/>
        </w:rPr>
        <w:t>задач</w:t>
      </w:r>
      <w:r>
        <w:t xml:space="preserve"> </w:t>
      </w:r>
      <w:r>
        <w:rPr>
          <w:rFonts w:hint="eastAsia"/>
        </w:rPr>
        <w:t>исследования</w:t>
      </w:r>
    </w:p>
    <w:p w14:paraId="531DACBB" w14:textId="77777777" w:rsidR="00A02B9E" w:rsidRDefault="00A02B9E" w:rsidP="00A02B9E"/>
    <w:p w14:paraId="34785149" w14:textId="77777777" w:rsidR="00A02B9E" w:rsidRDefault="00A02B9E" w:rsidP="00A02B9E">
      <w:r>
        <w:t xml:space="preserve">1.5. </w:t>
      </w:r>
      <w:r>
        <w:rPr>
          <w:rFonts w:hint="eastAsia"/>
        </w:rPr>
        <w:t>Выводы</w:t>
      </w:r>
      <w:r>
        <w:t xml:space="preserve"> </w:t>
      </w:r>
      <w:r>
        <w:rPr>
          <w:rFonts w:hint="eastAsia"/>
        </w:rPr>
        <w:t>по</w:t>
      </w:r>
      <w:r>
        <w:t xml:space="preserve"> </w:t>
      </w:r>
      <w:r>
        <w:rPr>
          <w:rFonts w:hint="eastAsia"/>
        </w:rPr>
        <w:t>главе</w:t>
      </w:r>
    </w:p>
    <w:p w14:paraId="06D31EB6" w14:textId="77777777" w:rsidR="00A02B9E" w:rsidRDefault="00A02B9E" w:rsidP="00A02B9E"/>
    <w:p w14:paraId="6C4DE0A4" w14:textId="77777777" w:rsidR="00A02B9E" w:rsidRDefault="00A02B9E" w:rsidP="00A02B9E">
      <w:r>
        <w:rPr>
          <w:rFonts w:hint="eastAsia"/>
        </w:rPr>
        <w:t>ГЛАВА</w:t>
      </w:r>
      <w:r>
        <w:t xml:space="preserve"> 2. </w:t>
      </w:r>
      <w:r>
        <w:rPr>
          <w:rFonts w:hint="eastAsia"/>
        </w:rPr>
        <w:t>МЕТОД</w:t>
      </w:r>
      <w:r>
        <w:t xml:space="preserve"> </w:t>
      </w:r>
      <w:r>
        <w:rPr>
          <w:rFonts w:hint="eastAsia"/>
        </w:rPr>
        <w:t>КОНТРОЛЯ</w:t>
      </w:r>
      <w:r>
        <w:t xml:space="preserve"> </w:t>
      </w:r>
      <w:r>
        <w:rPr>
          <w:rFonts w:hint="eastAsia"/>
        </w:rPr>
        <w:t>КАЧЕСТВА</w:t>
      </w:r>
      <w:r>
        <w:t xml:space="preserve"> </w:t>
      </w:r>
      <w:r>
        <w:rPr>
          <w:rFonts w:hint="eastAsia"/>
        </w:rPr>
        <w:t>ПИТЬЕВОЙ</w:t>
      </w:r>
      <w:r>
        <w:t xml:space="preserve"> </w:t>
      </w:r>
      <w:r>
        <w:rPr>
          <w:rFonts w:hint="eastAsia"/>
        </w:rPr>
        <w:t>ВОДЫ</w:t>
      </w:r>
      <w:r>
        <w:t xml:space="preserve"> </w:t>
      </w:r>
      <w:r>
        <w:rPr>
          <w:rFonts w:hint="eastAsia"/>
        </w:rPr>
        <w:t>В</w:t>
      </w:r>
      <w:r>
        <w:t xml:space="preserve"> </w:t>
      </w:r>
      <w:r>
        <w:rPr>
          <w:rFonts w:hint="eastAsia"/>
        </w:rPr>
        <w:t>РЕЖИМЕ</w:t>
      </w:r>
    </w:p>
    <w:p w14:paraId="02AFDA16" w14:textId="77777777" w:rsidR="00A02B9E" w:rsidRDefault="00A02B9E" w:rsidP="00A02B9E"/>
    <w:p w14:paraId="2F4E1DB0" w14:textId="77777777" w:rsidR="00A02B9E" w:rsidRDefault="00A02B9E" w:rsidP="00A02B9E">
      <w:r>
        <w:rPr>
          <w:rFonts w:hint="eastAsia"/>
        </w:rPr>
        <w:t>РЕАЛЬНОГО</w:t>
      </w:r>
      <w:r>
        <w:t xml:space="preserve"> </w:t>
      </w:r>
      <w:r>
        <w:rPr>
          <w:rFonts w:hint="eastAsia"/>
        </w:rPr>
        <w:t>ВРЕМЕНИ</w:t>
      </w:r>
    </w:p>
    <w:p w14:paraId="62D5BC68" w14:textId="77777777" w:rsidR="00A02B9E" w:rsidRDefault="00A02B9E" w:rsidP="00A02B9E"/>
    <w:p w14:paraId="3CA9DFF6" w14:textId="77777777" w:rsidR="00A02B9E" w:rsidRDefault="00A02B9E" w:rsidP="00A02B9E">
      <w:r>
        <w:t xml:space="preserve">2.1. </w:t>
      </w:r>
      <w:r>
        <w:rPr>
          <w:rFonts w:hint="eastAsia"/>
        </w:rPr>
        <w:t>Выбор</w:t>
      </w:r>
      <w:r>
        <w:t xml:space="preserve"> </w:t>
      </w:r>
      <w:r>
        <w:rPr>
          <w:rFonts w:hint="eastAsia"/>
        </w:rPr>
        <w:t>параметров</w:t>
      </w:r>
      <w:r>
        <w:t xml:space="preserve"> </w:t>
      </w:r>
      <w:r>
        <w:rPr>
          <w:rFonts w:hint="eastAsia"/>
        </w:rPr>
        <w:t>для</w:t>
      </w:r>
      <w:r>
        <w:t xml:space="preserve"> </w:t>
      </w:r>
      <w:r>
        <w:rPr>
          <w:rFonts w:hint="eastAsia"/>
        </w:rPr>
        <w:t>контроля</w:t>
      </w:r>
      <w:r>
        <w:t xml:space="preserve"> </w:t>
      </w:r>
      <w:r>
        <w:rPr>
          <w:rFonts w:hint="eastAsia"/>
        </w:rPr>
        <w:t>качества</w:t>
      </w:r>
      <w:r>
        <w:t xml:space="preserve"> </w:t>
      </w:r>
      <w:r>
        <w:rPr>
          <w:rFonts w:hint="eastAsia"/>
        </w:rPr>
        <w:t>питьевой</w:t>
      </w:r>
      <w:r>
        <w:t xml:space="preserve"> </w:t>
      </w:r>
      <w:r>
        <w:rPr>
          <w:rFonts w:hint="eastAsia"/>
        </w:rPr>
        <w:t>воды</w:t>
      </w:r>
      <w:r>
        <w:t xml:space="preserve"> </w:t>
      </w:r>
      <w:r>
        <w:rPr>
          <w:rFonts w:hint="eastAsia"/>
        </w:rPr>
        <w:t>в</w:t>
      </w:r>
      <w:r>
        <w:t xml:space="preserve"> </w:t>
      </w:r>
      <w:r>
        <w:rPr>
          <w:rFonts w:hint="eastAsia"/>
        </w:rPr>
        <w:t>режиме</w:t>
      </w:r>
      <w:r>
        <w:t xml:space="preserve"> </w:t>
      </w:r>
      <w:r>
        <w:rPr>
          <w:rFonts w:hint="eastAsia"/>
        </w:rPr>
        <w:t>реального</w:t>
      </w:r>
      <w:r>
        <w:t xml:space="preserve"> </w:t>
      </w:r>
      <w:r>
        <w:rPr>
          <w:rFonts w:hint="eastAsia"/>
        </w:rPr>
        <w:t>времени</w:t>
      </w:r>
    </w:p>
    <w:p w14:paraId="5C01B5B6" w14:textId="77777777" w:rsidR="00A02B9E" w:rsidRDefault="00A02B9E" w:rsidP="00A02B9E"/>
    <w:p w14:paraId="48A4DCAF" w14:textId="77777777" w:rsidR="00A02B9E" w:rsidRDefault="00A02B9E" w:rsidP="00A02B9E">
      <w:r>
        <w:t xml:space="preserve">2.1.1. </w:t>
      </w:r>
      <w:r>
        <w:rPr>
          <w:rFonts w:hint="eastAsia"/>
        </w:rPr>
        <w:t>Исследование</w:t>
      </w:r>
      <w:r>
        <w:t xml:space="preserve"> </w:t>
      </w:r>
      <w:r>
        <w:rPr>
          <w:rFonts w:hint="eastAsia"/>
        </w:rPr>
        <w:t>динамики</w:t>
      </w:r>
      <w:r>
        <w:t xml:space="preserve"> </w:t>
      </w:r>
      <w:r>
        <w:rPr>
          <w:rFonts w:hint="eastAsia"/>
        </w:rPr>
        <w:t>показателей</w:t>
      </w:r>
      <w:r>
        <w:t xml:space="preserve"> </w:t>
      </w:r>
      <w:r>
        <w:rPr>
          <w:rFonts w:hint="eastAsia"/>
        </w:rPr>
        <w:t>качества</w:t>
      </w:r>
      <w:r>
        <w:t xml:space="preserve"> </w:t>
      </w:r>
      <w:r>
        <w:rPr>
          <w:rFonts w:hint="eastAsia"/>
        </w:rPr>
        <w:t>питьевой</w:t>
      </w:r>
      <w:r>
        <w:t xml:space="preserve"> </w:t>
      </w:r>
      <w:r>
        <w:rPr>
          <w:rFonts w:hint="eastAsia"/>
        </w:rPr>
        <w:t>воды</w:t>
      </w:r>
    </w:p>
    <w:p w14:paraId="77B3100B" w14:textId="77777777" w:rsidR="00A02B9E" w:rsidRDefault="00A02B9E" w:rsidP="00A02B9E"/>
    <w:p w14:paraId="2B7B7A79" w14:textId="77777777" w:rsidR="00A02B9E" w:rsidRDefault="00A02B9E" w:rsidP="00A02B9E">
      <w:r>
        <w:t xml:space="preserve">2.1.2. </w:t>
      </w:r>
      <w:r>
        <w:rPr>
          <w:rFonts w:hint="eastAsia"/>
        </w:rPr>
        <w:t>Зависимость</w:t>
      </w:r>
      <w:r>
        <w:t xml:space="preserve"> </w:t>
      </w:r>
      <w:r>
        <w:rPr>
          <w:rFonts w:hint="eastAsia"/>
        </w:rPr>
        <w:t>образования</w:t>
      </w:r>
      <w:r>
        <w:t xml:space="preserve"> </w:t>
      </w:r>
      <w:r>
        <w:rPr>
          <w:rFonts w:hint="eastAsia"/>
        </w:rPr>
        <w:t>хлорорганических</w:t>
      </w:r>
      <w:r>
        <w:t xml:space="preserve"> </w:t>
      </w:r>
      <w:r>
        <w:rPr>
          <w:rFonts w:hint="eastAsia"/>
        </w:rPr>
        <w:t>соединений</w:t>
      </w:r>
      <w:r>
        <w:t xml:space="preserve"> </w:t>
      </w:r>
      <w:r>
        <w:rPr>
          <w:rFonts w:hint="eastAsia"/>
        </w:rPr>
        <w:t>от</w:t>
      </w:r>
      <w:r>
        <w:t xml:space="preserve"> </w:t>
      </w:r>
      <w:r>
        <w:rPr>
          <w:rFonts w:hint="eastAsia"/>
        </w:rPr>
        <w:t>дозы</w:t>
      </w:r>
      <w:r>
        <w:t xml:space="preserve"> </w:t>
      </w:r>
      <w:r>
        <w:rPr>
          <w:rFonts w:hint="eastAsia"/>
        </w:rPr>
        <w:t>хлора</w:t>
      </w:r>
    </w:p>
    <w:p w14:paraId="3B162CD4" w14:textId="77777777" w:rsidR="00A02B9E" w:rsidRDefault="00A02B9E" w:rsidP="00A02B9E"/>
    <w:p w14:paraId="5CC295AF" w14:textId="77777777" w:rsidR="00A02B9E" w:rsidRDefault="00A02B9E" w:rsidP="00A02B9E">
      <w:r>
        <w:t xml:space="preserve">2.1.3. </w:t>
      </w:r>
      <w:r>
        <w:rPr>
          <w:rFonts w:hint="eastAsia"/>
        </w:rPr>
        <w:t>Влияние</w:t>
      </w:r>
      <w:r>
        <w:t xml:space="preserve"> </w:t>
      </w:r>
      <w:r>
        <w:rPr>
          <w:rFonts w:hint="eastAsia"/>
        </w:rPr>
        <w:t>аммонизации</w:t>
      </w:r>
      <w:r>
        <w:t xml:space="preserve"> </w:t>
      </w:r>
      <w:r>
        <w:rPr>
          <w:rFonts w:hint="eastAsia"/>
        </w:rPr>
        <w:t>на</w:t>
      </w:r>
      <w:r>
        <w:t xml:space="preserve"> </w:t>
      </w:r>
      <w:r>
        <w:rPr>
          <w:rFonts w:hint="eastAsia"/>
        </w:rPr>
        <w:t>образование</w:t>
      </w:r>
      <w:r>
        <w:t xml:space="preserve"> </w:t>
      </w:r>
      <w:r>
        <w:rPr>
          <w:rFonts w:hint="eastAsia"/>
        </w:rPr>
        <w:t>хлорорганических</w:t>
      </w:r>
      <w:r>
        <w:t xml:space="preserve"> </w:t>
      </w:r>
      <w:r>
        <w:rPr>
          <w:rFonts w:hint="eastAsia"/>
        </w:rPr>
        <w:t>соединений</w:t>
      </w:r>
    </w:p>
    <w:p w14:paraId="2FF53E28" w14:textId="77777777" w:rsidR="00A02B9E" w:rsidRDefault="00A02B9E" w:rsidP="00A02B9E"/>
    <w:p w14:paraId="6E5E475D" w14:textId="77777777" w:rsidR="00A02B9E" w:rsidRDefault="00A02B9E" w:rsidP="00A02B9E">
      <w:r>
        <w:t xml:space="preserve">2.1.4. </w:t>
      </w:r>
      <w:r>
        <w:rPr>
          <w:rFonts w:hint="eastAsia"/>
        </w:rPr>
        <w:t>Влияние</w:t>
      </w:r>
      <w:r>
        <w:t xml:space="preserve"> </w:t>
      </w:r>
      <w:r>
        <w:rPr>
          <w:rFonts w:hint="eastAsia"/>
        </w:rPr>
        <w:t>температуры</w:t>
      </w:r>
      <w:r>
        <w:t xml:space="preserve"> </w:t>
      </w:r>
      <w:r>
        <w:rPr>
          <w:rFonts w:hint="eastAsia"/>
        </w:rPr>
        <w:t>на</w:t>
      </w:r>
      <w:r>
        <w:t xml:space="preserve"> </w:t>
      </w:r>
      <w:r>
        <w:rPr>
          <w:rFonts w:hint="eastAsia"/>
        </w:rPr>
        <w:t>рост</w:t>
      </w:r>
      <w:r>
        <w:t xml:space="preserve"> </w:t>
      </w:r>
      <w:r>
        <w:rPr>
          <w:rFonts w:hint="eastAsia"/>
        </w:rPr>
        <w:t>микроорганизмов</w:t>
      </w:r>
    </w:p>
    <w:p w14:paraId="31E4BBE3" w14:textId="77777777" w:rsidR="00A02B9E" w:rsidRDefault="00A02B9E" w:rsidP="00A02B9E"/>
    <w:p w14:paraId="2F08CC1B" w14:textId="77777777" w:rsidR="00A02B9E" w:rsidRDefault="00A02B9E" w:rsidP="00A02B9E">
      <w:r>
        <w:t xml:space="preserve">2.1.5. </w:t>
      </w:r>
      <w:r>
        <w:rPr>
          <w:rFonts w:hint="eastAsia"/>
        </w:rPr>
        <w:t>Анализ</w:t>
      </w:r>
      <w:r>
        <w:t xml:space="preserve"> </w:t>
      </w:r>
      <w:r>
        <w:rPr>
          <w:rFonts w:hint="eastAsia"/>
        </w:rPr>
        <w:t>влияния</w:t>
      </w:r>
      <w:r>
        <w:t xml:space="preserve"> </w:t>
      </w:r>
      <w:r>
        <w:rPr>
          <w:rFonts w:hint="eastAsia"/>
        </w:rPr>
        <w:t>параметров</w:t>
      </w:r>
      <w:r>
        <w:t xml:space="preserve"> </w:t>
      </w:r>
      <w:r>
        <w:rPr>
          <w:rFonts w:hint="eastAsia"/>
        </w:rPr>
        <w:t>качества</w:t>
      </w:r>
      <w:r>
        <w:t xml:space="preserve"> </w:t>
      </w:r>
      <w:r>
        <w:rPr>
          <w:rFonts w:hint="eastAsia"/>
        </w:rPr>
        <w:t>воды</w:t>
      </w:r>
      <w:r>
        <w:t xml:space="preserve"> </w:t>
      </w:r>
      <w:r>
        <w:rPr>
          <w:rFonts w:hint="eastAsia"/>
        </w:rPr>
        <w:t>на</w:t>
      </w:r>
      <w:r>
        <w:t xml:space="preserve"> </w:t>
      </w:r>
      <w:r>
        <w:rPr>
          <w:rFonts w:hint="eastAsia"/>
        </w:rPr>
        <w:t>об</w:t>
      </w:r>
      <w:r>
        <w:rPr>
          <w:rFonts w:hint="eastAsia"/>
        </w:rPr>
        <w:lastRenderedPageBreak/>
        <w:t>разование</w:t>
      </w:r>
      <w:r>
        <w:t xml:space="preserve"> </w:t>
      </w:r>
      <w:r>
        <w:rPr>
          <w:rFonts w:hint="eastAsia"/>
        </w:rPr>
        <w:t>хлороформа</w:t>
      </w:r>
    </w:p>
    <w:p w14:paraId="7F8AFD13" w14:textId="77777777" w:rsidR="00A02B9E" w:rsidRDefault="00A02B9E" w:rsidP="00A02B9E"/>
    <w:p w14:paraId="121BB6DE" w14:textId="77777777" w:rsidR="00A02B9E" w:rsidRDefault="00A02B9E" w:rsidP="00A02B9E">
      <w:r>
        <w:t xml:space="preserve">2.2. </w:t>
      </w:r>
      <w:r>
        <w:rPr>
          <w:rFonts w:hint="eastAsia"/>
        </w:rPr>
        <w:t>Разработка</w:t>
      </w:r>
      <w:r>
        <w:t xml:space="preserve"> </w:t>
      </w:r>
      <w:r>
        <w:rPr>
          <w:rFonts w:hint="eastAsia"/>
        </w:rPr>
        <w:t>метода</w:t>
      </w:r>
      <w:r>
        <w:t xml:space="preserve"> </w:t>
      </w:r>
      <w:r>
        <w:rPr>
          <w:rFonts w:hint="eastAsia"/>
        </w:rPr>
        <w:t>контроля</w:t>
      </w:r>
      <w:r>
        <w:t xml:space="preserve"> </w:t>
      </w:r>
      <w:r>
        <w:rPr>
          <w:rFonts w:hint="eastAsia"/>
        </w:rPr>
        <w:t>качества</w:t>
      </w:r>
      <w:r>
        <w:t xml:space="preserve"> </w:t>
      </w:r>
      <w:r>
        <w:rPr>
          <w:rFonts w:hint="eastAsia"/>
        </w:rPr>
        <w:t>питьевой</w:t>
      </w:r>
      <w:r>
        <w:t xml:space="preserve"> </w:t>
      </w:r>
      <w:r>
        <w:rPr>
          <w:rFonts w:hint="eastAsia"/>
        </w:rPr>
        <w:t>воды</w:t>
      </w:r>
      <w:r>
        <w:t xml:space="preserve"> </w:t>
      </w:r>
      <w:r>
        <w:rPr>
          <w:rFonts w:hint="eastAsia"/>
        </w:rPr>
        <w:t>реализованного</w:t>
      </w:r>
      <w:r>
        <w:t xml:space="preserve"> </w:t>
      </w:r>
      <w:r>
        <w:rPr>
          <w:rFonts w:hint="eastAsia"/>
        </w:rPr>
        <w:t>в</w:t>
      </w:r>
      <w:r>
        <w:t xml:space="preserve"> </w:t>
      </w:r>
      <w:r>
        <w:rPr>
          <w:rFonts w:hint="eastAsia"/>
        </w:rPr>
        <w:t>ИИИУС</w:t>
      </w:r>
    </w:p>
    <w:p w14:paraId="4C432AF4" w14:textId="77777777" w:rsidR="00A02B9E" w:rsidRDefault="00A02B9E" w:rsidP="00A02B9E"/>
    <w:p w14:paraId="47D3B758" w14:textId="77777777" w:rsidR="00A02B9E" w:rsidRDefault="00A02B9E" w:rsidP="00A02B9E">
      <w:r>
        <w:t xml:space="preserve">2.2.1. </w:t>
      </w:r>
      <w:r>
        <w:rPr>
          <w:rFonts w:hint="eastAsia"/>
        </w:rPr>
        <w:t>Общая</w:t>
      </w:r>
      <w:r>
        <w:t xml:space="preserve"> </w:t>
      </w:r>
      <w:r>
        <w:rPr>
          <w:rFonts w:hint="eastAsia"/>
        </w:rPr>
        <w:t>схема</w:t>
      </w:r>
      <w:r>
        <w:t xml:space="preserve"> </w:t>
      </w:r>
      <w:r>
        <w:rPr>
          <w:rFonts w:hint="eastAsia"/>
        </w:rPr>
        <w:t>метода</w:t>
      </w:r>
      <w:r>
        <w:t xml:space="preserve"> </w:t>
      </w:r>
      <w:r>
        <w:rPr>
          <w:rFonts w:hint="eastAsia"/>
        </w:rPr>
        <w:t>контроля</w:t>
      </w:r>
      <w:r>
        <w:t xml:space="preserve"> </w:t>
      </w:r>
      <w:r>
        <w:rPr>
          <w:rFonts w:hint="eastAsia"/>
        </w:rPr>
        <w:t>качества</w:t>
      </w:r>
      <w:r>
        <w:t xml:space="preserve"> </w:t>
      </w:r>
      <w:r>
        <w:rPr>
          <w:rFonts w:hint="eastAsia"/>
        </w:rPr>
        <w:t>питьевой</w:t>
      </w:r>
      <w:r>
        <w:t xml:space="preserve"> </w:t>
      </w:r>
      <w:r>
        <w:rPr>
          <w:rFonts w:hint="eastAsia"/>
        </w:rPr>
        <w:t>воды</w:t>
      </w:r>
    </w:p>
    <w:p w14:paraId="202D899B" w14:textId="77777777" w:rsidR="00A02B9E" w:rsidRDefault="00A02B9E" w:rsidP="00A02B9E"/>
    <w:p w14:paraId="0E04C299" w14:textId="77777777" w:rsidR="00A02B9E" w:rsidRDefault="00A02B9E" w:rsidP="00A02B9E">
      <w:r>
        <w:t xml:space="preserve">2.2.2. </w:t>
      </w:r>
      <w:r>
        <w:rPr>
          <w:rFonts w:hint="eastAsia"/>
        </w:rPr>
        <w:t>Принцип</w:t>
      </w:r>
      <w:r>
        <w:t xml:space="preserve"> </w:t>
      </w:r>
      <w:r>
        <w:rPr>
          <w:rFonts w:hint="eastAsia"/>
        </w:rPr>
        <w:t>работы</w:t>
      </w:r>
      <w:r>
        <w:t xml:space="preserve"> </w:t>
      </w:r>
      <w:r>
        <w:rPr>
          <w:rFonts w:hint="eastAsia"/>
        </w:rPr>
        <w:t>метода</w:t>
      </w:r>
      <w:r>
        <w:t xml:space="preserve"> </w:t>
      </w:r>
      <w:r>
        <w:rPr>
          <w:rFonts w:hint="eastAsia"/>
        </w:rPr>
        <w:t>контроля</w:t>
      </w:r>
      <w:r>
        <w:t xml:space="preserve"> </w:t>
      </w:r>
      <w:r>
        <w:rPr>
          <w:rFonts w:hint="eastAsia"/>
        </w:rPr>
        <w:t>качества</w:t>
      </w:r>
      <w:r>
        <w:t xml:space="preserve"> </w:t>
      </w:r>
      <w:r>
        <w:rPr>
          <w:rFonts w:hint="eastAsia"/>
        </w:rPr>
        <w:t>питьевой</w:t>
      </w:r>
      <w:r>
        <w:t xml:space="preserve"> </w:t>
      </w:r>
      <w:r>
        <w:rPr>
          <w:rFonts w:hint="eastAsia"/>
        </w:rPr>
        <w:t>воды</w:t>
      </w:r>
    </w:p>
    <w:p w14:paraId="67AA1F67" w14:textId="77777777" w:rsidR="00A02B9E" w:rsidRDefault="00A02B9E" w:rsidP="00A02B9E"/>
    <w:p w14:paraId="048398A0" w14:textId="77777777" w:rsidR="00A02B9E" w:rsidRDefault="00A02B9E" w:rsidP="00A02B9E">
      <w:r>
        <w:t xml:space="preserve">2.3. </w:t>
      </w:r>
      <w:r>
        <w:rPr>
          <w:rFonts w:hint="eastAsia"/>
        </w:rPr>
        <w:t>Выводы</w:t>
      </w:r>
      <w:r>
        <w:t xml:space="preserve"> </w:t>
      </w:r>
      <w:r>
        <w:rPr>
          <w:rFonts w:hint="eastAsia"/>
        </w:rPr>
        <w:t>по</w:t>
      </w:r>
      <w:r>
        <w:t xml:space="preserve"> </w:t>
      </w:r>
      <w:r>
        <w:rPr>
          <w:rFonts w:hint="eastAsia"/>
        </w:rPr>
        <w:t>главе</w:t>
      </w:r>
    </w:p>
    <w:p w14:paraId="4782DC4F" w14:textId="77777777" w:rsidR="00A02B9E" w:rsidRDefault="00A02B9E" w:rsidP="00A02B9E"/>
    <w:p w14:paraId="024AA6A8" w14:textId="77777777" w:rsidR="00A02B9E" w:rsidRDefault="00A02B9E" w:rsidP="00A02B9E">
      <w:r>
        <w:rPr>
          <w:rFonts w:hint="eastAsia"/>
        </w:rPr>
        <w:t>ГЛАВА</w:t>
      </w:r>
      <w:r>
        <w:t xml:space="preserve"> 3. </w:t>
      </w:r>
      <w:r>
        <w:rPr>
          <w:rFonts w:hint="eastAsia"/>
        </w:rPr>
        <w:t>НЕЙРОСЕТЕВОЕ</w:t>
      </w:r>
      <w:r>
        <w:t xml:space="preserve"> </w:t>
      </w:r>
      <w:r>
        <w:rPr>
          <w:rFonts w:hint="eastAsia"/>
        </w:rPr>
        <w:t>МОДЕЛИРОВАНИЕ</w:t>
      </w:r>
      <w:r>
        <w:t xml:space="preserve"> </w:t>
      </w:r>
      <w:r>
        <w:rPr>
          <w:rFonts w:hint="eastAsia"/>
        </w:rPr>
        <w:t>СОДЕРЖАНИЯ</w:t>
      </w:r>
      <w:r>
        <w:t xml:space="preserve"> </w:t>
      </w:r>
      <w:r>
        <w:rPr>
          <w:rFonts w:hint="eastAsia"/>
        </w:rPr>
        <w:t>ХЛОРОФОРМА</w:t>
      </w:r>
      <w:r>
        <w:t xml:space="preserve"> </w:t>
      </w:r>
      <w:r>
        <w:rPr>
          <w:rFonts w:hint="eastAsia"/>
        </w:rPr>
        <w:t>В</w:t>
      </w:r>
      <w:r>
        <w:t xml:space="preserve"> </w:t>
      </w:r>
      <w:r>
        <w:rPr>
          <w:rFonts w:hint="eastAsia"/>
        </w:rPr>
        <w:t>ПИТЬЕВОЙ</w:t>
      </w:r>
      <w:r>
        <w:t xml:space="preserve"> </w:t>
      </w:r>
      <w:r>
        <w:rPr>
          <w:rFonts w:hint="eastAsia"/>
        </w:rPr>
        <w:t>ВОДЕ</w:t>
      </w:r>
      <w:r>
        <w:t xml:space="preserve"> </w:t>
      </w:r>
      <w:r>
        <w:rPr>
          <w:rFonts w:hint="eastAsia"/>
        </w:rPr>
        <w:t>НА</w:t>
      </w:r>
      <w:r>
        <w:t xml:space="preserve"> </w:t>
      </w:r>
      <w:r>
        <w:rPr>
          <w:rFonts w:hint="eastAsia"/>
        </w:rPr>
        <w:t>СТАНЦИЯХ</w:t>
      </w:r>
      <w:r>
        <w:t xml:space="preserve"> </w:t>
      </w:r>
      <w:r>
        <w:rPr>
          <w:rFonts w:hint="eastAsia"/>
        </w:rPr>
        <w:t>ВОДОПОДГОТОВКИ</w:t>
      </w:r>
    </w:p>
    <w:p w14:paraId="04E83A59" w14:textId="77777777" w:rsidR="00A02B9E" w:rsidRDefault="00A02B9E" w:rsidP="00A02B9E"/>
    <w:p w14:paraId="5C132E77" w14:textId="77777777" w:rsidR="00A02B9E" w:rsidRDefault="00A02B9E" w:rsidP="00A02B9E">
      <w:r>
        <w:t xml:space="preserve">3.1. </w:t>
      </w:r>
      <w:r>
        <w:rPr>
          <w:rFonts w:hint="eastAsia"/>
        </w:rPr>
        <w:t>Описание</w:t>
      </w:r>
      <w:r>
        <w:t xml:space="preserve"> </w:t>
      </w:r>
      <w:r>
        <w:rPr>
          <w:rFonts w:hint="eastAsia"/>
        </w:rPr>
        <w:t>искусственной</w:t>
      </w:r>
      <w:r>
        <w:t xml:space="preserve"> </w:t>
      </w:r>
      <w:r>
        <w:rPr>
          <w:rFonts w:hint="eastAsia"/>
        </w:rPr>
        <w:t>нейронной</w:t>
      </w:r>
      <w:r>
        <w:t xml:space="preserve"> </w:t>
      </w:r>
      <w:r>
        <w:rPr>
          <w:rFonts w:hint="eastAsia"/>
        </w:rPr>
        <w:t>сети</w:t>
      </w:r>
    </w:p>
    <w:p w14:paraId="66EA7CA9" w14:textId="77777777" w:rsidR="00A02B9E" w:rsidRDefault="00A02B9E" w:rsidP="00A02B9E"/>
    <w:p w14:paraId="4CBD5076" w14:textId="77777777" w:rsidR="00A02B9E" w:rsidRDefault="00A02B9E" w:rsidP="00A02B9E">
      <w:r>
        <w:t xml:space="preserve">3.2. </w:t>
      </w:r>
      <w:r>
        <w:rPr>
          <w:rFonts w:hint="eastAsia"/>
        </w:rPr>
        <w:t>Выбор</w:t>
      </w:r>
      <w:r>
        <w:t xml:space="preserve"> </w:t>
      </w:r>
      <w:r>
        <w:rPr>
          <w:rFonts w:hint="eastAsia"/>
        </w:rPr>
        <w:t>оптимальной</w:t>
      </w:r>
      <w:r>
        <w:t xml:space="preserve"> </w:t>
      </w:r>
      <w:r>
        <w:rPr>
          <w:rFonts w:hint="eastAsia"/>
        </w:rPr>
        <w:t>конфигурации</w:t>
      </w:r>
      <w:r>
        <w:t xml:space="preserve"> </w:t>
      </w:r>
      <w:r>
        <w:rPr>
          <w:rFonts w:hint="eastAsia"/>
        </w:rPr>
        <w:t>нейронной</w:t>
      </w:r>
      <w:r>
        <w:t xml:space="preserve"> </w:t>
      </w:r>
      <w:r>
        <w:rPr>
          <w:rFonts w:hint="eastAsia"/>
        </w:rPr>
        <w:t>сети</w:t>
      </w:r>
    </w:p>
    <w:p w14:paraId="15C49C61" w14:textId="77777777" w:rsidR="00A02B9E" w:rsidRDefault="00A02B9E" w:rsidP="00A02B9E"/>
    <w:p w14:paraId="32B00317" w14:textId="77777777" w:rsidR="00A02B9E" w:rsidRDefault="00A02B9E" w:rsidP="00A02B9E">
      <w:r>
        <w:t xml:space="preserve">3.3. </w:t>
      </w:r>
      <w:r>
        <w:rPr>
          <w:rFonts w:hint="eastAsia"/>
        </w:rPr>
        <w:t>Апробация</w:t>
      </w:r>
      <w:r>
        <w:t xml:space="preserve"> </w:t>
      </w:r>
      <w:r>
        <w:rPr>
          <w:rFonts w:hint="eastAsia"/>
        </w:rPr>
        <w:t>нейросетевой</w:t>
      </w:r>
      <w:r>
        <w:t xml:space="preserve"> </w:t>
      </w:r>
      <w:r>
        <w:rPr>
          <w:rFonts w:hint="eastAsia"/>
        </w:rPr>
        <w:t>модели</w:t>
      </w:r>
    </w:p>
    <w:p w14:paraId="257358A2" w14:textId="77777777" w:rsidR="00A02B9E" w:rsidRDefault="00A02B9E" w:rsidP="00A02B9E"/>
    <w:p w14:paraId="551BF912" w14:textId="77777777" w:rsidR="00A02B9E" w:rsidRDefault="00A02B9E" w:rsidP="00A02B9E">
      <w:r>
        <w:t xml:space="preserve">3.4. </w:t>
      </w:r>
      <w:r>
        <w:rPr>
          <w:rFonts w:hint="eastAsia"/>
        </w:rPr>
        <w:t>Выводы</w:t>
      </w:r>
      <w:r>
        <w:t xml:space="preserve"> </w:t>
      </w:r>
      <w:r>
        <w:rPr>
          <w:rFonts w:hint="eastAsia"/>
        </w:rPr>
        <w:t>по</w:t>
      </w:r>
      <w:r>
        <w:t xml:space="preserve"> </w:t>
      </w:r>
      <w:r>
        <w:rPr>
          <w:rFonts w:hint="eastAsia"/>
        </w:rPr>
        <w:t>главе</w:t>
      </w:r>
    </w:p>
    <w:p w14:paraId="2D2F068D" w14:textId="77777777" w:rsidR="00A02B9E" w:rsidRDefault="00A02B9E" w:rsidP="00A02B9E"/>
    <w:p w14:paraId="001B0EFE" w14:textId="77777777" w:rsidR="00A02B9E" w:rsidRDefault="00A02B9E" w:rsidP="00A02B9E">
      <w:r>
        <w:rPr>
          <w:rFonts w:hint="eastAsia"/>
        </w:rPr>
        <w:t>ГЛАВА</w:t>
      </w:r>
      <w:r>
        <w:t xml:space="preserve"> 4. </w:t>
      </w:r>
      <w:r>
        <w:rPr>
          <w:rFonts w:hint="eastAsia"/>
        </w:rPr>
        <w:t>ИНТЕЛЛЕКТУАЛЬНАЯ</w:t>
      </w:r>
      <w:r>
        <w:t xml:space="preserve"> </w:t>
      </w:r>
      <w:r>
        <w:rPr>
          <w:rFonts w:hint="eastAsia"/>
        </w:rPr>
        <w:t>ИНФОРМАЦИОННО</w:t>
      </w:r>
      <w:r>
        <w:t xml:space="preserve"> -</w:t>
      </w:r>
      <w:r>
        <w:rPr>
          <w:rFonts w:hint="eastAsia"/>
        </w:rPr>
        <w:t>ИЗМЕРИТЕЛЬНАЯ</w:t>
      </w:r>
      <w:r>
        <w:t xml:space="preserve"> </w:t>
      </w:r>
      <w:r>
        <w:rPr>
          <w:rFonts w:hint="eastAsia"/>
        </w:rPr>
        <w:t>И</w:t>
      </w:r>
      <w:r>
        <w:t xml:space="preserve"> </w:t>
      </w:r>
      <w:r>
        <w:rPr>
          <w:rFonts w:hint="eastAsia"/>
        </w:rPr>
        <w:t>УПРАВЛЯЮЩАЯ</w:t>
      </w:r>
      <w:r>
        <w:t xml:space="preserve"> </w:t>
      </w:r>
      <w:r>
        <w:rPr>
          <w:rFonts w:hint="eastAsia"/>
        </w:rPr>
        <w:t>СИСТЕМА</w:t>
      </w:r>
      <w:r>
        <w:t xml:space="preserve"> </w:t>
      </w:r>
      <w:r>
        <w:rPr>
          <w:rFonts w:hint="eastAsia"/>
        </w:rPr>
        <w:t>КОНТРОЛЯ</w:t>
      </w:r>
      <w:r>
        <w:t xml:space="preserve"> </w:t>
      </w:r>
      <w:r>
        <w:rPr>
          <w:rFonts w:hint="eastAsia"/>
        </w:rPr>
        <w:t>ДОЗИРОВАНИЯ</w:t>
      </w:r>
      <w:r>
        <w:t xml:space="preserve"> </w:t>
      </w:r>
      <w:r>
        <w:rPr>
          <w:rFonts w:hint="eastAsia"/>
        </w:rPr>
        <w:t>ХЛОРАГЕНТА</w:t>
      </w:r>
      <w:r>
        <w:t xml:space="preserve"> </w:t>
      </w:r>
      <w:r>
        <w:rPr>
          <w:rFonts w:hint="eastAsia"/>
        </w:rPr>
        <w:t>И</w:t>
      </w:r>
      <w:r>
        <w:t xml:space="preserve"> </w:t>
      </w:r>
      <w:r>
        <w:rPr>
          <w:rFonts w:hint="eastAsia"/>
        </w:rPr>
        <w:t>СОДЕРЖАНИЯ</w:t>
      </w:r>
      <w:r>
        <w:t xml:space="preserve"> </w:t>
      </w:r>
      <w:r>
        <w:rPr>
          <w:rFonts w:hint="eastAsia"/>
        </w:rPr>
        <w:t>ХЛОРОФОРМА</w:t>
      </w:r>
      <w:r>
        <w:t xml:space="preserve"> </w:t>
      </w:r>
      <w:r>
        <w:rPr>
          <w:rFonts w:hint="eastAsia"/>
        </w:rPr>
        <w:t>В</w:t>
      </w:r>
      <w:r>
        <w:t xml:space="preserve"> </w:t>
      </w:r>
      <w:r>
        <w:rPr>
          <w:rFonts w:hint="eastAsia"/>
        </w:rPr>
        <w:t>ПИТЬЕВОЙ</w:t>
      </w:r>
      <w:r>
        <w:t xml:space="preserve"> </w:t>
      </w:r>
      <w:r>
        <w:rPr>
          <w:rFonts w:hint="eastAsia"/>
        </w:rPr>
        <w:t>ВОДЕ</w:t>
      </w:r>
    </w:p>
    <w:p w14:paraId="291AC97E" w14:textId="77777777" w:rsidR="00A02B9E" w:rsidRDefault="00A02B9E" w:rsidP="00A02B9E"/>
    <w:p w14:paraId="03B0A87E" w14:textId="77777777" w:rsidR="00A02B9E" w:rsidRDefault="00A02B9E" w:rsidP="00A02B9E">
      <w:r>
        <w:t xml:space="preserve">4.1. </w:t>
      </w:r>
      <w:r>
        <w:rPr>
          <w:rFonts w:hint="eastAsia"/>
        </w:rPr>
        <w:t>Разработка</w:t>
      </w:r>
      <w:r>
        <w:t xml:space="preserve"> </w:t>
      </w:r>
      <w:r>
        <w:rPr>
          <w:rFonts w:hint="eastAsia"/>
        </w:rPr>
        <w:t>структуры</w:t>
      </w:r>
      <w:r>
        <w:t xml:space="preserve"> </w:t>
      </w:r>
      <w:r>
        <w:rPr>
          <w:rFonts w:hint="eastAsia"/>
        </w:rPr>
        <w:t>ИИИУС</w:t>
      </w:r>
      <w:r>
        <w:t xml:space="preserve"> </w:t>
      </w:r>
      <w:r>
        <w:rPr>
          <w:rFonts w:hint="eastAsia"/>
        </w:rPr>
        <w:t>контроля</w:t>
      </w:r>
      <w:r>
        <w:t xml:space="preserve"> </w:t>
      </w:r>
      <w:r>
        <w:rPr>
          <w:rFonts w:hint="eastAsia"/>
        </w:rPr>
        <w:t>дозирования</w:t>
      </w:r>
      <w:r>
        <w:t xml:space="preserve"> </w:t>
      </w:r>
      <w:r>
        <w:rPr>
          <w:rFonts w:hint="eastAsia"/>
        </w:rPr>
        <w:t>хлорагента</w:t>
      </w:r>
      <w:r>
        <w:t xml:space="preserve"> </w:t>
      </w:r>
      <w:r>
        <w:rPr>
          <w:rFonts w:hint="eastAsia"/>
        </w:rPr>
        <w:t>и</w:t>
      </w:r>
      <w:r>
        <w:t xml:space="preserve"> </w:t>
      </w:r>
      <w:r>
        <w:rPr>
          <w:rFonts w:hint="eastAsia"/>
        </w:rPr>
        <w:t>содержания</w:t>
      </w:r>
      <w:r>
        <w:t xml:space="preserve"> </w:t>
      </w:r>
      <w:r>
        <w:rPr>
          <w:rFonts w:hint="eastAsia"/>
        </w:rPr>
        <w:t>хлороформа</w:t>
      </w:r>
      <w:r>
        <w:t xml:space="preserve"> </w:t>
      </w:r>
      <w:r>
        <w:rPr>
          <w:rFonts w:hint="eastAsia"/>
        </w:rPr>
        <w:t>в</w:t>
      </w:r>
      <w:r>
        <w:t xml:space="preserve"> </w:t>
      </w:r>
      <w:r>
        <w:rPr>
          <w:rFonts w:hint="eastAsia"/>
        </w:rPr>
        <w:t>питьевой</w:t>
      </w:r>
      <w:r>
        <w:t xml:space="preserve"> </w:t>
      </w:r>
      <w:r>
        <w:rPr>
          <w:rFonts w:hint="eastAsia"/>
        </w:rPr>
        <w:t>воде</w:t>
      </w:r>
    </w:p>
    <w:p w14:paraId="2B3C90BD" w14:textId="77777777" w:rsidR="00A02B9E" w:rsidRDefault="00A02B9E" w:rsidP="00A02B9E"/>
    <w:p w14:paraId="4D896785" w14:textId="77777777" w:rsidR="00A02B9E" w:rsidRDefault="00A02B9E" w:rsidP="00A02B9E">
      <w:r>
        <w:lastRenderedPageBreak/>
        <w:t xml:space="preserve">4.2. </w:t>
      </w:r>
      <w:r>
        <w:rPr>
          <w:rFonts w:hint="eastAsia"/>
        </w:rPr>
        <w:t>Архитектура</w:t>
      </w:r>
      <w:r>
        <w:t xml:space="preserve"> </w:t>
      </w:r>
      <w:r>
        <w:rPr>
          <w:rFonts w:hint="eastAsia"/>
        </w:rPr>
        <w:t>интеллектуальной</w:t>
      </w:r>
      <w:r>
        <w:t xml:space="preserve"> </w:t>
      </w:r>
      <w:r>
        <w:rPr>
          <w:rFonts w:hint="eastAsia"/>
        </w:rPr>
        <w:t>информационно</w:t>
      </w:r>
      <w:r>
        <w:t>-</w:t>
      </w:r>
      <w:r>
        <w:rPr>
          <w:rFonts w:hint="eastAsia"/>
        </w:rPr>
        <w:t>измерительной</w:t>
      </w:r>
      <w:r>
        <w:t xml:space="preserve"> </w:t>
      </w:r>
      <w:r>
        <w:rPr>
          <w:rFonts w:hint="eastAsia"/>
        </w:rPr>
        <w:t>и</w:t>
      </w:r>
      <w:r>
        <w:t xml:space="preserve"> </w:t>
      </w:r>
      <w:r>
        <w:rPr>
          <w:rFonts w:hint="eastAsia"/>
        </w:rPr>
        <w:t>управляющей</w:t>
      </w:r>
      <w:r>
        <w:t xml:space="preserve"> </w:t>
      </w:r>
      <w:r>
        <w:rPr>
          <w:rFonts w:hint="eastAsia"/>
        </w:rPr>
        <w:t>системы</w:t>
      </w:r>
      <w:r>
        <w:t xml:space="preserve"> </w:t>
      </w:r>
      <w:r>
        <w:rPr>
          <w:rFonts w:hint="eastAsia"/>
        </w:rPr>
        <w:t>контроля</w:t>
      </w:r>
    </w:p>
    <w:p w14:paraId="2B553062" w14:textId="77777777" w:rsidR="00A02B9E" w:rsidRDefault="00A02B9E" w:rsidP="00A02B9E"/>
    <w:p w14:paraId="7E2DFBFC" w14:textId="77777777" w:rsidR="00A02B9E" w:rsidRDefault="00A02B9E" w:rsidP="00A02B9E">
      <w:r>
        <w:t xml:space="preserve">4.3. </w:t>
      </w:r>
      <w:r>
        <w:rPr>
          <w:rFonts w:hint="eastAsia"/>
        </w:rPr>
        <w:t>Техническое</w:t>
      </w:r>
      <w:r>
        <w:t xml:space="preserve"> </w:t>
      </w:r>
      <w:r>
        <w:rPr>
          <w:rFonts w:hint="eastAsia"/>
        </w:rPr>
        <w:t>обеспечение</w:t>
      </w:r>
      <w:r>
        <w:t xml:space="preserve"> </w:t>
      </w:r>
      <w:r>
        <w:rPr>
          <w:rFonts w:hint="eastAsia"/>
        </w:rPr>
        <w:t>ИИИУС</w:t>
      </w:r>
      <w:r>
        <w:t xml:space="preserve"> </w:t>
      </w:r>
      <w:r>
        <w:rPr>
          <w:rFonts w:hint="eastAsia"/>
        </w:rPr>
        <w:t>контроля</w:t>
      </w:r>
      <w:r>
        <w:t xml:space="preserve"> </w:t>
      </w:r>
      <w:r>
        <w:rPr>
          <w:rFonts w:hint="eastAsia"/>
        </w:rPr>
        <w:t>дозирования</w:t>
      </w:r>
      <w:r>
        <w:t xml:space="preserve"> </w:t>
      </w:r>
      <w:r>
        <w:rPr>
          <w:rFonts w:hint="eastAsia"/>
        </w:rPr>
        <w:t>хлорагента</w:t>
      </w:r>
      <w:r>
        <w:t xml:space="preserve"> </w:t>
      </w:r>
      <w:r>
        <w:rPr>
          <w:rFonts w:hint="eastAsia"/>
        </w:rPr>
        <w:t>и</w:t>
      </w:r>
      <w:r>
        <w:t xml:space="preserve"> </w:t>
      </w:r>
      <w:r>
        <w:rPr>
          <w:rFonts w:hint="eastAsia"/>
        </w:rPr>
        <w:t>содержания</w:t>
      </w:r>
      <w:r>
        <w:t xml:space="preserve"> </w:t>
      </w:r>
      <w:r>
        <w:rPr>
          <w:rFonts w:hint="eastAsia"/>
        </w:rPr>
        <w:t>хлороформа</w:t>
      </w:r>
      <w:r>
        <w:t xml:space="preserve"> </w:t>
      </w:r>
      <w:r>
        <w:rPr>
          <w:rFonts w:hint="eastAsia"/>
        </w:rPr>
        <w:t>в</w:t>
      </w:r>
      <w:r>
        <w:t xml:space="preserve"> </w:t>
      </w:r>
      <w:r>
        <w:rPr>
          <w:rFonts w:hint="eastAsia"/>
        </w:rPr>
        <w:t>питьевой</w:t>
      </w:r>
      <w:r>
        <w:t xml:space="preserve"> </w:t>
      </w:r>
      <w:r>
        <w:rPr>
          <w:rFonts w:hint="eastAsia"/>
        </w:rPr>
        <w:t>воде</w:t>
      </w:r>
    </w:p>
    <w:p w14:paraId="4528F153" w14:textId="77777777" w:rsidR="00A02B9E" w:rsidRDefault="00A02B9E" w:rsidP="00A02B9E"/>
    <w:p w14:paraId="4EBEE3E1" w14:textId="77777777" w:rsidR="00A02B9E" w:rsidRDefault="00A02B9E" w:rsidP="00A02B9E">
      <w:r>
        <w:t xml:space="preserve">4.4. </w:t>
      </w:r>
      <w:r>
        <w:rPr>
          <w:rFonts w:hint="eastAsia"/>
        </w:rPr>
        <w:t>Информационное</w:t>
      </w:r>
      <w:r>
        <w:t xml:space="preserve"> </w:t>
      </w:r>
      <w:r>
        <w:rPr>
          <w:rFonts w:hint="eastAsia"/>
        </w:rPr>
        <w:t>обеспечение</w:t>
      </w:r>
      <w:r>
        <w:t xml:space="preserve"> </w:t>
      </w:r>
      <w:r>
        <w:rPr>
          <w:rFonts w:hint="eastAsia"/>
        </w:rPr>
        <w:t>ИИИУС</w:t>
      </w:r>
    </w:p>
    <w:p w14:paraId="0C3909B4" w14:textId="77777777" w:rsidR="00A02B9E" w:rsidRDefault="00A02B9E" w:rsidP="00A02B9E"/>
    <w:p w14:paraId="03360580" w14:textId="77777777" w:rsidR="00A02B9E" w:rsidRDefault="00A02B9E" w:rsidP="00A02B9E">
      <w:r>
        <w:t xml:space="preserve">4.4.1. </w:t>
      </w:r>
      <w:r>
        <w:rPr>
          <w:rFonts w:hint="eastAsia"/>
        </w:rPr>
        <w:t>База</w:t>
      </w:r>
      <w:r>
        <w:t xml:space="preserve"> </w:t>
      </w:r>
      <w:r>
        <w:rPr>
          <w:rFonts w:hint="eastAsia"/>
        </w:rPr>
        <w:t>данных</w:t>
      </w:r>
      <w:r>
        <w:t xml:space="preserve"> </w:t>
      </w:r>
      <w:r>
        <w:rPr>
          <w:rFonts w:hint="eastAsia"/>
        </w:rPr>
        <w:t>и</w:t>
      </w:r>
      <w:r>
        <w:t xml:space="preserve"> </w:t>
      </w:r>
      <w:r>
        <w:rPr>
          <w:rFonts w:hint="eastAsia"/>
        </w:rPr>
        <w:t>база</w:t>
      </w:r>
      <w:r>
        <w:t xml:space="preserve"> </w:t>
      </w:r>
      <w:r>
        <w:rPr>
          <w:rFonts w:hint="eastAsia"/>
        </w:rPr>
        <w:t>знаний</w:t>
      </w:r>
      <w:r>
        <w:t xml:space="preserve"> </w:t>
      </w:r>
      <w:r>
        <w:rPr>
          <w:rFonts w:hint="eastAsia"/>
        </w:rPr>
        <w:t>ИИИУС</w:t>
      </w:r>
    </w:p>
    <w:p w14:paraId="4A7DC170" w14:textId="77777777" w:rsidR="00A02B9E" w:rsidRDefault="00A02B9E" w:rsidP="00A02B9E"/>
    <w:p w14:paraId="5572B989" w14:textId="77777777" w:rsidR="00A02B9E" w:rsidRDefault="00A02B9E" w:rsidP="00A02B9E">
      <w:r>
        <w:t xml:space="preserve">4.4.2. </w:t>
      </w:r>
      <w:r>
        <w:rPr>
          <w:rFonts w:hint="eastAsia"/>
        </w:rPr>
        <w:t>Система</w:t>
      </w:r>
      <w:r>
        <w:t xml:space="preserve"> </w:t>
      </w:r>
      <w:r>
        <w:rPr>
          <w:rFonts w:hint="eastAsia"/>
        </w:rPr>
        <w:t>нечеткого</w:t>
      </w:r>
      <w:r>
        <w:t xml:space="preserve"> </w:t>
      </w:r>
      <w:r>
        <w:rPr>
          <w:rFonts w:hint="eastAsia"/>
        </w:rPr>
        <w:t>вывода</w:t>
      </w:r>
    </w:p>
    <w:p w14:paraId="2D449111" w14:textId="77777777" w:rsidR="00A02B9E" w:rsidRDefault="00A02B9E" w:rsidP="00A02B9E"/>
    <w:p w14:paraId="3A7DF9EA" w14:textId="77777777" w:rsidR="00A02B9E" w:rsidRDefault="00A02B9E" w:rsidP="00A02B9E">
      <w:r>
        <w:t xml:space="preserve">4.4.3. </w:t>
      </w:r>
      <w:r>
        <w:rPr>
          <w:rFonts w:hint="eastAsia"/>
        </w:rPr>
        <w:t>База</w:t>
      </w:r>
      <w:r>
        <w:t xml:space="preserve"> </w:t>
      </w:r>
      <w:r>
        <w:rPr>
          <w:rFonts w:hint="eastAsia"/>
        </w:rPr>
        <w:t>правил</w:t>
      </w:r>
      <w:r>
        <w:t xml:space="preserve"> </w:t>
      </w:r>
      <w:r>
        <w:rPr>
          <w:rFonts w:hint="eastAsia"/>
        </w:rPr>
        <w:t>системы</w:t>
      </w:r>
      <w:r>
        <w:t xml:space="preserve"> </w:t>
      </w:r>
      <w:r>
        <w:rPr>
          <w:rFonts w:hint="eastAsia"/>
        </w:rPr>
        <w:t>нечеткого</w:t>
      </w:r>
      <w:r>
        <w:t xml:space="preserve"> </w:t>
      </w:r>
      <w:r>
        <w:rPr>
          <w:rFonts w:hint="eastAsia"/>
        </w:rPr>
        <w:t>вывода</w:t>
      </w:r>
    </w:p>
    <w:p w14:paraId="0DE95D74" w14:textId="77777777" w:rsidR="00A02B9E" w:rsidRDefault="00A02B9E" w:rsidP="00A02B9E"/>
    <w:p w14:paraId="4CB2DDA4" w14:textId="77777777" w:rsidR="00A02B9E" w:rsidRDefault="00A02B9E" w:rsidP="00A02B9E">
      <w:r>
        <w:t xml:space="preserve">4.5. </w:t>
      </w:r>
      <w:r>
        <w:rPr>
          <w:rFonts w:hint="eastAsia"/>
        </w:rPr>
        <w:t>Алгоритмическое</w:t>
      </w:r>
      <w:r>
        <w:t xml:space="preserve"> </w:t>
      </w:r>
      <w:r>
        <w:rPr>
          <w:rFonts w:hint="eastAsia"/>
        </w:rPr>
        <w:t>обеспечение</w:t>
      </w:r>
      <w:r>
        <w:t xml:space="preserve"> </w:t>
      </w:r>
      <w:r>
        <w:rPr>
          <w:rFonts w:hint="eastAsia"/>
        </w:rPr>
        <w:t>ИИИУС</w:t>
      </w:r>
    </w:p>
    <w:p w14:paraId="04EDC6C1" w14:textId="77777777" w:rsidR="00A02B9E" w:rsidRDefault="00A02B9E" w:rsidP="00A02B9E"/>
    <w:p w14:paraId="30EE9C5A" w14:textId="77777777" w:rsidR="00A02B9E" w:rsidRDefault="00A02B9E" w:rsidP="00A02B9E">
      <w:r>
        <w:t xml:space="preserve">4.6. </w:t>
      </w:r>
      <w:r>
        <w:rPr>
          <w:rFonts w:hint="eastAsia"/>
        </w:rPr>
        <w:t>Выводы</w:t>
      </w:r>
      <w:r>
        <w:t xml:space="preserve"> </w:t>
      </w:r>
      <w:r>
        <w:rPr>
          <w:rFonts w:hint="eastAsia"/>
        </w:rPr>
        <w:t>по</w:t>
      </w:r>
      <w:r>
        <w:t xml:space="preserve"> </w:t>
      </w:r>
      <w:r>
        <w:rPr>
          <w:rFonts w:hint="eastAsia"/>
        </w:rPr>
        <w:t>главе</w:t>
      </w:r>
    </w:p>
    <w:p w14:paraId="4CF0F20D" w14:textId="77777777" w:rsidR="00A02B9E" w:rsidRDefault="00A02B9E" w:rsidP="00A02B9E"/>
    <w:p w14:paraId="5282AFE4" w14:textId="77777777" w:rsidR="00A02B9E" w:rsidRDefault="00A02B9E" w:rsidP="00A02B9E">
      <w:r>
        <w:rPr>
          <w:rFonts w:hint="eastAsia"/>
        </w:rPr>
        <w:t>ГЛАВА</w:t>
      </w:r>
      <w:r>
        <w:t xml:space="preserve"> 5. </w:t>
      </w:r>
      <w:r>
        <w:rPr>
          <w:rFonts w:hint="eastAsia"/>
        </w:rPr>
        <w:t>ЭКСПЕРИМЕНТАЛЬНЫЕ</w:t>
      </w:r>
      <w:r>
        <w:t xml:space="preserve"> </w:t>
      </w:r>
      <w:r>
        <w:rPr>
          <w:rFonts w:hint="eastAsia"/>
        </w:rPr>
        <w:t>ИССЛЕДОВАНИЯ</w:t>
      </w:r>
      <w:r>
        <w:t xml:space="preserve"> </w:t>
      </w:r>
      <w:r>
        <w:rPr>
          <w:rFonts w:hint="eastAsia"/>
        </w:rPr>
        <w:t>И</w:t>
      </w:r>
      <w:r>
        <w:t xml:space="preserve"> </w:t>
      </w:r>
      <w:r>
        <w:rPr>
          <w:rFonts w:hint="eastAsia"/>
        </w:rPr>
        <w:t>МЕТРОЛОГИЧЕСКИЙ</w:t>
      </w:r>
      <w:r>
        <w:t xml:space="preserve"> </w:t>
      </w:r>
      <w:r>
        <w:rPr>
          <w:rFonts w:hint="eastAsia"/>
        </w:rPr>
        <w:t>АНАЛИЗ</w:t>
      </w:r>
      <w:r>
        <w:t xml:space="preserve"> </w:t>
      </w:r>
      <w:r>
        <w:rPr>
          <w:rFonts w:hint="eastAsia"/>
        </w:rPr>
        <w:t>ЭЛЕМЕНТОВ</w:t>
      </w:r>
      <w:r>
        <w:t xml:space="preserve"> </w:t>
      </w:r>
      <w:r>
        <w:rPr>
          <w:rFonts w:hint="eastAsia"/>
        </w:rPr>
        <w:t>ИИИУС</w:t>
      </w:r>
      <w:r>
        <w:t xml:space="preserve"> </w:t>
      </w:r>
      <w:r>
        <w:rPr>
          <w:rFonts w:hint="eastAsia"/>
        </w:rPr>
        <w:t>КОНТРОЛЯ</w:t>
      </w:r>
      <w:r>
        <w:t xml:space="preserve"> </w:t>
      </w:r>
      <w:r>
        <w:rPr>
          <w:rFonts w:hint="eastAsia"/>
        </w:rPr>
        <w:t>ДОЗИРОВАНИЯ</w:t>
      </w:r>
      <w:r>
        <w:t xml:space="preserve"> </w:t>
      </w:r>
      <w:r>
        <w:rPr>
          <w:rFonts w:hint="eastAsia"/>
        </w:rPr>
        <w:t>ХЛОРАГЕНТА</w:t>
      </w:r>
    </w:p>
    <w:p w14:paraId="7AA2AF7E" w14:textId="77777777" w:rsidR="00A02B9E" w:rsidRDefault="00A02B9E" w:rsidP="00A02B9E"/>
    <w:p w14:paraId="4E3363AB" w14:textId="77777777" w:rsidR="00A02B9E" w:rsidRDefault="00A02B9E" w:rsidP="00A02B9E">
      <w:r>
        <w:t xml:space="preserve">5.1. </w:t>
      </w:r>
      <w:r>
        <w:rPr>
          <w:rFonts w:hint="eastAsia"/>
        </w:rPr>
        <w:t>Компьютерный</w:t>
      </w:r>
      <w:r>
        <w:t xml:space="preserve"> </w:t>
      </w:r>
      <w:r>
        <w:rPr>
          <w:rFonts w:hint="eastAsia"/>
        </w:rPr>
        <w:t>эксперимент</w:t>
      </w:r>
      <w:r>
        <w:t xml:space="preserve"> </w:t>
      </w:r>
      <w:r>
        <w:rPr>
          <w:rFonts w:hint="eastAsia"/>
        </w:rPr>
        <w:t>по</w:t>
      </w:r>
      <w:r>
        <w:t xml:space="preserve"> </w:t>
      </w:r>
      <w:r>
        <w:rPr>
          <w:rFonts w:hint="eastAsia"/>
        </w:rPr>
        <w:t>исследованию</w:t>
      </w:r>
      <w:r>
        <w:t xml:space="preserve"> </w:t>
      </w:r>
      <w:r>
        <w:rPr>
          <w:rFonts w:hint="eastAsia"/>
        </w:rPr>
        <w:t>влияния</w:t>
      </w:r>
      <w:r>
        <w:t xml:space="preserve"> </w:t>
      </w:r>
      <w:r>
        <w:rPr>
          <w:rFonts w:hint="eastAsia"/>
        </w:rPr>
        <w:t>отдельных</w:t>
      </w:r>
      <w:r>
        <w:t xml:space="preserve"> </w:t>
      </w:r>
      <w:r>
        <w:rPr>
          <w:rFonts w:hint="eastAsia"/>
        </w:rPr>
        <w:t>факторов</w:t>
      </w:r>
      <w:r>
        <w:t xml:space="preserve"> </w:t>
      </w:r>
      <w:r>
        <w:rPr>
          <w:rFonts w:hint="eastAsia"/>
        </w:rPr>
        <w:t>на</w:t>
      </w:r>
      <w:r>
        <w:t xml:space="preserve"> </w:t>
      </w:r>
      <w:r>
        <w:rPr>
          <w:rFonts w:hint="eastAsia"/>
        </w:rPr>
        <w:t>целевой</w:t>
      </w:r>
      <w:r>
        <w:t xml:space="preserve"> </w:t>
      </w:r>
      <w:r>
        <w:rPr>
          <w:rFonts w:hint="eastAsia"/>
        </w:rPr>
        <w:t>параметр</w:t>
      </w:r>
      <w:r>
        <w:t xml:space="preserve"> </w:t>
      </w:r>
      <w:r>
        <w:rPr>
          <w:rFonts w:hint="eastAsia"/>
        </w:rPr>
        <w:t>нейронной</w:t>
      </w:r>
      <w:r>
        <w:t xml:space="preserve"> </w:t>
      </w:r>
      <w:r>
        <w:rPr>
          <w:rFonts w:hint="eastAsia"/>
        </w:rPr>
        <w:t>сети</w:t>
      </w:r>
    </w:p>
    <w:p w14:paraId="24836A5E" w14:textId="77777777" w:rsidR="00A02B9E" w:rsidRDefault="00A02B9E" w:rsidP="00A02B9E"/>
    <w:p w14:paraId="60946A6B" w14:textId="77777777" w:rsidR="00A02B9E" w:rsidRDefault="00A02B9E" w:rsidP="00A02B9E">
      <w:r>
        <w:t xml:space="preserve">5.2. </w:t>
      </w:r>
      <w:r>
        <w:rPr>
          <w:rFonts w:hint="eastAsia"/>
        </w:rPr>
        <w:t>Расчет</w:t>
      </w:r>
      <w:r>
        <w:t xml:space="preserve"> </w:t>
      </w:r>
      <w:r>
        <w:rPr>
          <w:rFonts w:hint="eastAsia"/>
        </w:rPr>
        <w:t>обобщенных</w:t>
      </w:r>
      <w:r>
        <w:t xml:space="preserve"> </w:t>
      </w:r>
      <w:r>
        <w:rPr>
          <w:rFonts w:hint="eastAsia"/>
        </w:rPr>
        <w:t>метрологических</w:t>
      </w:r>
      <w:r>
        <w:t xml:space="preserve"> </w:t>
      </w:r>
      <w:r>
        <w:rPr>
          <w:rFonts w:hint="eastAsia"/>
        </w:rPr>
        <w:t>характеристик</w:t>
      </w:r>
      <w:r>
        <w:t xml:space="preserve"> </w:t>
      </w:r>
      <w:r>
        <w:rPr>
          <w:rFonts w:hint="eastAsia"/>
        </w:rPr>
        <w:t>измерительного</w:t>
      </w:r>
      <w:r>
        <w:t xml:space="preserve"> </w:t>
      </w:r>
      <w:r>
        <w:rPr>
          <w:rFonts w:hint="eastAsia"/>
        </w:rPr>
        <w:t>канала</w:t>
      </w:r>
      <w:r>
        <w:t xml:space="preserve"> </w:t>
      </w:r>
      <w:r>
        <w:rPr>
          <w:rFonts w:hint="eastAsia"/>
        </w:rPr>
        <w:t>ИИИУС</w:t>
      </w:r>
    </w:p>
    <w:p w14:paraId="38C375A5" w14:textId="77777777" w:rsidR="00A02B9E" w:rsidRDefault="00A02B9E" w:rsidP="00A02B9E"/>
    <w:p w14:paraId="3D850E90" w14:textId="77777777" w:rsidR="00A02B9E" w:rsidRDefault="00A02B9E" w:rsidP="00A02B9E">
      <w:r>
        <w:t xml:space="preserve">5.3. </w:t>
      </w:r>
      <w:r>
        <w:rPr>
          <w:rFonts w:hint="eastAsia"/>
        </w:rPr>
        <w:t>Анализ</w:t>
      </w:r>
      <w:r>
        <w:t xml:space="preserve"> </w:t>
      </w:r>
      <w:r>
        <w:rPr>
          <w:rFonts w:hint="eastAsia"/>
        </w:rPr>
        <w:t>системы</w:t>
      </w:r>
      <w:r>
        <w:t xml:space="preserve"> </w:t>
      </w:r>
      <w:r>
        <w:rPr>
          <w:rFonts w:hint="eastAsia"/>
        </w:rPr>
        <w:t>нечеткого</w:t>
      </w:r>
      <w:r>
        <w:t xml:space="preserve"> </w:t>
      </w:r>
      <w:r>
        <w:rPr>
          <w:rFonts w:hint="eastAsia"/>
        </w:rPr>
        <w:t>вывода</w:t>
      </w:r>
    </w:p>
    <w:p w14:paraId="348C7910" w14:textId="77777777" w:rsidR="00A02B9E" w:rsidRDefault="00A02B9E" w:rsidP="00A02B9E"/>
    <w:p w14:paraId="0C0D30FC" w14:textId="77777777" w:rsidR="00A02B9E" w:rsidRDefault="00A02B9E" w:rsidP="00A02B9E">
      <w:r>
        <w:t xml:space="preserve">5.4. </w:t>
      </w:r>
      <w:r>
        <w:rPr>
          <w:rFonts w:hint="eastAsia"/>
        </w:rPr>
        <w:t>Исследование</w:t>
      </w:r>
      <w:r>
        <w:t xml:space="preserve"> </w:t>
      </w:r>
      <w:r>
        <w:rPr>
          <w:rFonts w:hint="eastAsia"/>
        </w:rPr>
        <w:t>работы</w:t>
      </w:r>
      <w:r>
        <w:t xml:space="preserve"> </w:t>
      </w:r>
      <w:r>
        <w:rPr>
          <w:rFonts w:hint="eastAsia"/>
        </w:rPr>
        <w:t>алгоритма</w:t>
      </w:r>
      <w:r>
        <w:t xml:space="preserve">, </w:t>
      </w:r>
      <w:r>
        <w:rPr>
          <w:rFonts w:hint="eastAsia"/>
        </w:rPr>
        <w:t>реализующего</w:t>
      </w:r>
      <w:r>
        <w:t xml:space="preserve"> </w:t>
      </w:r>
      <w:r>
        <w:rPr>
          <w:rFonts w:hint="eastAsia"/>
        </w:rPr>
        <w:t>ИИИУС</w:t>
      </w:r>
    </w:p>
    <w:p w14:paraId="711CE2AD" w14:textId="77777777" w:rsidR="00A02B9E" w:rsidRDefault="00A02B9E" w:rsidP="00A02B9E"/>
    <w:p w14:paraId="7C30EA59" w14:textId="77777777" w:rsidR="00A02B9E" w:rsidRDefault="00A02B9E" w:rsidP="00A02B9E">
      <w:r>
        <w:t xml:space="preserve">5.5. </w:t>
      </w:r>
      <w:r>
        <w:rPr>
          <w:rFonts w:hint="eastAsia"/>
        </w:rPr>
        <w:t>Выводы</w:t>
      </w:r>
      <w:r>
        <w:t xml:space="preserve"> </w:t>
      </w:r>
      <w:r>
        <w:rPr>
          <w:rFonts w:hint="eastAsia"/>
        </w:rPr>
        <w:t>по</w:t>
      </w:r>
      <w:r>
        <w:t xml:space="preserve"> </w:t>
      </w:r>
      <w:r>
        <w:rPr>
          <w:rFonts w:hint="eastAsia"/>
        </w:rPr>
        <w:t>главе</w:t>
      </w:r>
    </w:p>
    <w:p w14:paraId="7B9B60EC" w14:textId="77777777" w:rsidR="00A02B9E" w:rsidRDefault="00A02B9E" w:rsidP="00A02B9E"/>
    <w:p w14:paraId="12E24309" w14:textId="77777777" w:rsidR="00A02B9E" w:rsidRDefault="00A02B9E" w:rsidP="00A02B9E">
      <w:r>
        <w:rPr>
          <w:rFonts w:hint="eastAsia"/>
        </w:rPr>
        <w:t>ЗАКЛЮЧЕНИЕ</w:t>
      </w:r>
    </w:p>
    <w:p w14:paraId="0D326925" w14:textId="77777777" w:rsidR="00A02B9E" w:rsidRDefault="00A02B9E" w:rsidP="00A02B9E"/>
    <w:p w14:paraId="61F85EBF" w14:textId="77777777" w:rsidR="00A02B9E" w:rsidRDefault="00A02B9E" w:rsidP="00A02B9E">
      <w:r>
        <w:rPr>
          <w:rFonts w:hint="eastAsia"/>
        </w:rPr>
        <w:t>СПИСОК</w:t>
      </w:r>
      <w:r>
        <w:t xml:space="preserve"> </w:t>
      </w:r>
      <w:r>
        <w:rPr>
          <w:rFonts w:hint="eastAsia"/>
        </w:rPr>
        <w:t>ЛИТЕРАТУРЫ</w:t>
      </w:r>
    </w:p>
    <w:p w14:paraId="1057A8F8" w14:textId="77777777" w:rsidR="00A02B9E" w:rsidRDefault="00A02B9E" w:rsidP="00A02B9E"/>
    <w:p w14:paraId="0DF9F4EF" w14:textId="77777777" w:rsidR="00A02B9E" w:rsidRDefault="00A02B9E" w:rsidP="00A02B9E">
      <w:r>
        <w:rPr>
          <w:rFonts w:hint="eastAsia"/>
        </w:rPr>
        <w:t>СПИСОК</w:t>
      </w:r>
      <w:r>
        <w:t xml:space="preserve"> </w:t>
      </w:r>
      <w:r>
        <w:rPr>
          <w:rFonts w:hint="eastAsia"/>
        </w:rPr>
        <w:t>СОКРАЩЕНИЙ</w:t>
      </w:r>
      <w:r>
        <w:t xml:space="preserve"> </w:t>
      </w:r>
      <w:r>
        <w:rPr>
          <w:rFonts w:hint="eastAsia"/>
        </w:rPr>
        <w:t>И</w:t>
      </w:r>
      <w:r>
        <w:t xml:space="preserve"> </w:t>
      </w:r>
      <w:r>
        <w:rPr>
          <w:rFonts w:hint="eastAsia"/>
        </w:rPr>
        <w:t>УСЛОВНЫХ</w:t>
      </w:r>
      <w:r>
        <w:t xml:space="preserve"> </w:t>
      </w:r>
      <w:r>
        <w:rPr>
          <w:rFonts w:hint="eastAsia"/>
        </w:rPr>
        <w:t>ОБОЗНАЧЕНИЙ</w:t>
      </w:r>
    </w:p>
    <w:p w14:paraId="49362933" w14:textId="77777777" w:rsidR="00A02B9E" w:rsidRDefault="00A02B9E" w:rsidP="00A02B9E"/>
    <w:p w14:paraId="3DD76218" w14:textId="77777777" w:rsidR="00A02B9E" w:rsidRDefault="00A02B9E" w:rsidP="00A02B9E">
      <w:r>
        <w:rPr>
          <w:rFonts w:hint="eastAsia"/>
        </w:rPr>
        <w:t>ПРИЛОЖЕНИЕ</w:t>
      </w:r>
      <w:r>
        <w:t xml:space="preserve"> 1. </w:t>
      </w:r>
      <w:r>
        <w:rPr>
          <w:rFonts w:hint="eastAsia"/>
        </w:rPr>
        <w:t>Экспериментальные</w:t>
      </w:r>
      <w:r>
        <w:t xml:space="preserve"> </w:t>
      </w:r>
      <w:r>
        <w:rPr>
          <w:rFonts w:hint="eastAsia"/>
        </w:rPr>
        <w:t>данные</w:t>
      </w:r>
      <w:r>
        <w:t xml:space="preserve"> </w:t>
      </w:r>
      <w:r>
        <w:rPr>
          <w:rFonts w:hint="eastAsia"/>
        </w:rPr>
        <w:t>по</w:t>
      </w:r>
      <w:r>
        <w:t xml:space="preserve"> </w:t>
      </w:r>
      <w:r>
        <w:rPr>
          <w:rFonts w:hint="eastAsia"/>
        </w:rPr>
        <w:t>качеству</w:t>
      </w:r>
      <w:r>
        <w:t xml:space="preserve"> </w:t>
      </w:r>
      <w:r>
        <w:rPr>
          <w:rFonts w:hint="eastAsia"/>
        </w:rPr>
        <w:t>питьевой</w:t>
      </w:r>
      <w:r>
        <w:t xml:space="preserve"> </w:t>
      </w:r>
      <w:r>
        <w:rPr>
          <w:rFonts w:hint="eastAsia"/>
        </w:rPr>
        <w:t>воды</w:t>
      </w:r>
    </w:p>
    <w:p w14:paraId="0ADB0106" w14:textId="77777777" w:rsidR="00A02B9E" w:rsidRDefault="00A02B9E" w:rsidP="00A02B9E"/>
    <w:p w14:paraId="0EC2EF8A" w14:textId="77777777" w:rsidR="00A02B9E" w:rsidRDefault="00A02B9E" w:rsidP="00A02B9E">
      <w:r>
        <w:rPr>
          <w:rFonts w:hint="eastAsia"/>
        </w:rPr>
        <w:t>ПРИЛОЖЕНИЕ</w:t>
      </w:r>
      <w:r>
        <w:t xml:space="preserve"> 2. </w:t>
      </w:r>
      <w:r>
        <w:rPr>
          <w:rFonts w:hint="eastAsia"/>
        </w:rPr>
        <w:t>Таблица</w:t>
      </w:r>
      <w:r>
        <w:t xml:space="preserve"> </w:t>
      </w:r>
      <w:r>
        <w:rPr>
          <w:rFonts w:hint="eastAsia"/>
        </w:rPr>
        <w:t>выбора</w:t>
      </w:r>
      <w:r>
        <w:t xml:space="preserve"> </w:t>
      </w:r>
      <w:r>
        <w:rPr>
          <w:rFonts w:hint="eastAsia"/>
        </w:rPr>
        <w:t>оптимальной</w:t>
      </w:r>
      <w:r>
        <w:t xml:space="preserve"> </w:t>
      </w:r>
      <w:r>
        <w:rPr>
          <w:rFonts w:hint="eastAsia"/>
        </w:rPr>
        <w:t>конфигурации</w:t>
      </w:r>
      <w:r>
        <w:t xml:space="preserve"> </w:t>
      </w:r>
      <w:r>
        <w:rPr>
          <w:rFonts w:hint="eastAsia"/>
        </w:rPr>
        <w:t>сети</w:t>
      </w:r>
    </w:p>
    <w:p w14:paraId="676C48FD" w14:textId="77777777" w:rsidR="00A02B9E" w:rsidRDefault="00A02B9E" w:rsidP="00A02B9E"/>
    <w:p w14:paraId="4038F32B" w14:textId="77777777" w:rsidR="00A02B9E" w:rsidRDefault="00A02B9E" w:rsidP="00A02B9E">
      <w:r>
        <w:rPr>
          <w:rFonts w:hint="eastAsia"/>
        </w:rPr>
        <w:t>ПРИЛОЖЕНИЕ</w:t>
      </w:r>
      <w:r>
        <w:t xml:space="preserve"> 3. </w:t>
      </w:r>
      <w:r>
        <w:rPr>
          <w:rFonts w:hint="eastAsia"/>
        </w:rPr>
        <w:t>Фрагмент</w:t>
      </w:r>
      <w:r>
        <w:t xml:space="preserve"> </w:t>
      </w:r>
      <w:r>
        <w:rPr>
          <w:rFonts w:hint="eastAsia"/>
        </w:rPr>
        <w:t>программного</w:t>
      </w:r>
      <w:r>
        <w:t xml:space="preserve"> </w:t>
      </w:r>
      <w:r>
        <w:rPr>
          <w:rFonts w:hint="eastAsia"/>
        </w:rPr>
        <w:t>кода</w:t>
      </w:r>
    </w:p>
    <w:p w14:paraId="63D5899E" w14:textId="77777777" w:rsidR="00A02B9E" w:rsidRDefault="00A02B9E" w:rsidP="00A02B9E"/>
    <w:p w14:paraId="120D59CD" w14:textId="77777777" w:rsidR="00A02B9E" w:rsidRDefault="00A02B9E" w:rsidP="00A02B9E">
      <w:r>
        <w:rPr>
          <w:rFonts w:hint="eastAsia"/>
        </w:rPr>
        <w:t>ПРИЛОЖЕНИЕ</w:t>
      </w:r>
      <w:r>
        <w:t xml:space="preserve"> 4. </w:t>
      </w:r>
      <w:r>
        <w:rPr>
          <w:rFonts w:hint="eastAsia"/>
        </w:rPr>
        <w:t>Акты</w:t>
      </w:r>
      <w:r>
        <w:t xml:space="preserve"> </w:t>
      </w:r>
      <w:r>
        <w:rPr>
          <w:rFonts w:hint="eastAsia"/>
        </w:rPr>
        <w:t>о</w:t>
      </w:r>
      <w:r>
        <w:t xml:space="preserve"> </w:t>
      </w:r>
      <w:r>
        <w:rPr>
          <w:rFonts w:hint="eastAsia"/>
        </w:rPr>
        <w:t>внедрении</w:t>
      </w:r>
      <w:r>
        <w:t xml:space="preserve"> </w:t>
      </w:r>
      <w:r>
        <w:rPr>
          <w:rFonts w:hint="eastAsia"/>
        </w:rPr>
        <w:t>результатов</w:t>
      </w:r>
      <w:r>
        <w:t xml:space="preserve"> </w:t>
      </w:r>
      <w:r>
        <w:rPr>
          <w:rFonts w:hint="eastAsia"/>
        </w:rPr>
        <w:t>исследования</w:t>
      </w:r>
    </w:p>
    <w:p w14:paraId="253ADA6D" w14:textId="77777777" w:rsidR="00A02B9E" w:rsidRDefault="00A02B9E" w:rsidP="00A02B9E"/>
    <w:p w14:paraId="75DA2C86" w14:textId="5DDA4FFA" w:rsidR="00A02B9E" w:rsidRPr="00A02B9E" w:rsidRDefault="00A02B9E" w:rsidP="00A02B9E">
      <w:r>
        <w:rPr>
          <w:rFonts w:hint="eastAsia"/>
        </w:rPr>
        <w:t>ПРИЛОЖЕНИЕ</w:t>
      </w:r>
      <w:r>
        <w:t xml:space="preserve"> 5. </w:t>
      </w:r>
      <w:r>
        <w:rPr>
          <w:rFonts w:hint="eastAsia"/>
        </w:rPr>
        <w:t>Свидетельство</w:t>
      </w:r>
      <w:r>
        <w:t xml:space="preserve"> </w:t>
      </w:r>
      <w:r>
        <w:rPr>
          <w:rFonts w:hint="eastAsia"/>
        </w:rPr>
        <w:t>о</w:t>
      </w:r>
      <w:r>
        <w:t xml:space="preserve"> </w:t>
      </w:r>
      <w:r>
        <w:rPr>
          <w:rFonts w:hint="eastAsia"/>
        </w:rPr>
        <w:t>регистрации</w:t>
      </w:r>
      <w:r>
        <w:t xml:space="preserve"> </w:t>
      </w:r>
      <w:r>
        <w:rPr>
          <w:rFonts w:hint="eastAsia"/>
        </w:rPr>
        <w:t>программы</w:t>
      </w:r>
      <w:r>
        <w:t xml:space="preserve"> </w:t>
      </w:r>
      <w:r>
        <w:rPr>
          <w:rFonts w:hint="eastAsia"/>
        </w:rPr>
        <w:t>для</w:t>
      </w:r>
      <w:r>
        <w:t xml:space="preserve"> </w:t>
      </w:r>
      <w:r>
        <w:rPr>
          <w:rFonts w:hint="eastAsia"/>
        </w:rPr>
        <w:t>ЭВМ</w:t>
      </w:r>
    </w:p>
    <w:sectPr w:rsidR="00A02B9E" w:rsidRPr="00A02B9E" w:rsidSect="003629BD">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1D397" w14:textId="77777777" w:rsidR="003629BD" w:rsidRDefault="003629BD">
      <w:pPr>
        <w:spacing w:after="0" w:line="240" w:lineRule="auto"/>
      </w:pPr>
      <w:r>
        <w:separator/>
      </w:r>
    </w:p>
  </w:endnote>
  <w:endnote w:type="continuationSeparator" w:id="0">
    <w:p w14:paraId="65FAF164" w14:textId="77777777" w:rsidR="003629BD" w:rsidRDefault="00362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B59BB" w14:textId="77777777" w:rsidR="003629BD" w:rsidRDefault="003629BD"/>
    <w:p w14:paraId="457E4841" w14:textId="77777777" w:rsidR="003629BD" w:rsidRDefault="003629BD"/>
    <w:p w14:paraId="18A6BFFB" w14:textId="77777777" w:rsidR="003629BD" w:rsidRDefault="003629BD"/>
    <w:p w14:paraId="501FB5E8" w14:textId="77777777" w:rsidR="003629BD" w:rsidRDefault="003629BD"/>
    <w:p w14:paraId="6B92682F" w14:textId="77777777" w:rsidR="003629BD" w:rsidRDefault="003629BD"/>
    <w:p w14:paraId="6AB3CA48" w14:textId="77777777" w:rsidR="003629BD" w:rsidRDefault="003629BD"/>
    <w:p w14:paraId="0E642C10" w14:textId="77777777" w:rsidR="003629BD" w:rsidRDefault="003629BD">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B8D86E1" wp14:editId="4F7C0C1A">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65D33" w14:textId="77777777" w:rsidR="003629BD" w:rsidRDefault="003629B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8D86E1"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3365D33" w14:textId="77777777" w:rsidR="003629BD" w:rsidRDefault="003629B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3FB179D" w14:textId="77777777" w:rsidR="003629BD" w:rsidRDefault="003629BD"/>
    <w:p w14:paraId="42C5A58C" w14:textId="77777777" w:rsidR="003629BD" w:rsidRDefault="003629BD"/>
    <w:p w14:paraId="336CB896" w14:textId="77777777" w:rsidR="003629BD" w:rsidRDefault="003629BD">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4E91B48" wp14:editId="5DC8913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92AF4" w14:textId="77777777" w:rsidR="003629BD" w:rsidRDefault="003629BD"/>
                          <w:p w14:paraId="14B18E23" w14:textId="77777777" w:rsidR="003629BD" w:rsidRDefault="003629B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E91B48"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2B92AF4" w14:textId="77777777" w:rsidR="003629BD" w:rsidRDefault="003629BD"/>
                    <w:p w14:paraId="14B18E23" w14:textId="77777777" w:rsidR="003629BD" w:rsidRDefault="003629B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CF22C54" w14:textId="77777777" w:rsidR="003629BD" w:rsidRDefault="003629BD"/>
    <w:p w14:paraId="219B8A8E" w14:textId="77777777" w:rsidR="003629BD" w:rsidRDefault="003629BD">
      <w:pPr>
        <w:rPr>
          <w:sz w:val="2"/>
          <w:szCs w:val="2"/>
        </w:rPr>
      </w:pPr>
    </w:p>
    <w:p w14:paraId="671F1CC3" w14:textId="77777777" w:rsidR="003629BD" w:rsidRDefault="003629BD"/>
    <w:p w14:paraId="2F9F4101" w14:textId="77777777" w:rsidR="003629BD" w:rsidRDefault="003629BD">
      <w:pPr>
        <w:spacing w:after="0" w:line="240" w:lineRule="auto"/>
      </w:pPr>
    </w:p>
  </w:footnote>
  <w:footnote w:type="continuationSeparator" w:id="0">
    <w:p w14:paraId="5536CC06" w14:textId="77777777" w:rsidR="003629BD" w:rsidRDefault="00362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BD"/>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86F"/>
    <w:rsid w:val="003879D3"/>
    <w:rsid w:val="003879F5"/>
    <w:rsid w:val="00387B0B"/>
    <w:rsid w:val="00387B6B"/>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887"/>
    <w:rsid w:val="008619C4"/>
    <w:rsid w:val="00861A86"/>
    <w:rsid w:val="00861AD1"/>
    <w:rsid w:val="00861AEB"/>
    <w:rsid w:val="00861AF1"/>
    <w:rsid w:val="00861C02"/>
    <w:rsid w:val="00861C26"/>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2C"/>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31291</TotalTime>
  <Pages>5</Pages>
  <Words>562</Words>
  <Characters>3209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3764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4124</cp:revision>
  <cp:lastPrinted>2009-02-06T05:36:00Z</cp:lastPrinted>
  <dcterms:created xsi:type="dcterms:W3CDTF">2024-01-07T13:43:00Z</dcterms:created>
  <dcterms:modified xsi:type="dcterms:W3CDTF">2024-02-28T20:57:00Z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