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296" w14:textId="77777777" w:rsidR="00BD2D31" w:rsidRDefault="00BD2D31" w:rsidP="00BD2D31"/>
    <w:p w14:paraId="1E70D64F" w14:textId="0EBC3831" w:rsidR="0001586B" w:rsidRDefault="00BD2D31" w:rsidP="00BD2D31">
      <w:r>
        <w:rPr>
          <w:rFonts w:hint="eastAsia"/>
        </w:rPr>
        <w:t>Попова</w:t>
      </w:r>
      <w:r>
        <w:t xml:space="preserve"> </w:t>
      </w:r>
      <w:r>
        <w:rPr>
          <w:rFonts w:hint="eastAsia"/>
        </w:rPr>
        <w:t>Янина</w:t>
      </w:r>
      <w:r>
        <w:t xml:space="preserve"> </w:t>
      </w:r>
      <w:r>
        <w:rPr>
          <w:rFonts w:hint="eastAsia"/>
        </w:rPr>
        <w:t>Дмитриевна</w:t>
      </w:r>
      <w:r>
        <w:rPr>
          <w:rFonts w:hint="cs"/>
        </w:rPr>
        <w:t xml:space="preserve"> </w:t>
      </w:r>
      <w:r w:rsidRPr="00BD2D31">
        <w:rPr>
          <w:rFonts w:hint="eastAsia"/>
        </w:rPr>
        <w:t>Информационно</w:t>
      </w:r>
      <w:r w:rsidRPr="00BD2D31">
        <w:t>-</w:t>
      </w:r>
      <w:r w:rsidRPr="00BD2D31">
        <w:rPr>
          <w:rFonts w:hint="eastAsia"/>
        </w:rPr>
        <w:t>измерительная</w:t>
      </w:r>
      <w:r w:rsidRPr="00BD2D31">
        <w:t xml:space="preserve"> </w:t>
      </w:r>
      <w:r w:rsidRPr="00BD2D31">
        <w:rPr>
          <w:rFonts w:hint="eastAsia"/>
        </w:rPr>
        <w:t>система</w:t>
      </w:r>
      <w:r w:rsidRPr="00BD2D31">
        <w:t xml:space="preserve"> </w:t>
      </w:r>
      <w:r w:rsidRPr="00BD2D31">
        <w:rPr>
          <w:rFonts w:hint="eastAsia"/>
        </w:rPr>
        <w:t>контроля</w:t>
      </w:r>
      <w:r w:rsidRPr="00BD2D31">
        <w:t xml:space="preserve"> </w:t>
      </w:r>
      <w:r w:rsidRPr="00BD2D31">
        <w:rPr>
          <w:rFonts w:hint="eastAsia"/>
        </w:rPr>
        <w:t>многофазных</w:t>
      </w:r>
      <w:r w:rsidRPr="00BD2D31">
        <w:t xml:space="preserve"> </w:t>
      </w:r>
      <w:r w:rsidRPr="00BD2D31">
        <w:rPr>
          <w:rFonts w:hint="eastAsia"/>
        </w:rPr>
        <w:t>потоков</w:t>
      </w:r>
      <w:r w:rsidRPr="00BD2D31">
        <w:t xml:space="preserve"> </w:t>
      </w:r>
      <w:r w:rsidRPr="00BD2D31">
        <w:rPr>
          <w:rFonts w:hint="eastAsia"/>
        </w:rPr>
        <w:t>продукции</w:t>
      </w:r>
      <w:r w:rsidRPr="00BD2D31">
        <w:t xml:space="preserve"> </w:t>
      </w:r>
      <w:r w:rsidRPr="00BD2D31">
        <w:rPr>
          <w:rFonts w:hint="eastAsia"/>
        </w:rPr>
        <w:t>скважин</w:t>
      </w:r>
      <w:r w:rsidRPr="00BD2D31">
        <w:t xml:space="preserve"> </w:t>
      </w:r>
      <w:r w:rsidRPr="00BD2D31">
        <w:rPr>
          <w:rFonts w:hint="eastAsia"/>
        </w:rPr>
        <w:t>на</w:t>
      </w:r>
      <w:r w:rsidRPr="00BD2D31">
        <w:t xml:space="preserve"> </w:t>
      </w:r>
      <w:r w:rsidRPr="00BD2D31">
        <w:rPr>
          <w:rFonts w:hint="eastAsia"/>
        </w:rPr>
        <w:t>основе</w:t>
      </w:r>
      <w:r w:rsidRPr="00BD2D31">
        <w:t xml:space="preserve"> </w:t>
      </w:r>
      <w:r w:rsidRPr="00BD2D31">
        <w:rPr>
          <w:rFonts w:hint="eastAsia"/>
        </w:rPr>
        <w:t>модифицированного</w:t>
      </w:r>
      <w:r w:rsidRPr="00BD2D31">
        <w:t xml:space="preserve"> </w:t>
      </w:r>
      <w:r w:rsidRPr="00BD2D31">
        <w:rPr>
          <w:rFonts w:hint="eastAsia"/>
        </w:rPr>
        <w:t>спектрометрического</w:t>
      </w:r>
      <w:r w:rsidRPr="00BD2D31">
        <w:t xml:space="preserve"> </w:t>
      </w:r>
      <w:r w:rsidRPr="00BD2D31">
        <w:rPr>
          <w:rFonts w:hint="eastAsia"/>
        </w:rPr>
        <w:t>метода</w:t>
      </w:r>
    </w:p>
    <w:p w14:paraId="3258F4F1" w14:textId="77777777" w:rsidR="00BD2D31" w:rsidRDefault="00BD2D31" w:rsidP="00BD2D31">
      <w:r>
        <w:rPr>
          <w:rFonts w:hint="eastAsia"/>
        </w:rPr>
        <w:t>ОГЛАВЛЕНИЕ</w:t>
      </w:r>
      <w:r>
        <w:t xml:space="preserve"> </w:t>
      </w:r>
      <w:r>
        <w:rPr>
          <w:rFonts w:hint="eastAsia"/>
        </w:rPr>
        <w:t>ДИССЕРТАЦИИ</w:t>
      </w:r>
    </w:p>
    <w:p w14:paraId="19B9836A" w14:textId="77777777" w:rsidR="00BD2D31" w:rsidRDefault="00BD2D31" w:rsidP="00BD2D31">
      <w:r>
        <w:rPr>
          <w:rFonts w:hint="eastAsia"/>
        </w:rPr>
        <w:t>кандидат</w:t>
      </w:r>
      <w:r>
        <w:t xml:space="preserve"> </w:t>
      </w:r>
      <w:r>
        <w:rPr>
          <w:rFonts w:hint="eastAsia"/>
        </w:rPr>
        <w:t>наук</w:t>
      </w:r>
      <w:r>
        <w:t xml:space="preserve"> </w:t>
      </w:r>
      <w:r>
        <w:rPr>
          <w:rFonts w:hint="eastAsia"/>
        </w:rPr>
        <w:t>Попова</w:t>
      </w:r>
      <w:r>
        <w:t xml:space="preserve"> </w:t>
      </w:r>
      <w:r>
        <w:rPr>
          <w:rFonts w:hint="eastAsia"/>
        </w:rPr>
        <w:t>Янина</w:t>
      </w:r>
      <w:r>
        <w:t xml:space="preserve"> </w:t>
      </w:r>
      <w:r>
        <w:rPr>
          <w:rFonts w:hint="eastAsia"/>
        </w:rPr>
        <w:t>Дмитриевна</w:t>
      </w:r>
    </w:p>
    <w:p w14:paraId="7CF34661" w14:textId="77777777" w:rsidR="00BD2D31" w:rsidRDefault="00BD2D31" w:rsidP="00BD2D31">
      <w:r>
        <w:rPr>
          <w:rFonts w:hint="eastAsia"/>
        </w:rPr>
        <w:t>Введение</w:t>
      </w:r>
    </w:p>
    <w:p w14:paraId="1BE00561" w14:textId="77777777" w:rsidR="00BD2D31" w:rsidRDefault="00BD2D31" w:rsidP="00BD2D31"/>
    <w:p w14:paraId="7C3B23BD" w14:textId="77777777" w:rsidR="00BD2D31" w:rsidRDefault="00BD2D31" w:rsidP="00BD2D31">
      <w:r>
        <w:t xml:space="preserve">1 </w:t>
      </w:r>
      <w:r>
        <w:rPr>
          <w:rFonts w:hint="eastAsia"/>
        </w:rPr>
        <w:t>Анализ</w:t>
      </w:r>
      <w:r>
        <w:t xml:space="preserve"> </w:t>
      </w:r>
      <w:r>
        <w:rPr>
          <w:rFonts w:hint="eastAsia"/>
        </w:rPr>
        <w:t>методов</w:t>
      </w:r>
      <w:r>
        <w:t xml:space="preserve"> </w:t>
      </w:r>
      <w:r>
        <w:rPr>
          <w:rFonts w:hint="eastAsia"/>
        </w:rPr>
        <w:t>и</w:t>
      </w:r>
      <w:r>
        <w:t xml:space="preserve"> </w:t>
      </w:r>
      <w:r>
        <w:rPr>
          <w:rFonts w:hint="eastAsia"/>
        </w:rPr>
        <w:t>технических</w:t>
      </w:r>
      <w:r>
        <w:t xml:space="preserve"> </w:t>
      </w:r>
      <w:r>
        <w:rPr>
          <w:rFonts w:hint="eastAsia"/>
        </w:rPr>
        <w:t>средств</w:t>
      </w:r>
      <w:r>
        <w:t xml:space="preserve"> </w:t>
      </w:r>
      <w:r>
        <w:rPr>
          <w:rFonts w:hint="eastAsia"/>
        </w:rPr>
        <w:t>контроля</w:t>
      </w:r>
      <w:r>
        <w:t xml:space="preserve"> </w:t>
      </w:r>
      <w:r>
        <w:rPr>
          <w:rFonts w:hint="eastAsia"/>
        </w:rPr>
        <w:t>параметров</w:t>
      </w:r>
      <w:r>
        <w:t xml:space="preserve"> </w:t>
      </w:r>
      <w:r>
        <w:rPr>
          <w:rFonts w:hint="eastAsia"/>
        </w:rPr>
        <w:t>многофазных</w:t>
      </w:r>
      <w:r>
        <w:t xml:space="preserve"> </w:t>
      </w:r>
      <w:r>
        <w:rPr>
          <w:rFonts w:hint="eastAsia"/>
        </w:rPr>
        <w:t>потоков</w:t>
      </w:r>
      <w:r>
        <w:t xml:space="preserve"> </w:t>
      </w:r>
      <w:r>
        <w:rPr>
          <w:rFonts w:hint="eastAsia"/>
        </w:rPr>
        <w:t>продукции</w:t>
      </w:r>
      <w:r>
        <w:t xml:space="preserve"> </w:t>
      </w:r>
      <w:r>
        <w:rPr>
          <w:rFonts w:hint="eastAsia"/>
        </w:rPr>
        <w:t>скважин</w:t>
      </w:r>
    </w:p>
    <w:p w14:paraId="03D71122" w14:textId="77777777" w:rsidR="00BD2D31" w:rsidRDefault="00BD2D31" w:rsidP="00BD2D31"/>
    <w:p w14:paraId="6CB90869" w14:textId="77777777" w:rsidR="00BD2D31" w:rsidRDefault="00BD2D31" w:rsidP="00BD2D31">
      <w:r>
        <w:t xml:space="preserve">1.1 </w:t>
      </w:r>
      <w:r>
        <w:rPr>
          <w:rFonts w:hint="eastAsia"/>
        </w:rPr>
        <w:t>Оперативный</w:t>
      </w:r>
      <w:r>
        <w:t xml:space="preserve"> </w:t>
      </w:r>
      <w:r>
        <w:rPr>
          <w:rFonts w:hint="eastAsia"/>
        </w:rPr>
        <w:t>контроль</w:t>
      </w:r>
      <w:r>
        <w:t xml:space="preserve"> </w:t>
      </w:r>
      <w:r>
        <w:rPr>
          <w:rFonts w:hint="eastAsia"/>
        </w:rPr>
        <w:t>примесей</w:t>
      </w:r>
      <w:r>
        <w:t xml:space="preserve"> </w:t>
      </w:r>
      <w:r>
        <w:rPr>
          <w:rFonts w:hint="eastAsia"/>
        </w:rPr>
        <w:t>как</w:t>
      </w:r>
      <w:r>
        <w:t xml:space="preserve"> </w:t>
      </w:r>
      <w:r>
        <w:rPr>
          <w:rFonts w:hint="eastAsia"/>
        </w:rPr>
        <w:t>неотъемлемая</w:t>
      </w:r>
      <w:r>
        <w:t xml:space="preserve"> </w:t>
      </w:r>
      <w:r>
        <w:rPr>
          <w:rFonts w:hint="eastAsia"/>
        </w:rPr>
        <w:t>часть</w:t>
      </w:r>
      <w:r>
        <w:t xml:space="preserve"> </w:t>
      </w:r>
      <w:r>
        <w:rPr>
          <w:rFonts w:hint="eastAsia"/>
        </w:rPr>
        <w:t>комплексного</w:t>
      </w:r>
      <w:r>
        <w:t xml:space="preserve"> </w:t>
      </w:r>
      <w:r>
        <w:rPr>
          <w:rFonts w:hint="eastAsia"/>
        </w:rPr>
        <w:t>мониторинга</w:t>
      </w:r>
      <w:r>
        <w:t xml:space="preserve"> </w:t>
      </w:r>
      <w:r>
        <w:rPr>
          <w:rFonts w:hint="eastAsia"/>
        </w:rPr>
        <w:t>параметров</w:t>
      </w:r>
      <w:r>
        <w:t xml:space="preserve"> </w:t>
      </w:r>
      <w:r>
        <w:rPr>
          <w:rFonts w:hint="eastAsia"/>
        </w:rPr>
        <w:t>потоков</w:t>
      </w:r>
      <w:r>
        <w:t xml:space="preserve"> </w:t>
      </w:r>
      <w:r>
        <w:rPr>
          <w:rFonts w:hint="eastAsia"/>
        </w:rPr>
        <w:t>продукции</w:t>
      </w:r>
      <w:r>
        <w:t xml:space="preserve"> </w:t>
      </w:r>
      <w:r>
        <w:rPr>
          <w:rFonts w:hint="eastAsia"/>
        </w:rPr>
        <w:t>скважин</w:t>
      </w:r>
    </w:p>
    <w:p w14:paraId="118493CA" w14:textId="77777777" w:rsidR="00BD2D31" w:rsidRDefault="00BD2D31" w:rsidP="00BD2D31"/>
    <w:p w14:paraId="262678BD" w14:textId="77777777" w:rsidR="00BD2D31" w:rsidRDefault="00BD2D31" w:rsidP="00BD2D31">
      <w:r>
        <w:t xml:space="preserve">1.2 </w:t>
      </w:r>
      <w:r>
        <w:rPr>
          <w:rFonts w:hint="eastAsia"/>
        </w:rPr>
        <w:t>Современные</w:t>
      </w:r>
      <w:r>
        <w:t xml:space="preserve"> </w:t>
      </w:r>
      <w:r>
        <w:rPr>
          <w:rFonts w:hint="eastAsia"/>
        </w:rPr>
        <w:t>методы</w:t>
      </w:r>
      <w:r>
        <w:t xml:space="preserve"> </w:t>
      </w:r>
      <w:r>
        <w:rPr>
          <w:rFonts w:hint="eastAsia"/>
        </w:rPr>
        <w:t>и</w:t>
      </w:r>
      <w:r>
        <w:t xml:space="preserve"> </w:t>
      </w:r>
      <w:r>
        <w:rPr>
          <w:rFonts w:hint="eastAsia"/>
        </w:rPr>
        <w:t>средства</w:t>
      </w:r>
      <w:r>
        <w:t xml:space="preserve"> </w:t>
      </w:r>
      <w:r>
        <w:rPr>
          <w:rFonts w:hint="eastAsia"/>
        </w:rPr>
        <w:t>контроля</w:t>
      </w:r>
      <w:r>
        <w:t xml:space="preserve"> </w:t>
      </w:r>
      <w:r>
        <w:rPr>
          <w:rFonts w:hint="eastAsia"/>
        </w:rPr>
        <w:t>параметров</w:t>
      </w:r>
      <w:r>
        <w:t xml:space="preserve"> </w:t>
      </w:r>
      <w:r>
        <w:rPr>
          <w:rFonts w:hint="eastAsia"/>
        </w:rPr>
        <w:t>потоков</w:t>
      </w:r>
      <w:r>
        <w:t xml:space="preserve"> </w:t>
      </w:r>
      <w:r>
        <w:rPr>
          <w:rFonts w:hint="eastAsia"/>
        </w:rPr>
        <w:t>продукции</w:t>
      </w:r>
      <w:r>
        <w:t xml:space="preserve"> </w:t>
      </w:r>
      <w:r>
        <w:rPr>
          <w:rFonts w:hint="eastAsia"/>
        </w:rPr>
        <w:t>скважин</w:t>
      </w:r>
    </w:p>
    <w:p w14:paraId="2CF2A1A9" w14:textId="77777777" w:rsidR="00BD2D31" w:rsidRDefault="00BD2D31" w:rsidP="00BD2D31"/>
    <w:p w14:paraId="7330904E" w14:textId="77777777" w:rsidR="00BD2D31" w:rsidRDefault="00BD2D31" w:rsidP="00BD2D31">
      <w:r>
        <w:t xml:space="preserve">1.2.1 </w:t>
      </w:r>
      <w:r>
        <w:rPr>
          <w:rFonts w:hint="eastAsia"/>
        </w:rPr>
        <w:t>Многофазные</w:t>
      </w:r>
      <w:r>
        <w:t xml:space="preserve"> </w:t>
      </w:r>
      <w:r>
        <w:rPr>
          <w:rFonts w:hint="eastAsia"/>
        </w:rPr>
        <w:t>расходомеры</w:t>
      </w:r>
      <w:r>
        <w:t xml:space="preserve"> </w:t>
      </w:r>
      <w:r>
        <w:rPr>
          <w:rFonts w:hint="eastAsia"/>
        </w:rPr>
        <w:t>для</w:t>
      </w:r>
      <w:r>
        <w:t xml:space="preserve"> </w:t>
      </w:r>
      <w:r>
        <w:rPr>
          <w:rFonts w:hint="eastAsia"/>
        </w:rPr>
        <w:t>контроля</w:t>
      </w:r>
      <w:r>
        <w:t xml:space="preserve"> </w:t>
      </w:r>
      <w:r>
        <w:rPr>
          <w:rFonts w:hint="eastAsia"/>
        </w:rPr>
        <w:t>параметров</w:t>
      </w:r>
      <w:r>
        <w:t xml:space="preserve"> </w:t>
      </w:r>
      <w:r>
        <w:rPr>
          <w:rFonts w:hint="eastAsia"/>
        </w:rPr>
        <w:t>газожидкостных</w:t>
      </w:r>
      <w:r>
        <w:t xml:space="preserve"> </w:t>
      </w:r>
      <w:r>
        <w:rPr>
          <w:rFonts w:hint="eastAsia"/>
        </w:rPr>
        <w:t>потоков</w:t>
      </w:r>
    </w:p>
    <w:p w14:paraId="291CFE38" w14:textId="77777777" w:rsidR="00BD2D31" w:rsidRDefault="00BD2D31" w:rsidP="00BD2D31"/>
    <w:p w14:paraId="585163D0" w14:textId="77777777" w:rsidR="00BD2D31" w:rsidRDefault="00BD2D31" w:rsidP="00BD2D31">
      <w:r>
        <w:t xml:space="preserve">1.2.2 </w:t>
      </w:r>
      <w:r>
        <w:rPr>
          <w:rFonts w:hint="eastAsia"/>
        </w:rPr>
        <w:t>Датчики</w:t>
      </w:r>
      <w:r>
        <w:t>-</w:t>
      </w:r>
      <w:r>
        <w:rPr>
          <w:rFonts w:hint="eastAsia"/>
        </w:rPr>
        <w:t>сигнализаторы</w:t>
      </w:r>
      <w:r>
        <w:t xml:space="preserve"> </w:t>
      </w:r>
      <w:r>
        <w:rPr>
          <w:rFonts w:hint="eastAsia"/>
        </w:rPr>
        <w:t>и</w:t>
      </w:r>
      <w:r>
        <w:t xml:space="preserve"> </w:t>
      </w:r>
      <w:r>
        <w:rPr>
          <w:rFonts w:hint="eastAsia"/>
        </w:rPr>
        <w:t>измерители</w:t>
      </w:r>
      <w:r>
        <w:t xml:space="preserve"> </w:t>
      </w:r>
      <w:r>
        <w:rPr>
          <w:rFonts w:hint="eastAsia"/>
        </w:rPr>
        <w:t>содержания</w:t>
      </w:r>
      <w:r>
        <w:t xml:space="preserve"> </w:t>
      </w:r>
      <w:r>
        <w:rPr>
          <w:rFonts w:hint="eastAsia"/>
        </w:rPr>
        <w:t>примесей</w:t>
      </w:r>
    </w:p>
    <w:p w14:paraId="456F089D" w14:textId="77777777" w:rsidR="00BD2D31" w:rsidRDefault="00BD2D31" w:rsidP="00BD2D31"/>
    <w:p w14:paraId="4FAA5802" w14:textId="77777777" w:rsidR="00BD2D31" w:rsidRDefault="00BD2D31" w:rsidP="00BD2D31">
      <w:r>
        <w:t xml:space="preserve">1.2.3 </w:t>
      </w:r>
      <w:r>
        <w:rPr>
          <w:rFonts w:hint="eastAsia"/>
        </w:rPr>
        <w:t>Информационно</w:t>
      </w:r>
      <w:r>
        <w:t>-</w:t>
      </w:r>
      <w:r>
        <w:rPr>
          <w:rFonts w:hint="eastAsia"/>
        </w:rPr>
        <w:t>измерительные</w:t>
      </w:r>
      <w:r>
        <w:t xml:space="preserve"> </w:t>
      </w:r>
      <w:r>
        <w:rPr>
          <w:rFonts w:hint="eastAsia"/>
        </w:rPr>
        <w:t>системы</w:t>
      </w:r>
      <w:r>
        <w:t xml:space="preserve"> </w:t>
      </w:r>
      <w:r>
        <w:rPr>
          <w:rFonts w:hint="eastAsia"/>
        </w:rPr>
        <w:t>серии</w:t>
      </w:r>
      <w:r>
        <w:t xml:space="preserve"> </w:t>
      </w:r>
      <w:r>
        <w:rPr>
          <w:rFonts w:hint="eastAsia"/>
        </w:rPr>
        <w:t>«</w:t>
      </w:r>
      <w:r>
        <w:rPr>
          <w:rFonts w:hint="eastAsia"/>
        </w:rPr>
        <w:t>Поток</w:t>
      </w:r>
      <w:r>
        <w:rPr>
          <w:rFonts w:hint="eastAsia"/>
        </w:rPr>
        <w:t>»</w:t>
      </w:r>
    </w:p>
    <w:p w14:paraId="54FF30EC" w14:textId="77777777" w:rsidR="00BD2D31" w:rsidRDefault="00BD2D31" w:rsidP="00BD2D31"/>
    <w:p w14:paraId="5D04B2A9" w14:textId="77777777" w:rsidR="00BD2D31" w:rsidRDefault="00BD2D31" w:rsidP="00BD2D31">
      <w:r>
        <w:t xml:space="preserve">2 </w:t>
      </w:r>
      <w:r>
        <w:rPr>
          <w:rFonts w:hint="eastAsia"/>
        </w:rPr>
        <w:t>Модификация</w:t>
      </w:r>
      <w:r>
        <w:t xml:space="preserve"> </w:t>
      </w:r>
      <w:r>
        <w:rPr>
          <w:rFonts w:hint="eastAsia"/>
        </w:rPr>
        <w:t>спектрометрического</w:t>
      </w:r>
      <w:r>
        <w:t xml:space="preserve"> </w:t>
      </w:r>
      <w:r>
        <w:rPr>
          <w:rFonts w:hint="eastAsia"/>
        </w:rPr>
        <w:t>метода</w:t>
      </w:r>
      <w:r>
        <w:t xml:space="preserve"> </w:t>
      </w:r>
      <w:r>
        <w:rPr>
          <w:rFonts w:hint="eastAsia"/>
        </w:rPr>
        <w:t>измерения</w:t>
      </w:r>
      <w:r>
        <w:t xml:space="preserve"> </w:t>
      </w:r>
      <w:r>
        <w:rPr>
          <w:rFonts w:hint="eastAsia"/>
        </w:rPr>
        <w:t>количества</w:t>
      </w:r>
      <w:r>
        <w:t xml:space="preserve"> </w:t>
      </w:r>
      <w:r>
        <w:rPr>
          <w:rFonts w:hint="eastAsia"/>
        </w:rPr>
        <w:t>примесей</w:t>
      </w:r>
      <w:r>
        <w:t xml:space="preserve"> </w:t>
      </w:r>
      <w:r>
        <w:rPr>
          <w:rFonts w:hint="eastAsia"/>
        </w:rPr>
        <w:t>в</w:t>
      </w:r>
      <w:r>
        <w:t xml:space="preserve"> </w:t>
      </w:r>
      <w:r>
        <w:rPr>
          <w:rFonts w:hint="eastAsia"/>
        </w:rPr>
        <w:t>потоке</w:t>
      </w:r>
      <w:r>
        <w:t xml:space="preserve"> </w:t>
      </w:r>
      <w:r>
        <w:rPr>
          <w:rFonts w:hint="eastAsia"/>
        </w:rPr>
        <w:t>продукции</w:t>
      </w:r>
      <w:r>
        <w:t xml:space="preserve"> </w:t>
      </w:r>
      <w:r>
        <w:rPr>
          <w:rFonts w:hint="eastAsia"/>
        </w:rPr>
        <w:t>скважин</w:t>
      </w:r>
    </w:p>
    <w:p w14:paraId="1846F0F0" w14:textId="77777777" w:rsidR="00BD2D31" w:rsidRDefault="00BD2D31" w:rsidP="00BD2D31"/>
    <w:p w14:paraId="7495DE1B" w14:textId="77777777" w:rsidR="00BD2D31" w:rsidRDefault="00BD2D31" w:rsidP="00BD2D31">
      <w:r>
        <w:t xml:space="preserve">2.1 </w:t>
      </w:r>
      <w:r>
        <w:rPr>
          <w:rFonts w:hint="eastAsia"/>
        </w:rPr>
        <w:t>Специализированная</w:t>
      </w:r>
      <w:r>
        <w:t xml:space="preserve"> </w:t>
      </w:r>
      <w:r>
        <w:rPr>
          <w:rFonts w:hint="eastAsia"/>
        </w:rPr>
        <w:t>лабораторная</w:t>
      </w:r>
      <w:r>
        <w:t xml:space="preserve"> </w:t>
      </w:r>
      <w:r>
        <w:rPr>
          <w:rFonts w:hint="eastAsia"/>
        </w:rPr>
        <w:t>установка</w:t>
      </w:r>
    </w:p>
    <w:p w14:paraId="3476B77B" w14:textId="77777777" w:rsidR="00BD2D31" w:rsidRDefault="00BD2D31" w:rsidP="00BD2D31"/>
    <w:p w14:paraId="4969C552" w14:textId="77777777" w:rsidR="00BD2D31" w:rsidRDefault="00BD2D31" w:rsidP="00BD2D31">
      <w:r>
        <w:t xml:space="preserve">2.2 </w:t>
      </w:r>
      <w:r>
        <w:rPr>
          <w:rFonts w:hint="eastAsia"/>
        </w:rPr>
        <w:t>Принципы</w:t>
      </w:r>
      <w:r>
        <w:t xml:space="preserve">, </w:t>
      </w:r>
      <w:r>
        <w:rPr>
          <w:rFonts w:hint="eastAsia"/>
        </w:rPr>
        <w:t>положенные</w:t>
      </w:r>
      <w:r>
        <w:t xml:space="preserve"> </w:t>
      </w:r>
      <w:r>
        <w:rPr>
          <w:rFonts w:hint="eastAsia"/>
        </w:rPr>
        <w:t>в</w:t>
      </w:r>
      <w:r>
        <w:t xml:space="preserve"> </w:t>
      </w:r>
      <w:r>
        <w:rPr>
          <w:rFonts w:hint="eastAsia"/>
        </w:rPr>
        <w:t>основу</w:t>
      </w:r>
      <w:r>
        <w:t xml:space="preserve"> </w:t>
      </w:r>
      <w:r>
        <w:rPr>
          <w:rFonts w:hint="eastAsia"/>
        </w:rPr>
        <w:t>построения</w:t>
      </w:r>
      <w:r>
        <w:t xml:space="preserve"> </w:t>
      </w:r>
      <w:r>
        <w:rPr>
          <w:rFonts w:hint="eastAsia"/>
        </w:rPr>
        <w:t>измерительного</w:t>
      </w:r>
      <w:r>
        <w:t xml:space="preserve"> </w:t>
      </w:r>
      <w:r>
        <w:rPr>
          <w:rFonts w:hint="eastAsia"/>
        </w:rPr>
        <w:t>преобразователя</w:t>
      </w:r>
      <w:r>
        <w:t xml:space="preserve"> </w:t>
      </w:r>
      <w:r>
        <w:rPr>
          <w:rFonts w:hint="eastAsia"/>
        </w:rPr>
        <w:t>информационных</w:t>
      </w:r>
      <w:r>
        <w:t xml:space="preserve"> </w:t>
      </w:r>
      <w:r>
        <w:rPr>
          <w:rFonts w:hint="eastAsia"/>
        </w:rPr>
        <w:t>сигнал</w:t>
      </w:r>
      <w:r>
        <w:rPr>
          <w:rFonts w:hint="eastAsia"/>
        </w:rPr>
        <w:lastRenderedPageBreak/>
        <w:t>ов</w:t>
      </w:r>
      <w:r>
        <w:t xml:space="preserve"> </w:t>
      </w:r>
      <w:r>
        <w:rPr>
          <w:rFonts w:hint="eastAsia"/>
        </w:rPr>
        <w:t>каналов</w:t>
      </w:r>
      <w:r>
        <w:t xml:space="preserve"> </w:t>
      </w:r>
      <w:r>
        <w:rPr>
          <w:rFonts w:hint="eastAsia"/>
        </w:rPr>
        <w:t>регистрации</w:t>
      </w:r>
      <w:r>
        <w:t xml:space="preserve"> </w:t>
      </w:r>
      <w:r>
        <w:rPr>
          <w:rFonts w:hint="eastAsia"/>
        </w:rPr>
        <w:t>примесей</w:t>
      </w:r>
    </w:p>
    <w:p w14:paraId="79C3BA3F" w14:textId="77777777" w:rsidR="00BD2D31" w:rsidRDefault="00BD2D31" w:rsidP="00BD2D31"/>
    <w:p w14:paraId="64CCEC75" w14:textId="77777777" w:rsidR="00BD2D31" w:rsidRDefault="00BD2D31" w:rsidP="00BD2D31">
      <w:r>
        <w:t xml:space="preserve">2.3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измерительного</w:t>
      </w:r>
      <w:r>
        <w:t xml:space="preserve"> </w:t>
      </w:r>
      <w:r>
        <w:rPr>
          <w:rFonts w:hint="eastAsia"/>
        </w:rPr>
        <w:t>преобразователя</w:t>
      </w:r>
      <w:r>
        <w:t xml:space="preserve"> </w:t>
      </w:r>
      <w:r>
        <w:rPr>
          <w:rFonts w:hint="eastAsia"/>
        </w:rPr>
        <w:t>информационных</w:t>
      </w:r>
      <w:r>
        <w:t xml:space="preserve"> </w:t>
      </w:r>
      <w:r>
        <w:rPr>
          <w:rFonts w:hint="eastAsia"/>
        </w:rPr>
        <w:t>сигналов</w:t>
      </w:r>
      <w:r>
        <w:t xml:space="preserve"> </w:t>
      </w:r>
      <w:r>
        <w:rPr>
          <w:rFonts w:hint="eastAsia"/>
        </w:rPr>
        <w:t>каналов</w:t>
      </w:r>
      <w:r>
        <w:t xml:space="preserve"> </w:t>
      </w:r>
      <w:r>
        <w:rPr>
          <w:rFonts w:hint="eastAsia"/>
        </w:rPr>
        <w:t>регистрации</w:t>
      </w:r>
      <w:r>
        <w:t xml:space="preserve"> </w:t>
      </w:r>
      <w:r>
        <w:rPr>
          <w:rFonts w:hint="eastAsia"/>
        </w:rPr>
        <w:t>примесей</w:t>
      </w:r>
    </w:p>
    <w:p w14:paraId="24984229" w14:textId="77777777" w:rsidR="00BD2D31" w:rsidRDefault="00BD2D31" w:rsidP="00BD2D31"/>
    <w:p w14:paraId="002EE9D4" w14:textId="77777777" w:rsidR="00BD2D31" w:rsidRDefault="00BD2D31" w:rsidP="00BD2D31">
      <w:r>
        <w:t xml:space="preserve">2.3.1 </w:t>
      </w:r>
      <w:r>
        <w:rPr>
          <w:rFonts w:hint="eastAsia"/>
        </w:rPr>
        <w:t>Оценка</w:t>
      </w:r>
      <w:r>
        <w:t xml:space="preserve"> </w:t>
      </w:r>
      <w:r>
        <w:rPr>
          <w:rFonts w:hint="eastAsia"/>
        </w:rPr>
        <w:t>границ</w:t>
      </w:r>
      <w:r>
        <w:t xml:space="preserve"> </w:t>
      </w:r>
      <w:r>
        <w:rPr>
          <w:rFonts w:hint="eastAsia"/>
        </w:rPr>
        <w:t>частотной</w:t>
      </w:r>
      <w:r>
        <w:t xml:space="preserve"> </w:t>
      </w:r>
      <w:r>
        <w:rPr>
          <w:rFonts w:hint="eastAsia"/>
        </w:rPr>
        <w:t>области</w:t>
      </w:r>
      <w:r>
        <w:t xml:space="preserve"> </w:t>
      </w:r>
      <w:r>
        <w:rPr>
          <w:rFonts w:hint="eastAsia"/>
        </w:rPr>
        <w:t>преобладающего</w:t>
      </w:r>
      <w:r>
        <w:t xml:space="preserve"> </w:t>
      </w:r>
      <w:r>
        <w:rPr>
          <w:rFonts w:hint="eastAsia"/>
        </w:rPr>
        <w:t>влияния</w:t>
      </w:r>
      <w:r>
        <w:t xml:space="preserve"> </w:t>
      </w:r>
      <w:r>
        <w:rPr>
          <w:rFonts w:hint="eastAsia"/>
        </w:rPr>
        <w:t>примесей</w:t>
      </w:r>
      <w:r>
        <w:t xml:space="preserve"> </w:t>
      </w:r>
      <w:r>
        <w:rPr>
          <w:rFonts w:hint="eastAsia"/>
        </w:rPr>
        <w:t>воды</w:t>
      </w:r>
    </w:p>
    <w:p w14:paraId="22CD0FB5" w14:textId="77777777" w:rsidR="00BD2D31" w:rsidRDefault="00BD2D31" w:rsidP="00BD2D31"/>
    <w:p w14:paraId="2FE0543E" w14:textId="77777777" w:rsidR="00BD2D31" w:rsidRDefault="00BD2D31" w:rsidP="00BD2D31">
      <w:r>
        <w:t xml:space="preserve">2.3.2 </w:t>
      </w:r>
      <w:r>
        <w:rPr>
          <w:rFonts w:hint="eastAsia"/>
        </w:rPr>
        <w:t>Оценка</w:t>
      </w:r>
      <w:r>
        <w:t xml:space="preserve"> </w:t>
      </w:r>
      <w:r>
        <w:rPr>
          <w:rFonts w:hint="eastAsia"/>
        </w:rPr>
        <w:t>границ</w:t>
      </w:r>
      <w:r>
        <w:t xml:space="preserve"> </w:t>
      </w:r>
      <w:r>
        <w:rPr>
          <w:rFonts w:hint="eastAsia"/>
        </w:rPr>
        <w:t>частотной</w:t>
      </w:r>
      <w:r>
        <w:t xml:space="preserve"> </w:t>
      </w:r>
      <w:r>
        <w:rPr>
          <w:rFonts w:hint="eastAsia"/>
        </w:rPr>
        <w:t>области</w:t>
      </w:r>
      <w:r>
        <w:t xml:space="preserve"> </w:t>
      </w:r>
      <w:r>
        <w:rPr>
          <w:rFonts w:hint="eastAsia"/>
        </w:rPr>
        <w:t>преобладающего</w:t>
      </w:r>
      <w:r>
        <w:t xml:space="preserve"> </w:t>
      </w:r>
      <w:r>
        <w:rPr>
          <w:rFonts w:hint="eastAsia"/>
        </w:rPr>
        <w:t>влияния</w:t>
      </w:r>
      <w:r>
        <w:t xml:space="preserve"> </w:t>
      </w:r>
      <w:r>
        <w:rPr>
          <w:rFonts w:hint="eastAsia"/>
        </w:rPr>
        <w:t>примесей</w:t>
      </w:r>
      <w:r>
        <w:t xml:space="preserve"> </w:t>
      </w:r>
      <w:r>
        <w:rPr>
          <w:rFonts w:hint="eastAsia"/>
        </w:rPr>
        <w:t>песка</w:t>
      </w:r>
    </w:p>
    <w:p w14:paraId="4C0CAD4F" w14:textId="77777777" w:rsidR="00BD2D31" w:rsidRDefault="00BD2D31" w:rsidP="00BD2D31"/>
    <w:p w14:paraId="1D6180ED" w14:textId="77777777" w:rsidR="00BD2D31" w:rsidRDefault="00BD2D31" w:rsidP="00BD2D31">
      <w:r>
        <w:t xml:space="preserve">2.3.3 </w:t>
      </w:r>
      <w:r>
        <w:rPr>
          <w:rFonts w:hint="eastAsia"/>
        </w:rPr>
        <w:t>Исследование</w:t>
      </w:r>
      <w:r>
        <w:t xml:space="preserve"> </w:t>
      </w:r>
      <w:r>
        <w:rPr>
          <w:rFonts w:hint="eastAsia"/>
        </w:rPr>
        <w:t>измерительных</w:t>
      </w:r>
      <w:r>
        <w:t xml:space="preserve"> </w:t>
      </w:r>
      <w:r>
        <w:rPr>
          <w:rFonts w:hint="eastAsia"/>
        </w:rPr>
        <w:t>преобразователей</w:t>
      </w:r>
      <w:r>
        <w:t xml:space="preserve"> </w:t>
      </w:r>
      <w:r>
        <w:rPr>
          <w:rFonts w:hint="eastAsia"/>
        </w:rPr>
        <w:t>информационных</w:t>
      </w:r>
      <w:r>
        <w:t xml:space="preserve"> </w:t>
      </w:r>
      <w:r>
        <w:rPr>
          <w:rFonts w:hint="eastAsia"/>
        </w:rPr>
        <w:t>сигналов</w:t>
      </w:r>
      <w:r>
        <w:t xml:space="preserve"> </w:t>
      </w:r>
      <w:r>
        <w:rPr>
          <w:rFonts w:hint="eastAsia"/>
        </w:rPr>
        <w:t>каналов</w:t>
      </w:r>
      <w:r>
        <w:t xml:space="preserve"> </w:t>
      </w:r>
      <w:r>
        <w:rPr>
          <w:rFonts w:hint="eastAsia"/>
        </w:rPr>
        <w:t>регистрации</w:t>
      </w:r>
      <w:r>
        <w:t xml:space="preserve"> </w:t>
      </w:r>
      <w:r>
        <w:rPr>
          <w:rFonts w:hint="eastAsia"/>
        </w:rPr>
        <w:t>примесей</w:t>
      </w:r>
      <w:r>
        <w:t xml:space="preserve"> </w:t>
      </w:r>
      <w:r>
        <w:rPr>
          <w:rFonts w:hint="eastAsia"/>
        </w:rPr>
        <w:t>на</w:t>
      </w:r>
      <w:r>
        <w:t xml:space="preserve"> </w:t>
      </w:r>
      <w:r>
        <w:rPr>
          <w:rFonts w:hint="eastAsia"/>
        </w:rPr>
        <w:t>специализированных</w:t>
      </w:r>
      <w:r>
        <w:t xml:space="preserve"> </w:t>
      </w:r>
      <w:r>
        <w:rPr>
          <w:rFonts w:hint="eastAsia"/>
        </w:rPr>
        <w:t>экспериментальных</w:t>
      </w:r>
      <w:r>
        <w:t xml:space="preserve"> </w:t>
      </w:r>
      <w:r>
        <w:rPr>
          <w:rFonts w:hint="eastAsia"/>
        </w:rPr>
        <w:t>установках</w:t>
      </w:r>
    </w:p>
    <w:p w14:paraId="409BB3AD" w14:textId="77777777" w:rsidR="00BD2D31" w:rsidRDefault="00BD2D31" w:rsidP="00BD2D31"/>
    <w:p w14:paraId="3048DACD" w14:textId="77777777" w:rsidR="00BD2D31" w:rsidRDefault="00BD2D31" w:rsidP="00BD2D31">
      <w:r>
        <w:t xml:space="preserve">2.4 </w:t>
      </w:r>
      <w:r>
        <w:rPr>
          <w:rFonts w:hint="eastAsia"/>
        </w:rPr>
        <w:t>Климатические</w:t>
      </w:r>
      <w:r>
        <w:t xml:space="preserve"> </w:t>
      </w:r>
      <w:r>
        <w:rPr>
          <w:rFonts w:hint="eastAsia"/>
        </w:rPr>
        <w:t>исследования</w:t>
      </w:r>
      <w:r>
        <w:t xml:space="preserve"> </w:t>
      </w:r>
      <w:r>
        <w:rPr>
          <w:rFonts w:hint="eastAsia"/>
        </w:rPr>
        <w:t>измерительных</w:t>
      </w:r>
      <w:r>
        <w:t xml:space="preserve"> </w:t>
      </w:r>
      <w:r>
        <w:rPr>
          <w:rFonts w:hint="eastAsia"/>
        </w:rPr>
        <w:t>преобразователей</w:t>
      </w:r>
    </w:p>
    <w:p w14:paraId="75FEB3F9" w14:textId="77777777" w:rsidR="00BD2D31" w:rsidRDefault="00BD2D31" w:rsidP="00BD2D31"/>
    <w:p w14:paraId="474B5EED" w14:textId="77777777" w:rsidR="00BD2D31" w:rsidRDefault="00BD2D31" w:rsidP="00BD2D31">
      <w:r>
        <w:t xml:space="preserve">2.4.1 </w:t>
      </w:r>
      <w:r>
        <w:rPr>
          <w:rFonts w:hint="eastAsia"/>
        </w:rPr>
        <w:t>Исследование</w:t>
      </w:r>
      <w:r>
        <w:t xml:space="preserve"> </w:t>
      </w:r>
      <w:r>
        <w:rPr>
          <w:rFonts w:hint="eastAsia"/>
        </w:rPr>
        <w:t>термостабильности</w:t>
      </w:r>
      <w:r>
        <w:t xml:space="preserve"> </w:t>
      </w:r>
      <w:r>
        <w:rPr>
          <w:rFonts w:hint="eastAsia"/>
        </w:rPr>
        <w:t>первичных</w:t>
      </w:r>
      <w:r>
        <w:t xml:space="preserve"> </w:t>
      </w:r>
      <w:r>
        <w:rPr>
          <w:rFonts w:hint="eastAsia"/>
        </w:rPr>
        <w:t>измерительных</w:t>
      </w:r>
      <w:r>
        <w:t xml:space="preserve"> </w:t>
      </w:r>
      <w:r>
        <w:rPr>
          <w:rFonts w:hint="eastAsia"/>
        </w:rPr>
        <w:t>преобразователей</w:t>
      </w:r>
    </w:p>
    <w:p w14:paraId="31859386" w14:textId="77777777" w:rsidR="00BD2D31" w:rsidRDefault="00BD2D31" w:rsidP="00BD2D31"/>
    <w:p w14:paraId="6C7944F5" w14:textId="77777777" w:rsidR="00BD2D31" w:rsidRDefault="00BD2D31" w:rsidP="00BD2D31">
      <w:r>
        <w:t xml:space="preserve">2.4.2 </w:t>
      </w:r>
      <w:r>
        <w:rPr>
          <w:rFonts w:hint="eastAsia"/>
        </w:rPr>
        <w:t>Исследование</w:t>
      </w:r>
      <w:r>
        <w:t xml:space="preserve"> </w:t>
      </w:r>
      <w:r>
        <w:rPr>
          <w:rFonts w:hint="eastAsia"/>
        </w:rPr>
        <w:t>термостабильности</w:t>
      </w:r>
      <w:r>
        <w:t xml:space="preserve"> </w:t>
      </w:r>
      <w:r>
        <w:rPr>
          <w:rFonts w:hint="eastAsia"/>
        </w:rPr>
        <w:t>скважинных</w:t>
      </w:r>
      <w:r>
        <w:t xml:space="preserve"> </w:t>
      </w:r>
      <w:r>
        <w:rPr>
          <w:rFonts w:hint="eastAsia"/>
        </w:rPr>
        <w:t>измерительных</w:t>
      </w:r>
      <w:r>
        <w:t xml:space="preserve"> </w:t>
      </w:r>
      <w:r>
        <w:rPr>
          <w:rFonts w:hint="eastAsia"/>
        </w:rPr>
        <w:t>модулей</w:t>
      </w:r>
    </w:p>
    <w:p w14:paraId="03575D93" w14:textId="77777777" w:rsidR="00BD2D31" w:rsidRDefault="00BD2D31" w:rsidP="00BD2D31"/>
    <w:p w14:paraId="49AD798A" w14:textId="77777777" w:rsidR="00BD2D31" w:rsidRDefault="00BD2D31" w:rsidP="00BD2D31">
      <w:r>
        <w:t xml:space="preserve">3 </w:t>
      </w:r>
      <w:r>
        <w:rPr>
          <w:rFonts w:hint="eastAsia"/>
        </w:rPr>
        <w:t>Информационные</w:t>
      </w:r>
      <w:r>
        <w:t xml:space="preserve"> </w:t>
      </w:r>
      <w:r>
        <w:rPr>
          <w:rFonts w:hint="eastAsia"/>
        </w:rPr>
        <w:t>модели</w:t>
      </w:r>
      <w:r>
        <w:t xml:space="preserve"> </w:t>
      </w:r>
      <w:r>
        <w:rPr>
          <w:rFonts w:hint="eastAsia"/>
        </w:rPr>
        <w:t>каналов</w:t>
      </w:r>
      <w:r>
        <w:t xml:space="preserve"> </w:t>
      </w:r>
      <w:r>
        <w:rPr>
          <w:rFonts w:hint="eastAsia"/>
        </w:rPr>
        <w:t>регистрации</w:t>
      </w:r>
      <w:r>
        <w:t xml:space="preserve"> </w:t>
      </w:r>
      <w:r>
        <w:rPr>
          <w:rFonts w:hint="eastAsia"/>
        </w:rPr>
        <w:t>примесей</w:t>
      </w:r>
    </w:p>
    <w:p w14:paraId="1F1C7242" w14:textId="77777777" w:rsidR="00BD2D31" w:rsidRDefault="00BD2D31" w:rsidP="00BD2D31"/>
    <w:p w14:paraId="215820A0" w14:textId="77777777" w:rsidR="00BD2D31" w:rsidRDefault="00BD2D31" w:rsidP="00BD2D31">
      <w:r>
        <w:t xml:space="preserve">3.1 </w:t>
      </w:r>
      <w:r>
        <w:rPr>
          <w:rFonts w:hint="eastAsia"/>
        </w:rPr>
        <w:t>Обобщенные</w:t>
      </w:r>
      <w:r>
        <w:t xml:space="preserve"> </w:t>
      </w:r>
      <w:r>
        <w:rPr>
          <w:rFonts w:hint="eastAsia"/>
        </w:rPr>
        <w:t>информационные</w:t>
      </w:r>
      <w:r>
        <w:t xml:space="preserve"> </w:t>
      </w:r>
      <w:r>
        <w:rPr>
          <w:rFonts w:hint="eastAsia"/>
        </w:rPr>
        <w:t>модели</w:t>
      </w:r>
      <w:r>
        <w:t xml:space="preserve"> </w:t>
      </w:r>
      <w:r>
        <w:rPr>
          <w:rFonts w:hint="eastAsia"/>
        </w:rPr>
        <w:t>каналов</w:t>
      </w:r>
      <w:r>
        <w:t xml:space="preserve"> </w:t>
      </w:r>
      <w:r>
        <w:rPr>
          <w:rFonts w:hint="eastAsia"/>
        </w:rPr>
        <w:t>регистрации</w:t>
      </w:r>
      <w:r>
        <w:t xml:space="preserve"> </w:t>
      </w:r>
      <w:r>
        <w:rPr>
          <w:rFonts w:hint="eastAsia"/>
        </w:rPr>
        <w:t>примесей</w:t>
      </w:r>
    </w:p>
    <w:p w14:paraId="4CE85B03" w14:textId="77777777" w:rsidR="00BD2D31" w:rsidRDefault="00BD2D31" w:rsidP="00BD2D31"/>
    <w:p w14:paraId="08F86779" w14:textId="77777777" w:rsidR="00BD2D31" w:rsidRDefault="00BD2D31" w:rsidP="00BD2D31">
      <w:r>
        <w:t xml:space="preserve">3.2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информационной</w:t>
      </w:r>
      <w:r>
        <w:t xml:space="preserve"> </w:t>
      </w:r>
      <w:r>
        <w:rPr>
          <w:rFonts w:hint="eastAsia"/>
        </w:rPr>
        <w:t>модели</w:t>
      </w:r>
      <w:r>
        <w:t xml:space="preserve"> </w:t>
      </w:r>
      <w:r>
        <w:rPr>
          <w:rFonts w:hint="eastAsia"/>
        </w:rPr>
        <w:t>канала</w:t>
      </w:r>
      <w:r>
        <w:t xml:space="preserve"> </w:t>
      </w:r>
      <w:r>
        <w:rPr>
          <w:rFonts w:hint="eastAsia"/>
        </w:rPr>
        <w:t>регистрации</w:t>
      </w:r>
      <w:r>
        <w:t xml:space="preserve"> </w:t>
      </w:r>
      <w:r>
        <w:rPr>
          <w:rFonts w:hint="eastAsia"/>
        </w:rPr>
        <w:t>удельного</w:t>
      </w:r>
      <w:r>
        <w:t xml:space="preserve"> </w:t>
      </w:r>
      <w:r>
        <w:rPr>
          <w:rFonts w:hint="eastAsia"/>
        </w:rPr>
        <w:t>содержания</w:t>
      </w:r>
      <w:r>
        <w:t xml:space="preserve"> </w:t>
      </w:r>
      <w:r>
        <w:rPr>
          <w:rFonts w:hint="eastAsia"/>
        </w:rPr>
        <w:t>примесей</w:t>
      </w:r>
      <w:r>
        <w:t xml:space="preserve"> </w:t>
      </w:r>
      <w:r>
        <w:rPr>
          <w:rFonts w:hint="eastAsia"/>
        </w:rPr>
        <w:t>песка</w:t>
      </w:r>
    </w:p>
    <w:p w14:paraId="3CA63738" w14:textId="77777777" w:rsidR="00BD2D31" w:rsidRDefault="00BD2D31" w:rsidP="00BD2D31"/>
    <w:p w14:paraId="4FA123E7" w14:textId="77777777" w:rsidR="00BD2D31" w:rsidRDefault="00BD2D31" w:rsidP="00BD2D31">
      <w:r>
        <w:lastRenderedPageBreak/>
        <w:t xml:space="preserve">3.3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информационной</w:t>
      </w:r>
      <w:r>
        <w:t xml:space="preserve"> </w:t>
      </w:r>
      <w:r>
        <w:rPr>
          <w:rFonts w:hint="eastAsia"/>
        </w:rPr>
        <w:t>модели</w:t>
      </w:r>
      <w:r>
        <w:t xml:space="preserve"> </w:t>
      </w:r>
      <w:r>
        <w:rPr>
          <w:rFonts w:hint="eastAsia"/>
        </w:rPr>
        <w:t>канала</w:t>
      </w:r>
      <w:r>
        <w:t xml:space="preserve"> </w:t>
      </w:r>
      <w:r>
        <w:rPr>
          <w:rFonts w:hint="eastAsia"/>
        </w:rPr>
        <w:t>регистрации</w:t>
      </w:r>
      <w:r>
        <w:t xml:space="preserve"> </w:t>
      </w:r>
      <w:r>
        <w:rPr>
          <w:rFonts w:hint="eastAsia"/>
        </w:rPr>
        <w:t>удельного</w:t>
      </w:r>
      <w:r>
        <w:t xml:space="preserve"> </w:t>
      </w:r>
      <w:r>
        <w:rPr>
          <w:rFonts w:hint="eastAsia"/>
        </w:rPr>
        <w:t>содержания</w:t>
      </w:r>
      <w:r>
        <w:t xml:space="preserve"> </w:t>
      </w:r>
      <w:r>
        <w:rPr>
          <w:rFonts w:hint="eastAsia"/>
        </w:rPr>
        <w:t>примесей</w:t>
      </w:r>
      <w:r>
        <w:t xml:space="preserve"> </w:t>
      </w:r>
      <w:r>
        <w:rPr>
          <w:rFonts w:hint="eastAsia"/>
        </w:rPr>
        <w:t>воды</w:t>
      </w:r>
    </w:p>
    <w:p w14:paraId="73EB3679" w14:textId="77777777" w:rsidR="00BD2D31" w:rsidRDefault="00BD2D31" w:rsidP="00BD2D31"/>
    <w:p w14:paraId="2195ACD4" w14:textId="77777777" w:rsidR="00BD2D31" w:rsidRDefault="00BD2D31" w:rsidP="00BD2D31">
      <w:r>
        <w:t xml:space="preserve">4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контроля</w:t>
      </w:r>
      <w:r>
        <w:t xml:space="preserve"> </w:t>
      </w:r>
      <w:r>
        <w:rPr>
          <w:rFonts w:hint="eastAsia"/>
        </w:rPr>
        <w:t>параметров</w:t>
      </w:r>
      <w:r>
        <w:t xml:space="preserve"> </w:t>
      </w:r>
      <w:r>
        <w:rPr>
          <w:rFonts w:hint="eastAsia"/>
        </w:rPr>
        <w:t>многофазных</w:t>
      </w:r>
      <w:r>
        <w:t xml:space="preserve"> </w:t>
      </w:r>
      <w:r>
        <w:rPr>
          <w:rFonts w:hint="eastAsia"/>
        </w:rPr>
        <w:t>потоков</w:t>
      </w:r>
      <w:r>
        <w:t xml:space="preserve"> </w:t>
      </w:r>
      <w:r>
        <w:rPr>
          <w:rFonts w:hint="eastAsia"/>
        </w:rPr>
        <w:t>продукции</w:t>
      </w:r>
      <w:r>
        <w:t xml:space="preserve"> </w:t>
      </w:r>
      <w:r>
        <w:rPr>
          <w:rFonts w:hint="eastAsia"/>
        </w:rPr>
        <w:t>скважин</w:t>
      </w:r>
    </w:p>
    <w:p w14:paraId="06141803" w14:textId="77777777" w:rsidR="00BD2D31" w:rsidRDefault="00BD2D31" w:rsidP="00BD2D31"/>
    <w:p w14:paraId="4BE9DA25" w14:textId="77777777" w:rsidR="00BD2D31" w:rsidRDefault="00BD2D31" w:rsidP="00BD2D31">
      <w:r>
        <w:t xml:space="preserve">4.1 </w:t>
      </w:r>
      <w:r>
        <w:rPr>
          <w:rFonts w:hint="eastAsia"/>
        </w:rPr>
        <w:t>Разработка</w:t>
      </w:r>
      <w:r>
        <w:t xml:space="preserve"> </w:t>
      </w:r>
      <w:r>
        <w:rPr>
          <w:rFonts w:hint="eastAsia"/>
        </w:rPr>
        <w:t>структурных</w:t>
      </w:r>
      <w:r>
        <w:t xml:space="preserve"> </w:t>
      </w:r>
      <w:r>
        <w:rPr>
          <w:rFonts w:hint="eastAsia"/>
        </w:rPr>
        <w:t>схем</w:t>
      </w:r>
      <w:r>
        <w:t xml:space="preserve"> </w:t>
      </w:r>
      <w:r>
        <w:rPr>
          <w:rFonts w:hint="eastAsia"/>
        </w:rPr>
        <w:t>ИИС</w:t>
      </w:r>
      <w:r>
        <w:t xml:space="preserve"> </w:t>
      </w:r>
      <w:r>
        <w:rPr>
          <w:rFonts w:hint="eastAsia"/>
        </w:rPr>
        <w:t>контроля</w:t>
      </w:r>
      <w:r>
        <w:t xml:space="preserve"> </w:t>
      </w:r>
      <w:r>
        <w:rPr>
          <w:rFonts w:hint="eastAsia"/>
        </w:rPr>
        <w:t>параметров</w:t>
      </w:r>
      <w:r>
        <w:t xml:space="preserve"> </w:t>
      </w:r>
      <w:r>
        <w:rPr>
          <w:rFonts w:hint="eastAsia"/>
        </w:rPr>
        <w:t>потока</w:t>
      </w:r>
      <w:r>
        <w:t xml:space="preserve"> </w:t>
      </w:r>
      <w:r>
        <w:rPr>
          <w:rFonts w:hint="eastAsia"/>
        </w:rPr>
        <w:t>продукции</w:t>
      </w:r>
      <w:r>
        <w:t xml:space="preserve"> </w:t>
      </w:r>
      <w:r>
        <w:rPr>
          <w:rFonts w:hint="eastAsia"/>
        </w:rPr>
        <w:t>скважин</w:t>
      </w:r>
    </w:p>
    <w:p w14:paraId="656299FA" w14:textId="77777777" w:rsidR="00BD2D31" w:rsidRDefault="00BD2D31" w:rsidP="00BD2D31"/>
    <w:p w14:paraId="12B9F22D" w14:textId="77777777" w:rsidR="00BD2D31" w:rsidRDefault="00BD2D31" w:rsidP="00BD2D31">
      <w:r>
        <w:t xml:space="preserve">4.2 </w:t>
      </w:r>
      <w:r>
        <w:rPr>
          <w:rFonts w:hint="eastAsia"/>
        </w:rPr>
        <w:t>Основные</w:t>
      </w:r>
      <w:r>
        <w:t xml:space="preserve"> </w:t>
      </w:r>
      <w:r>
        <w:rPr>
          <w:rFonts w:hint="eastAsia"/>
        </w:rPr>
        <w:t>блоки</w:t>
      </w:r>
      <w:r>
        <w:t xml:space="preserve"> </w:t>
      </w:r>
      <w:r>
        <w:rPr>
          <w:rFonts w:hint="eastAsia"/>
        </w:rPr>
        <w:t>и</w:t>
      </w:r>
      <w:r>
        <w:t xml:space="preserve"> </w:t>
      </w:r>
      <w:r>
        <w:rPr>
          <w:rFonts w:hint="eastAsia"/>
        </w:rPr>
        <w:t>устройства</w:t>
      </w:r>
      <w:r>
        <w:t xml:space="preserve"> </w:t>
      </w:r>
      <w:r>
        <w:rPr>
          <w:rFonts w:hint="eastAsia"/>
        </w:rPr>
        <w:t>ИИС</w:t>
      </w:r>
      <w:r>
        <w:t xml:space="preserve"> </w:t>
      </w:r>
      <w:r>
        <w:rPr>
          <w:rFonts w:hint="eastAsia"/>
        </w:rPr>
        <w:t>контроля</w:t>
      </w:r>
      <w:r>
        <w:t xml:space="preserve"> </w:t>
      </w:r>
      <w:r>
        <w:rPr>
          <w:rFonts w:hint="eastAsia"/>
        </w:rPr>
        <w:t>параметров</w:t>
      </w:r>
      <w:r>
        <w:t xml:space="preserve"> </w:t>
      </w:r>
      <w:r>
        <w:rPr>
          <w:rFonts w:hint="eastAsia"/>
        </w:rPr>
        <w:t>потока</w:t>
      </w:r>
      <w:r>
        <w:t xml:space="preserve"> </w:t>
      </w:r>
      <w:r>
        <w:rPr>
          <w:rFonts w:hint="eastAsia"/>
        </w:rPr>
        <w:t>продукции</w:t>
      </w:r>
      <w:r>
        <w:t xml:space="preserve"> </w:t>
      </w:r>
      <w:r>
        <w:rPr>
          <w:rFonts w:hint="eastAsia"/>
        </w:rPr>
        <w:t>скважин</w:t>
      </w:r>
    </w:p>
    <w:p w14:paraId="028C6079" w14:textId="77777777" w:rsidR="00BD2D31" w:rsidRDefault="00BD2D31" w:rsidP="00BD2D31"/>
    <w:p w14:paraId="5E5DB74E" w14:textId="77777777" w:rsidR="00BD2D31" w:rsidRDefault="00BD2D31" w:rsidP="00BD2D31">
      <w:r>
        <w:t xml:space="preserve">4.3 </w:t>
      </w:r>
      <w:r>
        <w:rPr>
          <w:rFonts w:hint="eastAsia"/>
        </w:rPr>
        <w:t>Программное</w:t>
      </w:r>
      <w:r>
        <w:t xml:space="preserve"> </w:t>
      </w:r>
      <w:r>
        <w:rPr>
          <w:rFonts w:hint="eastAsia"/>
        </w:rPr>
        <w:t>обеспечение</w:t>
      </w:r>
      <w:r>
        <w:t xml:space="preserve"> </w:t>
      </w:r>
      <w:r>
        <w:rPr>
          <w:rFonts w:hint="eastAsia"/>
        </w:rPr>
        <w:t>ИИС</w:t>
      </w:r>
      <w:r>
        <w:t xml:space="preserve"> </w:t>
      </w:r>
      <w:r>
        <w:rPr>
          <w:rFonts w:hint="eastAsia"/>
        </w:rPr>
        <w:t>контроля</w:t>
      </w:r>
      <w:r>
        <w:t xml:space="preserve"> </w:t>
      </w:r>
      <w:r>
        <w:rPr>
          <w:rFonts w:hint="eastAsia"/>
        </w:rPr>
        <w:t>параметров</w:t>
      </w:r>
      <w:r>
        <w:t xml:space="preserve"> </w:t>
      </w:r>
      <w:r>
        <w:rPr>
          <w:rFonts w:hint="eastAsia"/>
        </w:rPr>
        <w:t>потока</w:t>
      </w:r>
      <w:r>
        <w:t xml:space="preserve"> </w:t>
      </w:r>
      <w:r>
        <w:rPr>
          <w:rFonts w:hint="eastAsia"/>
        </w:rPr>
        <w:t>продукции</w:t>
      </w:r>
      <w:r>
        <w:t xml:space="preserve"> </w:t>
      </w:r>
      <w:r>
        <w:rPr>
          <w:rFonts w:hint="eastAsia"/>
        </w:rPr>
        <w:t>скважин</w:t>
      </w:r>
    </w:p>
    <w:p w14:paraId="4C4E11C4" w14:textId="77777777" w:rsidR="00BD2D31" w:rsidRDefault="00BD2D31" w:rsidP="00BD2D31"/>
    <w:p w14:paraId="6A0C624B" w14:textId="77777777" w:rsidR="00BD2D31" w:rsidRDefault="00BD2D31" w:rsidP="00BD2D31">
      <w:r>
        <w:t xml:space="preserve">4.4 </w:t>
      </w:r>
      <w:r>
        <w:rPr>
          <w:rFonts w:hint="eastAsia"/>
        </w:rPr>
        <w:t>Применение</w:t>
      </w:r>
      <w:r>
        <w:t xml:space="preserve"> </w:t>
      </w:r>
      <w:r>
        <w:rPr>
          <w:rFonts w:hint="eastAsia"/>
        </w:rPr>
        <w:t>ИИС</w:t>
      </w:r>
      <w:r>
        <w:t xml:space="preserve"> </w:t>
      </w:r>
      <w:r>
        <w:rPr>
          <w:rFonts w:hint="eastAsia"/>
        </w:rPr>
        <w:t>контроля</w:t>
      </w:r>
      <w:r>
        <w:t xml:space="preserve"> </w:t>
      </w:r>
      <w:r>
        <w:rPr>
          <w:rFonts w:hint="eastAsia"/>
        </w:rPr>
        <w:t>параметров</w:t>
      </w:r>
      <w:r>
        <w:t xml:space="preserve"> </w:t>
      </w:r>
      <w:r>
        <w:rPr>
          <w:rFonts w:hint="eastAsia"/>
        </w:rPr>
        <w:t>продукции</w:t>
      </w:r>
      <w:r>
        <w:t xml:space="preserve"> </w:t>
      </w:r>
      <w:r>
        <w:rPr>
          <w:rFonts w:hint="eastAsia"/>
        </w:rPr>
        <w:t>скважин</w:t>
      </w:r>
    </w:p>
    <w:p w14:paraId="7823CC22" w14:textId="77777777" w:rsidR="00BD2D31" w:rsidRDefault="00BD2D31" w:rsidP="00BD2D31"/>
    <w:p w14:paraId="105B1BFB" w14:textId="77777777" w:rsidR="00BD2D31" w:rsidRDefault="00BD2D31" w:rsidP="00BD2D31">
      <w:r>
        <w:t xml:space="preserve">4.4.1 </w:t>
      </w:r>
      <w:r>
        <w:rPr>
          <w:rFonts w:hint="eastAsia"/>
        </w:rPr>
        <w:t>Структуры</w:t>
      </w:r>
      <w:r>
        <w:t xml:space="preserve"> </w:t>
      </w:r>
      <w:r>
        <w:rPr>
          <w:rFonts w:hint="eastAsia"/>
        </w:rPr>
        <w:t>ИИС</w:t>
      </w:r>
      <w:r>
        <w:t xml:space="preserve"> </w:t>
      </w:r>
      <w:r>
        <w:rPr>
          <w:rFonts w:hint="eastAsia"/>
        </w:rPr>
        <w:t>для</w:t>
      </w:r>
      <w:r>
        <w:t xml:space="preserve"> </w:t>
      </w:r>
      <w:r>
        <w:rPr>
          <w:rFonts w:hint="eastAsia"/>
        </w:rPr>
        <w:t>различных</w:t>
      </w:r>
      <w:r>
        <w:t xml:space="preserve"> </w:t>
      </w:r>
      <w:r>
        <w:rPr>
          <w:rFonts w:hint="eastAsia"/>
        </w:rPr>
        <w:t>уровней</w:t>
      </w:r>
      <w:r>
        <w:t xml:space="preserve"> </w:t>
      </w:r>
      <w:r>
        <w:rPr>
          <w:rFonts w:hint="eastAsia"/>
        </w:rPr>
        <w:t>обустройства</w:t>
      </w:r>
      <w:r>
        <w:t xml:space="preserve"> </w:t>
      </w:r>
      <w:r>
        <w:rPr>
          <w:rFonts w:hint="eastAsia"/>
        </w:rPr>
        <w:t>скважин</w:t>
      </w:r>
    </w:p>
    <w:p w14:paraId="124D27C1" w14:textId="77777777" w:rsidR="00BD2D31" w:rsidRDefault="00BD2D31" w:rsidP="00BD2D31"/>
    <w:p w14:paraId="34FADA1A" w14:textId="77777777" w:rsidR="00BD2D31" w:rsidRDefault="00BD2D31" w:rsidP="00BD2D31">
      <w:r>
        <w:t xml:space="preserve">4.4.2 </w:t>
      </w:r>
      <w:r>
        <w:rPr>
          <w:rFonts w:hint="eastAsia"/>
        </w:rPr>
        <w:t>Обустройство</w:t>
      </w:r>
      <w:r>
        <w:t xml:space="preserve"> </w:t>
      </w:r>
      <w:r>
        <w:rPr>
          <w:rFonts w:hint="eastAsia"/>
        </w:rPr>
        <w:t>скважин</w:t>
      </w:r>
      <w:r>
        <w:t xml:space="preserve"> </w:t>
      </w:r>
      <w:r>
        <w:rPr>
          <w:rFonts w:hint="eastAsia"/>
        </w:rPr>
        <w:t>ИИС</w:t>
      </w:r>
      <w:r>
        <w:t xml:space="preserve"> </w:t>
      </w:r>
      <w:r>
        <w:rPr>
          <w:rFonts w:hint="eastAsia"/>
        </w:rPr>
        <w:t>контроля</w:t>
      </w:r>
      <w:r>
        <w:t xml:space="preserve"> </w:t>
      </w:r>
      <w:r>
        <w:rPr>
          <w:rFonts w:hint="eastAsia"/>
        </w:rPr>
        <w:t>параметров</w:t>
      </w:r>
      <w:r>
        <w:t xml:space="preserve"> </w:t>
      </w:r>
      <w:r>
        <w:rPr>
          <w:rFonts w:hint="eastAsia"/>
        </w:rPr>
        <w:t>продукции</w:t>
      </w:r>
    </w:p>
    <w:p w14:paraId="168DD9C2" w14:textId="77777777" w:rsidR="00BD2D31" w:rsidRDefault="00BD2D31" w:rsidP="00BD2D31"/>
    <w:p w14:paraId="5AE7B7CC" w14:textId="77777777" w:rsidR="00BD2D31" w:rsidRDefault="00BD2D31" w:rsidP="00BD2D31">
      <w:r>
        <w:t xml:space="preserve">4.5 </w:t>
      </w:r>
      <w:r>
        <w:rPr>
          <w:rFonts w:hint="eastAsia"/>
        </w:rPr>
        <w:t>Основные</w:t>
      </w:r>
      <w:r>
        <w:t xml:space="preserve"> </w:t>
      </w:r>
      <w:r>
        <w:rPr>
          <w:rFonts w:hint="eastAsia"/>
        </w:rPr>
        <w:t>технические</w:t>
      </w:r>
      <w:r>
        <w:t xml:space="preserve"> </w:t>
      </w:r>
      <w:r>
        <w:rPr>
          <w:rFonts w:hint="eastAsia"/>
        </w:rPr>
        <w:t>характеристики</w:t>
      </w:r>
      <w:r>
        <w:t xml:space="preserve"> </w:t>
      </w:r>
      <w:r>
        <w:rPr>
          <w:rFonts w:hint="eastAsia"/>
        </w:rPr>
        <w:t>ИИС</w:t>
      </w:r>
    </w:p>
    <w:p w14:paraId="06830287" w14:textId="77777777" w:rsidR="00BD2D31" w:rsidRDefault="00BD2D31" w:rsidP="00BD2D31"/>
    <w:p w14:paraId="6B049A5B" w14:textId="77777777" w:rsidR="00BD2D31" w:rsidRDefault="00BD2D31" w:rsidP="00BD2D31">
      <w:r>
        <w:rPr>
          <w:rFonts w:hint="eastAsia"/>
        </w:rPr>
        <w:t>Заключение</w:t>
      </w:r>
    </w:p>
    <w:p w14:paraId="2AA2806F" w14:textId="77777777" w:rsidR="00BD2D31" w:rsidRDefault="00BD2D31" w:rsidP="00BD2D31"/>
    <w:p w14:paraId="3725E10A" w14:textId="77777777" w:rsidR="00BD2D31" w:rsidRDefault="00BD2D31" w:rsidP="00BD2D31">
      <w:r>
        <w:rPr>
          <w:rFonts w:hint="eastAsia"/>
        </w:rPr>
        <w:t>Список</w:t>
      </w:r>
      <w:r>
        <w:t xml:space="preserve"> </w:t>
      </w:r>
      <w:r>
        <w:rPr>
          <w:rFonts w:hint="eastAsia"/>
        </w:rPr>
        <w:t>сокращений</w:t>
      </w:r>
    </w:p>
    <w:p w14:paraId="433717BF" w14:textId="77777777" w:rsidR="00BD2D31" w:rsidRDefault="00BD2D31" w:rsidP="00BD2D31"/>
    <w:p w14:paraId="3396CF6E" w14:textId="77777777" w:rsidR="00BD2D31" w:rsidRDefault="00BD2D31" w:rsidP="00BD2D31">
      <w:r>
        <w:rPr>
          <w:rFonts w:hint="eastAsia"/>
        </w:rPr>
        <w:t>Список</w:t>
      </w:r>
      <w:r>
        <w:t xml:space="preserve"> </w:t>
      </w:r>
      <w:r>
        <w:rPr>
          <w:rFonts w:hint="eastAsia"/>
        </w:rPr>
        <w:t>литературы</w:t>
      </w:r>
    </w:p>
    <w:p w14:paraId="3BA08F05" w14:textId="77777777" w:rsidR="00BD2D31" w:rsidRDefault="00BD2D31" w:rsidP="00BD2D31"/>
    <w:p w14:paraId="199B876A" w14:textId="77777777" w:rsidR="00BD2D31" w:rsidRDefault="00BD2D31" w:rsidP="00BD2D31">
      <w:r>
        <w:rPr>
          <w:rFonts w:hint="eastAsia"/>
        </w:rPr>
        <w:t>Приложение</w:t>
      </w:r>
      <w:r>
        <w:t xml:space="preserve"> </w:t>
      </w:r>
      <w:r>
        <w:rPr>
          <w:rFonts w:hint="eastAsia"/>
        </w:rPr>
        <w:t>А</w:t>
      </w:r>
    </w:p>
    <w:p w14:paraId="7EA6A3C1" w14:textId="77777777" w:rsidR="00BD2D31" w:rsidRDefault="00BD2D31" w:rsidP="00BD2D31"/>
    <w:p w14:paraId="59E5106F" w14:textId="77777777" w:rsidR="00BD2D31" w:rsidRDefault="00BD2D31" w:rsidP="00BD2D31">
      <w:r>
        <w:rPr>
          <w:rFonts w:hint="eastAsia"/>
        </w:rPr>
        <w:t>Приложение</w:t>
      </w:r>
      <w:r>
        <w:t xml:space="preserve"> </w:t>
      </w:r>
      <w:r>
        <w:rPr>
          <w:rFonts w:hint="eastAsia"/>
        </w:rPr>
        <w:t>Б</w:t>
      </w:r>
    </w:p>
    <w:p w14:paraId="43B44CC3" w14:textId="77777777" w:rsidR="00BD2D31" w:rsidRDefault="00BD2D31" w:rsidP="00BD2D31"/>
    <w:p w14:paraId="76F1B7E4" w14:textId="77777777" w:rsidR="00BD2D31" w:rsidRDefault="00BD2D31" w:rsidP="00BD2D31">
      <w:r>
        <w:rPr>
          <w:rFonts w:hint="eastAsia"/>
        </w:rPr>
        <w:t>Приложение</w:t>
      </w:r>
      <w:r>
        <w:t xml:space="preserve"> </w:t>
      </w:r>
      <w:r>
        <w:rPr>
          <w:rFonts w:hint="eastAsia"/>
        </w:rPr>
        <w:t>В</w:t>
      </w:r>
    </w:p>
    <w:p w14:paraId="3228AAFA" w14:textId="77777777" w:rsidR="00BD2D31" w:rsidRDefault="00BD2D31" w:rsidP="00BD2D31"/>
    <w:p w14:paraId="5D340A1E" w14:textId="77777777" w:rsidR="00BD2D31" w:rsidRDefault="00BD2D31" w:rsidP="00BD2D31">
      <w:r>
        <w:rPr>
          <w:rFonts w:hint="eastAsia"/>
        </w:rPr>
        <w:t>Приложение</w:t>
      </w:r>
      <w:r>
        <w:t xml:space="preserve"> </w:t>
      </w:r>
      <w:r>
        <w:rPr>
          <w:rFonts w:hint="eastAsia"/>
        </w:rPr>
        <w:t>Г</w:t>
      </w:r>
      <w:r>
        <w:t xml:space="preserve">. </w:t>
      </w:r>
      <w:r>
        <w:rPr>
          <w:rFonts w:hint="eastAsia"/>
        </w:rPr>
        <w:t>Копии</w:t>
      </w:r>
      <w:r>
        <w:t xml:space="preserve"> </w:t>
      </w:r>
      <w:r>
        <w:rPr>
          <w:rFonts w:hint="eastAsia"/>
        </w:rPr>
        <w:t>документов</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дисертационной</w:t>
      </w:r>
      <w:r>
        <w:t xml:space="preserve"> </w:t>
      </w:r>
      <w:r>
        <w:rPr>
          <w:rFonts w:hint="eastAsia"/>
        </w:rPr>
        <w:t>работы</w:t>
      </w:r>
    </w:p>
    <w:p w14:paraId="3074FDD0" w14:textId="77777777" w:rsidR="00BD2D31" w:rsidRDefault="00BD2D31" w:rsidP="00BD2D31"/>
    <w:p w14:paraId="3C2C94EE" w14:textId="1339D108" w:rsidR="00BD2D31" w:rsidRPr="00BD2D31" w:rsidRDefault="00BD2D31" w:rsidP="00BD2D31">
      <w:r>
        <w:rPr>
          <w:rFonts w:hint="eastAsia"/>
        </w:rPr>
        <w:t>Введение</w:t>
      </w:r>
    </w:p>
    <w:sectPr w:rsidR="00BD2D31" w:rsidRPr="00BD2D31" w:rsidSect="00F200B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C2D5" w14:textId="77777777" w:rsidR="00F200B5" w:rsidRDefault="00F200B5">
      <w:pPr>
        <w:spacing w:after="0" w:line="240" w:lineRule="auto"/>
      </w:pPr>
      <w:r>
        <w:separator/>
      </w:r>
    </w:p>
  </w:endnote>
  <w:endnote w:type="continuationSeparator" w:id="0">
    <w:p w14:paraId="13E05C62" w14:textId="77777777" w:rsidR="00F200B5" w:rsidRDefault="00F2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E486" w14:textId="77777777" w:rsidR="00F200B5" w:rsidRDefault="00F200B5"/>
    <w:p w14:paraId="1540BE07" w14:textId="77777777" w:rsidR="00F200B5" w:rsidRDefault="00F200B5"/>
    <w:p w14:paraId="6FC6C1BF" w14:textId="77777777" w:rsidR="00F200B5" w:rsidRDefault="00F200B5"/>
    <w:p w14:paraId="3703A6DC" w14:textId="77777777" w:rsidR="00F200B5" w:rsidRDefault="00F200B5"/>
    <w:p w14:paraId="2225241C" w14:textId="77777777" w:rsidR="00F200B5" w:rsidRDefault="00F200B5"/>
    <w:p w14:paraId="05E70604" w14:textId="77777777" w:rsidR="00F200B5" w:rsidRDefault="00F200B5"/>
    <w:p w14:paraId="0ADE71A4" w14:textId="77777777" w:rsidR="00F200B5" w:rsidRDefault="00F200B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9FA68F5" wp14:editId="3699405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840F" w14:textId="77777777" w:rsidR="00F200B5" w:rsidRDefault="00F200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FA68F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36840F" w14:textId="77777777" w:rsidR="00F200B5" w:rsidRDefault="00F200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2BA5E2C" w14:textId="77777777" w:rsidR="00F200B5" w:rsidRDefault="00F200B5"/>
    <w:p w14:paraId="12BB7D4D" w14:textId="77777777" w:rsidR="00F200B5" w:rsidRDefault="00F200B5"/>
    <w:p w14:paraId="3DC2B91B" w14:textId="77777777" w:rsidR="00F200B5" w:rsidRDefault="00F200B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46326E" wp14:editId="1009843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2A60" w14:textId="77777777" w:rsidR="00F200B5" w:rsidRDefault="00F200B5"/>
                          <w:p w14:paraId="72098501" w14:textId="77777777" w:rsidR="00F200B5" w:rsidRDefault="00F200B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46326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2FF2A60" w14:textId="77777777" w:rsidR="00F200B5" w:rsidRDefault="00F200B5"/>
                    <w:p w14:paraId="72098501" w14:textId="77777777" w:rsidR="00F200B5" w:rsidRDefault="00F200B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2441B3F" w14:textId="77777777" w:rsidR="00F200B5" w:rsidRDefault="00F200B5"/>
    <w:p w14:paraId="39D622F1" w14:textId="77777777" w:rsidR="00F200B5" w:rsidRDefault="00F200B5">
      <w:pPr>
        <w:rPr>
          <w:sz w:val="2"/>
          <w:szCs w:val="2"/>
        </w:rPr>
      </w:pPr>
    </w:p>
    <w:p w14:paraId="6707567C" w14:textId="77777777" w:rsidR="00F200B5" w:rsidRDefault="00F200B5"/>
    <w:p w14:paraId="1F8DB235" w14:textId="77777777" w:rsidR="00F200B5" w:rsidRDefault="00F200B5">
      <w:pPr>
        <w:spacing w:after="0" w:line="240" w:lineRule="auto"/>
      </w:pPr>
    </w:p>
  </w:footnote>
  <w:footnote w:type="continuationSeparator" w:id="0">
    <w:p w14:paraId="35D1A562" w14:textId="77777777" w:rsidR="00F200B5" w:rsidRDefault="00F2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5"/>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31278</TotalTime>
  <Pages>4</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4112</cp:revision>
  <cp:lastPrinted>2009-02-06T05:36:00Z</cp:lastPrinted>
  <dcterms:created xsi:type="dcterms:W3CDTF">2024-01-07T13:43:00Z</dcterms:created>
  <dcterms:modified xsi:type="dcterms:W3CDTF">2024-02-28T20:44:00Z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