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РОССИЙСКАЯ</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АКАДЕМИЯ</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НАУК</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ИНСТИТУТ</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ЯЗЫКОЗНАНИЯ</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Н</w:t>
      </w:r>
      <w:r w:rsidRPr="00AC7E57">
        <w:rPr>
          <w:rFonts w:ascii="Times New Roman" w:eastAsia="Times New Roman" w:hAnsi="Times New Roman" w:cs="Times New Roman"/>
          <w:kern w:val="0"/>
          <w:sz w:val="28"/>
          <w:szCs w:val="28"/>
          <w:lang w:eastAsia="ru-RU"/>
        </w:rPr>
        <w:t>.</w:t>
      </w:r>
      <w:r w:rsidRPr="00AC7E57">
        <w:rPr>
          <w:rFonts w:ascii="Times New Roman" w:eastAsia="Times New Roman" w:hAnsi="Times New Roman" w:cs="Times New Roman"/>
          <w:kern w:val="0"/>
          <w:sz w:val="28"/>
          <w:szCs w:val="28"/>
          <w:lang w:eastAsia="ru-RU"/>
        </w:rPr>
        <w:tab/>
      </w:r>
      <w:r w:rsidRPr="00AC7E57">
        <w:rPr>
          <w:rFonts w:ascii="Times New Roman" w:eastAsia="Times New Roman" w:hAnsi="Times New Roman" w:cs="Times New Roman" w:hint="eastAsia"/>
          <w:kern w:val="0"/>
          <w:sz w:val="28"/>
          <w:szCs w:val="28"/>
          <w:lang w:eastAsia="ru-RU"/>
        </w:rPr>
        <w:t>А</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БАГДАСАРОВА</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Лексическое</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выражение</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эмоций</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в</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контексте</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разных</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культур</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Специальность</w:t>
      </w:r>
      <w:r w:rsidRPr="00AC7E57">
        <w:rPr>
          <w:rFonts w:ascii="Times New Roman" w:eastAsia="Times New Roman" w:hAnsi="Times New Roman" w:cs="Times New Roman"/>
          <w:kern w:val="0"/>
          <w:sz w:val="28"/>
          <w:szCs w:val="28"/>
          <w:lang w:eastAsia="ru-RU"/>
        </w:rPr>
        <w:t xml:space="preserve"> 10.02.19 - </w:t>
      </w:r>
      <w:r w:rsidRPr="00AC7E57">
        <w:rPr>
          <w:rFonts w:ascii="Times New Roman" w:eastAsia="Times New Roman" w:hAnsi="Times New Roman" w:cs="Times New Roman" w:hint="eastAsia"/>
          <w:kern w:val="0"/>
          <w:sz w:val="28"/>
          <w:szCs w:val="28"/>
          <w:lang w:eastAsia="ru-RU"/>
        </w:rPr>
        <w:t>теория</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языка</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ДИССЕРТАЦИЯ</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на</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соискание</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ученой</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степени</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кандидата</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филологических</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наук</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Научный</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руководитель</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доктор</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филологических</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наук</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А</w:t>
      </w:r>
      <w:r w:rsidRPr="00AC7E57">
        <w:rPr>
          <w:rFonts w:ascii="Times New Roman" w:eastAsia="Times New Roman" w:hAnsi="Times New Roman" w:cs="Times New Roman"/>
          <w:kern w:val="0"/>
          <w:sz w:val="28"/>
          <w:szCs w:val="28"/>
          <w:lang w:eastAsia="ru-RU"/>
        </w:rPr>
        <w:t>.</w:t>
      </w:r>
      <w:r w:rsidRPr="00AC7E57">
        <w:rPr>
          <w:rFonts w:ascii="Times New Roman" w:eastAsia="Times New Roman" w:hAnsi="Times New Roman" w:cs="Times New Roman" w:hint="eastAsia"/>
          <w:kern w:val="0"/>
          <w:sz w:val="28"/>
          <w:szCs w:val="28"/>
          <w:lang w:eastAsia="ru-RU"/>
        </w:rPr>
        <w:t>П</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Василевич</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На</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правах</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рукописи</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Москва</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kern w:val="0"/>
          <w:sz w:val="28"/>
          <w:szCs w:val="28"/>
          <w:lang w:eastAsia="ru-RU"/>
        </w:rPr>
        <w:t>2004</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kern w:val="0"/>
          <w:sz w:val="28"/>
          <w:szCs w:val="28"/>
          <w:lang w:eastAsia="ru-RU"/>
        </w:rPr>
        <w:t xml:space="preserve"> </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Содержание</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Введение</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kern w:val="0"/>
          <w:sz w:val="28"/>
          <w:szCs w:val="28"/>
          <w:lang w:eastAsia="ru-RU"/>
        </w:rPr>
        <w:tab/>
        <w:t>4</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Глава</w:t>
      </w:r>
      <w:r w:rsidRPr="00AC7E57">
        <w:rPr>
          <w:rFonts w:ascii="Times New Roman" w:eastAsia="Times New Roman" w:hAnsi="Times New Roman" w:cs="Times New Roman"/>
          <w:kern w:val="0"/>
          <w:sz w:val="28"/>
          <w:szCs w:val="28"/>
          <w:lang w:eastAsia="ru-RU"/>
        </w:rPr>
        <w:t xml:space="preserve"> 1. </w:t>
      </w:r>
      <w:r w:rsidRPr="00AC7E57">
        <w:rPr>
          <w:rFonts w:ascii="Times New Roman" w:eastAsia="Times New Roman" w:hAnsi="Times New Roman" w:cs="Times New Roman" w:hint="eastAsia"/>
          <w:kern w:val="0"/>
          <w:sz w:val="28"/>
          <w:szCs w:val="28"/>
          <w:lang w:eastAsia="ru-RU"/>
        </w:rPr>
        <w:t>Психология</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эмоций</w:t>
      </w:r>
      <w:r w:rsidRPr="00AC7E57">
        <w:rPr>
          <w:rFonts w:ascii="Times New Roman" w:eastAsia="Times New Roman" w:hAnsi="Times New Roman" w:cs="Times New Roman"/>
          <w:kern w:val="0"/>
          <w:sz w:val="28"/>
          <w:szCs w:val="28"/>
          <w:lang w:eastAsia="ru-RU"/>
        </w:rPr>
        <w:tab/>
        <w:t>11</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Раздел</w:t>
      </w:r>
      <w:r w:rsidRPr="00AC7E57">
        <w:rPr>
          <w:rFonts w:ascii="Times New Roman" w:eastAsia="Times New Roman" w:hAnsi="Times New Roman" w:cs="Times New Roman"/>
          <w:kern w:val="0"/>
          <w:sz w:val="28"/>
          <w:szCs w:val="28"/>
          <w:lang w:eastAsia="ru-RU"/>
        </w:rPr>
        <w:t xml:space="preserve"> 1. </w:t>
      </w:r>
      <w:r w:rsidRPr="00AC7E57">
        <w:rPr>
          <w:rFonts w:ascii="Times New Roman" w:eastAsia="Times New Roman" w:hAnsi="Times New Roman" w:cs="Times New Roman" w:hint="eastAsia"/>
          <w:kern w:val="0"/>
          <w:sz w:val="28"/>
          <w:szCs w:val="28"/>
          <w:lang w:eastAsia="ru-RU"/>
        </w:rPr>
        <w:t>Краткий</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обзор</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подходов</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к</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пониманию</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и</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описанию</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эмоций</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в</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психологии</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kern w:val="0"/>
          <w:sz w:val="28"/>
          <w:szCs w:val="28"/>
          <w:lang w:eastAsia="ru-RU"/>
        </w:rPr>
        <w:tab/>
        <w:t>11</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Раздел</w:t>
      </w:r>
      <w:r w:rsidRPr="00AC7E57">
        <w:rPr>
          <w:rFonts w:ascii="Times New Roman" w:eastAsia="Times New Roman" w:hAnsi="Times New Roman" w:cs="Times New Roman"/>
          <w:kern w:val="0"/>
          <w:sz w:val="28"/>
          <w:szCs w:val="28"/>
          <w:lang w:eastAsia="ru-RU"/>
        </w:rPr>
        <w:t xml:space="preserve"> 2. </w:t>
      </w:r>
      <w:r w:rsidRPr="00AC7E57">
        <w:rPr>
          <w:rFonts w:ascii="Times New Roman" w:eastAsia="Times New Roman" w:hAnsi="Times New Roman" w:cs="Times New Roman" w:hint="eastAsia"/>
          <w:kern w:val="0"/>
          <w:sz w:val="28"/>
          <w:szCs w:val="28"/>
          <w:lang w:eastAsia="ru-RU"/>
        </w:rPr>
        <w:t>Психофизиологические</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корреляты</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эмоций</w:t>
      </w:r>
      <w:r w:rsidRPr="00AC7E57">
        <w:rPr>
          <w:rFonts w:ascii="Times New Roman" w:eastAsia="Times New Roman" w:hAnsi="Times New Roman" w:cs="Times New Roman"/>
          <w:kern w:val="0"/>
          <w:sz w:val="28"/>
          <w:szCs w:val="28"/>
          <w:lang w:eastAsia="ru-RU"/>
        </w:rPr>
        <w:tab/>
        <w:t>22</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Раздел</w:t>
      </w:r>
      <w:r w:rsidRPr="00AC7E57">
        <w:rPr>
          <w:rFonts w:ascii="Times New Roman" w:eastAsia="Times New Roman" w:hAnsi="Times New Roman" w:cs="Times New Roman"/>
          <w:kern w:val="0"/>
          <w:sz w:val="28"/>
          <w:szCs w:val="28"/>
          <w:lang w:eastAsia="ru-RU"/>
        </w:rPr>
        <w:t xml:space="preserve"> 3. </w:t>
      </w:r>
      <w:r w:rsidRPr="00AC7E57">
        <w:rPr>
          <w:rFonts w:ascii="Times New Roman" w:eastAsia="Times New Roman" w:hAnsi="Times New Roman" w:cs="Times New Roman" w:hint="eastAsia"/>
          <w:kern w:val="0"/>
          <w:sz w:val="28"/>
          <w:szCs w:val="28"/>
          <w:lang w:eastAsia="ru-RU"/>
        </w:rPr>
        <w:t>Невербальные</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формы</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выражения</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эмоций</w:t>
      </w:r>
      <w:r w:rsidRPr="00AC7E57">
        <w:rPr>
          <w:rFonts w:ascii="Times New Roman" w:eastAsia="Times New Roman" w:hAnsi="Times New Roman" w:cs="Times New Roman"/>
          <w:kern w:val="0"/>
          <w:sz w:val="28"/>
          <w:szCs w:val="28"/>
          <w:lang w:eastAsia="ru-RU"/>
        </w:rPr>
        <w:tab/>
        <w:t>30</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Раздел</w:t>
      </w:r>
      <w:r w:rsidRPr="00AC7E57">
        <w:rPr>
          <w:rFonts w:ascii="Times New Roman" w:eastAsia="Times New Roman" w:hAnsi="Times New Roman" w:cs="Times New Roman"/>
          <w:kern w:val="0"/>
          <w:sz w:val="28"/>
          <w:szCs w:val="28"/>
          <w:lang w:eastAsia="ru-RU"/>
        </w:rPr>
        <w:t xml:space="preserve"> 4. </w:t>
      </w:r>
      <w:r w:rsidRPr="00AC7E57">
        <w:rPr>
          <w:rFonts w:ascii="Times New Roman" w:eastAsia="Times New Roman" w:hAnsi="Times New Roman" w:cs="Times New Roman" w:hint="eastAsia"/>
          <w:kern w:val="0"/>
          <w:sz w:val="28"/>
          <w:szCs w:val="28"/>
          <w:lang w:eastAsia="ru-RU"/>
        </w:rPr>
        <w:t>Выделение</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группы</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«основных»</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эмоций</w:t>
      </w:r>
      <w:r w:rsidRPr="00AC7E57">
        <w:rPr>
          <w:rFonts w:ascii="Times New Roman" w:eastAsia="Times New Roman" w:hAnsi="Times New Roman" w:cs="Times New Roman"/>
          <w:kern w:val="0"/>
          <w:sz w:val="28"/>
          <w:szCs w:val="28"/>
          <w:lang w:eastAsia="ru-RU"/>
        </w:rPr>
        <w:tab/>
        <w:t>37</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Глава</w:t>
      </w:r>
      <w:r w:rsidRPr="00AC7E57">
        <w:rPr>
          <w:rFonts w:ascii="Times New Roman" w:eastAsia="Times New Roman" w:hAnsi="Times New Roman" w:cs="Times New Roman"/>
          <w:kern w:val="0"/>
          <w:sz w:val="28"/>
          <w:szCs w:val="28"/>
          <w:lang w:eastAsia="ru-RU"/>
        </w:rPr>
        <w:t xml:space="preserve"> 2. </w:t>
      </w:r>
      <w:r w:rsidRPr="00AC7E57">
        <w:rPr>
          <w:rFonts w:ascii="Times New Roman" w:eastAsia="Times New Roman" w:hAnsi="Times New Roman" w:cs="Times New Roman" w:hint="eastAsia"/>
          <w:kern w:val="0"/>
          <w:sz w:val="28"/>
          <w:szCs w:val="28"/>
          <w:lang w:eastAsia="ru-RU"/>
        </w:rPr>
        <w:t>Этнопсихологическая</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детерминированность</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языковой</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картины</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мира</w:t>
      </w:r>
      <w:r w:rsidRPr="00AC7E57">
        <w:rPr>
          <w:rFonts w:ascii="Times New Roman" w:eastAsia="Times New Roman" w:hAnsi="Times New Roman" w:cs="Times New Roman"/>
          <w:kern w:val="0"/>
          <w:sz w:val="28"/>
          <w:szCs w:val="28"/>
          <w:lang w:eastAsia="ru-RU"/>
        </w:rPr>
        <w:tab/>
        <w:t>43</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Раздел</w:t>
      </w:r>
      <w:r w:rsidRPr="00AC7E57">
        <w:rPr>
          <w:rFonts w:ascii="Times New Roman" w:eastAsia="Times New Roman" w:hAnsi="Times New Roman" w:cs="Times New Roman"/>
          <w:kern w:val="0"/>
          <w:sz w:val="28"/>
          <w:szCs w:val="28"/>
          <w:lang w:eastAsia="ru-RU"/>
        </w:rPr>
        <w:t xml:space="preserve"> 1. </w:t>
      </w:r>
      <w:r w:rsidRPr="00AC7E57">
        <w:rPr>
          <w:rFonts w:ascii="Times New Roman" w:eastAsia="Times New Roman" w:hAnsi="Times New Roman" w:cs="Times New Roman" w:hint="eastAsia"/>
          <w:kern w:val="0"/>
          <w:sz w:val="28"/>
          <w:szCs w:val="28"/>
          <w:lang w:eastAsia="ru-RU"/>
        </w:rPr>
        <w:t>Проблема</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«этнокультурного</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синдрома»</w:t>
      </w:r>
      <w:r w:rsidRPr="00AC7E57">
        <w:rPr>
          <w:rFonts w:ascii="Times New Roman" w:eastAsia="Times New Roman" w:hAnsi="Times New Roman" w:cs="Times New Roman"/>
          <w:kern w:val="0"/>
          <w:sz w:val="28"/>
          <w:szCs w:val="28"/>
          <w:lang w:eastAsia="ru-RU"/>
        </w:rPr>
        <w:tab/>
        <w:t>43</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Раздел</w:t>
      </w:r>
      <w:r w:rsidRPr="00AC7E57">
        <w:rPr>
          <w:rFonts w:ascii="Times New Roman" w:eastAsia="Times New Roman" w:hAnsi="Times New Roman" w:cs="Times New Roman"/>
          <w:kern w:val="0"/>
          <w:sz w:val="28"/>
          <w:szCs w:val="28"/>
          <w:lang w:eastAsia="ru-RU"/>
        </w:rPr>
        <w:t xml:space="preserve"> 2. </w:t>
      </w:r>
      <w:r w:rsidRPr="00AC7E57">
        <w:rPr>
          <w:rFonts w:ascii="Times New Roman" w:eastAsia="Times New Roman" w:hAnsi="Times New Roman" w:cs="Times New Roman" w:hint="eastAsia"/>
          <w:kern w:val="0"/>
          <w:sz w:val="28"/>
          <w:szCs w:val="28"/>
          <w:lang w:eastAsia="ru-RU"/>
        </w:rPr>
        <w:t>Гипотеза</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лингвистической</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относительности</w:t>
      </w:r>
      <w:r w:rsidRPr="00AC7E57">
        <w:rPr>
          <w:rFonts w:ascii="Times New Roman" w:eastAsia="Times New Roman" w:hAnsi="Times New Roman" w:cs="Times New Roman"/>
          <w:kern w:val="0"/>
          <w:sz w:val="28"/>
          <w:szCs w:val="28"/>
          <w:lang w:eastAsia="ru-RU"/>
        </w:rPr>
        <w:tab/>
        <w:t>52</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Раздел</w:t>
      </w:r>
      <w:r w:rsidRPr="00AC7E57">
        <w:rPr>
          <w:rFonts w:ascii="Times New Roman" w:eastAsia="Times New Roman" w:hAnsi="Times New Roman" w:cs="Times New Roman"/>
          <w:kern w:val="0"/>
          <w:sz w:val="28"/>
          <w:szCs w:val="28"/>
          <w:lang w:eastAsia="ru-RU"/>
        </w:rPr>
        <w:t xml:space="preserve"> 3. </w:t>
      </w:r>
      <w:r w:rsidRPr="00AC7E57">
        <w:rPr>
          <w:rFonts w:ascii="Times New Roman" w:eastAsia="Times New Roman" w:hAnsi="Times New Roman" w:cs="Times New Roman" w:hint="eastAsia"/>
          <w:kern w:val="0"/>
          <w:sz w:val="28"/>
          <w:szCs w:val="28"/>
          <w:lang w:eastAsia="ru-RU"/>
        </w:rPr>
        <w:t>Идиоэтнические</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особенности</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эмоциональности</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дискурса</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в</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русском</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и</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английском</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языке</w:t>
      </w:r>
      <w:r w:rsidRPr="00AC7E57">
        <w:rPr>
          <w:rFonts w:ascii="Times New Roman" w:eastAsia="Times New Roman" w:hAnsi="Times New Roman" w:cs="Times New Roman"/>
          <w:kern w:val="0"/>
          <w:sz w:val="28"/>
          <w:szCs w:val="28"/>
          <w:lang w:eastAsia="ru-RU"/>
        </w:rPr>
        <w:tab/>
        <w:t>59</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Глава</w:t>
      </w:r>
      <w:r w:rsidRPr="00AC7E57">
        <w:rPr>
          <w:rFonts w:ascii="Times New Roman" w:eastAsia="Times New Roman" w:hAnsi="Times New Roman" w:cs="Times New Roman"/>
          <w:kern w:val="0"/>
          <w:sz w:val="28"/>
          <w:szCs w:val="28"/>
          <w:lang w:eastAsia="ru-RU"/>
        </w:rPr>
        <w:t xml:space="preserve"> 3. </w:t>
      </w:r>
      <w:r w:rsidRPr="00AC7E57">
        <w:rPr>
          <w:rFonts w:ascii="Times New Roman" w:eastAsia="Times New Roman" w:hAnsi="Times New Roman" w:cs="Times New Roman" w:hint="eastAsia"/>
          <w:kern w:val="0"/>
          <w:sz w:val="28"/>
          <w:szCs w:val="28"/>
          <w:lang w:eastAsia="ru-RU"/>
        </w:rPr>
        <w:t>Экспериментальное</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исследование</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эмотивной</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лексики</w:t>
      </w:r>
      <w:r w:rsidRPr="00AC7E57">
        <w:rPr>
          <w:rFonts w:ascii="Times New Roman" w:eastAsia="Times New Roman" w:hAnsi="Times New Roman" w:cs="Times New Roman"/>
          <w:kern w:val="0"/>
          <w:sz w:val="28"/>
          <w:szCs w:val="28"/>
          <w:lang w:eastAsia="ru-RU"/>
        </w:rPr>
        <w:tab/>
        <w:t>66</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Раздел</w:t>
      </w:r>
      <w:r w:rsidRPr="00AC7E57">
        <w:rPr>
          <w:rFonts w:ascii="Times New Roman" w:eastAsia="Times New Roman" w:hAnsi="Times New Roman" w:cs="Times New Roman"/>
          <w:kern w:val="0"/>
          <w:sz w:val="28"/>
          <w:szCs w:val="28"/>
          <w:lang w:eastAsia="ru-RU"/>
        </w:rPr>
        <w:t xml:space="preserve"> 1. </w:t>
      </w:r>
      <w:r w:rsidRPr="00AC7E57">
        <w:rPr>
          <w:rFonts w:ascii="Times New Roman" w:eastAsia="Times New Roman" w:hAnsi="Times New Roman" w:cs="Times New Roman" w:hint="eastAsia"/>
          <w:kern w:val="0"/>
          <w:sz w:val="28"/>
          <w:szCs w:val="28"/>
          <w:lang w:eastAsia="ru-RU"/>
        </w:rPr>
        <w:t>Сравнительный</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анализ</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источников</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лексического</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материала</w:t>
      </w:r>
      <w:r w:rsidRPr="00AC7E57">
        <w:rPr>
          <w:rFonts w:ascii="Times New Roman" w:eastAsia="Times New Roman" w:hAnsi="Times New Roman" w:cs="Times New Roman"/>
          <w:kern w:val="0"/>
          <w:sz w:val="28"/>
          <w:szCs w:val="28"/>
          <w:lang w:eastAsia="ru-RU"/>
        </w:rPr>
        <w:tab/>
        <w:t>66</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Раздел</w:t>
      </w:r>
      <w:r w:rsidRPr="00AC7E57">
        <w:rPr>
          <w:rFonts w:ascii="Times New Roman" w:eastAsia="Times New Roman" w:hAnsi="Times New Roman" w:cs="Times New Roman"/>
          <w:kern w:val="0"/>
          <w:sz w:val="28"/>
          <w:szCs w:val="28"/>
          <w:lang w:eastAsia="ru-RU"/>
        </w:rPr>
        <w:t xml:space="preserve"> 2. </w:t>
      </w:r>
      <w:r w:rsidRPr="00AC7E57">
        <w:rPr>
          <w:rFonts w:ascii="Times New Roman" w:eastAsia="Times New Roman" w:hAnsi="Times New Roman" w:cs="Times New Roman" w:hint="eastAsia"/>
          <w:kern w:val="0"/>
          <w:sz w:val="28"/>
          <w:szCs w:val="28"/>
          <w:lang w:eastAsia="ru-RU"/>
        </w:rPr>
        <w:t>Выбор</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экспериментальной</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методики</w:t>
      </w:r>
      <w:r w:rsidRPr="00AC7E57">
        <w:rPr>
          <w:rFonts w:ascii="Times New Roman" w:eastAsia="Times New Roman" w:hAnsi="Times New Roman" w:cs="Times New Roman"/>
          <w:kern w:val="0"/>
          <w:sz w:val="28"/>
          <w:szCs w:val="28"/>
          <w:lang w:eastAsia="ru-RU"/>
        </w:rPr>
        <w:tab/>
        <w:t>86</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lastRenderedPageBreak/>
        <w:t>Раздел</w:t>
      </w:r>
      <w:r w:rsidRPr="00AC7E57">
        <w:rPr>
          <w:rFonts w:ascii="Times New Roman" w:eastAsia="Times New Roman" w:hAnsi="Times New Roman" w:cs="Times New Roman"/>
          <w:kern w:val="0"/>
          <w:sz w:val="28"/>
          <w:szCs w:val="28"/>
          <w:lang w:eastAsia="ru-RU"/>
        </w:rPr>
        <w:t xml:space="preserve"> 3. </w:t>
      </w:r>
      <w:r w:rsidRPr="00AC7E57">
        <w:rPr>
          <w:rFonts w:ascii="Times New Roman" w:eastAsia="Times New Roman" w:hAnsi="Times New Roman" w:cs="Times New Roman" w:hint="eastAsia"/>
          <w:kern w:val="0"/>
          <w:sz w:val="28"/>
          <w:szCs w:val="28"/>
          <w:lang w:eastAsia="ru-RU"/>
        </w:rPr>
        <w:t>Эксперименты</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в</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русской</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и</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английской</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аудитории</w:t>
      </w:r>
      <w:r w:rsidRPr="00AC7E57">
        <w:rPr>
          <w:rFonts w:ascii="Times New Roman" w:eastAsia="Times New Roman" w:hAnsi="Times New Roman" w:cs="Times New Roman"/>
          <w:kern w:val="0"/>
          <w:sz w:val="28"/>
          <w:szCs w:val="28"/>
          <w:lang w:eastAsia="ru-RU"/>
        </w:rPr>
        <w:tab/>
        <w:t>92</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w:t>
      </w:r>
      <w:r w:rsidRPr="00AC7E57">
        <w:rPr>
          <w:rFonts w:ascii="Times New Roman" w:eastAsia="Times New Roman" w:hAnsi="Times New Roman" w:cs="Times New Roman"/>
          <w:kern w:val="0"/>
          <w:sz w:val="28"/>
          <w:szCs w:val="28"/>
          <w:lang w:eastAsia="ru-RU"/>
        </w:rPr>
        <w:t xml:space="preserve"> 1. </w:t>
      </w:r>
      <w:r w:rsidRPr="00AC7E57">
        <w:rPr>
          <w:rFonts w:ascii="Times New Roman" w:eastAsia="Times New Roman" w:hAnsi="Times New Roman" w:cs="Times New Roman" w:hint="eastAsia"/>
          <w:kern w:val="0"/>
          <w:sz w:val="28"/>
          <w:szCs w:val="28"/>
          <w:lang w:eastAsia="ru-RU"/>
        </w:rPr>
        <w:t>Экспериментальная</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процедура</w:t>
      </w:r>
      <w:r w:rsidRPr="00AC7E57">
        <w:rPr>
          <w:rFonts w:ascii="Times New Roman" w:eastAsia="Times New Roman" w:hAnsi="Times New Roman" w:cs="Times New Roman"/>
          <w:kern w:val="0"/>
          <w:sz w:val="28"/>
          <w:szCs w:val="28"/>
          <w:lang w:eastAsia="ru-RU"/>
        </w:rPr>
        <w:tab/>
        <w:t>92</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w:t>
      </w:r>
      <w:r w:rsidRPr="00AC7E57">
        <w:rPr>
          <w:rFonts w:ascii="Times New Roman" w:eastAsia="Times New Roman" w:hAnsi="Times New Roman" w:cs="Times New Roman"/>
          <w:kern w:val="0"/>
          <w:sz w:val="28"/>
          <w:szCs w:val="28"/>
          <w:lang w:eastAsia="ru-RU"/>
        </w:rPr>
        <w:t xml:space="preserve"> 2. </w:t>
      </w:r>
      <w:r w:rsidRPr="00AC7E57">
        <w:rPr>
          <w:rFonts w:ascii="Times New Roman" w:eastAsia="Times New Roman" w:hAnsi="Times New Roman" w:cs="Times New Roman" w:hint="eastAsia"/>
          <w:kern w:val="0"/>
          <w:sz w:val="28"/>
          <w:szCs w:val="28"/>
          <w:lang w:eastAsia="ru-RU"/>
        </w:rPr>
        <w:t>Проблема</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обработки</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экспериментальных</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данных</w:t>
      </w:r>
      <w:r w:rsidRPr="00AC7E57">
        <w:rPr>
          <w:rFonts w:ascii="Times New Roman" w:eastAsia="Times New Roman" w:hAnsi="Times New Roman" w:cs="Times New Roman"/>
          <w:kern w:val="0"/>
          <w:sz w:val="28"/>
          <w:szCs w:val="28"/>
          <w:lang w:eastAsia="ru-RU"/>
        </w:rPr>
        <w:tab/>
        <w:t>97</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w:t>
      </w:r>
      <w:r w:rsidRPr="00AC7E57">
        <w:rPr>
          <w:rFonts w:ascii="Times New Roman" w:eastAsia="Times New Roman" w:hAnsi="Times New Roman" w:cs="Times New Roman"/>
          <w:kern w:val="0"/>
          <w:sz w:val="28"/>
          <w:szCs w:val="28"/>
          <w:lang w:eastAsia="ru-RU"/>
        </w:rPr>
        <w:t xml:space="preserve"> 3. </w:t>
      </w:r>
      <w:r w:rsidRPr="00AC7E57">
        <w:rPr>
          <w:rFonts w:ascii="Times New Roman" w:eastAsia="Times New Roman" w:hAnsi="Times New Roman" w:cs="Times New Roman" w:hint="eastAsia"/>
          <w:kern w:val="0"/>
          <w:sz w:val="28"/>
          <w:szCs w:val="28"/>
          <w:lang w:eastAsia="ru-RU"/>
        </w:rPr>
        <w:t>Результаты</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для</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русского</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языка</w:t>
      </w:r>
      <w:r w:rsidRPr="00AC7E57">
        <w:rPr>
          <w:rFonts w:ascii="Times New Roman" w:eastAsia="Times New Roman" w:hAnsi="Times New Roman" w:cs="Times New Roman"/>
          <w:kern w:val="0"/>
          <w:sz w:val="28"/>
          <w:szCs w:val="28"/>
          <w:lang w:eastAsia="ru-RU"/>
        </w:rPr>
        <w:tab/>
        <w:t>107</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w:t>
      </w:r>
      <w:r w:rsidRPr="00AC7E57">
        <w:rPr>
          <w:rFonts w:ascii="Times New Roman" w:eastAsia="Times New Roman" w:hAnsi="Times New Roman" w:cs="Times New Roman"/>
          <w:kern w:val="0"/>
          <w:sz w:val="28"/>
          <w:szCs w:val="28"/>
          <w:lang w:eastAsia="ru-RU"/>
        </w:rPr>
        <w:t xml:space="preserve"> 4. </w:t>
      </w:r>
      <w:r w:rsidRPr="00AC7E57">
        <w:rPr>
          <w:rFonts w:ascii="Times New Roman" w:eastAsia="Times New Roman" w:hAnsi="Times New Roman" w:cs="Times New Roman" w:hint="eastAsia"/>
          <w:kern w:val="0"/>
          <w:sz w:val="28"/>
          <w:szCs w:val="28"/>
          <w:lang w:eastAsia="ru-RU"/>
        </w:rPr>
        <w:t>Результаты</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для</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английского</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языка</w:t>
      </w:r>
      <w:r w:rsidRPr="00AC7E57">
        <w:rPr>
          <w:rFonts w:ascii="Times New Roman" w:eastAsia="Times New Roman" w:hAnsi="Times New Roman" w:cs="Times New Roman"/>
          <w:kern w:val="0"/>
          <w:sz w:val="28"/>
          <w:szCs w:val="28"/>
          <w:lang w:eastAsia="ru-RU"/>
        </w:rPr>
        <w:tab/>
        <w:t>113</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kern w:val="0"/>
          <w:sz w:val="28"/>
          <w:szCs w:val="28"/>
          <w:lang w:eastAsia="ru-RU"/>
        </w:rPr>
        <w:t>2</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kern w:val="0"/>
          <w:sz w:val="28"/>
          <w:szCs w:val="28"/>
          <w:lang w:eastAsia="ru-RU"/>
        </w:rPr>
        <w:t xml:space="preserve"> </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w:t>
      </w:r>
      <w:r w:rsidRPr="00AC7E57">
        <w:rPr>
          <w:rFonts w:ascii="Times New Roman" w:eastAsia="Times New Roman" w:hAnsi="Times New Roman" w:cs="Times New Roman"/>
          <w:kern w:val="0"/>
          <w:sz w:val="28"/>
          <w:szCs w:val="28"/>
          <w:lang w:eastAsia="ru-RU"/>
        </w:rPr>
        <w:t xml:space="preserve"> 5. </w:t>
      </w:r>
      <w:r w:rsidRPr="00AC7E57">
        <w:rPr>
          <w:rFonts w:ascii="Times New Roman" w:eastAsia="Times New Roman" w:hAnsi="Times New Roman" w:cs="Times New Roman" w:hint="eastAsia"/>
          <w:kern w:val="0"/>
          <w:sz w:val="28"/>
          <w:szCs w:val="28"/>
          <w:lang w:eastAsia="ru-RU"/>
        </w:rPr>
        <w:t>Сопоставительный</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анализ</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результатов</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kern w:val="0"/>
          <w:sz w:val="28"/>
          <w:szCs w:val="28"/>
          <w:lang w:eastAsia="ru-RU"/>
        </w:rPr>
        <w:tab/>
      </w:r>
      <w:r w:rsidRPr="00AC7E57">
        <w:rPr>
          <w:rFonts w:ascii="Times New Roman" w:eastAsia="Times New Roman" w:hAnsi="Times New Roman" w:cs="Times New Roman"/>
          <w:kern w:val="0"/>
          <w:sz w:val="28"/>
          <w:szCs w:val="28"/>
          <w:lang w:eastAsia="ru-RU"/>
        </w:rPr>
        <w:tab/>
      </w:r>
      <w:r w:rsidRPr="00AC7E57">
        <w:rPr>
          <w:rFonts w:ascii="Times New Roman" w:eastAsia="Times New Roman" w:hAnsi="Times New Roman" w:cs="Times New Roman"/>
          <w:kern w:val="0"/>
          <w:sz w:val="28"/>
          <w:szCs w:val="28"/>
          <w:lang w:eastAsia="ru-RU"/>
        </w:rPr>
        <w:tab/>
        <w:t>119</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kern w:val="0"/>
          <w:sz w:val="28"/>
          <w:szCs w:val="28"/>
          <w:lang w:eastAsia="ru-RU"/>
        </w:rPr>
        <w:t>1.</w:t>
      </w:r>
      <w:r w:rsidRPr="00AC7E57">
        <w:rPr>
          <w:rFonts w:ascii="Times New Roman" w:eastAsia="Times New Roman" w:hAnsi="Times New Roman" w:cs="Times New Roman"/>
          <w:kern w:val="0"/>
          <w:sz w:val="28"/>
          <w:szCs w:val="28"/>
          <w:lang w:eastAsia="ru-RU"/>
        </w:rPr>
        <w:tab/>
        <w:t xml:space="preserve"> </w:t>
      </w:r>
      <w:r w:rsidRPr="00AC7E57">
        <w:rPr>
          <w:rFonts w:ascii="Times New Roman" w:eastAsia="Times New Roman" w:hAnsi="Times New Roman" w:cs="Times New Roman" w:hint="eastAsia"/>
          <w:kern w:val="0"/>
          <w:sz w:val="28"/>
          <w:szCs w:val="28"/>
          <w:lang w:eastAsia="ru-RU"/>
        </w:rPr>
        <w:t>Слова</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связанные</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с</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регулируемыми</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компонентами</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эмоций</w:t>
      </w:r>
      <w:r w:rsidRPr="00AC7E57">
        <w:rPr>
          <w:rFonts w:ascii="Times New Roman" w:eastAsia="Times New Roman" w:hAnsi="Times New Roman" w:cs="Times New Roman"/>
          <w:kern w:val="0"/>
          <w:sz w:val="28"/>
          <w:szCs w:val="28"/>
          <w:lang w:eastAsia="ru-RU"/>
        </w:rPr>
        <w:tab/>
        <w:t>119</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kern w:val="0"/>
          <w:sz w:val="28"/>
          <w:szCs w:val="28"/>
          <w:lang w:eastAsia="ru-RU"/>
        </w:rPr>
        <w:t>2.</w:t>
      </w:r>
      <w:r w:rsidRPr="00AC7E57">
        <w:rPr>
          <w:rFonts w:ascii="Times New Roman" w:eastAsia="Times New Roman" w:hAnsi="Times New Roman" w:cs="Times New Roman"/>
          <w:kern w:val="0"/>
          <w:sz w:val="28"/>
          <w:szCs w:val="28"/>
          <w:lang w:eastAsia="ru-RU"/>
        </w:rPr>
        <w:tab/>
        <w:t xml:space="preserve"> </w:t>
      </w:r>
      <w:r w:rsidRPr="00AC7E57">
        <w:rPr>
          <w:rFonts w:ascii="Times New Roman" w:eastAsia="Times New Roman" w:hAnsi="Times New Roman" w:cs="Times New Roman" w:hint="eastAsia"/>
          <w:kern w:val="0"/>
          <w:sz w:val="28"/>
          <w:szCs w:val="28"/>
          <w:lang w:eastAsia="ru-RU"/>
        </w:rPr>
        <w:t>Слова</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связанные</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с</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нерегулируемыми</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компонентами</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эмоций</w:t>
      </w:r>
      <w:r w:rsidRPr="00AC7E57">
        <w:rPr>
          <w:rFonts w:ascii="Times New Roman" w:eastAsia="Times New Roman" w:hAnsi="Times New Roman" w:cs="Times New Roman"/>
          <w:kern w:val="0"/>
          <w:sz w:val="28"/>
          <w:szCs w:val="28"/>
          <w:lang w:eastAsia="ru-RU"/>
        </w:rPr>
        <w:tab/>
        <w:t>121</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kern w:val="0"/>
          <w:sz w:val="28"/>
          <w:szCs w:val="28"/>
          <w:lang w:eastAsia="ru-RU"/>
        </w:rPr>
        <w:t>I</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kern w:val="0"/>
          <w:sz w:val="28"/>
          <w:szCs w:val="28"/>
          <w:lang w:eastAsia="ru-RU"/>
        </w:rPr>
        <w:t>3.</w:t>
      </w:r>
      <w:r w:rsidRPr="00AC7E57">
        <w:rPr>
          <w:rFonts w:ascii="Times New Roman" w:eastAsia="Times New Roman" w:hAnsi="Times New Roman" w:cs="Times New Roman"/>
          <w:kern w:val="0"/>
          <w:sz w:val="28"/>
          <w:szCs w:val="28"/>
          <w:lang w:eastAsia="ru-RU"/>
        </w:rPr>
        <w:tab/>
        <w:t xml:space="preserve"> </w:t>
      </w:r>
      <w:r w:rsidRPr="00AC7E57">
        <w:rPr>
          <w:rFonts w:ascii="Times New Roman" w:eastAsia="Times New Roman" w:hAnsi="Times New Roman" w:cs="Times New Roman" w:hint="eastAsia"/>
          <w:kern w:val="0"/>
          <w:sz w:val="28"/>
          <w:szCs w:val="28"/>
          <w:lang w:eastAsia="ru-RU"/>
        </w:rPr>
        <w:t>Этнопсихологические</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особенности</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информантов</w:t>
      </w:r>
      <w:r w:rsidRPr="00AC7E57">
        <w:rPr>
          <w:rFonts w:ascii="Times New Roman" w:eastAsia="Times New Roman" w:hAnsi="Times New Roman" w:cs="Times New Roman"/>
          <w:kern w:val="0"/>
          <w:sz w:val="28"/>
          <w:szCs w:val="28"/>
          <w:lang w:eastAsia="ru-RU"/>
        </w:rPr>
        <w:t xml:space="preserve"> 124</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Раздел</w:t>
      </w:r>
      <w:r w:rsidRPr="00AC7E57">
        <w:rPr>
          <w:rFonts w:ascii="Times New Roman" w:eastAsia="Times New Roman" w:hAnsi="Times New Roman" w:cs="Times New Roman"/>
          <w:kern w:val="0"/>
          <w:sz w:val="28"/>
          <w:szCs w:val="28"/>
          <w:lang w:eastAsia="ru-RU"/>
        </w:rPr>
        <w:t xml:space="preserve"> 4. </w:t>
      </w:r>
      <w:r w:rsidRPr="00AC7E57">
        <w:rPr>
          <w:rFonts w:ascii="Times New Roman" w:eastAsia="Times New Roman" w:hAnsi="Times New Roman" w:cs="Times New Roman" w:hint="eastAsia"/>
          <w:kern w:val="0"/>
          <w:sz w:val="28"/>
          <w:szCs w:val="28"/>
          <w:lang w:eastAsia="ru-RU"/>
        </w:rPr>
        <w:t>Эмоции</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цвет</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и</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температура</w:t>
      </w:r>
      <w:r w:rsidRPr="00AC7E57">
        <w:rPr>
          <w:rFonts w:ascii="Times New Roman" w:eastAsia="Times New Roman" w:hAnsi="Times New Roman" w:cs="Times New Roman"/>
          <w:kern w:val="0"/>
          <w:sz w:val="28"/>
          <w:szCs w:val="28"/>
          <w:lang w:eastAsia="ru-RU"/>
        </w:rPr>
        <w:tab/>
        <w:t>125</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Раздел</w:t>
      </w:r>
      <w:r w:rsidRPr="00AC7E57">
        <w:rPr>
          <w:rFonts w:ascii="Times New Roman" w:eastAsia="Times New Roman" w:hAnsi="Times New Roman" w:cs="Times New Roman"/>
          <w:kern w:val="0"/>
          <w:sz w:val="28"/>
          <w:szCs w:val="28"/>
          <w:lang w:eastAsia="ru-RU"/>
        </w:rPr>
        <w:t xml:space="preserve"> 5. </w:t>
      </w:r>
      <w:r w:rsidRPr="00AC7E57">
        <w:rPr>
          <w:rFonts w:ascii="Times New Roman" w:eastAsia="Times New Roman" w:hAnsi="Times New Roman" w:cs="Times New Roman" w:hint="eastAsia"/>
          <w:kern w:val="0"/>
          <w:sz w:val="28"/>
          <w:szCs w:val="28"/>
          <w:lang w:eastAsia="ru-RU"/>
        </w:rPr>
        <w:t>Опыт</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сопоставительного</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исследования</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семантики</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слов</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в</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русском</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и</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английском</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языках</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с</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использованием</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денотатов</w:t>
      </w:r>
      <w:r w:rsidRPr="00AC7E57">
        <w:rPr>
          <w:rFonts w:ascii="Times New Roman" w:eastAsia="Times New Roman" w:hAnsi="Times New Roman" w:cs="Times New Roman"/>
          <w:kern w:val="0"/>
          <w:sz w:val="28"/>
          <w:szCs w:val="28"/>
          <w:lang w:eastAsia="ru-RU"/>
        </w:rPr>
        <w:tab/>
        <w:t>131</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Получение</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набора</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изображений</w:t>
      </w:r>
      <w:r w:rsidRPr="00AC7E57">
        <w:rPr>
          <w:rFonts w:ascii="Times New Roman" w:eastAsia="Times New Roman" w:hAnsi="Times New Roman" w:cs="Times New Roman"/>
          <w:kern w:val="0"/>
          <w:sz w:val="28"/>
          <w:szCs w:val="28"/>
          <w:lang w:eastAsia="ru-RU"/>
        </w:rPr>
        <w:tab/>
        <w:t>139</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Эксперимент</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с</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группой</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носителей</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русского</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языка</w:t>
      </w:r>
      <w:r w:rsidRPr="00AC7E57">
        <w:rPr>
          <w:rFonts w:ascii="Times New Roman" w:eastAsia="Times New Roman" w:hAnsi="Times New Roman" w:cs="Times New Roman"/>
          <w:kern w:val="0"/>
          <w:sz w:val="28"/>
          <w:szCs w:val="28"/>
          <w:lang w:eastAsia="ru-RU"/>
        </w:rPr>
        <w:t xml:space="preserve"> 139</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Эксперимент</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с</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группой</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носителей</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английского</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языка</w:t>
      </w:r>
      <w:r w:rsidRPr="00AC7E57">
        <w:rPr>
          <w:rFonts w:ascii="Times New Roman" w:eastAsia="Times New Roman" w:hAnsi="Times New Roman" w:cs="Times New Roman"/>
          <w:kern w:val="0"/>
          <w:sz w:val="28"/>
          <w:szCs w:val="28"/>
          <w:lang w:eastAsia="ru-RU"/>
        </w:rPr>
        <w:t xml:space="preserve"> 155</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Сопоставление</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групп</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слов</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выделенных</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в</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русском</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и</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английском</w:t>
      </w:r>
      <w:r w:rsidRPr="00AC7E57">
        <w:rPr>
          <w:rFonts w:ascii="Times New Roman" w:eastAsia="Times New Roman" w:hAnsi="Times New Roman" w:cs="Times New Roman"/>
          <w:kern w:val="0"/>
          <w:sz w:val="28"/>
          <w:szCs w:val="28"/>
          <w:lang w:eastAsia="ru-RU"/>
        </w:rPr>
        <w:t xml:space="preserve"> </w:t>
      </w:r>
      <w:r w:rsidRPr="00AC7E57">
        <w:rPr>
          <w:rFonts w:ascii="Times New Roman" w:eastAsia="Times New Roman" w:hAnsi="Times New Roman" w:cs="Times New Roman" w:hint="eastAsia"/>
          <w:kern w:val="0"/>
          <w:sz w:val="28"/>
          <w:szCs w:val="28"/>
          <w:lang w:eastAsia="ru-RU"/>
        </w:rPr>
        <w:t>языках</w:t>
      </w:r>
      <w:r w:rsidRPr="00AC7E57">
        <w:rPr>
          <w:rFonts w:ascii="Times New Roman" w:eastAsia="Times New Roman" w:hAnsi="Times New Roman" w:cs="Times New Roman"/>
          <w:kern w:val="0"/>
          <w:sz w:val="28"/>
          <w:szCs w:val="28"/>
          <w:lang w:eastAsia="ru-RU"/>
        </w:rPr>
        <w:tab/>
        <w:t>160</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Заключение</w:t>
      </w:r>
      <w:r w:rsidRPr="00AC7E57">
        <w:rPr>
          <w:rFonts w:ascii="Times New Roman" w:eastAsia="Times New Roman" w:hAnsi="Times New Roman" w:cs="Times New Roman"/>
          <w:kern w:val="0"/>
          <w:sz w:val="28"/>
          <w:szCs w:val="28"/>
          <w:lang w:eastAsia="ru-RU"/>
        </w:rPr>
        <w:tab/>
        <w:t>164</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Литература</w:t>
      </w:r>
      <w:r w:rsidRPr="00AC7E57">
        <w:rPr>
          <w:rFonts w:ascii="Times New Roman" w:eastAsia="Times New Roman" w:hAnsi="Times New Roman" w:cs="Times New Roman"/>
          <w:kern w:val="0"/>
          <w:sz w:val="28"/>
          <w:szCs w:val="28"/>
          <w:lang w:eastAsia="ru-RU"/>
        </w:rPr>
        <w:tab/>
        <w:t xml:space="preserve"> 172</w:t>
      </w:r>
    </w:p>
    <w:p w:rsidR="00AC7E57" w:rsidRPr="00AC7E57" w:rsidRDefault="00AC7E57" w:rsidP="00AC7E57">
      <w:pPr>
        <w:rPr>
          <w:rFonts w:ascii="Times New Roman" w:eastAsia="Times New Roman" w:hAnsi="Times New Roman" w:cs="Times New Roman"/>
          <w:kern w:val="0"/>
          <w:sz w:val="28"/>
          <w:szCs w:val="28"/>
          <w:lang w:eastAsia="ru-RU"/>
        </w:rPr>
      </w:pPr>
      <w:r w:rsidRPr="00AC7E57">
        <w:rPr>
          <w:rFonts w:ascii="Times New Roman" w:eastAsia="Times New Roman" w:hAnsi="Times New Roman" w:cs="Times New Roman" w:hint="eastAsia"/>
          <w:kern w:val="0"/>
          <w:sz w:val="28"/>
          <w:szCs w:val="28"/>
          <w:lang w:eastAsia="ru-RU"/>
        </w:rPr>
        <w:t>Приложение</w:t>
      </w:r>
      <w:r w:rsidRPr="00AC7E57">
        <w:rPr>
          <w:rFonts w:ascii="Times New Roman" w:eastAsia="Times New Roman" w:hAnsi="Times New Roman" w:cs="Times New Roman"/>
          <w:kern w:val="0"/>
          <w:sz w:val="28"/>
          <w:szCs w:val="28"/>
          <w:lang w:eastAsia="ru-RU"/>
        </w:rPr>
        <w:tab/>
        <w:t>180</w:t>
      </w:r>
    </w:p>
    <w:p w:rsidR="000207F6" w:rsidRDefault="000207F6" w:rsidP="00AC7E57"/>
    <w:p w:rsidR="00AC7E57" w:rsidRDefault="00AC7E57" w:rsidP="00AC7E57"/>
    <w:p w:rsidR="00AC7E57" w:rsidRDefault="00AC7E57" w:rsidP="00AC7E57"/>
    <w:p w:rsidR="00AC7E57" w:rsidRDefault="00AC7E57" w:rsidP="00AC7E57">
      <w:r>
        <w:rPr>
          <w:rFonts w:hint="eastAsia"/>
        </w:rPr>
        <w:t>Заключение</w:t>
      </w:r>
    </w:p>
    <w:p w:rsidR="00AC7E57" w:rsidRDefault="00AC7E57" w:rsidP="00AC7E57">
      <w:r>
        <w:rPr>
          <w:rFonts w:hint="eastAsia"/>
        </w:rPr>
        <w:lastRenderedPageBreak/>
        <w:t>Фундаментальным</w:t>
      </w:r>
      <w:r>
        <w:t></w:t>
      </w:r>
      <w:r>
        <w:rPr>
          <w:rFonts w:hint="eastAsia"/>
        </w:rPr>
        <w:t>исследованиям</w:t>
      </w:r>
      <w:r>
        <w:t></w:t>
      </w:r>
      <w:r>
        <w:rPr>
          <w:rFonts w:hint="eastAsia"/>
        </w:rPr>
        <w:t>вербально</w:t>
      </w:r>
      <w:r>
        <w:t></w:t>
      </w:r>
      <w:r>
        <w:rPr>
          <w:rFonts w:hint="eastAsia"/>
        </w:rPr>
        <w:t>понятийного</w:t>
      </w:r>
      <w:r>
        <w:t></w:t>
      </w:r>
      <w:r>
        <w:rPr>
          <w:rFonts w:hint="eastAsia"/>
        </w:rPr>
        <w:t>множест</w:t>
      </w:r>
      <w:r>
        <w:t></w:t>
      </w:r>
      <w:r>
        <w:rPr>
          <w:rFonts w:hint="eastAsia"/>
        </w:rPr>
        <w:t>ва</w:t>
      </w:r>
      <w:r>
        <w:t></w:t>
      </w:r>
      <w:r>
        <w:rPr>
          <w:rFonts w:hint="eastAsia"/>
        </w:rPr>
        <w:t>эмоций</w:t>
      </w:r>
      <w:r>
        <w:t></w:t>
      </w:r>
      <w:r>
        <w:rPr>
          <w:rFonts w:hint="eastAsia"/>
        </w:rPr>
        <w:t>в</w:t>
      </w:r>
      <w:r>
        <w:t></w:t>
      </w:r>
      <w:r>
        <w:rPr>
          <w:rFonts w:hint="eastAsia"/>
        </w:rPr>
        <w:t>современной</w:t>
      </w:r>
      <w:r>
        <w:t></w:t>
      </w:r>
      <w:r>
        <w:rPr>
          <w:rFonts w:hint="eastAsia"/>
        </w:rPr>
        <w:t>лингвистике</w:t>
      </w:r>
      <w:r>
        <w:t></w:t>
      </w:r>
      <w:r>
        <w:rPr>
          <w:rFonts w:hint="eastAsia"/>
        </w:rPr>
        <w:t>уделяется</w:t>
      </w:r>
      <w:r>
        <w:t></w:t>
      </w:r>
      <w:r>
        <w:rPr>
          <w:rFonts w:hint="eastAsia"/>
        </w:rPr>
        <w:t>большое</w:t>
      </w:r>
      <w:r>
        <w:t></w:t>
      </w:r>
      <w:r>
        <w:rPr>
          <w:rFonts w:hint="eastAsia"/>
        </w:rPr>
        <w:t>внимание</w:t>
      </w:r>
      <w:r>
        <w:t></w:t>
      </w:r>
      <w:r>
        <w:t></w:t>
      </w:r>
      <w:r>
        <w:rPr>
          <w:rFonts w:hint="eastAsia"/>
        </w:rPr>
        <w:t>Ос</w:t>
      </w:r>
      <w:r>
        <w:t></w:t>
      </w:r>
      <w:r>
        <w:rPr>
          <w:rFonts w:hint="eastAsia"/>
        </w:rPr>
        <w:t>новной</w:t>
      </w:r>
      <w:r>
        <w:t></w:t>
      </w:r>
      <w:r>
        <w:rPr>
          <w:rFonts w:hint="eastAsia"/>
        </w:rPr>
        <w:t>целью</w:t>
      </w:r>
      <w:r>
        <w:t></w:t>
      </w:r>
      <w:r>
        <w:rPr>
          <w:rFonts w:hint="eastAsia"/>
        </w:rPr>
        <w:t>нашей</w:t>
      </w:r>
      <w:r>
        <w:t></w:t>
      </w:r>
      <w:r>
        <w:rPr>
          <w:rFonts w:hint="eastAsia"/>
        </w:rPr>
        <w:t>работы</w:t>
      </w:r>
      <w:r>
        <w:t></w:t>
      </w:r>
      <w:r>
        <w:rPr>
          <w:rFonts w:hint="eastAsia"/>
        </w:rPr>
        <w:t>было</w:t>
      </w:r>
      <w:r>
        <w:t></w:t>
      </w:r>
      <w:r>
        <w:rPr>
          <w:rFonts w:hint="eastAsia"/>
        </w:rPr>
        <w:t>определение</w:t>
      </w:r>
      <w:r>
        <w:t></w:t>
      </w:r>
      <w:r>
        <w:rPr>
          <w:rFonts w:hint="eastAsia"/>
        </w:rPr>
        <w:t>состава</w:t>
      </w:r>
      <w:r>
        <w:t></w:t>
      </w:r>
      <w:r>
        <w:rPr>
          <w:rFonts w:hint="eastAsia"/>
        </w:rPr>
        <w:t>и</w:t>
      </w:r>
      <w:r>
        <w:t></w:t>
      </w:r>
      <w:r>
        <w:rPr>
          <w:rFonts w:hint="eastAsia"/>
        </w:rPr>
        <w:t>классификация</w:t>
      </w:r>
      <w:r>
        <w:t></w:t>
      </w:r>
      <w:r>
        <w:rPr>
          <w:rFonts w:hint="eastAsia"/>
        </w:rPr>
        <w:t>лексики</w:t>
      </w:r>
      <w:r>
        <w:t></w:t>
      </w:r>
      <w:r>
        <w:t></w:t>
      </w:r>
      <w:r>
        <w:rPr>
          <w:rFonts w:hint="eastAsia"/>
        </w:rPr>
        <w:t>описывающей</w:t>
      </w:r>
      <w:r>
        <w:t></w:t>
      </w:r>
      <w:r>
        <w:rPr>
          <w:rFonts w:hint="eastAsia"/>
        </w:rPr>
        <w:t>эмоциональные</w:t>
      </w:r>
      <w:r>
        <w:t></w:t>
      </w:r>
      <w:r>
        <w:rPr>
          <w:rFonts w:hint="eastAsia"/>
        </w:rPr>
        <w:t>проявления</w:t>
      </w:r>
      <w:r>
        <w:t></w:t>
      </w:r>
      <w:r>
        <w:rPr>
          <w:rFonts w:hint="eastAsia"/>
        </w:rPr>
        <w:t>в</w:t>
      </w:r>
      <w:r>
        <w:t></w:t>
      </w:r>
      <w:r>
        <w:rPr>
          <w:rFonts w:hint="eastAsia"/>
        </w:rPr>
        <w:t>русском</w:t>
      </w:r>
      <w:r>
        <w:t></w:t>
      </w:r>
      <w:r>
        <w:rPr>
          <w:rFonts w:hint="eastAsia"/>
        </w:rPr>
        <w:t>и</w:t>
      </w:r>
      <w:r>
        <w:t></w:t>
      </w:r>
      <w:r>
        <w:rPr>
          <w:rFonts w:hint="eastAsia"/>
        </w:rPr>
        <w:t>англий</w:t>
      </w:r>
      <w:r>
        <w:t></w:t>
      </w:r>
      <w:r>
        <w:rPr>
          <w:rFonts w:hint="eastAsia"/>
        </w:rPr>
        <w:t>ском</w:t>
      </w:r>
      <w:r>
        <w:t></w:t>
      </w:r>
      <w:r>
        <w:rPr>
          <w:rFonts w:hint="eastAsia"/>
        </w:rPr>
        <w:t>языках</w:t>
      </w:r>
      <w:r>
        <w:t></w:t>
      </w:r>
      <w:r>
        <w:t></w:t>
      </w:r>
      <w:r>
        <w:rPr>
          <w:rFonts w:hint="eastAsia"/>
        </w:rPr>
        <w:t>а</w:t>
      </w:r>
      <w:r>
        <w:t></w:t>
      </w:r>
      <w:r>
        <w:rPr>
          <w:rFonts w:hint="eastAsia"/>
        </w:rPr>
        <w:t>также</w:t>
      </w:r>
      <w:r>
        <w:t></w:t>
      </w:r>
      <w:r>
        <w:rPr>
          <w:rFonts w:hint="eastAsia"/>
        </w:rPr>
        <w:t>определение</w:t>
      </w:r>
      <w:r>
        <w:t></w:t>
      </w:r>
      <w:r>
        <w:rPr>
          <w:rFonts w:hint="eastAsia"/>
        </w:rPr>
        <w:t>универсальных</w:t>
      </w:r>
      <w:r>
        <w:t></w:t>
      </w:r>
      <w:r>
        <w:rPr>
          <w:rFonts w:hint="eastAsia"/>
        </w:rPr>
        <w:t>и</w:t>
      </w:r>
      <w:r>
        <w:t></w:t>
      </w:r>
      <w:r>
        <w:rPr>
          <w:rFonts w:hint="eastAsia"/>
        </w:rPr>
        <w:t>идиоэтнических</w:t>
      </w:r>
      <w:r>
        <w:t></w:t>
      </w:r>
      <w:r>
        <w:rPr>
          <w:rFonts w:hint="eastAsia"/>
        </w:rPr>
        <w:t>ха</w:t>
      </w:r>
      <w:r>
        <w:t></w:t>
      </w:r>
      <w:r>
        <w:rPr>
          <w:rFonts w:hint="eastAsia"/>
        </w:rPr>
        <w:t>рактеристик</w:t>
      </w:r>
      <w:r>
        <w:t></w:t>
      </w:r>
      <w:r>
        <w:rPr>
          <w:rFonts w:hint="eastAsia"/>
        </w:rPr>
        <w:t>этой</w:t>
      </w:r>
      <w:r>
        <w:t></w:t>
      </w:r>
      <w:r>
        <w:rPr>
          <w:rFonts w:hint="eastAsia"/>
        </w:rPr>
        <w:t>лексической</w:t>
      </w:r>
      <w:r>
        <w:t></w:t>
      </w:r>
      <w:r>
        <w:rPr>
          <w:rFonts w:hint="eastAsia"/>
        </w:rPr>
        <w:t>группы</w:t>
      </w:r>
      <w:r>
        <w:t></w:t>
      </w:r>
    </w:p>
    <w:p w:rsidR="00AC7E57" w:rsidRDefault="00AC7E57" w:rsidP="00AC7E57">
      <w:r>
        <w:rPr>
          <w:rFonts w:hint="eastAsia"/>
        </w:rPr>
        <w:t>Исследуя</w:t>
      </w:r>
      <w:r>
        <w:t></w:t>
      </w:r>
      <w:r>
        <w:rPr>
          <w:rFonts w:hint="eastAsia"/>
        </w:rPr>
        <w:t>лексические</w:t>
      </w:r>
      <w:r>
        <w:t></w:t>
      </w:r>
      <w:r>
        <w:rPr>
          <w:rFonts w:hint="eastAsia"/>
        </w:rPr>
        <w:t>способы</w:t>
      </w:r>
      <w:r>
        <w:t></w:t>
      </w:r>
      <w:r>
        <w:rPr>
          <w:rFonts w:hint="eastAsia"/>
        </w:rPr>
        <w:t>вербализации</w:t>
      </w:r>
      <w:r>
        <w:t></w:t>
      </w:r>
      <w:r>
        <w:rPr>
          <w:rFonts w:hint="eastAsia"/>
        </w:rPr>
        <w:t>шести</w:t>
      </w:r>
      <w:r>
        <w:t></w:t>
      </w:r>
      <w:r>
        <w:rPr>
          <w:rFonts w:hint="eastAsia"/>
        </w:rPr>
        <w:t>основных</w:t>
      </w:r>
      <w:r>
        <w:t></w:t>
      </w:r>
      <w:r>
        <w:rPr>
          <w:rFonts w:hint="eastAsia"/>
        </w:rPr>
        <w:t>эмо</w:t>
      </w:r>
      <w:r>
        <w:t></w:t>
      </w:r>
      <w:r>
        <w:rPr>
          <w:rFonts w:hint="eastAsia"/>
        </w:rPr>
        <w:t>ций</w:t>
      </w:r>
      <w:r>
        <w:t></w:t>
      </w:r>
      <w:r>
        <w:rPr>
          <w:rFonts w:hint="eastAsia"/>
        </w:rPr>
        <w:t>в</w:t>
      </w:r>
      <w:r>
        <w:t></w:t>
      </w:r>
      <w:r>
        <w:rPr>
          <w:rFonts w:hint="eastAsia"/>
        </w:rPr>
        <w:t>этих</w:t>
      </w:r>
      <w:r>
        <w:t></w:t>
      </w:r>
      <w:r>
        <w:rPr>
          <w:rFonts w:hint="eastAsia"/>
        </w:rPr>
        <w:t>двух</w:t>
      </w:r>
      <w:r>
        <w:t></w:t>
      </w:r>
      <w:r>
        <w:rPr>
          <w:rFonts w:hint="eastAsia"/>
        </w:rPr>
        <w:t>языках</w:t>
      </w:r>
      <w:r>
        <w:t></w:t>
      </w:r>
      <w:r>
        <w:t></w:t>
      </w:r>
      <w:r>
        <w:rPr>
          <w:rFonts w:hint="eastAsia"/>
        </w:rPr>
        <w:t>мы</w:t>
      </w:r>
      <w:r>
        <w:t></w:t>
      </w:r>
      <w:r>
        <w:t></w:t>
      </w:r>
      <w:r>
        <w:rPr>
          <w:rFonts w:hint="eastAsia"/>
        </w:rPr>
        <w:t>прежде</w:t>
      </w:r>
      <w:r>
        <w:t></w:t>
      </w:r>
      <w:r>
        <w:rPr>
          <w:rFonts w:hint="eastAsia"/>
        </w:rPr>
        <w:t>всего</w:t>
      </w:r>
      <w:r>
        <w:t></w:t>
      </w:r>
      <w:r>
        <w:t></w:t>
      </w:r>
      <w:r>
        <w:rPr>
          <w:rFonts w:hint="eastAsia"/>
        </w:rPr>
        <w:t>показали</w:t>
      </w:r>
      <w:r>
        <w:t></w:t>
      </w:r>
      <w:r>
        <w:rPr>
          <w:rFonts w:hint="eastAsia"/>
        </w:rPr>
        <w:t>продуктивность</w:t>
      </w:r>
    </w:p>
    <w:p w:rsidR="00AC7E57" w:rsidRDefault="00AC7E57" w:rsidP="00AC7E57">
      <w:r>
        <w:rPr>
          <w:rFonts w:hint="eastAsia"/>
        </w:rPr>
        <w:t>комплексного</w:t>
      </w:r>
      <w:r>
        <w:t></w:t>
      </w:r>
      <w:r>
        <w:rPr>
          <w:rFonts w:hint="eastAsia"/>
        </w:rPr>
        <w:t>подхода</w:t>
      </w:r>
      <w:r>
        <w:t></w:t>
      </w:r>
      <w:r>
        <w:t></w:t>
      </w:r>
      <w:r>
        <w:rPr>
          <w:rFonts w:hint="eastAsia"/>
        </w:rPr>
        <w:t>в</w:t>
      </w:r>
      <w:r>
        <w:t></w:t>
      </w:r>
      <w:r>
        <w:rPr>
          <w:rFonts w:hint="eastAsia"/>
        </w:rPr>
        <w:t>котором</w:t>
      </w:r>
      <w:r>
        <w:t></w:t>
      </w:r>
      <w:r>
        <w:rPr>
          <w:rFonts w:hint="eastAsia"/>
        </w:rPr>
        <w:t>используются</w:t>
      </w:r>
      <w:r>
        <w:t></w:t>
      </w:r>
      <w:r>
        <w:rPr>
          <w:rFonts w:hint="eastAsia"/>
        </w:rPr>
        <w:t>разнообразные</w:t>
      </w:r>
      <w:r>
        <w:t></w:t>
      </w:r>
      <w:r>
        <w:rPr>
          <w:rFonts w:hint="eastAsia"/>
        </w:rPr>
        <w:t>лингвис</w:t>
      </w:r>
      <w:r>
        <w:t></w:t>
      </w:r>
    </w:p>
    <w:p w:rsidR="00AC7E57" w:rsidRDefault="00AC7E57" w:rsidP="00AC7E57">
      <w:r>
        <w:t></w:t>
      </w:r>
    </w:p>
    <w:p w:rsidR="00AC7E57" w:rsidRDefault="00AC7E57" w:rsidP="00AC7E57">
      <w:r>
        <w:rPr>
          <w:rFonts w:hint="eastAsia"/>
        </w:rPr>
        <w:t>тические</w:t>
      </w:r>
      <w:r>
        <w:t></w:t>
      </w:r>
      <w:r>
        <w:t></w:t>
      </w:r>
      <w:r>
        <w:rPr>
          <w:rFonts w:hint="eastAsia"/>
        </w:rPr>
        <w:t>психофизиологические</w:t>
      </w:r>
      <w:r>
        <w:t></w:t>
      </w:r>
      <w:r>
        <w:rPr>
          <w:rFonts w:hint="eastAsia"/>
        </w:rPr>
        <w:t>и</w:t>
      </w:r>
      <w:r>
        <w:t></w:t>
      </w:r>
      <w:r>
        <w:rPr>
          <w:rFonts w:hint="eastAsia"/>
        </w:rPr>
        <w:t>этнокультурные</w:t>
      </w:r>
      <w:r>
        <w:t></w:t>
      </w:r>
      <w:r>
        <w:rPr>
          <w:rFonts w:hint="eastAsia"/>
        </w:rPr>
        <w:t>данные</w:t>
      </w:r>
      <w:r>
        <w:t></w:t>
      </w:r>
      <w:r>
        <w:t></w:t>
      </w:r>
      <w:r>
        <w:rPr>
          <w:rFonts w:hint="eastAsia"/>
        </w:rPr>
        <w:t>Также</w:t>
      </w:r>
      <w:r>
        <w:t></w:t>
      </w:r>
      <w:r>
        <w:rPr>
          <w:rFonts w:hint="eastAsia"/>
        </w:rPr>
        <w:t>дока</w:t>
      </w:r>
      <w:r>
        <w:t></w:t>
      </w:r>
      <w:r>
        <w:rPr>
          <w:rFonts w:hint="eastAsia"/>
        </w:rPr>
        <w:t>занными</w:t>
      </w:r>
      <w:r>
        <w:t></w:t>
      </w:r>
      <w:r>
        <w:rPr>
          <w:rFonts w:hint="eastAsia"/>
        </w:rPr>
        <w:t>мы</w:t>
      </w:r>
      <w:r>
        <w:t></w:t>
      </w:r>
      <w:r>
        <w:rPr>
          <w:rFonts w:hint="eastAsia"/>
        </w:rPr>
        <w:t>считаем</w:t>
      </w:r>
      <w:r>
        <w:t></w:t>
      </w:r>
      <w:r>
        <w:rPr>
          <w:rFonts w:hint="eastAsia"/>
        </w:rPr>
        <w:t>и</w:t>
      </w:r>
      <w:r>
        <w:t></w:t>
      </w:r>
      <w:r>
        <w:rPr>
          <w:rFonts w:hint="eastAsia"/>
        </w:rPr>
        <w:t>другие</w:t>
      </w:r>
      <w:r>
        <w:t></w:t>
      </w:r>
      <w:r>
        <w:rPr>
          <w:rFonts w:hint="eastAsia"/>
        </w:rPr>
        <w:t>положения</w:t>
      </w:r>
      <w:r>
        <w:t></w:t>
      </w:r>
      <w:r>
        <w:t></w:t>
      </w:r>
      <w:r>
        <w:rPr>
          <w:rFonts w:hint="eastAsia"/>
        </w:rPr>
        <w:t>вынесенные</w:t>
      </w:r>
      <w:r>
        <w:t></w:t>
      </w:r>
      <w:r>
        <w:rPr>
          <w:rFonts w:hint="eastAsia"/>
        </w:rPr>
        <w:t>на</w:t>
      </w:r>
      <w:r>
        <w:t></w:t>
      </w:r>
      <w:r>
        <w:rPr>
          <w:rFonts w:hint="eastAsia"/>
        </w:rPr>
        <w:t>защиту</w:t>
      </w:r>
      <w:r>
        <w:t></w:t>
      </w:r>
      <w:r>
        <w:t></w:t>
      </w:r>
      <w:r>
        <w:rPr>
          <w:rFonts w:hint="eastAsia"/>
        </w:rPr>
        <w:t>Полу</w:t>
      </w:r>
      <w:r>
        <w:t></w:t>
      </w:r>
      <w:r>
        <w:rPr>
          <w:rFonts w:hint="eastAsia"/>
        </w:rPr>
        <w:t>ченные</w:t>
      </w:r>
      <w:r>
        <w:t></w:t>
      </w:r>
      <w:r>
        <w:rPr>
          <w:rFonts w:hint="eastAsia"/>
        </w:rPr>
        <w:t>в</w:t>
      </w:r>
      <w:r>
        <w:t></w:t>
      </w:r>
      <w:r>
        <w:rPr>
          <w:rFonts w:hint="eastAsia"/>
        </w:rPr>
        <w:t>доказательство</w:t>
      </w:r>
      <w:r>
        <w:t></w:t>
      </w:r>
      <w:r>
        <w:rPr>
          <w:rFonts w:hint="eastAsia"/>
        </w:rPr>
        <w:t>факты</w:t>
      </w:r>
      <w:r>
        <w:t></w:t>
      </w:r>
      <w:r>
        <w:rPr>
          <w:rFonts w:hint="eastAsia"/>
        </w:rPr>
        <w:t>распределяются</w:t>
      </w:r>
      <w:r>
        <w:t></w:t>
      </w:r>
      <w:r>
        <w:rPr>
          <w:rFonts w:hint="eastAsia"/>
        </w:rPr>
        <w:t>по</w:t>
      </w:r>
      <w:r>
        <w:t></w:t>
      </w:r>
      <w:r>
        <w:rPr>
          <w:rFonts w:hint="eastAsia"/>
        </w:rPr>
        <w:t>тексту</w:t>
      </w:r>
      <w:r>
        <w:t></w:t>
      </w:r>
      <w:r>
        <w:rPr>
          <w:rFonts w:hint="eastAsia"/>
        </w:rPr>
        <w:t>работы</w:t>
      </w:r>
      <w:r>
        <w:t></w:t>
      </w:r>
      <w:r>
        <w:rPr>
          <w:rFonts w:hint="eastAsia"/>
        </w:rPr>
        <w:t>в</w:t>
      </w:r>
      <w:r>
        <w:t></w:t>
      </w:r>
      <w:r>
        <w:rPr>
          <w:rFonts w:hint="eastAsia"/>
        </w:rPr>
        <w:t>сле</w:t>
      </w:r>
      <w:r>
        <w:t></w:t>
      </w:r>
      <w:r>
        <w:rPr>
          <w:rFonts w:hint="eastAsia"/>
        </w:rPr>
        <w:t>дующем</w:t>
      </w:r>
      <w:r>
        <w:t></w:t>
      </w:r>
      <w:r>
        <w:rPr>
          <w:rFonts w:hint="eastAsia"/>
        </w:rPr>
        <w:t>порядке</w:t>
      </w:r>
      <w:r>
        <w:t></w:t>
      </w:r>
    </w:p>
    <w:p w:rsidR="00AC7E57" w:rsidRDefault="00AC7E57" w:rsidP="00AC7E57">
      <w:r>
        <w:rPr>
          <w:rFonts w:hint="eastAsia"/>
        </w:rPr>
        <w:t>Во</w:t>
      </w:r>
      <w:r>
        <w:t></w:t>
      </w:r>
      <w:r>
        <w:rPr>
          <w:rFonts w:hint="eastAsia"/>
        </w:rPr>
        <w:t>Введении</w:t>
      </w:r>
      <w:r>
        <w:t></w:t>
      </w:r>
      <w:r>
        <w:rPr>
          <w:rFonts w:hint="eastAsia"/>
        </w:rPr>
        <w:t>мы</w:t>
      </w:r>
      <w:r>
        <w:t></w:t>
      </w:r>
      <w:r>
        <w:rPr>
          <w:rFonts w:hint="eastAsia"/>
        </w:rPr>
        <w:t>уточнили</w:t>
      </w:r>
      <w:r>
        <w:t></w:t>
      </w:r>
      <w:r>
        <w:rPr>
          <w:rFonts w:hint="eastAsia"/>
        </w:rPr>
        <w:t>понятие</w:t>
      </w:r>
      <w:r>
        <w:t></w:t>
      </w:r>
      <w:r>
        <w:t></w:t>
      </w:r>
      <w:r>
        <w:rPr>
          <w:rFonts w:hint="eastAsia"/>
        </w:rPr>
        <w:t>эмотивная</w:t>
      </w:r>
      <w:r>
        <w:t></w:t>
      </w:r>
      <w:r>
        <w:rPr>
          <w:rFonts w:hint="eastAsia"/>
        </w:rPr>
        <w:t>лексика</w:t>
      </w:r>
      <w:r>
        <w:t></w:t>
      </w:r>
      <w:r>
        <w:t></w:t>
      </w:r>
      <w:r>
        <w:rPr>
          <w:rFonts w:hint="eastAsia"/>
        </w:rPr>
        <w:t>и</w:t>
      </w:r>
      <w:r>
        <w:t></w:t>
      </w:r>
      <w:r>
        <w:rPr>
          <w:rFonts w:hint="eastAsia"/>
        </w:rPr>
        <w:t>ограни</w:t>
      </w:r>
      <w:r>
        <w:t></w:t>
      </w:r>
      <w:r>
        <w:rPr>
          <w:rFonts w:hint="eastAsia"/>
        </w:rPr>
        <w:t>чили</w:t>
      </w:r>
      <w:r>
        <w:t></w:t>
      </w:r>
      <w:r>
        <w:rPr>
          <w:rFonts w:hint="eastAsia"/>
        </w:rPr>
        <w:t>предмет</w:t>
      </w:r>
      <w:r>
        <w:t></w:t>
      </w:r>
      <w:r>
        <w:rPr>
          <w:rFonts w:hint="eastAsia"/>
        </w:rPr>
        <w:t>своего</w:t>
      </w:r>
      <w:r>
        <w:t></w:t>
      </w:r>
      <w:r>
        <w:rPr>
          <w:rFonts w:hint="eastAsia"/>
        </w:rPr>
        <w:t>исследования</w:t>
      </w:r>
      <w:r>
        <w:t></w:t>
      </w:r>
      <w:r>
        <w:rPr>
          <w:rFonts w:hint="eastAsia"/>
        </w:rPr>
        <w:t>словами</w:t>
      </w:r>
      <w:r>
        <w:t></w:t>
      </w:r>
      <w:r>
        <w:rPr>
          <w:rFonts w:hint="eastAsia"/>
        </w:rPr>
        <w:t>и</w:t>
      </w:r>
      <w:r>
        <w:t></w:t>
      </w:r>
      <w:r>
        <w:rPr>
          <w:rFonts w:hint="eastAsia"/>
        </w:rPr>
        <w:t>словосочетаниями</w:t>
      </w:r>
      <w:r>
        <w:t></w:t>
      </w:r>
      <w:r>
        <w:t></w:t>
      </w:r>
      <w:r>
        <w:rPr>
          <w:rFonts w:hint="eastAsia"/>
        </w:rPr>
        <w:t>которые</w:t>
      </w:r>
      <w:r>
        <w:t></w:t>
      </w:r>
      <w:r>
        <w:rPr>
          <w:rFonts w:hint="eastAsia"/>
        </w:rPr>
        <w:t>связаны</w:t>
      </w:r>
      <w:r>
        <w:t></w:t>
      </w:r>
      <w:r>
        <w:rPr>
          <w:rFonts w:hint="eastAsia"/>
        </w:rPr>
        <w:t>с</w:t>
      </w:r>
      <w:r>
        <w:t></w:t>
      </w:r>
      <w:r>
        <w:rPr>
          <w:rFonts w:hint="eastAsia"/>
        </w:rPr>
        <w:t>конкретными</w:t>
      </w:r>
      <w:r>
        <w:t></w:t>
      </w:r>
      <w:r>
        <w:rPr>
          <w:rFonts w:hint="eastAsia"/>
        </w:rPr>
        <w:t>эмоциями</w:t>
      </w:r>
      <w:r>
        <w:t></w:t>
      </w:r>
      <w:r>
        <w:rPr>
          <w:rFonts w:hint="eastAsia"/>
        </w:rPr>
        <w:t>и</w:t>
      </w:r>
      <w:r>
        <w:t></w:t>
      </w:r>
      <w:r>
        <w:rPr>
          <w:rFonts w:hint="eastAsia"/>
        </w:rPr>
        <w:t>позволяют</w:t>
      </w:r>
      <w:r>
        <w:t></w:t>
      </w:r>
      <w:r>
        <w:rPr>
          <w:rFonts w:hint="eastAsia"/>
        </w:rPr>
        <w:t>пролить</w:t>
      </w:r>
      <w:r>
        <w:t></w:t>
      </w:r>
      <w:r>
        <w:rPr>
          <w:rFonts w:hint="eastAsia"/>
        </w:rPr>
        <w:t>свет</w:t>
      </w:r>
      <w:r>
        <w:t></w:t>
      </w:r>
      <w:r>
        <w:rPr>
          <w:rFonts w:hint="eastAsia"/>
        </w:rPr>
        <w:t>на</w:t>
      </w:r>
      <w:r>
        <w:t></w:t>
      </w:r>
      <w:r>
        <w:rPr>
          <w:rFonts w:hint="eastAsia"/>
        </w:rPr>
        <w:t>их</w:t>
      </w:r>
      <w:r>
        <w:t></w:t>
      </w:r>
      <w:r>
        <w:rPr>
          <w:rFonts w:hint="eastAsia"/>
        </w:rPr>
        <w:t>приро</w:t>
      </w:r>
      <w:r>
        <w:t></w:t>
      </w:r>
      <w:r>
        <w:rPr>
          <w:rFonts w:hint="eastAsia"/>
        </w:rPr>
        <w:t>ду</w:t>
      </w:r>
      <w:r>
        <w:t></w:t>
      </w:r>
      <w:r>
        <w:t></w:t>
      </w:r>
      <w:r>
        <w:rPr>
          <w:rFonts w:hint="eastAsia"/>
        </w:rPr>
        <w:t>дополняя</w:t>
      </w:r>
      <w:r>
        <w:t></w:t>
      </w:r>
      <w:r>
        <w:rPr>
          <w:rFonts w:hint="eastAsia"/>
        </w:rPr>
        <w:t>данные</w:t>
      </w:r>
      <w:r>
        <w:t></w:t>
      </w:r>
      <w:r>
        <w:rPr>
          <w:rFonts w:hint="eastAsia"/>
        </w:rPr>
        <w:t>психологии</w:t>
      </w:r>
      <w:r>
        <w:t></w:t>
      </w:r>
      <w:r>
        <w:t></w:t>
      </w:r>
      <w:r>
        <w:rPr>
          <w:rFonts w:hint="eastAsia"/>
        </w:rPr>
        <w:t>физиологии</w:t>
      </w:r>
      <w:r>
        <w:t></w:t>
      </w:r>
      <w:r>
        <w:rPr>
          <w:rFonts w:hint="eastAsia"/>
        </w:rPr>
        <w:t>и</w:t>
      </w:r>
      <w:r>
        <w:t></w:t>
      </w:r>
      <w:r>
        <w:rPr>
          <w:rFonts w:hint="eastAsia"/>
        </w:rPr>
        <w:t>других</w:t>
      </w:r>
      <w:r>
        <w:t></w:t>
      </w:r>
      <w:r>
        <w:rPr>
          <w:rFonts w:hint="eastAsia"/>
        </w:rPr>
        <w:t>наук</w:t>
      </w:r>
      <w:r>
        <w:t></w:t>
      </w:r>
    </w:p>
    <w:p w:rsidR="00AC7E57" w:rsidRDefault="00AC7E57" w:rsidP="00AC7E57">
      <w:r>
        <w:rPr>
          <w:rFonts w:hint="eastAsia"/>
        </w:rPr>
        <w:t>В</w:t>
      </w:r>
      <w:r>
        <w:t></w:t>
      </w:r>
      <w:r>
        <w:rPr>
          <w:rFonts w:hint="eastAsia"/>
        </w:rPr>
        <w:t>первой</w:t>
      </w:r>
      <w:r>
        <w:t></w:t>
      </w:r>
      <w:r>
        <w:rPr>
          <w:rFonts w:hint="eastAsia"/>
        </w:rPr>
        <w:t>главе</w:t>
      </w:r>
      <w:r>
        <w:t></w:t>
      </w:r>
      <w:r>
        <w:rPr>
          <w:rFonts w:hint="eastAsia"/>
        </w:rPr>
        <w:t>приводится</w:t>
      </w:r>
      <w:r>
        <w:t></w:t>
      </w:r>
      <w:r>
        <w:rPr>
          <w:rFonts w:hint="eastAsia"/>
        </w:rPr>
        <w:t>обзор</w:t>
      </w:r>
      <w:r>
        <w:t></w:t>
      </w:r>
      <w:r>
        <w:rPr>
          <w:rFonts w:hint="eastAsia"/>
        </w:rPr>
        <w:t>литературных</w:t>
      </w:r>
      <w:r>
        <w:t></w:t>
      </w:r>
      <w:r>
        <w:rPr>
          <w:rFonts w:hint="eastAsia"/>
        </w:rPr>
        <w:t>данных</w:t>
      </w:r>
      <w:r>
        <w:t></w:t>
      </w:r>
      <w:r>
        <w:rPr>
          <w:rFonts w:hint="eastAsia"/>
        </w:rPr>
        <w:t>по</w:t>
      </w:r>
      <w:r>
        <w:t></w:t>
      </w:r>
      <w:r>
        <w:rPr>
          <w:rFonts w:hint="eastAsia"/>
        </w:rPr>
        <w:t>вопросам</w:t>
      </w:r>
      <w:r>
        <w:t></w:t>
      </w:r>
      <w:r>
        <w:rPr>
          <w:rFonts w:hint="eastAsia"/>
        </w:rPr>
        <w:t>общей</w:t>
      </w:r>
      <w:r>
        <w:t></w:t>
      </w:r>
      <w:r>
        <w:rPr>
          <w:rFonts w:hint="eastAsia"/>
        </w:rPr>
        <w:t>теории</w:t>
      </w:r>
      <w:r>
        <w:t></w:t>
      </w:r>
      <w:r>
        <w:rPr>
          <w:rFonts w:hint="eastAsia"/>
        </w:rPr>
        <w:t>эмоций</w:t>
      </w:r>
      <w:r>
        <w:t></w:t>
      </w:r>
      <w:r>
        <w:rPr>
          <w:rFonts w:hint="eastAsia"/>
        </w:rPr>
        <w:t>в</w:t>
      </w:r>
      <w:r>
        <w:t></w:t>
      </w:r>
      <w:r>
        <w:rPr>
          <w:rFonts w:hint="eastAsia"/>
        </w:rPr>
        <w:t>психологии</w:t>
      </w:r>
      <w:r>
        <w:t></w:t>
      </w:r>
      <w:r>
        <w:t></w:t>
      </w:r>
      <w:r>
        <w:rPr>
          <w:rFonts w:hint="eastAsia"/>
        </w:rPr>
        <w:t>Мы</w:t>
      </w:r>
      <w:r>
        <w:t></w:t>
      </w:r>
      <w:r>
        <w:rPr>
          <w:rFonts w:hint="eastAsia"/>
        </w:rPr>
        <w:t>показали</w:t>
      </w:r>
      <w:r>
        <w:t></w:t>
      </w:r>
      <w:r>
        <w:t></w:t>
      </w:r>
      <w:r>
        <w:rPr>
          <w:rFonts w:hint="eastAsia"/>
        </w:rPr>
        <w:t>что</w:t>
      </w:r>
      <w:r>
        <w:t></w:t>
      </w:r>
      <w:r>
        <w:rPr>
          <w:rFonts w:hint="eastAsia"/>
        </w:rPr>
        <w:t>развитие</w:t>
      </w:r>
      <w:r>
        <w:t></w:t>
      </w:r>
      <w:r>
        <w:rPr>
          <w:rFonts w:hint="eastAsia"/>
        </w:rPr>
        <w:t>эмоций</w:t>
      </w:r>
      <w:r>
        <w:t></w:t>
      </w:r>
      <w:r>
        <w:rPr>
          <w:rFonts w:hint="eastAsia"/>
        </w:rPr>
        <w:t>неразрывно</w:t>
      </w:r>
      <w:r>
        <w:t></w:t>
      </w:r>
      <w:r>
        <w:rPr>
          <w:rFonts w:hint="eastAsia"/>
        </w:rPr>
        <w:t>связано</w:t>
      </w:r>
      <w:r>
        <w:t></w:t>
      </w:r>
      <w:r>
        <w:rPr>
          <w:rFonts w:hint="eastAsia"/>
        </w:rPr>
        <w:t>с</w:t>
      </w:r>
      <w:r>
        <w:t></w:t>
      </w:r>
      <w:r>
        <w:rPr>
          <w:rFonts w:hint="eastAsia"/>
        </w:rPr>
        <w:t>развитием</w:t>
      </w:r>
      <w:r>
        <w:t></w:t>
      </w:r>
      <w:r>
        <w:rPr>
          <w:rFonts w:hint="eastAsia"/>
        </w:rPr>
        <w:t>личности</w:t>
      </w:r>
      <w:r>
        <w:t></w:t>
      </w:r>
      <w:r>
        <w:rPr>
          <w:rFonts w:hint="eastAsia"/>
        </w:rPr>
        <w:t>в</w:t>
      </w:r>
      <w:r>
        <w:t></w:t>
      </w:r>
      <w:r>
        <w:rPr>
          <w:rFonts w:hint="eastAsia"/>
        </w:rPr>
        <w:t>целом</w:t>
      </w:r>
      <w:r>
        <w:t></w:t>
      </w:r>
      <w:r>
        <w:t></w:t>
      </w:r>
      <w:r>
        <w:rPr>
          <w:rFonts w:hint="eastAsia"/>
        </w:rPr>
        <w:t>Роль</w:t>
      </w:r>
      <w:r>
        <w:t></w:t>
      </w:r>
      <w:r>
        <w:rPr>
          <w:rFonts w:hint="eastAsia"/>
        </w:rPr>
        <w:t>эмоций</w:t>
      </w:r>
      <w:r>
        <w:t></w:t>
      </w:r>
      <w:r>
        <w:rPr>
          <w:rFonts w:hint="eastAsia"/>
        </w:rPr>
        <w:t>часто</w:t>
      </w:r>
      <w:r>
        <w:t></w:t>
      </w:r>
      <w:r>
        <w:rPr>
          <w:rFonts w:hint="eastAsia"/>
        </w:rPr>
        <w:t>ока</w:t>
      </w:r>
      <w:r>
        <w:t></w:t>
      </w:r>
      <w:r>
        <w:rPr>
          <w:rFonts w:hint="eastAsia"/>
        </w:rPr>
        <w:t>зывается</w:t>
      </w:r>
      <w:r>
        <w:t></w:t>
      </w:r>
      <w:r>
        <w:rPr>
          <w:rFonts w:hint="eastAsia"/>
        </w:rPr>
        <w:t>дезорганизующей</w:t>
      </w:r>
      <w:r>
        <w:t></w:t>
      </w:r>
      <w:r>
        <w:rPr>
          <w:rFonts w:hint="eastAsia"/>
        </w:rPr>
        <w:t>или</w:t>
      </w:r>
      <w:r>
        <w:t></w:t>
      </w:r>
      <w:r>
        <w:rPr>
          <w:rFonts w:hint="eastAsia"/>
        </w:rPr>
        <w:t>даже</w:t>
      </w:r>
      <w:r>
        <w:t></w:t>
      </w:r>
      <w:r>
        <w:rPr>
          <w:rFonts w:hint="eastAsia"/>
        </w:rPr>
        <w:t>шоковой</w:t>
      </w:r>
      <w:r>
        <w:t></w:t>
      </w:r>
      <w:r>
        <w:t></w:t>
      </w:r>
      <w:r>
        <w:rPr>
          <w:rFonts w:hint="eastAsia"/>
        </w:rPr>
        <w:t>но</w:t>
      </w:r>
      <w:r>
        <w:t></w:t>
      </w:r>
      <w:r>
        <w:rPr>
          <w:rFonts w:hint="eastAsia"/>
        </w:rPr>
        <w:t>иногда</w:t>
      </w:r>
      <w:r>
        <w:t></w:t>
      </w:r>
      <w:r>
        <w:rPr>
          <w:rFonts w:hint="eastAsia"/>
        </w:rPr>
        <w:t>они</w:t>
      </w:r>
      <w:r>
        <w:t></w:t>
      </w:r>
      <w:r>
        <w:rPr>
          <w:rFonts w:hint="eastAsia"/>
        </w:rPr>
        <w:t>могут</w:t>
      </w:r>
      <w:r>
        <w:t></w:t>
      </w:r>
      <w:r>
        <w:rPr>
          <w:rFonts w:hint="eastAsia"/>
        </w:rPr>
        <w:t>быть</w:t>
      </w:r>
      <w:r>
        <w:t></w:t>
      </w:r>
      <w:r>
        <w:rPr>
          <w:rFonts w:hint="eastAsia"/>
        </w:rPr>
        <w:t>также</w:t>
      </w:r>
      <w:r>
        <w:t></w:t>
      </w:r>
      <w:r>
        <w:rPr>
          <w:rFonts w:hint="eastAsia"/>
        </w:rPr>
        <w:t>и</w:t>
      </w:r>
      <w:r>
        <w:t></w:t>
      </w:r>
      <w:r>
        <w:rPr>
          <w:rFonts w:hint="eastAsia"/>
        </w:rPr>
        <w:t>мощным</w:t>
      </w:r>
      <w:r>
        <w:t></w:t>
      </w:r>
      <w:r>
        <w:rPr>
          <w:rFonts w:hint="eastAsia"/>
        </w:rPr>
        <w:t>стимулом</w:t>
      </w:r>
      <w:r>
        <w:t></w:t>
      </w:r>
      <w:r>
        <w:rPr>
          <w:rFonts w:hint="eastAsia"/>
        </w:rPr>
        <w:t>к</w:t>
      </w:r>
      <w:r>
        <w:t></w:t>
      </w:r>
      <w:r>
        <w:rPr>
          <w:rFonts w:hint="eastAsia"/>
        </w:rPr>
        <w:t>деятельности</w:t>
      </w:r>
      <w:r>
        <w:t></w:t>
      </w:r>
      <w:r>
        <w:t></w:t>
      </w:r>
      <w:r>
        <w:rPr>
          <w:rFonts w:hint="eastAsia"/>
        </w:rPr>
        <w:t>мобилизующим</w:t>
      </w:r>
      <w:r>
        <w:t></w:t>
      </w:r>
      <w:r>
        <w:rPr>
          <w:rFonts w:hint="eastAsia"/>
        </w:rPr>
        <w:t>нашу</w:t>
      </w:r>
      <w:r>
        <w:t></w:t>
      </w:r>
      <w:r>
        <w:rPr>
          <w:rFonts w:hint="eastAsia"/>
        </w:rPr>
        <w:t>энергию</w:t>
      </w:r>
      <w:r>
        <w:t></w:t>
      </w:r>
      <w:r>
        <w:t></w:t>
      </w:r>
      <w:r>
        <w:rPr>
          <w:rFonts w:hint="eastAsia"/>
        </w:rPr>
        <w:t>В</w:t>
      </w:r>
      <w:r>
        <w:t></w:t>
      </w:r>
      <w:r>
        <w:rPr>
          <w:rFonts w:hint="eastAsia"/>
        </w:rPr>
        <w:t>целом</w:t>
      </w:r>
      <w:r>
        <w:t></w:t>
      </w:r>
      <w:r>
        <w:rPr>
          <w:rFonts w:hint="eastAsia"/>
        </w:rPr>
        <w:t>они</w:t>
      </w:r>
      <w:r>
        <w:t></w:t>
      </w:r>
      <w:r>
        <w:rPr>
          <w:rFonts w:hint="eastAsia"/>
        </w:rPr>
        <w:t>способствуют</w:t>
      </w:r>
      <w:r>
        <w:t></w:t>
      </w:r>
      <w:r>
        <w:rPr>
          <w:rFonts w:hint="eastAsia"/>
        </w:rPr>
        <w:t>целенаправленной</w:t>
      </w:r>
      <w:r>
        <w:t></w:t>
      </w:r>
      <w:r>
        <w:rPr>
          <w:rFonts w:hint="eastAsia"/>
        </w:rPr>
        <w:t>деятельности</w:t>
      </w:r>
      <w:r>
        <w:t></w:t>
      </w:r>
      <w:r>
        <w:t></w:t>
      </w:r>
      <w:r>
        <w:rPr>
          <w:rFonts w:hint="eastAsia"/>
        </w:rPr>
        <w:t>а</w:t>
      </w:r>
      <w:r>
        <w:t></w:t>
      </w:r>
      <w:r>
        <w:rPr>
          <w:rFonts w:hint="eastAsia"/>
        </w:rPr>
        <w:t>потому</w:t>
      </w:r>
      <w:r>
        <w:t></w:t>
      </w:r>
      <w:r>
        <w:rPr>
          <w:rFonts w:hint="eastAsia"/>
        </w:rPr>
        <w:t>не</w:t>
      </w:r>
      <w:r>
        <w:t></w:t>
      </w:r>
      <w:r>
        <w:rPr>
          <w:rFonts w:hint="eastAsia"/>
        </w:rPr>
        <w:t>обходимы</w:t>
      </w:r>
      <w:r>
        <w:t></w:t>
      </w:r>
      <w:r>
        <w:rPr>
          <w:rFonts w:hint="eastAsia"/>
        </w:rPr>
        <w:t>для</w:t>
      </w:r>
      <w:r>
        <w:t></w:t>
      </w:r>
      <w:r>
        <w:rPr>
          <w:rFonts w:hint="eastAsia"/>
        </w:rPr>
        <w:t>нормальной</w:t>
      </w:r>
      <w:r>
        <w:t></w:t>
      </w:r>
      <w:r>
        <w:rPr>
          <w:rFonts w:hint="eastAsia"/>
        </w:rPr>
        <w:t>жизнедеятельности</w:t>
      </w:r>
      <w:r>
        <w:t></w:t>
      </w:r>
    </w:p>
    <w:p w:rsidR="00AC7E57" w:rsidRDefault="00AC7E57" w:rsidP="00AC7E57">
      <w:r>
        <w:rPr>
          <w:rFonts w:hint="eastAsia"/>
        </w:rPr>
        <w:t>Отдельную</w:t>
      </w:r>
      <w:r>
        <w:t></w:t>
      </w:r>
      <w:r>
        <w:rPr>
          <w:rFonts w:hint="eastAsia"/>
        </w:rPr>
        <w:t>проблему</w:t>
      </w:r>
      <w:r>
        <w:t></w:t>
      </w:r>
      <w:r>
        <w:rPr>
          <w:rFonts w:hint="eastAsia"/>
        </w:rPr>
        <w:t>при</w:t>
      </w:r>
      <w:r>
        <w:t></w:t>
      </w:r>
      <w:r>
        <w:rPr>
          <w:rFonts w:hint="eastAsia"/>
        </w:rPr>
        <w:t>анализе</w:t>
      </w:r>
      <w:r>
        <w:t></w:t>
      </w:r>
      <w:r>
        <w:rPr>
          <w:rFonts w:hint="eastAsia"/>
        </w:rPr>
        <w:t>литературных</w:t>
      </w:r>
      <w:r>
        <w:t></w:t>
      </w:r>
      <w:r>
        <w:rPr>
          <w:rFonts w:hint="eastAsia"/>
        </w:rPr>
        <w:t>данных</w:t>
      </w:r>
      <w:r>
        <w:t></w:t>
      </w:r>
      <w:r>
        <w:rPr>
          <w:rFonts w:hint="eastAsia"/>
        </w:rPr>
        <w:t>составил</w:t>
      </w:r>
      <w:r>
        <w:t></w:t>
      </w:r>
      <w:r>
        <w:rPr>
          <w:rFonts w:hint="eastAsia"/>
        </w:rPr>
        <w:t>выбор</w:t>
      </w:r>
      <w:r>
        <w:t></w:t>
      </w:r>
      <w:r>
        <w:rPr>
          <w:rFonts w:hint="eastAsia"/>
        </w:rPr>
        <w:t>конкретных</w:t>
      </w:r>
      <w:r>
        <w:t></w:t>
      </w:r>
      <w:r>
        <w:rPr>
          <w:rFonts w:hint="eastAsia"/>
        </w:rPr>
        <w:t>эмоций</w:t>
      </w:r>
      <w:r>
        <w:t></w:t>
      </w:r>
      <w:r>
        <w:rPr>
          <w:rFonts w:hint="eastAsia"/>
        </w:rPr>
        <w:t>для</w:t>
      </w:r>
      <w:r>
        <w:t></w:t>
      </w:r>
      <w:r>
        <w:rPr>
          <w:rFonts w:hint="eastAsia"/>
        </w:rPr>
        <w:t>рассмотрения</w:t>
      </w:r>
      <w:r>
        <w:t></w:t>
      </w:r>
      <w:r>
        <w:rPr>
          <w:rFonts w:hint="eastAsia"/>
        </w:rPr>
        <w:t>в</w:t>
      </w:r>
      <w:r>
        <w:t></w:t>
      </w:r>
      <w:r>
        <w:rPr>
          <w:rFonts w:hint="eastAsia"/>
        </w:rPr>
        <w:t>работе</w:t>
      </w:r>
      <w:r>
        <w:t></w:t>
      </w:r>
      <w:r>
        <w:t></w:t>
      </w:r>
      <w:r>
        <w:rPr>
          <w:rFonts w:hint="eastAsia"/>
        </w:rPr>
        <w:t>поскольку</w:t>
      </w:r>
      <w:r>
        <w:t></w:t>
      </w:r>
      <w:r>
        <w:rPr>
          <w:rFonts w:hint="eastAsia"/>
        </w:rPr>
        <w:t>сущест</w:t>
      </w:r>
      <w:r>
        <w:t></w:t>
      </w:r>
      <w:r>
        <w:rPr>
          <w:rFonts w:hint="eastAsia"/>
        </w:rPr>
        <w:t>вуют</w:t>
      </w:r>
      <w:r>
        <w:t></w:t>
      </w:r>
      <w:r>
        <w:rPr>
          <w:rFonts w:hint="eastAsia"/>
        </w:rPr>
        <w:t>различные</w:t>
      </w:r>
      <w:r>
        <w:t></w:t>
      </w:r>
      <w:r>
        <w:rPr>
          <w:rFonts w:hint="eastAsia"/>
        </w:rPr>
        <w:t>взгляды</w:t>
      </w:r>
      <w:r>
        <w:t></w:t>
      </w:r>
      <w:r>
        <w:rPr>
          <w:rFonts w:hint="eastAsia"/>
        </w:rPr>
        <w:t>на</w:t>
      </w:r>
      <w:r>
        <w:t></w:t>
      </w:r>
      <w:r>
        <w:rPr>
          <w:rFonts w:hint="eastAsia"/>
        </w:rPr>
        <w:t>состав</w:t>
      </w:r>
      <w:r>
        <w:t></w:t>
      </w:r>
      <w:r>
        <w:rPr>
          <w:rFonts w:hint="eastAsia"/>
        </w:rPr>
        <w:t>группы</w:t>
      </w:r>
      <w:r>
        <w:t></w:t>
      </w:r>
      <w:r>
        <w:t></w:t>
      </w:r>
      <w:r>
        <w:rPr>
          <w:rFonts w:hint="eastAsia"/>
        </w:rPr>
        <w:t>основных</w:t>
      </w:r>
      <w:r>
        <w:t></w:t>
      </w:r>
      <w:r>
        <w:t></w:t>
      </w:r>
      <w:r>
        <w:rPr>
          <w:rFonts w:hint="eastAsia"/>
        </w:rPr>
        <w:t>эмоциональных</w:t>
      </w:r>
      <w:r>
        <w:t></w:t>
      </w:r>
      <w:r>
        <w:rPr>
          <w:rFonts w:hint="eastAsia"/>
        </w:rPr>
        <w:t>со</w:t>
      </w:r>
      <w:r>
        <w:t></w:t>
      </w:r>
      <w:r>
        <w:rPr>
          <w:rFonts w:hint="eastAsia"/>
        </w:rPr>
        <w:t>стояний</w:t>
      </w:r>
      <w:r>
        <w:t></w:t>
      </w:r>
      <w:r>
        <w:t></w:t>
      </w:r>
      <w:r>
        <w:rPr>
          <w:rFonts w:hint="eastAsia"/>
        </w:rPr>
        <w:t>В</w:t>
      </w:r>
      <w:r>
        <w:t></w:t>
      </w:r>
      <w:r>
        <w:rPr>
          <w:rFonts w:hint="eastAsia"/>
        </w:rPr>
        <w:t>итоге</w:t>
      </w:r>
      <w:r>
        <w:t></w:t>
      </w:r>
      <w:r>
        <w:rPr>
          <w:rFonts w:hint="eastAsia"/>
        </w:rPr>
        <w:t>мы</w:t>
      </w:r>
      <w:r>
        <w:t></w:t>
      </w:r>
      <w:r>
        <w:rPr>
          <w:rFonts w:hint="eastAsia"/>
        </w:rPr>
        <w:t>обосновали</w:t>
      </w:r>
      <w:r>
        <w:t></w:t>
      </w:r>
      <w:r>
        <w:rPr>
          <w:rFonts w:hint="eastAsia"/>
        </w:rPr>
        <w:t>выбор</w:t>
      </w:r>
      <w:r>
        <w:t></w:t>
      </w:r>
      <w:r>
        <w:rPr>
          <w:rFonts w:hint="eastAsia"/>
        </w:rPr>
        <w:t>шести</w:t>
      </w:r>
      <w:r>
        <w:t></w:t>
      </w:r>
      <w:r>
        <w:rPr>
          <w:rFonts w:hint="eastAsia"/>
        </w:rPr>
        <w:t>эмоций</w:t>
      </w:r>
      <w:r>
        <w:t></w:t>
      </w:r>
      <w:r>
        <w:t></w:t>
      </w:r>
      <w:r>
        <w:rPr>
          <w:rFonts w:hint="eastAsia"/>
        </w:rPr>
        <w:t>страх</w:t>
      </w:r>
      <w:r>
        <w:t></w:t>
      </w:r>
      <w:r>
        <w:t></w:t>
      </w:r>
      <w:r>
        <w:rPr>
          <w:rFonts w:hint="eastAsia"/>
        </w:rPr>
        <w:t>гнев</w:t>
      </w:r>
      <w:r>
        <w:t></w:t>
      </w:r>
      <w:r>
        <w:t></w:t>
      </w:r>
      <w:r>
        <w:rPr>
          <w:rFonts w:hint="eastAsia"/>
        </w:rPr>
        <w:t>ра</w:t>
      </w:r>
      <w:r>
        <w:t></w:t>
      </w:r>
    </w:p>
    <w:p w:rsidR="00AC7E57" w:rsidRDefault="00AC7E57" w:rsidP="00AC7E57">
      <w:r>
        <w:t></w:t>
      </w:r>
      <w:r>
        <w:t></w:t>
      </w:r>
      <w:r>
        <w:t></w:t>
      </w:r>
    </w:p>
    <w:p w:rsidR="00AC7E57" w:rsidRDefault="00AC7E57" w:rsidP="00AC7E57">
      <w:r>
        <w:t></w:t>
      </w:r>
    </w:p>
    <w:p w:rsidR="00AC7E57" w:rsidRDefault="00AC7E57" w:rsidP="00AC7E57">
      <w:r>
        <w:rPr>
          <w:rFonts w:hint="eastAsia"/>
        </w:rPr>
        <w:t>дость</w:t>
      </w:r>
      <w:r>
        <w:t></w:t>
      </w:r>
      <w:r>
        <w:t></w:t>
      </w:r>
      <w:r>
        <w:rPr>
          <w:rFonts w:hint="eastAsia"/>
        </w:rPr>
        <w:t>горе</w:t>
      </w:r>
      <w:r>
        <w:t></w:t>
      </w:r>
      <w:r>
        <w:t></w:t>
      </w:r>
      <w:r>
        <w:rPr>
          <w:rFonts w:hint="eastAsia"/>
        </w:rPr>
        <w:t>удивление</w:t>
      </w:r>
      <w:r>
        <w:t></w:t>
      </w:r>
      <w:r>
        <w:rPr>
          <w:rFonts w:hint="eastAsia"/>
        </w:rPr>
        <w:t>и</w:t>
      </w:r>
      <w:r>
        <w:t></w:t>
      </w:r>
      <w:r>
        <w:rPr>
          <w:rFonts w:hint="eastAsia"/>
        </w:rPr>
        <w:t>презрение</w:t>
      </w:r>
      <w:r>
        <w:t></w:t>
      </w:r>
      <w:r>
        <w:t></w:t>
      </w:r>
      <w:r>
        <w:t></w:t>
      </w:r>
      <w:r>
        <w:rPr>
          <w:rFonts w:hint="eastAsia"/>
        </w:rPr>
        <w:t>которые</w:t>
      </w:r>
      <w:r>
        <w:t></w:t>
      </w:r>
      <w:r>
        <w:rPr>
          <w:rFonts w:hint="eastAsia"/>
        </w:rPr>
        <w:t>в</w:t>
      </w:r>
      <w:r>
        <w:t></w:t>
      </w:r>
      <w:r>
        <w:rPr>
          <w:rFonts w:hint="eastAsia"/>
        </w:rPr>
        <w:t>дальнейшем</w:t>
      </w:r>
      <w:r>
        <w:t></w:t>
      </w:r>
      <w:r>
        <w:rPr>
          <w:rFonts w:hint="eastAsia"/>
        </w:rPr>
        <w:t>и</w:t>
      </w:r>
      <w:r>
        <w:t></w:t>
      </w:r>
      <w:r>
        <w:rPr>
          <w:rFonts w:hint="eastAsia"/>
        </w:rPr>
        <w:t>составили</w:t>
      </w:r>
      <w:r>
        <w:t></w:t>
      </w:r>
      <w:r>
        <w:rPr>
          <w:rFonts w:hint="eastAsia"/>
        </w:rPr>
        <w:t>предмет</w:t>
      </w:r>
      <w:r>
        <w:t></w:t>
      </w:r>
      <w:r>
        <w:rPr>
          <w:rFonts w:hint="eastAsia"/>
        </w:rPr>
        <w:t>исследования</w:t>
      </w:r>
      <w:r>
        <w:t></w:t>
      </w:r>
    </w:p>
    <w:p w:rsidR="00AC7E57" w:rsidRDefault="00AC7E57" w:rsidP="00AC7E57">
      <w:r>
        <w:rPr>
          <w:rFonts w:hint="eastAsia"/>
        </w:rPr>
        <w:lastRenderedPageBreak/>
        <w:t>Особое</w:t>
      </w:r>
      <w:r>
        <w:t></w:t>
      </w:r>
      <w:r>
        <w:rPr>
          <w:rFonts w:hint="eastAsia"/>
        </w:rPr>
        <w:t>внимание</w:t>
      </w:r>
      <w:r>
        <w:t></w:t>
      </w:r>
      <w:r>
        <w:rPr>
          <w:rFonts w:hint="eastAsia"/>
        </w:rPr>
        <w:t>уделяется</w:t>
      </w:r>
      <w:r>
        <w:t></w:t>
      </w:r>
      <w:r>
        <w:rPr>
          <w:rFonts w:hint="eastAsia"/>
        </w:rPr>
        <w:t>психофизиологическим</w:t>
      </w:r>
      <w:r>
        <w:t></w:t>
      </w:r>
      <w:r>
        <w:rPr>
          <w:rFonts w:hint="eastAsia"/>
        </w:rPr>
        <w:t>коррелятам</w:t>
      </w:r>
      <w:r>
        <w:t></w:t>
      </w:r>
      <w:r>
        <w:rPr>
          <w:rFonts w:hint="eastAsia"/>
        </w:rPr>
        <w:t>эмо</w:t>
      </w:r>
      <w:r>
        <w:t></w:t>
      </w:r>
      <w:r>
        <w:rPr>
          <w:rFonts w:hint="eastAsia"/>
        </w:rPr>
        <w:t>ций</w:t>
      </w:r>
      <w:r>
        <w:t></w:t>
      </w:r>
      <w:r>
        <w:t></w:t>
      </w:r>
      <w:r>
        <w:rPr>
          <w:rFonts w:hint="eastAsia"/>
        </w:rPr>
        <w:t>которые</w:t>
      </w:r>
      <w:r>
        <w:t></w:t>
      </w:r>
      <w:r>
        <w:t></w:t>
      </w:r>
      <w:r>
        <w:rPr>
          <w:rFonts w:hint="eastAsia"/>
        </w:rPr>
        <w:t>как</w:t>
      </w:r>
      <w:r>
        <w:t></w:t>
      </w:r>
      <w:r>
        <w:rPr>
          <w:rFonts w:hint="eastAsia"/>
        </w:rPr>
        <w:t>нам</w:t>
      </w:r>
      <w:r>
        <w:t></w:t>
      </w:r>
      <w:r>
        <w:rPr>
          <w:rFonts w:hint="eastAsia"/>
        </w:rPr>
        <w:t>представляются</w:t>
      </w:r>
      <w:r>
        <w:t></w:t>
      </w:r>
      <w:r>
        <w:t></w:t>
      </w:r>
      <w:r>
        <w:rPr>
          <w:rFonts w:hint="eastAsia"/>
        </w:rPr>
        <w:t>имеют</w:t>
      </w:r>
      <w:r>
        <w:t></w:t>
      </w:r>
      <w:r>
        <w:rPr>
          <w:rFonts w:hint="eastAsia"/>
        </w:rPr>
        <w:t>прямую</w:t>
      </w:r>
      <w:r>
        <w:t></w:t>
      </w:r>
      <w:r>
        <w:rPr>
          <w:rFonts w:hint="eastAsia"/>
        </w:rPr>
        <w:t>связь</w:t>
      </w:r>
      <w:r>
        <w:t></w:t>
      </w:r>
      <w:r>
        <w:rPr>
          <w:rFonts w:hint="eastAsia"/>
        </w:rPr>
        <w:t>с</w:t>
      </w:r>
      <w:r>
        <w:t></w:t>
      </w:r>
      <w:r>
        <w:rPr>
          <w:rFonts w:hint="eastAsia"/>
        </w:rPr>
        <w:t>характером</w:t>
      </w:r>
      <w:r>
        <w:t></w:t>
      </w:r>
      <w:r>
        <w:rPr>
          <w:rFonts w:hint="eastAsia"/>
        </w:rPr>
        <w:t>эмотивной</w:t>
      </w:r>
      <w:r>
        <w:t></w:t>
      </w:r>
      <w:r>
        <w:rPr>
          <w:rFonts w:hint="eastAsia"/>
        </w:rPr>
        <w:t>лексики</w:t>
      </w:r>
      <w:r>
        <w:t></w:t>
      </w:r>
      <w:r>
        <w:t></w:t>
      </w:r>
      <w:r>
        <w:rPr>
          <w:rFonts w:hint="eastAsia"/>
        </w:rPr>
        <w:t>присущей</w:t>
      </w:r>
      <w:r>
        <w:t></w:t>
      </w:r>
      <w:r>
        <w:rPr>
          <w:rFonts w:hint="eastAsia"/>
        </w:rPr>
        <w:t>данному</w:t>
      </w:r>
      <w:r>
        <w:t></w:t>
      </w:r>
      <w:r>
        <w:rPr>
          <w:rFonts w:hint="eastAsia"/>
        </w:rPr>
        <w:t>языку</w:t>
      </w:r>
      <w:r>
        <w:t></w:t>
      </w:r>
    </w:p>
    <w:p w:rsidR="00AC7E57" w:rsidRDefault="00AC7E57" w:rsidP="00AC7E57">
      <w:r>
        <w:rPr>
          <w:rFonts w:hint="eastAsia"/>
        </w:rPr>
        <w:t>Эмоция</w:t>
      </w:r>
      <w:r>
        <w:t></w:t>
      </w:r>
      <w:r>
        <w:rPr>
          <w:rFonts w:hint="eastAsia"/>
        </w:rPr>
        <w:t>проявляется</w:t>
      </w:r>
      <w:r>
        <w:t></w:t>
      </w:r>
      <w:r>
        <w:rPr>
          <w:rFonts w:hint="eastAsia"/>
        </w:rPr>
        <w:t>одновременно</w:t>
      </w:r>
      <w:r>
        <w:t></w:t>
      </w:r>
      <w:r>
        <w:rPr>
          <w:rFonts w:hint="eastAsia"/>
        </w:rPr>
        <w:t>и</w:t>
      </w:r>
      <w:r>
        <w:t></w:t>
      </w:r>
      <w:r>
        <w:rPr>
          <w:rFonts w:hint="eastAsia"/>
        </w:rPr>
        <w:t>во</w:t>
      </w:r>
      <w:r>
        <w:t></w:t>
      </w:r>
      <w:r>
        <w:rPr>
          <w:rFonts w:hint="eastAsia"/>
        </w:rPr>
        <w:t>внутренних</w:t>
      </w:r>
      <w:r>
        <w:t></w:t>
      </w:r>
      <w:r>
        <w:rPr>
          <w:rFonts w:hint="eastAsia"/>
        </w:rPr>
        <w:t>переживаниях</w:t>
      </w:r>
      <w:r>
        <w:t></w:t>
      </w:r>
      <w:r>
        <w:t></w:t>
      </w:r>
      <w:r>
        <w:rPr>
          <w:rFonts w:hint="eastAsia"/>
        </w:rPr>
        <w:t>и</w:t>
      </w:r>
      <w:r>
        <w:t></w:t>
      </w:r>
      <w:r>
        <w:rPr>
          <w:rFonts w:hint="eastAsia"/>
        </w:rPr>
        <w:t>в</w:t>
      </w:r>
      <w:r>
        <w:t></w:t>
      </w:r>
      <w:r>
        <w:rPr>
          <w:rFonts w:hint="eastAsia"/>
        </w:rPr>
        <w:t>поведении</w:t>
      </w:r>
      <w:r>
        <w:t></w:t>
      </w:r>
      <w:r>
        <w:t></w:t>
      </w:r>
      <w:r>
        <w:rPr>
          <w:rFonts w:hint="eastAsia"/>
        </w:rPr>
        <w:t>причем</w:t>
      </w:r>
      <w:r>
        <w:t></w:t>
      </w:r>
      <w:r>
        <w:rPr>
          <w:rFonts w:hint="eastAsia"/>
        </w:rPr>
        <w:t>то</w:t>
      </w:r>
      <w:r>
        <w:t></w:t>
      </w:r>
      <w:r>
        <w:rPr>
          <w:rFonts w:hint="eastAsia"/>
        </w:rPr>
        <w:t>и</w:t>
      </w:r>
      <w:r>
        <w:t></w:t>
      </w:r>
      <w:r>
        <w:rPr>
          <w:rFonts w:hint="eastAsia"/>
        </w:rPr>
        <w:t>другое</w:t>
      </w:r>
      <w:r>
        <w:t></w:t>
      </w:r>
      <w:r>
        <w:rPr>
          <w:rFonts w:hint="eastAsia"/>
        </w:rPr>
        <w:t>связано</w:t>
      </w:r>
      <w:r>
        <w:t></w:t>
      </w:r>
      <w:r>
        <w:rPr>
          <w:rFonts w:hint="eastAsia"/>
        </w:rPr>
        <w:t>еще</w:t>
      </w:r>
      <w:r>
        <w:t></w:t>
      </w:r>
      <w:r>
        <w:rPr>
          <w:rFonts w:hint="eastAsia"/>
        </w:rPr>
        <w:t>и</w:t>
      </w:r>
      <w:r>
        <w:t></w:t>
      </w:r>
      <w:r>
        <w:rPr>
          <w:rFonts w:hint="eastAsia"/>
        </w:rPr>
        <w:t>с</w:t>
      </w:r>
      <w:r>
        <w:t></w:t>
      </w:r>
      <w:r>
        <w:rPr>
          <w:rFonts w:hint="eastAsia"/>
        </w:rPr>
        <w:t>физиологическими</w:t>
      </w:r>
      <w:r>
        <w:t></w:t>
      </w:r>
      <w:r>
        <w:rPr>
          <w:rFonts w:hint="eastAsia"/>
        </w:rPr>
        <w:t>функ</w:t>
      </w:r>
      <w:r>
        <w:t></w:t>
      </w:r>
      <w:r>
        <w:rPr>
          <w:rFonts w:hint="eastAsia"/>
        </w:rPr>
        <w:t>циями</w:t>
      </w:r>
      <w:r>
        <w:t></w:t>
      </w:r>
      <w:r>
        <w:rPr>
          <w:rFonts w:hint="eastAsia"/>
        </w:rPr>
        <w:t>организма</w:t>
      </w:r>
      <w:r>
        <w:t></w:t>
      </w:r>
      <w:r>
        <w:t></w:t>
      </w:r>
      <w:r>
        <w:rPr>
          <w:rFonts w:hint="eastAsia"/>
        </w:rPr>
        <w:t>Для</w:t>
      </w:r>
      <w:r>
        <w:t></w:t>
      </w:r>
      <w:r>
        <w:rPr>
          <w:rFonts w:hint="eastAsia"/>
        </w:rPr>
        <w:t>нашего</w:t>
      </w:r>
      <w:r>
        <w:t></w:t>
      </w:r>
      <w:r>
        <w:rPr>
          <w:rFonts w:hint="eastAsia"/>
        </w:rPr>
        <w:t>исследования</w:t>
      </w:r>
      <w:r>
        <w:t></w:t>
      </w:r>
      <w:r>
        <w:rPr>
          <w:rFonts w:hint="eastAsia"/>
        </w:rPr>
        <w:t>большой</w:t>
      </w:r>
      <w:r>
        <w:t></w:t>
      </w:r>
      <w:r>
        <w:rPr>
          <w:rFonts w:hint="eastAsia"/>
        </w:rPr>
        <w:t>интерес</w:t>
      </w:r>
      <w:r>
        <w:t></w:t>
      </w:r>
      <w:r>
        <w:rPr>
          <w:rFonts w:hint="eastAsia"/>
        </w:rPr>
        <w:t>представля</w:t>
      </w:r>
      <w:r>
        <w:t></w:t>
      </w:r>
      <w:r>
        <w:rPr>
          <w:rFonts w:hint="eastAsia"/>
        </w:rPr>
        <w:t>ла</w:t>
      </w:r>
      <w:r>
        <w:t></w:t>
      </w:r>
      <w:r>
        <w:rPr>
          <w:rFonts w:hint="eastAsia"/>
        </w:rPr>
        <w:t>как</w:t>
      </w:r>
      <w:r>
        <w:t></w:t>
      </w:r>
      <w:r>
        <w:rPr>
          <w:rFonts w:hint="eastAsia"/>
        </w:rPr>
        <w:t>раз</w:t>
      </w:r>
      <w:r>
        <w:t></w:t>
      </w:r>
      <w:r>
        <w:rPr>
          <w:rFonts w:hint="eastAsia"/>
        </w:rPr>
        <w:t>физиологическая</w:t>
      </w:r>
      <w:r>
        <w:t></w:t>
      </w:r>
      <w:r>
        <w:rPr>
          <w:rFonts w:hint="eastAsia"/>
        </w:rPr>
        <w:t>составляющая</w:t>
      </w:r>
      <w:r>
        <w:t></w:t>
      </w:r>
      <w:r>
        <w:rPr>
          <w:rFonts w:hint="eastAsia"/>
        </w:rPr>
        <w:t>эмоций</w:t>
      </w:r>
      <w:r>
        <w:t></w:t>
      </w:r>
      <w:r>
        <w:t></w:t>
      </w:r>
      <w:r>
        <w:rPr>
          <w:rFonts w:hint="eastAsia"/>
        </w:rPr>
        <w:t>которая</w:t>
      </w:r>
      <w:r>
        <w:t></w:t>
      </w:r>
      <w:r>
        <w:rPr>
          <w:rFonts w:hint="eastAsia"/>
        </w:rPr>
        <w:t>находит</w:t>
      </w:r>
      <w:r>
        <w:t></w:t>
      </w:r>
      <w:r>
        <w:rPr>
          <w:rFonts w:hint="eastAsia"/>
        </w:rPr>
        <w:t>четкое</w:t>
      </w:r>
      <w:r>
        <w:t></w:t>
      </w:r>
      <w:r>
        <w:rPr>
          <w:rFonts w:hint="eastAsia"/>
        </w:rPr>
        <w:t>отражение</w:t>
      </w:r>
      <w:r>
        <w:t></w:t>
      </w:r>
      <w:r>
        <w:rPr>
          <w:rFonts w:hint="eastAsia"/>
        </w:rPr>
        <w:t>в</w:t>
      </w:r>
      <w:r>
        <w:t></w:t>
      </w:r>
      <w:r>
        <w:rPr>
          <w:rFonts w:hint="eastAsia"/>
        </w:rPr>
        <w:t>языке</w:t>
      </w:r>
      <w:r>
        <w:t></w:t>
      </w:r>
      <w:r>
        <w:t></w:t>
      </w:r>
      <w:r>
        <w:rPr>
          <w:rFonts w:hint="eastAsia"/>
        </w:rPr>
        <w:t>Наиболее</w:t>
      </w:r>
      <w:r>
        <w:t></w:t>
      </w:r>
      <w:r>
        <w:rPr>
          <w:rFonts w:hint="eastAsia"/>
        </w:rPr>
        <w:t>показательной</w:t>
      </w:r>
      <w:r>
        <w:t></w:t>
      </w:r>
      <w:r>
        <w:rPr>
          <w:rFonts w:hint="eastAsia"/>
        </w:rPr>
        <w:t>иллюстрацией</w:t>
      </w:r>
      <w:r>
        <w:t></w:t>
      </w:r>
      <w:r>
        <w:rPr>
          <w:rFonts w:hint="eastAsia"/>
        </w:rPr>
        <w:t>корреляции</w:t>
      </w:r>
      <w:r>
        <w:t></w:t>
      </w:r>
      <w:r>
        <w:rPr>
          <w:rFonts w:hint="eastAsia"/>
        </w:rPr>
        <w:t>между</w:t>
      </w:r>
      <w:r>
        <w:t></w:t>
      </w:r>
      <w:r>
        <w:rPr>
          <w:rFonts w:hint="eastAsia"/>
        </w:rPr>
        <w:t>испытываемой</w:t>
      </w:r>
      <w:r>
        <w:t></w:t>
      </w:r>
      <w:r>
        <w:rPr>
          <w:rFonts w:hint="eastAsia"/>
        </w:rPr>
        <w:t>эмоцией</w:t>
      </w:r>
      <w:r>
        <w:t></w:t>
      </w:r>
      <w:r>
        <w:rPr>
          <w:rFonts w:hint="eastAsia"/>
        </w:rPr>
        <w:t>и</w:t>
      </w:r>
      <w:r>
        <w:t></w:t>
      </w:r>
      <w:r>
        <w:rPr>
          <w:rFonts w:hint="eastAsia"/>
        </w:rPr>
        <w:t>внутренней</w:t>
      </w:r>
      <w:r>
        <w:t></w:t>
      </w:r>
      <w:r>
        <w:rPr>
          <w:rFonts w:hint="eastAsia"/>
        </w:rPr>
        <w:t>реакцией</w:t>
      </w:r>
      <w:r>
        <w:t></w:t>
      </w:r>
      <w:r>
        <w:rPr>
          <w:rFonts w:hint="eastAsia"/>
        </w:rPr>
        <w:t>организма</w:t>
      </w:r>
      <w:r>
        <w:t></w:t>
      </w:r>
      <w:r>
        <w:rPr>
          <w:rFonts w:hint="eastAsia"/>
        </w:rPr>
        <w:t>является</w:t>
      </w:r>
      <w:r>
        <w:t></w:t>
      </w:r>
      <w:r>
        <w:t></w:t>
      </w:r>
      <w:r>
        <w:rPr>
          <w:rFonts w:hint="eastAsia"/>
        </w:rPr>
        <w:t>поведение</w:t>
      </w:r>
      <w:r>
        <w:t></w:t>
      </w:r>
      <w:r>
        <w:t></w:t>
      </w:r>
      <w:r>
        <w:rPr>
          <w:rFonts w:hint="eastAsia"/>
        </w:rPr>
        <w:t>крови</w:t>
      </w:r>
      <w:r>
        <w:t></w:t>
      </w:r>
      <w:r>
        <w:rPr>
          <w:rFonts w:hint="eastAsia"/>
        </w:rPr>
        <w:t>и</w:t>
      </w:r>
      <w:r>
        <w:t></w:t>
      </w:r>
      <w:r>
        <w:rPr>
          <w:rFonts w:hint="eastAsia"/>
        </w:rPr>
        <w:t>связанные</w:t>
      </w:r>
      <w:r>
        <w:t></w:t>
      </w:r>
      <w:r>
        <w:rPr>
          <w:rFonts w:hint="eastAsia"/>
        </w:rPr>
        <w:t>с</w:t>
      </w:r>
      <w:r>
        <w:t></w:t>
      </w:r>
      <w:r>
        <w:rPr>
          <w:rFonts w:hint="eastAsia"/>
        </w:rPr>
        <w:t>этим</w:t>
      </w:r>
      <w:r>
        <w:t></w:t>
      </w:r>
      <w:r>
        <w:rPr>
          <w:rFonts w:hint="eastAsia"/>
        </w:rPr>
        <w:t>изменения</w:t>
      </w:r>
      <w:r>
        <w:t></w:t>
      </w:r>
      <w:r>
        <w:rPr>
          <w:rFonts w:hint="eastAsia"/>
        </w:rPr>
        <w:t>температуры</w:t>
      </w:r>
      <w:r>
        <w:t></w:t>
      </w:r>
      <w:r>
        <w:rPr>
          <w:rFonts w:hint="eastAsia"/>
        </w:rPr>
        <w:t>тела</w:t>
      </w:r>
      <w:r>
        <w:t></w:t>
      </w:r>
      <w:r>
        <w:rPr>
          <w:rFonts w:hint="eastAsia"/>
        </w:rPr>
        <w:t>и</w:t>
      </w:r>
      <w:r>
        <w:t></w:t>
      </w:r>
      <w:r>
        <w:rPr>
          <w:rFonts w:hint="eastAsia"/>
        </w:rPr>
        <w:t>цве</w:t>
      </w:r>
      <w:r>
        <w:t></w:t>
      </w:r>
      <w:r>
        <w:rPr>
          <w:rFonts w:hint="eastAsia"/>
        </w:rPr>
        <w:t>та</w:t>
      </w:r>
      <w:r>
        <w:t></w:t>
      </w:r>
      <w:r>
        <w:rPr>
          <w:rFonts w:hint="eastAsia"/>
        </w:rPr>
        <w:t>кожи</w:t>
      </w:r>
      <w:r>
        <w:t></w:t>
      </w:r>
    </w:p>
    <w:p w:rsidR="00AC7E57" w:rsidRDefault="00AC7E57" w:rsidP="00AC7E57">
      <w:r>
        <w:rPr>
          <w:rFonts w:hint="eastAsia"/>
        </w:rPr>
        <w:t>Во</w:t>
      </w:r>
      <w:r>
        <w:t></w:t>
      </w:r>
      <w:r>
        <w:rPr>
          <w:rFonts w:hint="eastAsia"/>
        </w:rPr>
        <w:t>второй</w:t>
      </w:r>
      <w:r>
        <w:t></w:t>
      </w:r>
      <w:r>
        <w:rPr>
          <w:rFonts w:hint="eastAsia"/>
        </w:rPr>
        <w:t>главе</w:t>
      </w:r>
      <w:r>
        <w:t></w:t>
      </w:r>
      <w:r>
        <w:rPr>
          <w:rFonts w:hint="eastAsia"/>
        </w:rPr>
        <w:t>помещен</w:t>
      </w:r>
      <w:r>
        <w:t></w:t>
      </w:r>
      <w:r>
        <w:rPr>
          <w:rFonts w:hint="eastAsia"/>
        </w:rPr>
        <w:t>обзор</w:t>
      </w:r>
      <w:r>
        <w:t></w:t>
      </w:r>
      <w:r>
        <w:rPr>
          <w:rFonts w:hint="eastAsia"/>
        </w:rPr>
        <w:t>данных</w:t>
      </w:r>
      <w:r>
        <w:t></w:t>
      </w:r>
      <w:r>
        <w:t></w:t>
      </w:r>
      <w:r>
        <w:rPr>
          <w:rFonts w:hint="eastAsia"/>
        </w:rPr>
        <w:t>связанных</w:t>
      </w:r>
      <w:r>
        <w:t></w:t>
      </w:r>
      <w:r>
        <w:rPr>
          <w:rFonts w:hint="eastAsia"/>
        </w:rPr>
        <w:t>с</w:t>
      </w:r>
      <w:r>
        <w:t></w:t>
      </w:r>
      <w:r>
        <w:rPr>
          <w:rFonts w:hint="eastAsia"/>
        </w:rPr>
        <w:t>этнопсихологической</w:t>
      </w:r>
      <w:r>
        <w:t></w:t>
      </w:r>
      <w:r>
        <w:rPr>
          <w:rFonts w:hint="eastAsia"/>
        </w:rPr>
        <w:t>детерминированностью</w:t>
      </w:r>
      <w:r>
        <w:t></w:t>
      </w:r>
      <w:r>
        <w:rPr>
          <w:rFonts w:hint="eastAsia"/>
        </w:rPr>
        <w:t>языковой</w:t>
      </w:r>
      <w:r>
        <w:t></w:t>
      </w:r>
      <w:r>
        <w:rPr>
          <w:rFonts w:hint="eastAsia"/>
        </w:rPr>
        <w:t>картины</w:t>
      </w:r>
      <w:r>
        <w:t></w:t>
      </w:r>
      <w:r>
        <w:rPr>
          <w:rFonts w:hint="eastAsia"/>
        </w:rPr>
        <w:t>мира</w:t>
      </w:r>
    </w:p>
    <w:p w:rsidR="00AC7E57" w:rsidRDefault="00AC7E57" w:rsidP="00AC7E57">
      <w:r>
        <w:rPr>
          <w:rFonts w:hint="eastAsia"/>
        </w:rPr>
        <w:t>Обычно</w:t>
      </w:r>
      <w:r>
        <w:t></w:t>
      </w:r>
      <w:r>
        <w:rPr>
          <w:rFonts w:hint="eastAsia"/>
        </w:rPr>
        <w:t>исследователи</w:t>
      </w:r>
      <w:r>
        <w:t></w:t>
      </w:r>
      <w:r>
        <w:rPr>
          <w:rFonts w:hint="eastAsia"/>
        </w:rPr>
        <w:t>оставляют</w:t>
      </w:r>
      <w:r>
        <w:t></w:t>
      </w:r>
      <w:r>
        <w:rPr>
          <w:rFonts w:hint="eastAsia"/>
        </w:rPr>
        <w:t>вне</w:t>
      </w:r>
      <w:r>
        <w:t></w:t>
      </w:r>
      <w:r>
        <w:rPr>
          <w:rFonts w:hint="eastAsia"/>
        </w:rPr>
        <w:t>поля</w:t>
      </w:r>
      <w:r>
        <w:t></w:t>
      </w:r>
      <w:r>
        <w:rPr>
          <w:rFonts w:hint="eastAsia"/>
        </w:rPr>
        <w:t>зрения</w:t>
      </w:r>
      <w:r>
        <w:t></w:t>
      </w:r>
      <w:r>
        <w:t></w:t>
      </w:r>
      <w:r>
        <w:rPr>
          <w:rFonts w:hint="eastAsia"/>
        </w:rPr>
        <w:t>или</w:t>
      </w:r>
      <w:r>
        <w:t></w:t>
      </w:r>
      <w:r>
        <w:rPr>
          <w:rFonts w:hint="eastAsia"/>
        </w:rPr>
        <w:t>в</w:t>
      </w:r>
      <w:r>
        <w:t></w:t>
      </w:r>
      <w:r>
        <w:rPr>
          <w:rFonts w:hint="eastAsia"/>
        </w:rPr>
        <w:t>лучшем</w:t>
      </w:r>
      <w:r>
        <w:t></w:t>
      </w:r>
      <w:r>
        <w:rPr>
          <w:rFonts w:hint="eastAsia"/>
        </w:rPr>
        <w:t>случае</w:t>
      </w:r>
      <w:r>
        <w:t></w:t>
      </w:r>
      <w:r>
        <w:rPr>
          <w:rFonts w:hint="eastAsia"/>
        </w:rPr>
        <w:t>на</w:t>
      </w:r>
      <w:r>
        <w:t></w:t>
      </w:r>
      <w:r>
        <w:rPr>
          <w:rFonts w:hint="eastAsia"/>
        </w:rPr>
        <w:t>его</w:t>
      </w:r>
      <w:r>
        <w:t></w:t>
      </w:r>
      <w:r>
        <w:rPr>
          <w:rFonts w:hint="eastAsia"/>
        </w:rPr>
        <w:t>периферии</w:t>
      </w:r>
      <w:r>
        <w:t></w:t>
      </w:r>
      <w:r>
        <w:t></w:t>
      </w:r>
      <w:r>
        <w:rPr>
          <w:rFonts w:hint="eastAsia"/>
        </w:rPr>
        <w:t>важные</w:t>
      </w:r>
      <w:r>
        <w:t></w:t>
      </w:r>
      <w:r>
        <w:rPr>
          <w:rFonts w:hint="eastAsia"/>
        </w:rPr>
        <w:t>экстралингвистические</w:t>
      </w:r>
      <w:r>
        <w:t></w:t>
      </w:r>
      <w:r>
        <w:rPr>
          <w:rFonts w:hint="eastAsia"/>
        </w:rPr>
        <w:t>факторы</w:t>
      </w:r>
      <w:r>
        <w:t></w:t>
      </w:r>
      <w:r>
        <w:t></w:t>
      </w:r>
      <w:r>
        <w:rPr>
          <w:rFonts w:hint="eastAsia"/>
        </w:rPr>
        <w:t>оказы</w:t>
      </w:r>
      <w:r>
        <w:t></w:t>
      </w:r>
      <w:r>
        <w:rPr>
          <w:rFonts w:hint="eastAsia"/>
        </w:rPr>
        <w:t>вающие</w:t>
      </w:r>
      <w:r>
        <w:t></w:t>
      </w:r>
      <w:r>
        <w:rPr>
          <w:rFonts w:hint="eastAsia"/>
        </w:rPr>
        <w:t>воздействие</w:t>
      </w:r>
      <w:r>
        <w:t></w:t>
      </w:r>
      <w:r>
        <w:rPr>
          <w:rFonts w:hint="eastAsia"/>
        </w:rPr>
        <w:t>на</w:t>
      </w:r>
      <w:r>
        <w:t></w:t>
      </w:r>
      <w:r>
        <w:rPr>
          <w:rFonts w:hint="eastAsia"/>
        </w:rPr>
        <w:t>эмоциональную</w:t>
      </w:r>
      <w:r>
        <w:t></w:t>
      </w:r>
      <w:r>
        <w:t></w:t>
      </w:r>
      <w:r>
        <w:rPr>
          <w:rFonts w:hint="eastAsia"/>
        </w:rPr>
        <w:t>в</w:t>
      </w:r>
      <w:r>
        <w:t></w:t>
      </w:r>
      <w:r>
        <w:rPr>
          <w:rFonts w:hint="eastAsia"/>
        </w:rPr>
        <w:t>том</w:t>
      </w:r>
      <w:r>
        <w:t></w:t>
      </w:r>
      <w:r>
        <w:rPr>
          <w:rFonts w:hint="eastAsia"/>
        </w:rPr>
        <w:t>числе</w:t>
      </w:r>
      <w:r>
        <w:t></w:t>
      </w:r>
      <w:r>
        <w:rPr>
          <w:rFonts w:hint="eastAsia"/>
        </w:rPr>
        <w:t>и</w:t>
      </w:r>
      <w:r>
        <w:t></w:t>
      </w:r>
      <w:r>
        <w:rPr>
          <w:rFonts w:hint="eastAsia"/>
        </w:rPr>
        <w:t>вербально</w:t>
      </w:r>
      <w:r>
        <w:t></w:t>
      </w:r>
      <w:r>
        <w:rPr>
          <w:rFonts w:hint="eastAsia"/>
        </w:rPr>
        <w:t>оформ</w:t>
      </w:r>
      <w:r>
        <w:t></w:t>
      </w:r>
      <w:r>
        <w:rPr>
          <w:rFonts w:hint="eastAsia"/>
        </w:rPr>
        <w:t>ленную</w:t>
      </w:r>
      <w:r>
        <w:t></w:t>
      </w:r>
      <w:r>
        <w:t></w:t>
      </w:r>
      <w:r>
        <w:rPr>
          <w:rFonts w:hint="eastAsia"/>
        </w:rPr>
        <w:t>сферу</w:t>
      </w:r>
      <w:r>
        <w:t></w:t>
      </w:r>
      <w:r>
        <w:rPr>
          <w:rFonts w:hint="eastAsia"/>
        </w:rPr>
        <w:t>жизнедеятельности</w:t>
      </w:r>
      <w:r>
        <w:t></w:t>
      </w:r>
      <w:r>
        <w:rPr>
          <w:rFonts w:hint="eastAsia"/>
        </w:rPr>
        <w:t>человека</w:t>
      </w:r>
      <w:r>
        <w:t></w:t>
      </w:r>
      <w:r>
        <w:t></w:t>
      </w:r>
      <w:r>
        <w:rPr>
          <w:rFonts w:hint="eastAsia"/>
        </w:rPr>
        <w:t>Однако</w:t>
      </w:r>
      <w:r>
        <w:t></w:t>
      </w:r>
      <w:r>
        <w:rPr>
          <w:rFonts w:hint="eastAsia"/>
        </w:rPr>
        <w:t>личность</w:t>
      </w:r>
      <w:r>
        <w:t></w:t>
      </w:r>
      <w:r>
        <w:rPr>
          <w:rFonts w:hint="eastAsia"/>
        </w:rPr>
        <w:t>формирует</w:t>
      </w:r>
      <w:r>
        <w:t></w:t>
      </w:r>
      <w:r>
        <w:rPr>
          <w:rFonts w:hint="eastAsia"/>
        </w:rPr>
        <w:t>ся</w:t>
      </w:r>
      <w:r>
        <w:t></w:t>
      </w:r>
      <w:r>
        <w:rPr>
          <w:rFonts w:hint="eastAsia"/>
        </w:rPr>
        <w:t>в</w:t>
      </w:r>
      <w:r>
        <w:t></w:t>
      </w:r>
      <w:r>
        <w:rPr>
          <w:rFonts w:hint="eastAsia"/>
        </w:rPr>
        <w:t>процессе</w:t>
      </w:r>
      <w:r>
        <w:t></w:t>
      </w:r>
      <w:r>
        <w:rPr>
          <w:rFonts w:hint="eastAsia"/>
        </w:rPr>
        <w:t>социализации</w:t>
      </w:r>
      <w:r>
        <w:t></w:t>
      </w:r>
      <w:r>
        <w:t></w:t>
      </w:r>
      <w:r>
        <w:rPr>
          <w:rFonts w:hint="eastAsia"/>
        </w:rPr>
        <w:t>Следовательно</w:t>
      </w:r>
      <w:r>
        <w:t></w:t>
      </w:r>
      <w:r>
        <w:t></w:t>
      </w:r>
      <w:r>
        <w:rPr>
          <w:rFonts w:hint="eastAsia"/>
        </w:rPr>
        <w:t>сознание</w:t>
      </w:r>
      <w:r>
        <w:t></w:t>
      </w:r>
      <w:r>
        <w:rPr>
          <w:rFonts w:hint="eastAsia"/>
        </w:rPr>
        <w:t>не</w:t>
      </w:r>
      <w:r>
        <w:t></w:t>
      </w:r>
      <w:r>
        <w:rPr>
          <w:rFonts w:hint="eastAsia"/>
        </w:rPr>
        <w:t>может</w:t>
      </w:r>
      <w:r>
        <w:t></w:t>
      </w:r>
      <w:r>
        <w:rPr>
          <w:rFonts w:hint="eastAsia"/>
        </w:rPr>
        <w:t>не</w:t>
      </w:r>
      <w:r>
        <w:t></w:t>
      </w:r>
      <w:r>
        <w:rPr>
          <w:rFonts w:hint="eastAsia"/>
        </w:rPr>
        <w:t>нести</w:t>
      </w:r>
      <w:r>
        <w:t></w:t>
      </w:r>
      <w:r>
        <w:rPr>
          <w:rFonts w:hint="eastAsia"/>
        </w:rPr>
        <w:t>на</w:t>
      </w:r>
      <w:r>
        <w:t></w:t>
      </w:r>
      <w:r>
        <w:rPr>
          <w:rFonts w:hint="eastAsia"/>
        </w:rPr>
        <w:t>себе</w:t>
      </w:r>
      <w:r>
        <w:t></w:t>
      </w:r>
      <w:r>
        <w:rPr>
          <w:rFonts w:hint="eastAsia"/>
        </w:rPr>
        <w:t>отличительные</w:t>
      </w:r>
      <w:r>
        <w:t></w:t>
      </w:r>
      <w:r>
        <w:rPr>
          <w:rFonts w:hint="eastAsia"/>
        </w:rPr>
        <w:t>черты</w:t>
      </w:r>
      <w:r>
        <w:t></w:t>
      </w:r>
      <w:r>
        <w:rPr>
          <w:rFonts w:hint="eastAsia"/>
        </w:rPr>
        <w:t>того</w:t>
      </w:r>
      <w:r>
        <w:t></w:t>
      </w:r>
      <w:r>
        <w:rPr>
          <w:rFonts w:hint="eastAsia"/>
        </w:rPr>
        <w:t>общества</w:t>
      </w:r>
      <w:r>
        <w:t></w:t>
      </w:r>
      <w:r>
        <w:t></w:t>
      </w:r>
      <w:r>
        <w:rPr>
          <w:rFonts w:hint="eastAsia"/>
        </w:rPr>
        <w:t>в</w:t>
      </w:r>
      <w:r>
        <w:t></w:t>
      </w:r>
      <w:r>
        <w:rPr>
          <w:rFonts w:hint="eastAsia"/>
        </w:rPr>
        <w:t>котором</w:t>
      </w:r>
      <w:r>
        <w:t></w:t>
      </w:r>
      <w:r>
        <w:rPr>
          <w:rFonts w:hint="eastAsia"/>
        </w:rPr>
        <w:t>происходит</w:t>
      </w:r>
      <w:r>
        <w:t></w:t>
      </w:r>
      <w:r>
        <w:rPr>
          <w:rFonts w:hint="eastAsia"/>
        </w:rPr>
        <w:t>ста</w:t>
      </w:r>
      <w:r>
        <w:t></w:t>
      </w:r>
      <w:r>
        <w:rPr>
          <w:rFonts w:hint="eastAsia"/>
        </w:rPr>
        <w:t>новление</w:t>
      </w:r>
      <w:r>
        <w:t></w:t>
      </w:r>
      <w:r>
        <w:rPr>
          <w:rFonts w:hint="eastAsia"/>
        </w:rPr>
        <w:t>личности</w:t>
      </w:r>
      <w:r>
        <w:t></w:t>
      </w:r>
      <w:r>
        <w:t></w:t>
      </w:r>
      <w:r>
        <w:rPr>
          <w:rFonts w:hint="eastAsia"/>
        </w:rPr>
        <w:t>Формируемые</w:t>
      </w:r>
      <w:r>
        <w:t></w:t>
      </w:r>
      <w:r>
        <w:rPr>
          <w:rFonts w:hint="eastAsia"/>
        </w:rPr>
        <w:t>при</w:t>
      </w:r>
      <w:r>
        <w:t></w:t>
      </w:r>
      <w:r>
        <w:rPr>
          <w:rFonts w:hint="eastAsia"/>
        </w:rPr>
        <w:t>этом</w:t>
      </w:r>
      <w:r>
        <w:t></w:t>
      </w:r>
      <w:r>
        <w:rPr>
          <w:rFonts w:hint="eastAsia"/>
        </w:rPr>
        <w:t>представления</w:t>
      </w:r>
      <w:r>
        <w:t></w:t>
      </w:r>
      <w:r>
        <w:rPr>
          <w:rFonts w:hint="eastAsia"/>
        </w:rPr>
        <w:t>всегда</w:t>
      </w:r>
      <w:r>
        <w:t></w:t>
      </w:r>
      <w:r>
        <w:rPr>
          <w:rFonts w:hint="eastAsia"/>
        </w:rPr>
        <w:t>нацио</w:t>
      </w:r>
      <w:r>
        <w:t></w:t>
      </w:r>
      <w:r>
        <w:rPr>
          <w:rFonts w:hint="eastAsia"/>
        </w:rPr>
        <w:t>нально</w:t>
      </w:r>
      <w:r>
        <w:t></w:t>
      </w:r>
      <w:r>
        <w:rPr>
          <w:rFonts w:hint="eastAsia"/>
        </w:rPr>
        <w:t>маркированы</w:t>
      </w:r>
      <w:r>
        <w:t></w:t>
      </w:r>
      <w:r>
        <w:t></w:t>
      </w:r>
      <w:r>
        <w:rPr>
          <w:rFonts w:hint="eastAsia"/>
        </w:rPr>
        <w:t>Представители</w:t>
      </w:r>
      <w:r>
        <w:t></w:t>
      </w:r>
      <w:r>
        <w:rPr>
          <w:rFonts w:hint="eastAsia"/>
        </w:rPr>
        <w:t>русской</w:t>
      </w:r>
      <w:r>
        <w:t></w:t>
      </w:r>
      <w:r>
        <w:rPr>
          <w:rFonts w:hint="eastAsia"/>
        </w:rPr>
        <w:t>и</w:t>
      </w:r>
      <w:r>
        <w:t></w:t>
      </w:r>
      <w:r>
        <w:rPr>
          <w:rFonts w:hint="eastAsia"/>
        </w:rPr>
        <w:t>англоязычной</w:t>
      </w:r>
      <w:r>
        <w:t></w:t>
      </w:r>
      <w:r>
        <w:rPr>
          <w:rFonts w:hint="eastAsia"/>
        </w:rPr>
        <w:t>культуры</w:t>
      </w:r>
      <w:r>
        <w:t></w:t>
      </w:r>
      <w:r>
        <w:rPr>
          <w:rFonts w:hint="eastAsia"/>
        </w:rPr>
        <w:t>имеют</w:t>
      </w:r>
      <w:r>
        <w:t></w:t>
      </w:r>
      <w:r>
        <w:rPr>
          <w:rFonts w:hint="eastAsia"/>
        </w:rPr>
        <w:t>существенно</w:t>
      </w:r>
      <w:r>
        <w:t></w:t>
      </w:r>
      <w:r>
        <w:rPr>
          <w:rFonts w:hint="eastAsia"/>
        </w:rPr>
        <w:t>разный</w:t>
      </w:r>
      <w:r>
        <w:t></w:t>
      </w:r>
      <w:r>
        <w:rPr>
          <w:rFonts w:hint="eastAsia"/>
        </w:rPr>
        <w:t>национально</w:t>
      </w:r>
      <w:r>
        <w:t></w:t>
      </w:r>
      <w:r>
        <w:rPr>
          <w:rFonts w:hint="eastAsia"/>
        </w:rPr>
        <w:t>культурный</w:t>
      </w:r>
      <w:r>
        <w:t></w:t>
      </w:r>
      <w:r>
        <w:rPr>
          <w:rFonts w:hint="eastAsia"/>
        </w:rPr>
        <w:t>менталитет</w:t>
      </w:r>
      <w:r>
        <w:t></w:t>
      </w:r>
      <w:r>
        <w:t></w:t>
      </w:r>
      <w:r>
        <w:rPr>
          <w:rFonts w:hint="eastAsia"/>
        </w:rPr>
        <w:t>ср</w:t>
      </w:r>
      <w:r>
        <w:t></w:t>
      </w:r>
      <w:r>
        <w:t></w:t>
      </w:r>
      <w:r>
        <w:rPr>
          <w:rFonts w:hint="eastAsia"/>
        </w:rPr>
        <w:t>про</w:t>
      </w:r>
      <w:r>
        <w:t></w:t>
      </w:r>
      <w:r>
        <w:rPr>
          <w:rFonts w:hint="eastAsia"/>
        </w:rPr>
        <w:t>тивопоставление</w:t>
      </w:r>
      <w:r>
        <w:t></w:t>
      </w:r>
      <w:r>
        <w:rPr>
          <w:rFonts w:hint="eastAsia"/>
        </w:rPr>
        <w:t>коллективистской</w:t>
      </w:r>
      <w:r>
        <w:t></w:t>
      </w:r>
      <w:r>
        <w:rPr>
          <w:rFonts w:hint="eastAsia"/>
        </w:rPr>
        <w:t>и</w:t>
      </w:r>
      <w:r>
        <w:t></w:t>
      </w:r>
      <w:r>
        <w:rPr>
          <w:rFonts w:hint="eastAsia"/>
        </w:rPr>
        <w:t>индивидуалистической</w:t>
      </w:r>
      <w:r>
        <w:t></w:t>
      </w:r>
      <w:r>
        <w:rPr>
          <w:rFonts w:hint="eastAsia"/>
        </w:rPr>
        <w:t>культур</w:t>
      </w:r>
      <w:r>
        <w:t></w:t>
      </w:r>
      <w:r>
        <w:t></w:t>
      </w:r>
      <w:r>
        <w:t></w:t>
      </w:r>
      <w:r>
        <w:rPr>
          <w:rFonts w:hint="eastAsia"/>
        </w:rPr>
        <w:t>Принадлежность</w:t>
      </w:r>
      <w:r>
        <w:t></w:t>
      </w:r>
      <w:r>
        <w:rPr>
          <w:rFonts w:hint="eastAsia"/>
        </w:rPr>
        <w:t>к</w:t>
      </w:r>
      <w:r>
        <w:t></w:t>
      </w:r>
      <w:r>
        <w:rPr>
          <w:rFonts w:hint="eastAsia"/>
        </w:rPr>
        <w:t>той</w:t>
      </w:r>
      <w:r>
        <w:t></w:t>
      </w:r>
      <w:r>
        <w:rPr>
          <w:rFonts w:hint="eastAsia"/>
        </w:rPr>
        <w:t>или</w:t>
      </w:r>
      <w:r>
        <w:t></w:t>
      </w:r>
      <w:r>
        <w:rPr>
          <w:rFonts w:hint="eastAsia"/>
        </w:rPr>
        <w:t>иной</w:t>
      </w:r>
      <w:r>
        <w:t></w:t>
      </w:r>
      <w:r>
        <w:rPr>
          <w:rFonts w:hint="eastAsia"/>
        </w:rPr>
        <w:t>культуре</w:t>
      </w:r>
      <w:r>
        <w:t></w:t>
      </w:r>
      <w:r>
        <w:rPr>
          <w:rFonts w:hint="eastAsia"/>
        </w:rPr>
        <w:t>предопределяет</w:t>
      </w:r>
      <w:r>
        <w:t></w:t>
      </w:r>
      <w:r>
        <w:t></w:t>
      </w:r>
      <w:r>
        <w:rPr>
          <w:rFonts w:hint="eastAsia"/>
        </w:rPr>
        <w:t>в</w:t>
      </w:r>
      <w:r>
        <w:t></w:t>
      </w:r>
      <w:r>
        <w:rPr>
          <w:rFonts w:hint="eastAsia"/>
        </w:rPr>
        <w:t>частности</w:t>
      </w:r>
      <w:r>
        <w:t></w:t>
      </w:r>
      <w:r>
        <w:t></w:t>
      </w:r>
      <w:r>
        <w:rPr>
          <w:rFonts w:hint="eastAsia"/>
        </w:rPr>
        <w:t>уровень</w:t>
      </w:r>
      <w:r>
        <w:t></w:t>
      </w:r>
      <w:r>
        <w:rPr>
          <w:rFonts w:hint="eastAsia"/>
        </w:rPr>
        <w:t>эмоциональности</w:t>
      </w:r>
      <w:r>
        <w:t></w:t>
      </w:r>
      <w:r>
        <w:rPr>
          <w:rFonts w:hint="eastAsia"/>
        </w:rPr>
        <w:t>и</w:t>
      </w:r>
      <w:r>
        <w:t></w:t>
      </w:r>
      <w:r>
        <w:rPr>
          <w:rFonts w:hint="eastAsia"/>
        </w:rPr>
        <w:t>ее</w:t>
      </w:r>
      <w:r>
        <w:t></w:t>
      </w:r>
      <w:r>
        <w:rPr>
          <w:rFonts w:hint="eastAsia"/>
        </w:rPr>
        <w:t>интенсивность</w:t>
      </w:r>
      <w:r>
        <w:t></w:t>
      </w:r>
      <w:r>
        <w:t></w:t>
      </w:r>
      <w:r>
        <w:rPr>
          <w:rFonts w:hint="eastAsia"/>
        </w:rPr>
        <w:t>Для</w:t>
      </w:r>
      <w:r>
        <w:t></w:t>
      </w:r>
      <w:r>
        <w:rPr>
          <w:rFonts w:hint="eastAsia"/>
        </w:rPr>
        <w:t>коллективистской</w:t>
      </w:r>
      <w:r>
        <w:t></w:t>
      </w:r>
      <w:r>
        <w:rPr>
          <w:rFonts w:hint="eastAsia"/>
        </w:rPr>
        <w:t>культуры</w:t>
      </w:r>
      <w:r>
        <w:t></w:t>
      </w:r>
      <w:r>
        <w:rPr>
          <w:rFonts w:hint="eastAsia"/>
        </w:rPr>
        <w:t>характерна</w:t>
      </w:r>
      <w:r>
        <w:t></w:t>
      </w:r>
      <w:r>
        <w:rPr>
          <w:rFonts w:hint="eastAsia"/>
        </w:rPr>
        <w:t>большая</w:t>
      </w:r>
      <w:r>
        <w:t></w:t>
      </w:r>
      <w:r>
        <w:t></w:t>
      </w:r>
      <w:r>
        <w:rPr>
          <w:rFonts w:hint="eastAsia"/>
        </w:rPr>
        <w:t>чем</w:t>
      </w:r>
      <w:r>
        <w:t></w:t>
      </w:r>
      <w:r>
        <w:rPr>
          <w:rFonts w:hint="eastAsia"/>
        </w:rPr>
        <w:t>для</w:t>
      </w:r>
      <w:r>
        <w:t></w:t>
      </w:r>
      <w:r>
        <w:rPr>
          <w:rFonts w:hint="eastAsia"/>
        </w:rPr>
        <w:t>индивидуалистической</w:t>
      </w:r>
      <w:r>
        <w:t></w:t>
      </w:r>
      <w:r>
        <w:t></w:t>
      </w:r>
      <w:r>
        <w:rPr>
          <w:rFonts w:hint="eastAsia"/>
        </w:rPr>
        <w:t>дифферен</w:t>
      </w:r>
      <w:r>
        <w:t></w:t>
      </w:r>
      <w:r>
        <w:rPr>
          <w:rFonts w:hint="eastAsia"/>
        </w:rPr>
        <w:t>циация</w:t>
      </w:r>
      <w:r>
        <w:t></w:t>
      </w:r>
      <w:r>
        <w:rPr>
          <w:rFonts w:hint="eastAsia"/>
        </w:rPr>
        <w:t>эмоциональных</w:t>
      </w:r>
      <w:r>
        <w:t></w:t>
      </w:r>
      <w:r>
        <w:rPr>
          <w:rFonts w:hint="eastAsia"/>
        </w:rPr>
        <w:t>категорий</w:t>
      </w:r>
      <w:r>
        <w:t></w:t>
      </w:r>
      <w:r>
        <w:t></w:t>
      </w:r>
      <w:r>
        <w:rPr>
          <w:rFonts w:hint="eastAsia"/>
        </w:rPr>
        <w:t>и</w:t>
      </w:r>
      <w:r>
        <w:t></w:t>
      </w:r>
      <w:r>
        <w:rPr>
          <w:rFonts w:hint="eastAsia"/>
        </w:rPr>
        <w:t>ее</w:t>
      </w:r>
      <w:r>
        <w:t></w:t>
      </w:r>
      <w:r>
        <w:rPr>
          <w:rFonts w:hint="eastAsia"/>
        </w:rPr>
        <w:t>представители</w:t>
      </w:r>
      <w:r>
        <w:t></w:t>
      </w:r>
      <w:r>
        <w:rPr>
          <w:rFonts w:hint="eastAsia"/>
        </w:rPr>
        <w:t>проявляют</w:t>
      </w:r>
      <w:r>
        <w:t></w:t>
      </w:r>
      <w:r>
        <w:rPr>
          <w:rFonts w:hint="eastAsia"/>
        </w:rPr>
        <w:t>свои</w:t>
      </w:r>
    </w:p>
    <w:p w:rsidR="00AC7E57" w:rsidRDefault="00AC7E57" w:rsidP="00AC7E57">
      <w:r>
        <w:t></w:t>
      </w:r>
      <w:r>
        <w:t></w:t>
      </w:r>
      <w:r>
        <w:t></w:t>
      </w:r>
    </w:p>
    <w:p w:rsidR="00AC7E57" w:rsidRDefault="00AC7E57" w:rsidP="00AC7E57">
      <w:r>
        <w:t></w:t>
      </w:r>
    </w:p>
    <w:p w:rsidR="00AC7E57" w:rsidRDefault="00AC7E57" w:rsidP="00AC7E57">
      <w:r>
        <w:rPr>
          <w:rFonts w:hint="eastAsia"/>
        </w:rPr>
        <w:t>эмоции</w:t>
      </w:r>
      <w:r>
        <w:t></w:t>
      </w:r>
      <w:r>
        <w:rPr>
          <w:rFonts w:hint="eastAsia"/>
        </w:rPr>
        <w:t>ярче</w:t>
      </w:r>
      <w:r>
        <w:t></w:t>
      </w:r>
      <w:r>
        <w:t></w:t>
      </w:r>
      <w:r>
        <w:rPr>
          <w:rFonts w:hint="eastAsia"/>
        </w:rPr>
        <w:t>Внимание</w:t>
      </w:r>
      <w:r>
        <w:t></w:t>
      </w:r>
      <w:r>
        <w:rPr>
          <w:rFonts w:hint="eastAsia"/>
        </w:rPr>
        <w:t>к</w:t>
      </w:r>
      <w:r>
        <w:t></w:t>
      </w:r>
      <w:r>
        <w:rPr>
          <w:rFonts w:hint="eastAsia"/>
        </w:rPr>
        <w:t>контексту</w:t>
      </w:r>
      <w:r>
        <w:t></w:t>
      </w:r>
      <w:r>
        <w:rPr>
          <w:rFonts w:hint="eastAsia"/>
        </w:rPr>
        <w:t>сообщений</w:t>
      </w:r>
      <w:r>
        <w:t></w:t>
      </w:r>
      <w:r>
        <w:rPr>
          <w:rFonts w:hint="eastAsia"/>
        </w:rPr>
        <w:t>проявляется</w:t>
      </w:r>
      <w:r>
        <w:t></w:t>
      </w:r>
      <w:r>
        <w:rPr>
          <w:rFonts w:hint="eastAsia"/>
        </w:rPr>
        <w:t>у</w:t>
      </w:r>
      <w:r>
        <w:t></w:t>
      </w:r>
      <w:r>
        <w:rPr>
          <w:rFonts w:hint="eastAsia"/>
        </w:rPr>
        <w:t>них</w:t>
      </w:r>
      <w:r>
        <w:t></w:t>
      </w:r>
      <w:r>
        <w:rPr>
          <w:rFonts w:hint="eastAsia"/>
        </w:rPr>
        <w:t>в</w:t>
      </w:r>
      <w:r>
        <w:t></w:t>
      </w:r>
      <w:r>
        <w:rPr>
          <w:rFonts w:hint="eastAsia"/>
        </w:rPr>
        <w:t>богат</w:t>
      </w:r>
      <w:r>
        <w:t></w:t>
      </w:r>
      <w:r>
        <w:rPr>
          <w:rFonts w:hint="eastAsia"/>
        </w:rPr>
        <w:t>стве</w:t>
      </w:r>
      <w:r>
        <w:t></w:t>
      </w:r>
      <w:r>
        <w:rPr>
          <w:rFonts w:hint="eastAsia"/>
        </w:rPr>
        <w:t>языковых</w:t>
      </w:r>
      <w:r>
        <w:t></w:t>
      </w:r>
      <w:r>
        <w:rPr>
          <w:rFonts w:hint="eastAsia"/>
        </w:rPr>
        <w:t>средств</w:t>
      </w:r>
      <w:r>
        <w:t></w:t>
      </w:r>
      <w:r>
        <w:rPr>
          <w:rFonts w:hint="eastAsia"/>
        </w:rPr>
        <w:t>для</w:t>
      </w:r>
      <w:r>
        <w:t></w:t>
      </w:r>
      <w:r>
        <w:rPr>
          <w:rFonts w:hint="eastAsia"/>
        </w:rPr>
        <w:t>выражения</w:t>
      </w:r>
      <w:r>
        <w:t></w:t>
      </w:r>
      <w:r>
        <w:rPr>
          <w:rFonts w:hint="eastAsia"/>
        </w:rPr>
        <w:t>эмоций</w:t>
      </w:r>
      <w:r>
        <w:t></w:t>
      </w:r>
      <w:r>
        <w:t></w:t>
      </w:r>
      <w:r>
        <w:rPr>
          <w:rFonts w:hint="eastAsia"/>
        </w:rPr>
        <w:t>в</w:t>
      </w:r>
      <w:r>
        <w:t></w:t>
      </w:r>
      <w:r>
        <w:rPr>
          <w:rFonts w:hint="eastAsia"/>
        </w:rPr>
        <w:t>стремлении</w:t>
      </w:r>
      <w:r>
        <w:t></w:t>
      </w:r>
      <w:r>
        <w:rPr>
          <w:rFonts w:hint="eastAsia"/>
        </w:rPr>
        <w:t>передавать</w:t>
      </w:r>
      <w:r>
        <w:t></w:t>
      </w:r>
      <w:r>
        <w:rPr>
          <w:rFonts w:hint="eastAsia"/>
        </w:rPr>
        <w:t>все</w:t>
      </w:r>
      <w:r>
        <w:t></w:t>
      </w:r>
      <w:r>
        <w:rPr>
          <w:rFonts w:hint="eastAsia"/>
        </w:rPr>
        <w:t>оттенки</w:t>
      </w:r>
      <w:r>
        <w:t></w:t>
      </w:r>
      <w:r>
        <w:rPr>
          <w:rFonts w:hint="eastAsia"/>
        </w:rPr>
        <w:t>возникающих</w:t>
      </w:r>
      <w:r>
        <w:t></w:t>
      </w:r>
      <w:r>
        <w:rPr>
          <w:rFonts w:hint="eastAsia"/>
        </w:rPr>
        <w:t>между</w:t>
      </w:r>
      <w:r>
        <w:t></w:t>
      </w:r>
      <w:r>
        <w:rPr>
          <w:rFonts w:hint="eastAsia"/>
        </w:rPr>
        <w:t>людьми</w:t>
      </w:r>
      <w:r>
        <w:t></w:t>
      </w:r>
      <w:r>
        <w:rPr>
          <w:rFonts w:hint="eastAsia"/>
        </w:rPr>
        <w:t>чувств</w:t>
      </w:r>
      <w:r>
        <w:t></w:t>
      </w:r>
      <w:r>
        <w:t></w:t>
      </w:r>
      <w:r>
        <w:rPr>
          <w:rFonts w:hint="eastAsia"/>
        </w:rPr>
        <w:t>Представители</w:t>
      </w:r>
      <w:r>
        <w:t></w:t>
      </w:r>
      <w:r>
        <w:rPr>
          <w:rFonts w:hint="eastAsia"/>
        </w:rPr>
        <w:t>индиви</w:t>
      </w:r>
      <w:r>
        <w:t></w:t>
      </w:r>
      <w:r>
        <w:rPr>
          <w:rFonts w:hint="eastAsia"/>
        </w:rPr>
        <w:t>дуалистических</w:t>
      </w:r>
      <w:r>
        <w:t></w:t>
      </w:r>
      <w:r>
        <w:rPr>
          <w:rFonts w:hint="eastAsia"/>
        </w:rPr>
        <w:t>западных</w:t>
      </w:r>
      <w:r>
        <w:t></w:t>
      </w:r>
      <w:r>
        <w:rPr>
          <w:rFonts w:hint="eastAsia"/>
        </w:rPr>
        <w:t>культур</w:t>
      </w:r>
      <w:r>
        <w:t></w:t>
      </w:r>
      <w:r>
        <w:rPr>
          <w:rFonts w:hint="eastAsia"/>
        </w:rPr>
        <w:t>больше</w:t>
      </w:r>
      <w:r>
        <w:t></w:t>
      </w:r>
      <w:r>
        <w:rPr>
          <w:rFonts w:hint="eastAsia"/>
        </w:rPr>
        <w:t>внимания</w:t>
      </w:r>
      <w:r>
        <w:t></w:t>
      </w:r>
      <w:r>
        <w:rPr>
          <w:rFonts w:hint="eastAsia"/>
        </w:rPr>
        <w:t>обращают</w:t>
      </w:r>
      <w:r>
        <w:t></w:t>
      </w:r>
      <w:r>
        <w:rPr>
          <w:rFonts w:hint="eastAsia"/>
        </w:rPr>
        <w:t>на</w:t>
      </w:r>
      <w:r>
        <w:t></w:t>
      </w:r>
      <w:r>
        <w:rPr>
          <w:rFonts w:hint="eastAsia"/>
        </w:rPr>
        <w:t>содер</w:t>
      </w:r>
      <w:r>
        <w:t></w:t>
      </w:r>
      <w:r>
        <w:rPr>
          <w:rFonts w:hint="eastAsia"/>
        </w:rPr>
        <w:t>жание</w:t>
      </w:r>
      <w:r>
        <w:t></w:t>
      </w:r>
      <w:r>
        <w:rPr>
          <w:rFonts w:hint="eastAsia"/>
        </w:rPr>
        <w:t>сообщения</w:t>
      </w:r>
      <w:r>
        <w:t></w:t>
      </w:r>
      <w:r>
        <w:t></w:t>
      </w:r>
      <w:r>
        <w:rPr>
          <w:rFonts w:hint="eastAsia"/>
        </w:rPr>
        <w:t>на</w:t>
      </w:r>
      <w:r>
        <w:t></w:t>
      </w:r>
      <w:r>
        <w:rPr>
          <w:rFonts w:hint="eastAsia"/>
        </w:rPr>
        <w:t>то</w:t>
      </w:r>
      <w:r>
        <w:t></w:t>
      </w:r>
      <w:r>
        <w:t></w:t>
      </w:r>
      <w:r>
        <w:rPr>
          <w:rFonts w:hint="eastAsia"/>
        </w:rPr>
        <w:t>что</w:t>
      </w:r>
      <w:r>
        <w:t></w:t>
      </w:r>
      <w:r>
        <w:rPr>
          <w:rFonts w:hint="eastAsia"/>
        </w:rPr>
        <w:t>сказано</w:t>
      </w:r>
      <w:r>
        <w:t></w:t>
      </w:r>
      <w:r>
        <w:t></w:t>
      </w:r>
      <w:r>
        <w:rPr>
          <w:rFonts w:hint="eastAsia"/>
        </w:rPr>
        <w:t>а</w:t>
      </w:r>
      <w:r>
        <w:t></w:t>
      </w:r>
      <w:r>
        <w:rPr>
          <w:rFonts w:hint="eastAsia"/>
        </w:rPr>
        <w:t>не</w:t>
      </w:r>
      <w:r>
        <w:t></w:t>
      </w:r>
      <w:r>
        <w:rPr>
          <w:rFonts w:hint="eastAsia"/>
        </w:rPr>
        <w:t>на</w:t>
      </w:r>
      <w:r>
        <w:t></w:t>
      </w:r>
      <w:r>
        <w:rPr>
          <w:rFonts w:hint="eastAsia"/>
        </w:rPr>
        <w:t>то</w:t>
      </w:r>
      <w:r>
        <w:t></w:t>
      </w:r>
      <w:r>
        <w:rPr>
          <w:rFonts w:hint="eastAsia"/>
        </w:rPr>
        <w:t>—</w:t>
      </w:r>
      <w:r>
        <w:t></w:t>
      </w:r>
      <w:r>
        <w:rPr>
          <w:rFonts w:hint="eastAsia"/>
        </w:rPr>
        <w:t>как</w:t>
      </w:r>
      <w:r>
        <w:t></w:t>
      </w:r>
      <w:r>
        <w:t></w:t>
      </w:r>
      <w:r>
        <w:rPr>
          <w:rFonts w:hint="eastAsia"/>
        </w:rPr>
        <w:t>их</w:t>
      </w:r>
      <w:r>
        <w:t></w:t>
      </w:r>
      <w:r>
        <w:rPr>
          <w:rFonts w:hint="eastAsia"/>
        </w:rPr>
        <w:t>коммуникация</w:t>
      </w:r>
      <w:r>
        <w:t></w:t>
      </w:r>
      <w:r>
        <w:rPr>
          <w:rFonts w:hint="eastAsia"/>
        </w:rPr>
        <w:t>в</w:t>
      </w:r>
      <w:r>
        <w:t></w:t>
      </w:r>
      <w:r>
        <w:rPr>
          <w:rFonts w:hint="eastAsia"/>
        </w:rPr>
        <w:t>слабой</w:t>
      </w:r>
      <w:r>
        <w:t></w:t>
      </w:r>
      <w:r>
        <w:rPr>
          <w:rFonts w:hint="eastAsia"/>
        </w:rPr>
        <w:t>степени</w:t>
      </w:r>
      <w:r>
        <w:t></w:t>
      </w:r>
      <w:r>
        <w:rPr>
          <w:rFonts w:hint="eastAsia"/>
        </w:rPr>
        <w:t>зависит</w:t>
      </w:r>
      <w:r>
        <w:t></w:t>
      </w:r>
      <w:r>
        <w:rPr>
          <w:rFonts w:hint="eastAsia"/>
        </w:rPr>
        <w:t>от</w:t>
      </w:r>
      <w:r>
        <w:t></w:t>
      </w:r>
      <w:r>
        <w:rPr>
          <w:rFonts w:hint="eastAsia"/>
        </w:rPr>
        <w:t>контекста</w:t>
      </w:r>
      <w:r>
        <w:t></w:t>
      </w:r>
      <w:r>
        <w:t></w:t>
      </w:r>
      <w:r>
        <w:rPr>
          <w:rFonts w:hint="eastAsia"/>
        </w:rPr>
        <w:t>Для</w:t>
      </w:r>
      <w:r>
        <w:t></w:t>
      </w:r>
      <w:r>
        <w:rPr>
          <w:rFonts w:hint="eastAsia"/>
        </w:rPr>
        <w:t>таких</w:t>
      </w:r>
      <w:r>
        <w:t></w:t>
      </w:r>
      <w:r>
        <w:rPr>
          <w:rFonts w:hint="eastAsia"/>
        </w:rPr>
        <w:t>культур</w:t>
      </w:r>
      <w:r>
        <w:t></w:t>
      </w:r>
      <w:r>
        <w:t></w:t>
      </w:r>
      <w:r>
        <w:rPr>
          <w:rFonts w:hint="eastAsia"/>
        </w:rPr>
        <w:t>называемых</w:t>
      </w:r>
      <w:r>
        <w:t></w:t>
      </w:r>
      <w:r>
        <w:rPr>
          <w:rFonts w:hint="eastAsia"/>
        </w:rPr>
        <w:t>низ</w:t>
      </w:r>
      <w:r>
        <w:t></w:t>
      </w:r>
      <w:r>
        <w:rPr>
          <w:rFonts w:hint="eastAsia"/>
        </w:rPr>
        <w:t>коконтекстными</w:t>
      </w:r>
      <w:r>
        <w:t></w:t>
      </w:r>
      <w:r>
        <w:t></w:t>
      </w:r>
      <w:r>
        <w:rPr>
          <w:rFonts w:hint="eastAsia"/>
        </w:rPr>
        <w:t>характерен</w:t>
      </w:r>
      <w:r>
        <w:t></w:t>
      </w:r>
      <w:r>
        <w:rPr>
          <w:rFonts w:hint="eastAsia"/>
        </w:rPr>
        <w:t>когнитивный</w:t>
      </w:r>
      <w:r>
        <w:t></w:t>
      </w:r>
      <w:r>
        <w:rPr>
          <w:rFonts w:hint="eastAsia"/>
        </w:rPr>
        <w:t>стил</w:t>
      </w:r>
      <w:r>
        <w:rPr>
          <w:rFonts w:hint="eastAsia"/>
        </w:rPr>
        <w:lastRenderedPageBreak/>
        <w:t>ь</w:t>
      </w:r>
      <w:r>
        <w:t></w:t>
      </w:r>
      <w:r>
        <w:rPr>
          <w:rFonts w:hint="eastAsia"/>
        </w:rPr>
        <w:t>обмена</w:t>
      </w:r>
      <w:r>
        <w:t></w:t>
      </w:r>
      <w:r>
        <w:rPr>
          <w:rFonts w:hint="eastAsia"/>
        </w:rPr>
        <w:t>информацией</w:t>
      </w:r>
      <w:r>
        <w:t></w:t>
      </w:r>
      <w:r>
        <w:t></w:t>
      </w:r>
      <w:r>
        <w:rPr>
          <w:rFonts w:hint="eastAsia"/>
        </w:rPr>
        <w:t>Соответственно</w:t>
      </w:r>
      <w:r>
        <w:t></w:t>
      </w:r>
      <w:r>
        <w:rPr>
          <w:rFonts w:hint="eastAsia"/>
        </w:rPr>
        <w:t>следует</w:t>
      </w:r>
      <w:r>
        <w:t></w:t>
      </w:r>
      <w:r>
        <w:rPr>
          <w:rFonts w:hint="eastAsia"/>
        </w:rPr>
        <w:t>ожидать</w:t>
      </w:r>
      <w:r>
        <w:t></w:t>
      </w:r>
      <w:r>
        <w:t></w:t>
      </w:r>
      <w:r>
        <w:rPr>
          <w:rFonts w:hint="eastAsia"/>
        </w:rPr>
        <w:t>что</w:t>
      </w:r>
      <w:r>
        <w:t></w:t>
      </w:r>
      <w:r>
        <w:rPr>
          <w:rFonts w:hint="eastAsia"/>
        </w:rPr>
        <w:t>различия</w:t>
      </w:r>
      <w:r>
        <w:t></w:t>
      </w:r>
      <w:r>
        <w:rPr>
          <w:rFonts w:hint="eastAsia"/>
        </w:rPr>
        <w:t>исследуемых</w:t>
      </w:r>
      <w:r>
        <w:t></w:t>
      </w:r>
      <w:r>
        <w:rPr>
          <w:rFonts w:hint="eastAsia"/>
        </w:rPr>
        <w:t>этносов</w:t>
      </w:r>
      <w:r>
        <w:t></w:t>
      </w:r>
      <w:r>
        <w:rPr>
          <w:rFonts w:hint="eastAsia"/>
        </w:rPr>
        <w:t>мо</w:t>
      </w:r>
      <w:r>
        <w:t></w:t>
      </w:r>
      <w:r>
        <w:rPr>
          <w:rFonts w:hint="eastAsia"/>
        </w:rPr>
        <w:t>гут</w:t>
      </w:r>
      <w:r>
        <w:t></w:t>
      </w:r>
      <w:r>
        <w:rPr>
          <w:rFonts w:hint="eastAsia"/>
        </w:rPr>
        <w:t>найти</w:t>
      </w:r>
      <w:r>
        <w:t></w:t>
      </w:r>
      <w:r>
        <w:rPr>
          <w:rFonts w:hint="eastAsia"/>
        </w:rPr>
        <w:t>непосредственное</w:t>
      </w:r>
      <w:r>
        <w:t></w:t>
      </w:r>
      <w:r>
        <w:rPr>
          <w:rFonts w:hint="eastAsia"/>
        </w:rPr>
        <w:t>отражение</w:t>
      </w:r>
      <w:r>
        <w:t></w:t>
      </w:r>
      <w:r>
        <w:rPr>
          <w:rFonts w:hint="eastAsia"/>
        </w:rPr>
        <w:t>как</w:t>
      </w:r>
      <w:r>
        <w:t></w:t>
      </w:r>
      <w:r>
        <w:rPr>
          <w:rFonts w:hint="eastAsia"/>
        </w:rPr>
        <w:t>в</w:t>
      </w:r>
      <w:r>
        <w:t></w:t>
      </w:r>
      <w:r>
        <w:rPr>
          <w:rFonts w:hint="eastAsia"/>
        </w:rPr>
        <w:t>характере</w:t>
      </w:r>
      <w:r>
        <w:t></w:t>
      </w:r>
      <w:r>
        <w:rPr>
          <w:rFonts w:hint="eastAsia"/>
        </w:rPr>
        <w:t>соответствующих</w:t>
      </w:r>
      <w:r>
        <w:t></w:t>
      </w:r>
      <w:r>
        <w:rPr>
          <w:rFonts w:hint="eastAsia"/>
        </w:rPr>
        <w:t>эмоций</w:t>
      </w:r>
      <w:r>
        <w:t></w:t>
      </w:r>
      <w:r>
        <w:t></w:t>
      </w:r>
      <w:r>
        <w:rPr>
          <w:rFonts w:hint="eastAsia"/>
        </w:rPr>
        <w:t>так</w:t>
      </w:r>
      <w:r>
        <w:t></w:t>
      </w:r>
      <w:r>
        <w:rPr>
          <w:rFonts w:hint="eastAsia"/>
        </w:rPr>
        <w:t>и</w:t>
      </w:r>
      <w:r>
        <w:t></w:t>
      </w:r>
      <w:r>
        <w:rPr>
          <w:rFonts w:hint="eastAsia"/>
        </w:rPr>
        <w:t>в</w:t>
      </w:r>
      <w:r>
        <w:t></w:t>
      </w:r>
      <w:r>
        <w:rPr>
          <w:rFonts w:hint="eastAsia"/>
        </w:rPr>
        <w:t>составе</w:t>
      </w:r>
      <w:r>
        <w:t></w:t>
      </w:r>
      <w:r>
        <w:rPr>
          <w:rFonts w:hint="eastAsia"/>
        </w:rPr>
        <w:t>эмотивной</w:t>
      </w:r>
      <w:r>
        <w:t></w:t>
      </w:r>
      <w:r>
        <w:rPr>
          <w:rFonts w:hint="eastAsia"/>
        </w:rPr>
        <w:t>лексики</w:t>
      </w:r>
      <w:r>
        <w:t></w:t>
      </w:r>
      <w:r>
        <w:rPr>
          <w:rFonts w:hint="eastAsia"/>
        </w:rPr>
        <w:t>двух</w:t>
      </w:r>
      <w:r>
        <w:t></w:t>
      </w:r>
      <w:r>
        <w:rPr>
          <w:rFonts w:hint="eastAsia"/>
        </w:rPr>
        <w:t>языков</w:t>
      </w:r>
      <w:r>
        <w:t></w:t>
      </w:r>
    </w:p>
    <w:p w:rsidR="00AC7E57" w:rsidRDefault="00AC7E57" w:rsidP="00AC7E57">
      <w:r>
        <w:rPr>
          <w:rFonts w:hint="eastAsia"/>
        </w:rPr>
        <w:t>Можно</w:t>
      </w:r>
      <w:r>
        <w:t></w:t>
      </w:r>
      <w:r>
        <w:rPr>
          <w:rFonts w:hint="eastAsia"/>
        </w:rPr>
        <w:t>выделить</w:t>
      </w:r>
      <w:r>
        <w:t></w:t>
      </w:r>
      <w:r>
        <w:rPr>
          <w:rFonts w:hint="eastAsia"/>
        </w:rPr>
        <w:t>ряд</w:t>
      </w:r>
      <w:r>
        <w:t></w:t>
      </w:r>
      <w:r>
        <w:rPr>
          <w:rFonts w:hint="eastAsia"/>
        </w:rPr>
        <w:t>характеристик</w:t>
      </w:r>
      <w:r>
        <w:t></w:t>
      </w:r>
      <w:r>
        <w:t></w:t>
      </w:r>
      <w:r>
        <w:rPr>
          <w:rFonts w:hint="eastAsia"/>
        </w:rPr>
        <w:t>позволяющих</w:t>
      </w:r>
      <w:r>
        <w:t></w:t>
      </w:r>
      <w:r>
        <w:rPr>
          <w:rFonts w:hint="eastAsia"/>
        </w:rPr>
        <w:t>предположить</w:t>
      </w:r>
      <w:r>
        <w:t></w:t>
      </w:r>
      <w:r>
        <w:rPr>
          <w:rFonts w:hint="eastAsia"/>
        </w:rPr>
        <w:t>наличие</w:t>
      </w:r>
      <w:r>
        <w:t></w:t>
      </w:r>
      <w:r>
        <w:rPr>
          <w:rFonts w:hint="eastAsia"/>
        </w:rPr>
        <w:t>существенных</w:t>
      </w:r>
      <w:r>
        <w:t></w:t>
      </w:r>
      <w:r>
        <w:rPr>
          <w:rFonts w:hint="eastAsia"/>
        </w:rPr>
        <w:t>расхождений</w:t>
      </w:r>
      <w:r>
        <w:t></w:t>
      </w:r>
      <w:r>
        <w:rPr>
          <w:rFonts w:hint="eastAsia"/>
        </w:rPr>
        <w:t>между</w:t>
      </w:r>
      <w:r>
        <w:t></w:t>
      </w:r>
      <w:r>
        <w:rPr>
          <w:rFonts w:hint="eastAsia"/>
        </w:rPr>
        <w:t>носителями</w:t>
      </w:r>
      <w:r>
        <w:t></w:t>
      </w:r>
      <w:r>
        <w:rPr>
          <w:rFonts w:hint="eastAsia"/>
        </w:rPr>
        <w:t>языка</w:t>
      </w:r>
      <w:r>
        <w:t></w:t>
      </w:r>
      <w:r>
        <w:t></w:t>
      </w:r>
      <w:r>
        <w:rPr>
          <w:rFonts w:hint="eastAsia"/>
        </w:rPr>
        <w:t>представ</w:t>
      </w:r>
      <w:r>
        <w:t></w:t>
      </w:r>
      <w:r>
        <w:rPr>
          <w:rFonts w:hint="eastAsia"/>
        </w:rPr>
        <w:t>ляющими</w:t>
      </w:r>
      <w:r>
        <w:t></w:t>
      </w:r>
      <w:r>
        <w:rPr>
          <w:rFonts w:hint="eastAsia"/>
        </w:rPr>
        <w:t>русскую</w:t>
      </w:r>
      <w:r>
        <w:t></w:t>
      </w:r>
      <w:r>
        <w:rPr>
          <w:rFonts w:hint="eastAsia"/>
        </w:rPr>
        <w:t>культуру</w:t>
      </w:r>
      <w:r>
        <w:t></w:t>
      </w:r>
      <w:r>
        <w:t></w:t>
      </w:r>
      <w:r>
        <w:rPr>
          <w:rFonts w:hint="eastAsia"/>
        </w:rPr>
        <w:t>с</w:t>
      </w:r>
      <w:r>
        <w:t></w:t>
      </w:r>
      <w:r>
        <w:rPr>
          <w:rFonts w:hint="eastAsia"/>
        </w:rPr>
        <w:t>одной</w:t>
      </w:r>
      <w:r>
        <w:t></w:t>
      </w:r>
      <w:r>
        <w:rPr>
          <w:rFonts w:hint="eastAsia"/>
        </w:rPr>
        <w:t>стороны</w:t>
      </w:r>
      <w:r>
        <w:t></w:t>
      </w:r>
      <w:r>
        <w:t></w:t>
      </w:r>
      <w:r>
        <w:rPr>
          <w:rFonts w:hint="eastAsia"/>
        </w:rPr>
        <w:t>и</w:t>
      </w:r>
      <w:r>
        <w:t></w:t>
      </w:r>
      <w:r>
        <w:rPr>
          <w:rFonts w:hint="eastAsia"/>
        </w:rPr>
        <w:t>культуру</w:t>
      </w:r>
      <w:r>
        <w:t></w:t>
      </w:r>
      <w:r>
        <w:rPr>
          <w:rFonts w:hint="eastAsia"/>
        </w:rPr>
        <w:t>англоязычных</w:t>
      </w:r>
      <w:r>
        <w:t></w:t>
      </w:r>
      <w:r>
        <w:rPr>
          <w:rFonts w:hint="eastAsia"/>
        </w:rPr>
        <w:t>народов</w:t>
      </w:r>
      <w:r>
        <w:t></w:t>
      </w:r>
      <w:r>
        <w:t></w:t>
      </w:r>
      <w:r>
        <w:t></w:t>
      </w:r>
      <w:r>
        <w:rPr>
          <w:rFonts w:hint="eastAsia"/>
        </w:rPr>
        <w:t>с</w:t>
      </w:r>
      <w:r>
        <w:t></w:t>
      </w:r>
      <w:r>
        <w:rPr>
          <w:rFonts w:hint="eastAsia"/>
        </w:rPr>
        <w:t>другой</w:t>
      </w:r>
      <w:r>
        <w:t></w:t>
      </w:r>
    </w:p>
    <w:p w:rsidR="00AC7E57" w:rsidRDefault="00AC7E57" w:rsidP="00AC7E57">
      <w:r>
        <w:rPr>
          <w:rFonts w:hint="eastAsia"/>
        </w:rPr>
        <w:t>Однако</w:t>
      </w:r>
      <w:r>
        <w:t></w:t>
      </w:r>
      <w:r>
        <w:rPr>
          <w:rFonts w:hint="eastAsia"/>
        </w:rPr>
        <w:t>несмотря</w:t>
      </w:r>
      <w:r>
        <w:t></w:t>
      </w:r>
      <w:r>
        <w:rPr>
          <w:rFonts w:hint="eastAsia"/>
        </w:rPr>
        <w:t>на</w:t>
      </w:r>
      <w:r>
        <w:t></w:t>
      </w:r>
      <w:r>
        <w:rPr>
          <w:rFonts w:hint="eastAsia"/>
        </w:rPr>
        <w:t>значимость</w:t>
      </w:r>
      <w:r>
        <w:t></w:t>
      </w:r>
      <w:r>
        <w:rPr>
          <w:rFonts w:hint="eastAsia"/>
        </w:rPr>
        <w:t>анализа</w:t>
      </w:r>
      <w:r>
        <w:t></w:t>
      </w:r>
      <w:r>
        <w:rPr>
          <w:rFonts w:hint="eastAsia"/>
        </w:rPr>
        <w:t>этнопсихологической</w:t>
      </w:r>
      <w:r>
        <w:t></w:t>
      </w:r>
      <w:r>
        <w:rPr>
          <w:rFonts w:hint="eastAsia"/>
        </w:rPr>
        <w:t>де</w:t>
      </w:r>
      <w:r>
        <w:t></w:t>
      </w:r>
      <w:r>
        <w:rPr>
          <w:rFonts w:hint="eastAsia"/>
        </w:rPr>
        <w:t>терминированности</w:t>
      </w:r>
      <w:r>
        <w:t></w:t>
      </w:r>
      <w:r>
        <w:rPr>
          <w:rFonts w:hint="eastAsia"/>
        </w:rPr>
        <w:t>языкового</w:t>
      </w:r>
      <w:r>
        <w:t></w:t>
      </w:r>
      <w:r>
        <w:rPr>
          <w:rFonts w:hint="eastAsia"/>
        </w:rPr>
        <w:t>сознания</w:t>
      </w:r>
      <w:r>
        <w:t></w:t>
      </w:r>
      <w:r>
        <w:rPr>
          <w:rFonts w:hint="eastAsia"/>
        </w:rPr>
        <w:t>и</w:t>
      </w:r>
      <w:r>
        <w:t></w:t>
      </w:r>
      <w:r>
        <w:rPr>
          <w:rFonts w:hint="eastAsia"/>
        </w:rPr>
        <w:t>дискурса</w:t>
      </w:r>
      <w:r>
        <w:t></w:t>
      </w:r>
      <w:r>
        <w:t></w:t>
      </w:r>
      <w:r>
        <w:rPr>
          <w:rFonts w:hint="eastAsia"/>
        </w:rPr>
        <w:t>нельзя</w:t>
      </w:r>
      <w:r>
        <w:t></w:t>
      </w:r>
      <w:r>
        <w:rPr>
          <w:rFonts w:hint="eastAsia"/>
        </w:rPr>
        <w:t>забывать</w:t>
      </w:r>
      <w:r>
        <w:t></w:t>
      </w:r>
      <w:r>
        <w:t></w:t>
      </w:r>
      <w:r>
        <w:rPr>
          <w:rFonts w:hint="eastAsia"/>
        </w:rPr>
        <w:t>что</w:t>
      </w:r>
      <w:r>
        <w:t></w:t>
      </w:r>
      <w:r>
        <w:rPr>
          <w:rFonts w:hint="eastAsia"/>
        </w:rPr>
        <w:t>общие</w:t>
      </w:r>
      <w:r>
        <w:t></w:t>
      </w:r>
      <w:r>
        <w:rPr>
          <w:rFonts w:hint="eastAsia"/>
        </w:rPr>
        <w:t>принципы</w:t>
      </w:r>
      <w:r>
        <w:t></w:t>
      </w:r>
      <w:r>
        <w:rPr>
          <w:rFonts w:hint="eastAsia"/>
        </w:rPr>
        <w:t>теории</w:t>
      </w:r>
      <w:r>
        <w:t></w:t>
      </w:r>
      <w:r>
        <w:rPr>
          <w:rFonts w:hint="eastAsia"/>
        </w:rPr>
        <w:t>речевой</w:t>
      </w:r>
      <w:r>
        <w:t></w:t>
      </w:r>
      <w:r>
        <w:rPr>
          <w:rFonts w:hint="eastAsia"/>
        </w:rPr>
        <w:t>деятельности</w:t>
      </w:r>
      <w:r>
        <w:t></w:t>
      </w:r>
      <w:r>
        <w:rPr>
          <w:rFonts w:hint="eastAsia"/>
        </w:rPr>
        <w:t>едины</w:t>
      </w:r>
      <w:r>
        <w:t></w:t>
      </w:r>
      <w:r>
        <w:rPr>
          <w:rFonts w:hint="eastAsia"/>
        </w:rPr>
        <w:t>для</w:t>
      </w:r>
      <w:r>
        <w:t></w:t>
      </w:r>
      <w:r>
        <w:rPr>
          <w:rFonts w:hint="eastAsia"/>
        </w:rPr>
        <w:t>человека</w:t>
      </w:r>
      <w:r>
        <w:t></w:t>
      </w:r>
      <w:r>
        <w:rPr>
          <w:rFonts w:hint="eastAsia"/>
        </w:rPr>
        <w:t>как</w:t>
      </w:r>
      <w:r>
        <w:t></w:t>
      </w:r>
      <w:r>
        <w:rPr>
          <w:rFonts w:hint="eastAsia"/>
        </w:rPr>
        <w:t>биологического</w:t>
      </w:r>
      <w:r>
        <w:t></w:t>
      </w:r>
      <w:r>
        <w:rPr>
          <w:rFonts w:hint="eastAsia"/>
        </w:rPr>
        <w:t>вида</w:t>
      </w:r>
      <w:r>
        <w:t></w:t>
      </w:r>
      <w:r>
        <w:t></w:t>
      </w:r>
      <w:r>
        <w:t></w:t>
      </w:r>
      <w:r>
        <w:t></w:t>
      </w:r>
      <w:r>
        <w:t></w:t>
      </w:r>
      <w:r>
        <w:t></w:t>
      </w:r>
      <w:r>
        <w:t></w:t>
      </w:r>
      <w:r>
        <w:t></w:t>
      </w:r>
      <w:r>
        <w:t></w:t>
      </w:r>
      <w:r>
        <w:t></w:t>
      </w:r>
      <w:r>
        <w:t></w:t>
      </w:r>
      <w:r>
        <w:t></w:t>
      </w:r>
      <w:r>
        <w:t></w:t>
      </w:r>
      <w:r>
        <w:t></w:t>
      </w:r>
      <w:r>
        <w:t></w:t>
      </w:r>
      <w:r>
        <w:t></w:t>
      </w:r>
      <w:r>
        <w:t></w:t>
      </w:r>
      <w:r>
        <w:rPr>
          <w:rFonts w:hint="eastAsia"/>
        </w:rPr>
        <w:t>В</w:t>
      </w:r>
      <w:r>
        <w:t></w:t>
      </w:r>
      <w:r>
        <w:rPr>
          <w:rFonts w:hint="eastAsia"/>
        </w:rPr>
        <w:t>частности</w:t>
      </w:r>
      <w:r>
        <w:t></w:t>
      </w:r>
      <w:r>
        <w:t></w:t>
      </w:r>
      <w:r>
        <w:rPr>
          <w:rFonts w:hint="eastAsia"/>
        </w:rPr>
        <w:t>с</w:t>
      </w:r>
      <w:r>
        <w:t></w:t>
      </w:r>
      <w:r>
        <w:rPr>
          <w:rFonts w:hint="eastAsia"/>
        </w:rPr>
        <w:t>большой</w:t>
      </w:r>
      <w:r>
        <w:t></w:t>
      </w:r>
      <w:r>
        <w:rPr>
          <w:rFonts w:hint="eastAsia"/>
        </w:rPr>
        <w:t>степенью</w:t>
      </w:r>
      <w:r>
        <w:t></w:t>
      </w:r>
      <w:r>
        <w:rPr>
          <w:rFonts w:hint="eastAsia"/>
        </w:rPr>
        <w:t>уверенности</w:t>
      </w:r>
      <w:r>
        <w:t></w:t>
      </w:r>
      <w:r>
        <w:rPr>
          <w:rFonts w:hint="eastAsia"/>
        </w:rPr>
        <w:t>можно</w:t>
      </w:r>
      <w:r>
        <w:t></w:t>
      </w:r>
      <w:r>
        <w:rPr>
          <w:rFonts w:hint="eastAsia"/>
        </w:rPr>
        <w:t>ожидать</w:t>
      </w:r>
      <w:r>
        <w:t></w:t>
      </w:r>
      <w:r>
        <w:t></w:t>
      </w:r>
      <w:r>
        <w:rPr>
          <w:rFonts w:hint="eastAsia"/>
        </w:rPr>
        <w:t>что</w:t>
      </w:r>
      <w:r>
        <w:t></w:t>
      </w:r>
      <w:r>
        <w:rPr>
          <w:rFonts w:hint="eastAsia"/>
        </w:rPr>
        <w:t>много</w:t>
      </w:r>
      <w:r>
        <w:t></w:t>
      </w:r>
      <w:r>
        <w:rPr>
          <w:rFonts w:hint="eastAsia"/>
        </w:rPr>
        <w:t>общего</w:t>
      </w:r>
      <w:r>
        <w:t></w:t>
      </w:r>
      <w:r>
        <w:rPr>
          <w:rFonts w:hint="eastAsia"/>
        </w:rPr>
        <w:t>должно</w:t>
      </w:r>
      <w:r>
        <w:t></w:t>
      </w:r>
      <w:r>
        <w:rPr>
          <w:rFonts w:hint="eastAsia"/>
        </w:rPr>
        <w:t>быть</w:t>
      </w:r>
      <w:r>
        <w:t></w:t>
      </w:r>
      <w:r>
        <w:rPr>
          <w:rFonts w:hint="eastAsia"/>
        </w:rPr>
        <w:t>на</w:t>
      </w:r>
      <w:r>
        <w:t></w:t>
      </w:r>
      <w:r>
        <w:rPr>
          <w:rFonts w:hint="eastAsia"/>
        </w:rPr>
        <w:t>уровне</w:t>
      </w:r>
      <w:r>
        <w:t></w:t>
      </w:r>
      <w:r>
        <w:rPr>
          <w:rFonts w:hint="eastAsia"/>
        </w:rPr>
        <w:t>психофизиологии</w:t>
      </w:r>
      <w:r>
        <w:t></w:t>
      </w:r>
      <w:r>
        <w:t></w:t>
      </w:r>
      <w:r>
        <w:rPr>
          <w:rFonts w:hint="eastAsia"/>
        </w:rPr>
        <w:t>и</w:t>
      </w:r>
      <w:r>
        <w:t></w:t>
      </w:r>
      <w:r>
        <w:rPr>
          <w:rFonts w:hint="eastAsia"/>
        </w:rPr>
        <w:t>соответственно</w:t>
      </w:r>
      <w:r>
        <w:t></w:t>
      </w:r>
      <w:r>
        <w:rPr>
          <w:rFonts w:hint="eastAsia"/>
        </w:rPr>
        <w:t>в</w:t>
      </w:r>
      <w:r>
        <w:t></w:t>
      </w:r>
      <w:r>
        <w:rPr>
          <w:rFonts w:hint="eastAsia"/>
        </w:rPr>
        <w:t>лексике</w:t>
      </w:r>
      <w:r>
        <w:t></w:t>
      </w:r>
      <w:r>
        <w:t></w:t>
      </w:r>
      <w:r>
        <w:rPr>
          <w:rFonts w:hint="eastAsia"/>
        </w:rPr>
        <w:t>отражающей</w:t>
      </w:r>
      <w:r>
        <w:t></w:t>
      </w:r>
      <w:r>
        <w:rPr>
          <w:rFonts w:hint="eastAsia"/>
        </w:rPr>
        <w:t>психофизио</w:t>
      </w:r>
      <w:r>
        <w:t></w:t>
      </w:r>
      <w:r>
        <w:rPr>
          <w:rFonts w:hint="eastAsia"/>
        </w:rPr>
        <w:t>логические</w:t>
      </w:r>
      <w:r>
        <w:t></w:t>
      </w:r>
      <w:r>
        <w:rPr>
          <w:rFonts w:hint="eastAsia"/>
        </w:rPr>
        <w:t>корреляты</w:t>
      </w:r>
      <w:r>
        <w:t></w:t>
      </w:r>
      <w:r>
        <w:rPr>
          <w:rFonts w:hint="eastAsia"/>
        </w:rPr>
        <w:t>эмоций</w:t>
      </w:r>
      <w:r>
        <w:t></w:t>
      </w:r>
      <w:r>
        <w:t></w:t>
      </w:r>
      <w:r>
        <w:rPr>
          <w:rFonts w:hint="eastAsia"/>
        </w:rPr>
        <w:t>Подобная</w:t>
      </w:r>
      <w:r>
        <w:t></w:t>
      </w:r>
      <w:r>
        <w:rPr>
          <w:rFonts w:hint="eastAsia"/>
        </w:rPr>
        <w:t>поляризация</w:t>
      </w:r>
      <w:r>
        <w:t></w:t>
      </w:r>
      <w:r>
        <w:rPr>
          <w:rFonts w:hint="eastAsia"/>
        </w:rPr>
        <w:t>мнений</w:t>
      </w:r>
      <w:r>
        <w:t></w:t>
      </w:r>
      <w:r>
        <w:rPr>
          <w:rFonts w:hint="eastAsia"/>
        </w:rPr>
        <w:t>во</w:t>
      </w:r>
      <w:r>
        <w:t></w:t>
      </w:r>
      <w:r>
        <w:rPr>
          <w:rFonts w:hint="eastAsia"/>
        </w:rPr>
        <w:t>многом</w:t>
      </w:r>
      <w:r>
        <w:t></w:t>
      </w:r>
      <w:r>
        <w:rPr>
          <w:rFonts w:hint="eastAsia"/>
        </w:rPr>
        <w:t>предопределила</w:t>
      </w:r>
      <w:r>
        <w:t></w:t>
      </w:r>
      <w:r>
        <w:rPr>
          <w:rFonts w:hint="eastAsia"/>
        </w:rPr>
        <w:t>направление</w:t>
      </w:r>
      <w:r>
        <w:t></w:t>
      </w:r>
      <w:r>
        <w:rPr>
          <w:rFonts w:hint="eastAsia"/>
        </w:rPr>
        <w:t>нашего</w:t>
      </w:r>
      <w:r>
        <w:t></w:t>
      </w:r>
      <w:r>
        <w:rPr>
          <w:rFonts w:hint="eastAsia"/>
        </w:rPr>
        <w:t>основного</w:t>
      </w:r>
      <w:r>
        <w:t></w:t>
      </w:r>
      <w:r>
        <w:rPr>
          <w:rFonts w:hint="eastAsia"/>
        </w:rPr>
        <w:t>исследования</w:t>
      </w:r>
      <w:r>
        <w:t></w:t>
      </w:r>
    </w:p>
    <w:p w:rsidR="00AC7E57" w:rsidRDefault="00AC7E57" w:rsidP="00AC7E57">
      <w:r>
        <w:rPr>
          <w:rFonts w:hint="eastAsia"/>
        </w:rPr>
        <w:t>Третья</w:t>
      </w:r>
      <w:r>
        <w:t></w:t>
      </w:r>
      <w:r>
        <w:rPr>
          <w:rFonts w:hint="eastAsia"/>
        </w:rPr>
        <w:t>глава</w:t>
      </w:r>
      <w:r>
        <w:t></w:t>
      </w:r>
      <w:r>
        <w:rPr>
          <w:rFonts w:hint="eastAsia"/>
        </w:rPr>
        <w:t>содержит</w:t>
      </w:r>
      <w:r>
        <w:t></w:t>
      </w:r>
      <w:r>
        <w:rPr>
          <w:rFonts w:hint="eastAsia"/>
        </w:rPr>
        <w:t>описание</w:t>
      </w:r>
      <w:r>
        <w:t></w:t>
      </w:r>
      <w:r>
        <w:rPr>
          <w:rFonts w:hint="eastAsia"/>
        </w:rPr>
        <w:t>серии</w:t>
      </w:r>
      <w:r>
        <w:t></w:t>
      </w:r>
      <w:r>
        <w:rPr>
          <w:rFonts w:hint="eastAsia"/>
        </w:rPr>
        <w:t>собственных</w:t>
      </w:r>
      <w:r>
        <w:t></w:t>
      </w:r>
      <w:r>
        <w:rPr>
          <w:rFonts w:hint="eastAsia"/>
        </w:rPr>
        <w:t>экспериментов</w:t>
      </w:r>
      <w:r>
        <w:t></w:t>
      </w:r>
      <w:r>
        <w:rPr>
          <w:rFonts w:hint="eastAsia"/>
        </w:rPr>
        <w:t>автора</w:t>
      </w:r>
      <w:r>
        <w:t></w:t>
      </w:r>
      <w:r>
        <w:rPr>
          <w:rFonts w:hint="eastAsia"/>
        </w:rPr>
        <w:t>по</w:t>
      </w:r>
      <w:r>
        <w:t></w:t>
      </w:r>
      <w:r>
        <w:rPr>
          <w:rFonts w:hint="eastAsia"/>
        </w:rPr>
        <w:t>исследованию</w:t>
      </w:r>
      <w:r>
        <w:t></w:t>
      </w:r>
      <w:r>
        <w:rPr>
          <w:rFonts w:hint="eastAsia"/>
        </w:rPr>
        <w:t>эмотивной</w:t>
      </w:r>
      <w:r>
        <w:t></w:t>
      </w:r>
      <w:r>
        <w:rPr>
          <w:rFonts w:hint="eastAsia"/>
        </w:rPr>
        <w:t>лексики</w:t>
      </w:r>
      <w:r>
        <w:t></w:t>
      </w:r>
      <w:r>
        <w:rPr>
          <w:rFonts w:hint="eastAsia"/>
        </w:rPr>
        <w:t>в</w:t>
      </w:r>
      <w:r>
        <w:t></w:t>
      </w:r>
      <w:r>
        <w:rPr>
          <w:rFonts w:hint="eastAsia"/>
        </w:rPr>
        <w:t>русском</w:t>
      </w:r>
      <w:r>
        <w:t></w:t>
      </w:r>
      <w:r>
        <w:rPr>
          <w:rFonts w:hint="eastAsia"/>
        </w:rPr>
        <w:t>и</w:t>
      </w:r>
      <w:r>
        <w:t></w:t>
      </w:r>
      <w:r>
        <w:rPr>
          <w:rFonts w:hint="eastAsia"/>
        </w:rPr>
        <w:t>английском</w:t>
      </w:r>
      <w:r>
        <w:t></w:t>
      </w:r>
      <w:r>
        <w:rPr>
          <w:rFonts w:hint="eastAsia"/>
        </w:rPr>
        <w:t>язы</w:t>
      </w:r>
      <w:r>
        <w:t></w:t>
      </w:r>
      <w:r>
        <w:rPr>
          <w:rFonts w:hint="eastAsia"/>
        </w:rPr>
        <w:t>ках</w:t>
      </w:r>
      <w:r>
        <w:t></w:t>
      </w:r>
      <w:r>
        <w:t></w:t>
      </w:r>
      <w:r>
        <w:rPr>
          <w:rFonts w:hint="eastAsia"/>
        </w:rPr>
        <w:t>Здесь</w:t>
      </w:r>
      <w:r>
        <w:t></w:t>
      </w:r>
      <w:r>
        <w:rPr>
          <w:rFonts w:hint="eastAsia"/>
        </w:rPr>
        <w:t>в</w:t>
      </w:r>
      <w:r>
        <w:t></w:t>
      </w:r>
      <w:r>
        <w:rPr>
          <w:rFonts w:hint="eastAsia"/>
        </w:rPr>
        <w:t>центре</w:t>
      </w:r>
      <w:r>
        <w:t></w:t>
      </w:r>
      <w:r>
        <w:rPr>
          <w:rFonts w:hint="eastAsia"/>
        </w:rPr>
        <w:t>внимания</w:t>
      </w:r>
      <w:r>
        <w:t></w:t>
      </w:r>
      <w:r>
        <w:rPr>
          <w:rFonts w:hint="eastAsia"/>
        </w:rPr>
        <w:t>были</w:t>
      </w:r>
      <w:r>
        <w:t></w:t>
      </w:r>
      <w:r>
        <w:rPr>
          <w:rFonts w:hint="eastAsia"/>
        </w:rPr>
        <w:t>методы</w:t>
      </w:r>
      <w:r>
        <w:t></w:t>
      </w:r>
      <w:r>
        <w:rPr>
          <w:rFonts w:hint="eastAsia"/>
        </w:rPr>
        <w:t>отбора</w:t>
      </w:r>
      <w:r>
        <w:t></w:t>
      </w:r>
      <w:r>
        <w:rPr>
          <w:rFonts w:hint="eastAsia"/>
        </w:rPr>
        <w:t>материала</w:t>
      </w:r>
      <w:r>
        <w:t></w:t>
      </w:r>
      <w:r>
        <w:rPr>
          <w:rFonts w:hint="eastAsia"/>
        </w:rPr>
        <w:t>и</w:t>
      </w:r>
      <w:r>
        <w:t></w:t>
      </w:r>
      <w:r>
        <w:rPr>
          <w:rFonts w:hint="eastAsia"/>
        </w:rPr>
        <w:t>методы</w:t>
      </w:r>
      <w:r>
        <w:t></w:t>
      </w:r>
      <w:r>
        <w:rPr>
          <w:rFonts w:hint="eastAsia"/>
        </w:rPr>
        <w:t>анализа</w:t>
      </w:r>
      <w:r>
        <w:t></w:t>
      </w:r>
      <w:r>
        <w:rPr>
          <w:rFonts w:hint="eastAsia"/>
        </w:rPr>
        <w:t>данных</w:t>
      </w:r>
      <w:r>
        <w:t></w:t>
      </w:r>
    </w:p>
    <w:p w:rsidR="00AC7E57" w:rsidRDefault="00AC7E57" w:rsidP="00AC7E57">
      <w:r>
        <w:rPr>
          <w:rFonts w:hint="eastAsia"/>
        </w:rPr>
        <w:t>Анализируя</w:t>
      </w:r>
      <w:r>
        <w:t></w:t>
      </w:r>
      <w:r>
        <w:rPr>
          <w:rFonts w:hint="eastAsia"/>
        </w:rPr>
        <w:t>существующие</w:t>
      </w:r>
      <w:r>
        <w:t></w:t>
      </w:r>
      <w:r>
        <w:rPr>
          <w:rFonts w:hint="eastAsia"/>
        </w:rPr>
        <w:t>источники</w:t>
      </w:r>
      <w:r>
        <w:t></w:t>
      </w:r>
      <w:r>
        <w:rPr>
          <w:rFonts w:hint="eastAsia"/>
        </w:rPr>
        <w:t>лексического</w:t>
      </w:r>
      <w:r>
        <w:t></w:t>
      </w:r>
      <w:r>
        <w:rPr>
          <w:rFonts w:hint="eastAsia"/>
        </w:rPr>
        <w:t>материала</w:t>
      </w:r>
      <w:r>
        <w:t></w:t>
      </w:r>
      <w:r>
        <w:t></w:t>
      </w:r>
      <w:r>
        <w:rPr>
          <w:rFonts w:hint="eastAsia"/>
        </w:rPr>
        <w:t>ме</w:t>
      </w:r>
      <w:r>
        <w:t></w:t>
      </w:r>
      <w:r>
        <w:rPr>
          <w:rFonts w:hint="eastAsia"/>
        </w:rPr>
        <w:t>тод</w:t>
      </w:r>
      <w:r>
        <w:t></w:t>
      </w:r>
      <w:r>
        <w:rPr>
          <w:rFonts w:hint="eastAsia"/>
        </w:rPr>
        <w:t>интроспекции</w:t>
      </w:r>
      <w:r>
        <w:t></w:t>
      </w:r>
      <w:r>
        <w:t></w:t>
      </w:r>
      <w:r>
        <w:rPr>
          <w:rFonts w:hint="eastAsia"/>
        </w:rPr>
        <w:t>анализ</w:t>
      </w:r>
      <w:r>
        <w:t></w:t>
      </w:r>
      <w:r>
        <w:rPr>
          <w:rFonts w:hint="eastAsia"/>
        </w:rPr>
        <w:t>массива</w:t>
      </w:r>
      <w:r>
        <w:t></w:t>
      </w:r>
      <w:r>
        <w:rPr>
          <w:rFonts w:hint="eastAsia"/>
        </w:rPr>
        <w:t>текстов</w:t>
      </w:r>
      <w:r>
        <w:t></w:t>
      </w:r>
      <w:r>
        <w:t></w:t>
      </w:r>
      <w:r>
        <w:rPr>
          <w:rFonts w:hint="eastAsia"/>
        </w:rPr>
        <w:t>данные</w:t>
      </w:r>
      <w:r>
        <w:t></w:t>
      </w:r>
      <w:r>
        <w:rPr>
          <w:rFonts w:hint="eastAsia"/>
        </w:rPr>
        <w:t>разных</w:t>
      </w:r>
      <w:r>
        <w:t></w:t>
      </w:r>
      <w:r>
        <w:rPr>
          <w:rFonts w:hint="eastAsia"/>
        </w:rPr>
        <w:t>словарей</w:t>
      </w:r>
      <w:r>
        <w:t></w:t>
      </w:r>
      <w:r>
        <w:t></w:t>
      </w:r>
      <w:r>
        <w:rPr>
          <w:rFonts w:hint="eastAsia"/>
        </w:rPr>
        <w:t>экс</w:t>
      </w:r>
      <w:r>
        <w:t></w:t>
      </w:r>
      <w:r>
        <w:rPr>
          <w:rFonts w:hint="eastAsia"/>
        </w:rPr>
        <w:t>перимент</w:t>
      </w:r>
      <w:r>
        <w:t></w:t>
      </w:r>
      <w:r>
        <w:t></w:t>
      </w:r>
      <w:r>
        <w:rPr>
          <w:rFonts w:hint="eastAsia"/>
        </w:rPr>
        <w:t>поиск</w:t>
      </w:r>
      <w:r>
        <w:t></w:t>
      </w:r>
      <w:r>
        <w:rPr>
          <w:rFonts w:hint="eastAsia"/>
        </w:rPr>
        <w:t>по</w:t>
      </w:r>
      <w:r>
        <w:t></w:t>
      </w:r>
      <w:r>
        <w:rPr>
          <w:rFonts w:hint="eastAsia"/>
        </w:rPr>
        <w:t>интернету</w:t>
      </w:r>
      <w:r>
        <w:t></w:t>
      </w:r>
      <w:r>
        <w:t></w:t>
      </w:r>
      <w:r>
        <w:t></w:t>
      </w:r>
      <w:r>
        <w:rPr>
          <w:rFonts w:hint="eastAsia"/>
        </w:rPr>
        <w:t>мы</w:t>
      </w:r>
      <w:r>
        <w:t></w:t>
      </w:r>
      <w:r>
        <w:rPr>
          <w:rFonts w:hint="eastAsia"/>
        </w:rPr>
        <w:t>оценивали</w:t>
      </w:r>
      <w:r>
        <w:t></w:t>
      </w:r>
      <w:r>
        <w:rPr>
          <w:rFonts w:hint="eastAsia"/>
        </w:rPr>
        <w:t>их</w:t>
      </w:r>
      <w:r>
        <w:t></w:t>
      </w:r>
      <w:r>
        <w:rPr>
          <w:rFonts w:hint="eastAsia"/>
        </w:rPr>
        <w:t>по</w:t>
      </w:r>
      <w:r>
        <w:t></w:t>
      </w:r>
      <w:r>
        <w:rPr>
          <w:rFonts w:hint="eastAsia"/>
        </w:rPr>
        <w:t>следующим</w:t>
      </w:r>
      <w:r>
        <w:t></w:t>
      </w:r>
      <w:r>
        <w:rPr>
          <w:rFonts w:hint="eastAsia"/>
        </w:rPr>
        <w:t>критери</w:t>
      </w:r>
      <w:r>
        <w:t></w:t>
      </w:r>
    </w:p>
    <w:p w:rsidR="00AC7E57" w:rsidRDefault="00AC7E57" w:rsidP="00AC7E57">
      <w:r>
        <w:t></w:t>
      </w:r>
      <w:r>
        <w:t></w:t>
      </w:r>
      <w:r>
        <w:t></w:t>
      </w:r>
    </w:p>
    <w:p w:rsidR="00AC7E57" w:rsidRDefault="00AC7E57" w:rsidP="00AC7E57">
      <w:r>
        <w:t></w:t>
      </w:r>
    </w:p>
    <w:p w:rsidR="00AC7E57" w:rsidRDefault="00AC7E57" w:rsidP="00AC7E57">
      <w:r>
        <w:rPr>
          <w:rFonts w:hint="eastAsia"/>
        </w:rPr>
        <w:t>ям</w:t>
      </w:r>
      <w:r>
        <w:t></w:t>
      </w:r>
      <w:r>
        <w:t></w:t>
      </w:r>
      <w:r>
        <w:rPr>
          <w:rFonts w:hint="eastAsia"/>
        </w:rPr>
        <w:t>полнота</w:t>
      </w:r>
      <w:r>
        <w:t></w:t>
      </w:r>
      <w:r>
        <w:rPr>
          <w:rFonts w:hint="eastAsia"/>
        </w:rPr>
        <w:t>получаемых</w:t>
      </w:r>
      <w:r>
        <w:t></w:t>
      </w:r>
      <w:r>
        <w:rPr>
          <w:rFonts w:hint="eastAsia"/>
        </w:rPr>
        <w:t>данных</w:t>
      </w:r>
      <w:r>
        <w:t></w:t>
      </w:r>
      <w:r>
        <w:t></w:t>
      </w:r>
      <w:r>
        <w:rPr>
          <w:rFonts w:hint="eastAsia"/>
        </w:rPr>
        <w:t>их</w:t>
      </w:r>
      <w:r>
        <w:t></w:t>
      </w:r>
      <w:r>
        <w:rPr>
          <w:rFonts w:hint="eastAsia"/>
        </w:rPr>
        <w:t>репрезентативность</w:t>
      </w:r>
      <w:r>
        <w:t></w:t>
      </w:r>
      <w:r>
        <w:t></w:t>
      </w:r>
      <w:r>
        <w:rPr>
          <w:rFonts w:hint="eastAsia"/>
        </w:rPr>
        <w:t>нормативность</w:t>
      </w:r>
      <w:r>
        <w:t></w:t>
      </w:r>
      <w:r>
        <w:t></w:t>
      </w:r>
      <w:r>
        <w:rPr>
          <w:rFonts w:hint="eastAsia"/>
        </w:rPr>
        <w:t>цена</w:t>
      </w:r>
      <w:r>
        <w:t></w:t>
      </w:r>
      <w:r>
        <w:rPr>
          <w:rFonts w:hint="eastAsia"/>
        </w:rPr>
        <w:t>поиска</w:t>
      </w:r>
      <w:r>
        <w:t></w:t>
      </w:r>
      <w:r>
        <w:rPr>
          <w:rFonts w:hint="eastAsia"/>
        </w:rPr>
        <w:t>и</w:t>
      </w:r>
      <w:r>
        <w:t></w:t>
      </w:r>
      <w:r>
        <w:rPr>
          <w:rFonts w:hint="eastAsia"/>
        </w:rPr>
        <w:t>удобство</w:t>
      </w:r>
      <w:r>
        <w:t></w:t>
      </w:r>
      <w:r>
        <w:rPr>
          <w:rFonts w:hint="eastAsia"/>
        </w:rPr>
        <w:t>расположения</w:t>
      </w:r>
      <w:r>
        <w:t></w:t>
      </w:r>
      <w:r>
        <w:t></w:t>
      </w:r>
      <w:r>
        <w:rPr>
          <w:rFonts w:hint="eastAsia"/>
        </w:rPr>
        <w:t>Сопоставив</w:t>
      </w:r>
      <w:r>
        <w:t></w:t>
      </w:r>
      <w:r>
        <w:rPr>
          <w:rFonts w:hint="eastAsia"/>
        </w:rPr>
        <w:t>разные</w:t>
      </w:r>
      <w:r>
        <w:t></w:t>
      </w:r>
      <w:r>
        <w:rPr>
          <w:rFonts w:hint="eastAsia"/>
        </w:rPr>
        <w:t>источники</w:t>
      </w:r>
      <w:r>
        <w:t></w:t>
      </w:r>
      <w:r>
        <w:t></w:t>
      </w:r>
      <w:r>
        <w:rPr>
          <w:rFonts w:hint="eastAsia"/>
        </w:rPr>
        <w:t>мы</w:t>
      </w:r>
      <w:r>
        <w:t></w:t>
      </w:r>
      <w:r>
        <w:rPr>
          <w:rFonts w:hint="eastAsia"/>
        </w:rPr>
        <w:t>нашли</w:t>
      </w:r>
      <w:r>
        <w:t></w:t>
      </w:r>
      <w:r>
        <w:t></w:t>
      </w:r>
      <w:r>
        <w:rPr>
          <w:rFonts w:hint="eastAsia"/>
        </w:rPr>
        <w:t>что</w:t>
      </w:r>
      <w:r>
        <w:t></w:t>
      </w:r>
      <w:r>
        <w:rPr>
          <w:rFonts w:hint="eastAsia"/>
        </w:rPr>
        <w:t>наиболее</w:t>
      </w:r>
      <w:r>
        <w:t></w:t>
      </w:r>
      <w:r>
        <w:rPr>
          <w:rFonts w:hint="eastAsia"/>
        </w:rPr>
        <w:t>приемлемым</w:t>
      </w:r>
      <w:r>
        <w:t></w:t>
      </w:r>
      <w:r>
        <w:rPr>
          <w:rFonts w:hint="eastAsia"/>
        </w:rPr>
        <w:t>во</w:t>
      </w:r>
      <w:r>
        <w:t></w:t>
      </w:r>
      <w:r>
        <w:rPr>
          <w:rFonts w:hint="eastAsia"/>
        </w:rPr>
        <w:t>всех</w:t>
      </w:r>
      <w:r>
        <w:t></w:t>
      </w:r>
      <w:r>
        <w:rPr>
          <w:rFonts w:hint="eastAsia"/>
        </w:rPr>
        <w:t>отношениях</w:t>
      </w:r>
      <w:r>
        <w:t></w:t>
      </w:r>
      <w:r>
        <w:rPr>
          <w:rFonts w:hint="eastAsia"/>
        </w:rPr>
        <w:t>является</w:t>
      </w:r>
      <w:r>
        <w:t></w:t>
      </w:r>
      <w:r>
        <w:rPr>
          <w:rFonts w:hint="eastAsia"/>
        </w:rPr>
        <w:t>метод</w:t>
      </w:r>
      <w:r>
        <w:t></w:t>
      </w:r>
      <w:r>
        <w:rPr>
          <w:rFonts w:hint="eastAsia"/>
        </w:rPr>
        <w:t>эксперимента</w:t>
      </w:r>
      <w:r>
        <w:t></w:t>
      </w:r>
      <w:r>
        <w:t></w:t>
      </w:r>
      <w:r>
        <w:rPr>
          <w:rFonts w:hint="eastAsia"/>
        </w:rPr>
        <w:t>т</w:t>
      </w:r>
      <w:r>
        <w:t></w:t>
      </w:r>
      <w:r>
        <w:rPr>
          <w:rFonts w:hint="eastAsia"/>
        </w:rPr>
        <w:t>е</w:t>
      </w:r>
      <w:r>
        <w:t></w:t>
      </w:r>
      <w:r>
        <w:t></w:t>
      </w:r>
      <w:r>
        <w:rPr>
          <w:rFonts w:hint="eastAsia"/>
        </w:rPr>
        <w:t>должным</w:t>
      </w:r>
      <w:r>
        <w:t></w:t>
      </w:r>
      <w:r>
        <w:rPr>
          <w:rFonts w:hint="eastAsia"/>
        </w:rPr>
        <w:t>образом</w:t>
      </w:r>
      <w:r>
        <w:t></w:t>
      </w:r>
      <w:r>
        <w:rPr>
          <w:rFonts w:hint="eastAsia"/>
        </w:rPr>
        <w:t>организованный</w:t>
      </w:r>
      <w:r>
        <w:t></w:t>
      </w:r>
      <w:r>
        <w:rPr>
          <w:rFonts w:hint="eastAsia"/>
        </w:rPr>
        <w:t>опрос</w:t>
      </w:r>
      <w:r>
        <w:t></w:t>
      </w:r>
      <w:r>
        <w:rPr>
          <w:rFonts w:hint="eastAsia"/>
        </w:rPr>
        <w:t>представи</w:t>
      </w:r>
      <w:r>
        <w:t></w:t>
      </w:r>
      <w:r>
        <w:rPr>
          <w:rFonts w:hint="eastAsia"/>
        </w:rPr>
        <w:t>тельной</w:t>
      </w:r>
      <w:r>
        <w:t></w:t>
      </w:r>
      <w:r>
        <w:rPr>
          <w:rFonts w:hint="eastAsia"/>
        </w:rPr>
        <w:t>группы</w:t>
      </w:r>
      <w:r>
        <w:t></w:t>
      </w:r>
      <w:r>
        <w:rPr>
          <w:rFonts w:hint="eastAsia"/>
        </w:rPr>
        <w:t>носителей</w:t>
      </w:r>
      <w:r>
        <w:t></w:t>
      </w:r>
      <w:r>
        <w:rPr>
          <w:rFonts w:hint="eastAsia"/>
        </w:rPr>
        <w:t>русского</w:t>
      </w:r>
      <w:r>
        <w:t></w:t>
      </w:r>
      <w:r>
        <w:rPr>
          <w:rFonts w:hint="eastAsia"/>
        </w:rPr>
        <w:t>и</w:t>
      </w:r>
      <w:r>
        <w:t></w:t>
      </w:r>
      <w:r>
        <w:rPr>
          <w:rFonts w:hint="eastAsia"/>
        </w:rPr>
        <w:t>английского</w:t>
      </w:r>
      <w:r>
        <w:t></w:t>
      </w:r>
      <w:r>
        <w:rPr>
          <w:rFonts w:hint="eastAsia"/>
        </w:rPr>
        <w:t>языка</w:t>
      </w:r>
      <w:r>
        <w:t></w:t>
      </w:r>
    </w:p>
    <w:p w:rsidR="00AC7E57" w:rsidRDefault="00AC7E57" w:rsidP="00AC7E57">
      <w:r>
        <w:rPr>
          <w:rFonts w:hint="eastAsia"/>
        </w:rPr>
        <w:t>В</w:t>
      </w:r>
      <w:r>
        <w:t></w:t>
      </w:r>
      <w:r>
        <w:rPr>
          <w:rFonts w:hint="eastAsia"/>
        </w:rPr>
        <w:t>серии</w:t>
      </w:r>
      <w:r>
        <w:t></w:t>
      </w:r>
      <w:r>
        <w:rPr>
          <w:rFonts w:hint="eastAsia"/>
        </w:rPr>
        <w:t>ассоциативных</w:t>
      </w:r>
      <w:r>
        <w:t></w:t>
      </w:r>
      <w:r>
        <w:rPr>
          <w:rFonts w:hint="eastAsia"/>
        </w:rPr>
        <w:t>экпериментов</w:t>
      </w:r>
      <w:r>
        <w:t></w:t>
      </w:r>
      <w:r>
        <w:rPr>
          <w:rFonts w:hint="eastAsia"/>
        </w:rPr>
        <w:t>с</w:t>
      </w:r>
      <w:r>
        <w:t></w:t>
      </w:r>
      <w:r>
        <w:rPr>
          <w:rFonts w:hint="eastAsia"/>
        </w:rPr>
        <w:t>носителями</w:t>
      </w:r>
      <w:r>
        <w:t></w:t>
      </w:r>
      <w:r>
        <w:rPr>
          <w:rFonts w:hint="eastAsia"/>
        </w:rPr>
        <w:t>русского</w:t>
      </w:r>
      <w:r>
        <w:t></w:t>
      </w:r>
      <w:r>
        <w:rPr>
          <w:rFonts w:hint="eastAsia"/>
        </w:rPr>
        <w:t>и</w:t>
      </w:r>
      <w:r>
        <w:t></w:t>
      </w:r>
      <w:r>
        <w:rPr>
          <w:rFonts w:hint="eastAsia"/>
        </w:rPr>
        <w:t>анг</w:t>
      </w:r>
      <w:r>
        <w:t></w:t>
      </w:r>
      <w:r>
        <w:rPr>
          <w:rFonts w:hint="eastAsia"/>
        </w:rPr>
        <w:t>лийского</w:t>
      </w:r>
      <w:r>
        <w:t></w:t>
      </w:r>
      <w:r>
        <w:rPr>
          <w:rFonts w:hint="eastAsia"/>
        </w:rPr>
        <w:t>языков</w:t>
      </w:r>
      <w:r>
        <w:t></w:t>
      </w:r>
      <w:r>
        <w:rPr>
          <w:rFonts w:hint="eastAsia"/>
        </w:rPr>
        <w:t>были</w:t>
      </w:r>
      <w:r>
        <w:t></w:t>
      </w:r>
      <w:r>
        <w:rPr>
          <w:rFonts w:hint="eastAsia"/>
        </w:rPr>
        <w:t>получены</w:t>
      </w:r>
      <w:r>
        <w:t></w:t>
      </w:r>
      <w:r>
        <w:rPr>
          <w:rFonts w:hint="eastAsia"/>
        </w:rPr>
        <w:t>обширные</w:t>
      </w:r>
      <w:r>
        <w:t></w:t>
      </w:r>
      <w:r>
        <w:rPr>
          <w:rFonts w:hint="eastAsia"/>
        </w:rPr>
        <w:t>данные</w:t>
      </w:r>
      <w:r>
        <w:t></w:t>
      </w:r>
      <w:r>
        <w:rPr>
          <w:rFonts w:hint="eastAsia"/>
        </w:rPr>
        <w:t>по</w:t>
      </w:r>
      <w:r>
        <w:t></w:t>
      </w:r>
      <w:r>
        <w:rPr>
          <w:rFonts w:hint="eastAsia"/>
        </w:rPr>
        <w:t>лексическим</w:t>
      </w:r>
      <w:r>
        <w:t></w:t>
      </w:r>
      <w:r>
        <w:rPr>
          <w:rFonts w:hint="eastAsia"/>
        </w:rPr>
        <w:t>спосо</w:t>
      </w:r>
      <w:r>
        <w:t></w:t>
      </w:r>
      <w:r>
        <w:rPr>
          <w:rFonts w:hint="eastAsia"/>
        </w:rPr>
        <w:t>бам</w:t>
      </w:r>
      <w:r>
        <w:t></w:t>
      </w:r>
      <w:r>
        <w:rPr>
          <w:rFonts w:hint="eastAsia"/>
        </w:rPr>
        <w:t>вербализации</w:t>
      </w:r>
      <w:r>
        <w:t></w:t>
      </w:r>
      <w:r>
        <w:rPr>
          <w:rFonts w:hint="eastAsia"/>
        </w:rPr>
        <w:t>эмоций</w:t>
      </w:r>
      <w:r>
        <w:t></w:t>
      </w:r>
      <w:r>
        <w:t></w:t>
      </w:r>
      <w:r>
        <w:rPr>
          <w:rFonts w:hint="eastAsia"/>
        </w:rPr>
        <w:t>более</w:t>
      </w:r>
      <w:r>
        <w:t></w:t>
      </w:r>
      <w:r>
        <w:rPr>
          <w:rFonts w:hint="eastAsia"/>
        </w:rPr>
        <w:t>двух</w:t>
      </w:r>
      <w:r>
        <w:t></w:t>
      </w:r>
      <w:r>
        <w:rPr>
          <w:rFonts w:hint="eastAsia"/>
        </w:rPr>
        <w:t>тысяч</w:t>
      </w:r>
      <w:r>
        <w:t></w:t>
      </w:r>
      <w:r>
        <w:rPr>
          <w:rFonts w:hint="eastAsia"/>
        </w:rPr>
        <w:t>разных</w:t>
      </w:r>
      <w:r>
        <w:t></w:t>
      </w:r>
      <w:r>
        <w:rPr>
          <w:rFonts w:hint="eastAsia"/>
        </w:rPr>
        <w:t>слов</w:t>
      </w:r>
      <w:r>
        <w:t></w:t>
      </w:r>
      <w:r>
        <w:rPr>
          <w:rFonts w:hint="eastAsia"/>
        </w:rPr>
        <w:t>и</w:t>
      </w:r>
      <w:r>
        <w:t></w:t>
      </w:r>
      <w:r>
        <w:rPr>
          <w:rFonts w:hint="eastAsia"/>
        </w:rPr>
        <w:t>словосочета</w:t>
      </w:r>
      <w:r>
        <w:t></w:t>
      </w:r>
      <w:r>
        <w:rPr>
          <w:rFonts w:hint="eastAsia"/>
        </w:rPr>
        <w:t>ний</w:t>
      </w:r>
      <w:r>
        <w:t></w:t>
      </w:r>
      <w:r>
        <w:t></w:t>
      </w:r>
      <w:r>
        <w:t></w:t>
      </w:r>
      <w:r>
        <w:rPr>
          <w:rFonts w:hint="eastAsia"/>
        </w:rPr>
        <w:t>Все</w:t>
      </w:r>
      <w:r>
        <w:t></w:t>
      </w:r>
      <w:r>
        <w:rPr>
          <w:rFonts w:hint="eastAsia"/>
        </w:rPr>
        <w:t>эти</w:t>
      </w:r>
      <w:r>
        <w:t></w:t>
      </w:r>
      <w:r>
        <w:rPr>
          <w:rFonts w:hint="eastAsia"/>
        </w:rPr>
        <w:t>данные</w:t>
      </w:r>
      <w:r>
        <w:t></w:t>
      </w:r>
      <w:r>
        <w:rPr>
          <w:rFonts w:hint="eastAsia"/>
        </w:rPr>
        <w:t>приводятся</w:t>
      </w:r>
      <w:r>
        <w:t></w:t>
      </w:r>
      <w:r>
        <w:rPr>
          <w:rFonts w:hint="eastAsia"/>
        </w:rPr>
        <w:t>в</w:t>
      </w:r>
      <w:r>
        <w:t></w:t>
      </w:r>
      <w:r>
        <w:rPr>
          <w:rFonts w:hint="eastAsia"/>
        </w:rPr>
        <w:t>Приложении</w:t>
      </w:r>
      <w:r>
        <w:t></w:t>
      </w:r>
      <w:r>
        <w:rPr>
          <w:rFonts w:hint="eastAsia"/>
        </w:rPr>
        <w:t>и</w:t>
      </w:r>
      <w:r>
        <w:t></w:t>
      </w:r>
      <w:r>
        <w:rPr>
          <w:rFonts w:hint="eastAsia"/>
        </w:rPr>
        <w:t>позволят</w:t>
      </w:r>
      <w:r>
        <w:t></w:t>
      </w:r>
      <w:r>
        <w:rPr>
          <w:rFonts w:hint="eastAsia"/>
        </w:rPr>
        <w:t>в</w:t>
      </w:r>
      <w:r>
        <w:t></w:t>
      </w:r>
      <w:r>
        <w:rPr>
          <w:rFonts w:hint="eastAsia"/>
        </w:rPr>
        <w:t>последую</w:t>
      </w:r>
      <w:r>
        <w:t></w:t>
      </w:r>
      <w:r>
        <w:rPr>
          <w:rFonts w:hint="eastAsia"/>
        </w:rPr>
        <w:t>щем</w:t>
      </w:r>
      <w:r>
        <w:t></w:t>
      </w:r>
      <w:r>
        <w:rPr>
          <w:rFonts w:hint="eastAsia"/>
        </w:rPr>
        <w:t>ставить</w:t>
      </w:r>
      <w:r>
        <w:t></w:t>
      </w:r>
      <w:r>
        <w:rPr>
          <w:rFonts w:hint="eastAsia"/>
        </w:rPr>
        <w:t>и</w:t>
      </w:r>
      <w:r>
        <w:t></w:t>
      </w:r>
      <w:r>
        <w:rPr>
          <w:rFonts w:hint="eastAsia"/>
        </w:rPr>
        <w:t>решать</w:t>
      </w:r>
      <w:r>
        <w:t></w:t>
      </w:r>
      <w:r>
        <w:rPr>
          <w:rFonts w:hint="eastAsia"/>
        </w:rPr>
        <w:t>целый</w:t>
      </w:r>
      <w:r>
        <w:t></w:t>
      </w:r>
      <w:r>
        <w:rPr>
          <w:rFonts w:hint="eastAsia"/>
        </w:rPr>
        <w:t>ряд</w:t>
      </w:r>
      <w:r>
        <w:t></w:t>
      </w:r>
      <w:r>
        <w:rPr>
          <w:rFonts w:hint="eastAsia"/>
        </w:rPr>
        <w:t>задач</w:t>
      </w:r>
      <w:r>
        <w:t></w:t>
      </w:r>
      <w:r>
        <w:rPr>
          <w:rFonts w:hint="eastAsia"/>
        </w:rPr>
        <w:t>в</w:t>
      </w:r>
      <w:r>
        <w:t></w:t>
      </w:r>
      <w:r>
        <w:rPr>
          <w:rFonts w:hint="eastAsia"/>
        </w:rPr>
        <w:lastRenderedPageBreak/>
        <w:t>области</w:t>
      </w:r>
      <w:r>
        <w:t></w:t>
      </w:r>
      <w:r>
        <w:rPr>
          <w:rFonts w:hint="eastAsia"/>
        </w:rPr>
        <w:t>исследования</w:t>
      </w:r>
      <w:r>
        <w:t></w:t>
      </w:r>
      <w:r>
        <w:rPr>
          <w:rFonts w:hint="eastAsia"/>
        </w:rPr>
        <w:t>эмоций</w:t>
      </w:r>
      <w:r>
        <w:t></w:t>
      </w:r>
      <w:r>
        <w:rPr>
          <w:rFonts w:hint="eastAsia"/>
        </w:rPr>
        <w:t>во</w:t>
      </w:r>
      <w:r>
        <w:t></w:t>
      </w:r>
      <w:r>
        <w:rPr>
          <w:rFonts w:hint="eastAsia"/>
        </w:rPr>
        <w:t>обще</w:t>
      </w:r>
      <w:r>
        <w:t></w:t>
      </w:r>
      <w:r>
        <w:rPr>
          <w:rFonts w:hint="eastAsia"/>
        </w:rPr>
        <w:t>и</w:t>
      </w:r>
      <w:r>
        <w:t></w:t>
      </w:r>
      <w:r>
        <w:rPr>
          <w:rFonts w:hint="eastAsia"/>
        </w:rPr>
        <w:t>эмотивной</w:t>
      </w:r>
      <w:r>
        <w:t></w:t>
      </w:r>
      <w:r>
        <w:rPr>
          <w:rFonts w:hint="eastAsia"/>
        </w:rPr>
        <w:t>лексики</w:t>
      </w:r>
      <w:r>
        <w:t></w:t>
      </w:r>
      <w:r>
        <w:rPr>
          <w:rFonts w:hint="eastAsia"/>
        </w:rPr>
        <w:t>в</w:t>
      </w:r>
      <w:r>
        <w:t></w:t>
      </w:r>
      <w:r>
        <w:rPr>
          <w:rFonts w:hint="eastAsia"/>
        </w:rPr>
        <w:t>частности</w:t>
      </w:r>
      <w:r>
        <w:t></w:t>
      </w:r>
      <w:r>
        <w:t></w:t>
      </w:r>
      <w:r>
        <w:rPr>
          <w:rFonts w:hint="eastAsia"/>
        </w:rPr>
        <w:t>Один</w:t>
      </w:r>
      <w:r>
        <w:t></w:t>
      </w:r>
      <w:r>
        <w:rPr>
          <w:rFonts w:hint="eastAsia"/>
        </w:rPr>
        <w:t>вывод</w:t>
      </w:r>
      <w:r>
        <w:t></w:t>
      </w:r>
      <w:r>
        <w:rPr>
          <w:rFonts w:hint="eastAsia"/>
        </w:rPr>
        <w:t>очевиден</w:t>
      </w:r>
      <w:r>
        <w:t></w:t>
      </w:r>
      <w:r>
        <w:t></w:t>
      </w:r>
      <w:r>
        <w:rPr>
          <w:rFonts w:hint="eastAsia"/>
        </w:rPr>
        <w:t>принадлеж</w:t>
      </w:r>
      <w:r>
        <w:t></w:t>
      </w:r>
      <w:r>
        <w:rPr>
          <w:rFonts w:hint="eastAsia"/>
        </w:rPr>
        <w:t>ность</w:t>
      </w:r>
      <w:r>
        <w:t></w:t>
      </w:r>
      <w:r>
        <w:rPr>
          <w:rFonts w:hint="eastAsia"/>
        </w:rPr>
        <w:t>русских</w:t>
      </w:r>
      <w:r>
        <w:t></w:t>
      </w:r>
      <w:r>
        <w:rPr>
          <w:rFonts w:hint="eastAsia"/>
        </w:rPr>
        <w:t>к</w:t>
      </w:r>
      <w:r>
        <w:t></w:t>
      </w:r>
      <w:r>
        <w:rPr>
          <w:rFonts w:hint="eastAsia"/>
        </w:rPr>
        <w:t>коллективистской</w:t>
      </w:r>
      <w:r>
        <w:t></w:t>
      </w:r>
      <w:r>
        <w:rPr>
          <w:rFonts w:hint="eastAsia"/>
        </w:rPr>
        <w:t>культуре</w:t>
      </w:r>
      <w:r>
        <w:t></w:t>
      </w:r>
      <w:r>
        <w:rPr>
          <w:rFonts w:hint="eastAsia"/>
        </w:rPr>
        <w:t>выразилась</w:t>
      </w:r>
      <w:r>
        <w:t></w:t>
      </w:r>
      <w:r>
        <w:rPr>
          <w:rFonts w:hint="eastAsia"/>
        </w:rPr>
        <w:t>в</w:t>
      </w:r>
      <w:r>
        <w:t></w:t>
      </w:r>
      <w:r>
        <w:rPr>
          <w:rFonts w:hint="eastAsia"/>
        </w:rPr>
        <w:t>том</w:t>
      </w:r>
      <w:r>
        <w:t></w:t>
      </w:r>
      <w:r>
        <w:t></w:t>
      </w:r>
      <w:r>
        <w:rPr>
          <w:rFonts w:hint="eastAsia"/>
        </w:rPr>
        <w:t>что</w:t>
      </w:r>
      <w:r>
        <w:t></w:t>
      </w:r>
      <w:r>
        <w:rPr>
          <w:rFonts w:hint="eastAsia"/>
        </w:rPr>
        <w:t>русские</w:t>
      </w:r>
      <w:r>
        <w:t></w:t>
      </w:r>
      <w:r>
        <w:rPr>
          <w:rFonts w:hint="eastAsia"/>
        </w:rPr>
        <w:t>информанты</w:t>
      </w:r>
      <w:r>
        <w:t></w:t>
      </w:r>
      <w:r>
        <w:rPr>
          <w:rFonts w:hint="eastAsia"/>
        </w:rPr>
        <w:t>в</w:t>
      </w:r>
      <w:r>
        <w:t></w:t>
      </w:r>
      <w:r>
        <w:rPr>
          <w:rFonts w:hint="eastAsia"/>
        </w:rPr>
        <w:t>целом</w:t>
      </w:r>
      <w:r>
        <w:t></w:t>
      </w:r>
      <w:r>
        <w:rPr>
          <w:rFonts w:hint="eastAsia"/>
        </w:rPr>
        <w:t>были</w:t>
      </w:r>
      <w:r>
        <w:t></w:t>
      </w:r>
      <w:r>
        <w:rPr>
          <w:rFonts w:hint="eastAsia"/>
        </w:rPr>
        <w:t>на</w:t>
      </w:r>
      <w:r>
        <w:t></w:t>
      </w:r>
      <w:r>
        <w:rPr>
          <w:rFonts w:hint="eastAsia"/>
        </w:rPr>
        <w:t>порядок</w:t>
      </w:r>
      <w:r>
        <w:t></w:t>
      </w:r>
      <w:r>
        <w:rPr>
          <w:rFonts w:hint="eastAsia"/>
        </w:rPr>
        <w:t>более</w:t>
      </w:r>
      <w:r>
        <w:t></w:t>
      </w:r>
      <w:r>
        <w:rPr>
          <w:rFonts w:hint="eastAsia"/>
        </w:rPr>
        <w:t>продуктивны</w:t>
      </w:r>
      <w:r>
        <w:t></w:t>
      </w:r>
      <w:r>
        <w:rPr>
          <w:rFonts w:hint="eastAsia"/>
        </w:rPr>
        <w:t>в</w:t>
      </w:r>
      <w:r>
        <w:t></w:t>
      </w:r>
      <w:r>
        <w:rPr>
          <w:rFonts w:hint="eastAsia"/>
        </w:rPr>
        <w:t>порождении</w:t>
      </w:r>
      <w:r>
        <w:t></w:t>
      </w:r>
      <w:r>
        <w:rPr>
          <w:rFonts w:hint="eastAsia"/>
        </w:rPr>
        <w:t>ответов</w:t>
      </w:r>
      <w:r>
        <w:t></w:t>
      </w:r>
      <w:r>
        <w:t></w:t>
      </w:r>
      <w:r>
        <w:rPr>
          <w:rFonts w:hint="eastAsia"/>
        </w:rPr>
        <w:t>и</w:t>
      </w:r>
      <w:r>
        <w:t></w:t>
      </w:r>
      <w:r>
        <w:rPr>
          <w:rFonts w:hint="eastAsia"/>
        </w:rPr>
        <w:t>ассоциативное</w:t>
      </w:r>
      <w:r>
        <w:t></w:t>
      </w:r>
      <w:r>
        <w:rPr>
          <w:rFonts w:hint="eastAsia"/>
        </w:rPr>
        <w:t>поле</w:t>
      </w:r>
      <w:r>
        <w:t></w:t>
      </w:r>
      <w:r>
        <w:rPr>
          <w:rFonts w:hint="eastAsia"/>
        </w:rPr>
        <w:t>эмоций</w:t>
      </w:r>
      <w:r>
        <w:t></w:t>
      </w:r>
      <w:r>
        <w:rPr>
          <w:rFonts w:hint="eastAsia"/>
        </w:rPr>
        <w:t>в</w:t>
      </w:r>
      <w:r>
        <w:t></w:t>
      </w:r>
      <w:r>
        <w:rPr>
          <w:rFonts w:hint="eastAsia"/>
        </w:rPr>
        <w:t>русском</w:t>
      </w:r>
      <w:r>
        <w:t></w:t>
      </w:r>
      <w:r>
        <w:rPr>
          <w:rFonts w:hint="eastAsia"/>
        </w:rPr>
        <w:t>языке</w:t>
      </w:r>
      <w:r>
        <w:t></w:t>
      </w:r>
      <w:r>
        <w:rPr>
          <w:rFonts w:hint="eastAsia"/>
        </w:rPr>
        <w:t>оказалось</w:t>
      </w:r>
      <w:r>
        <w:t></w:t>
      </w:r>
      <w:r>
        <w:rPr>
          <w:rFonts w:hint="eastAsia"/>
        </w:rPr>
        <w:t>значительно</w:t>
      </w:r>
      <w:r>
        <w:t></w:t>
      </w:r>
      <w:r>
        <w:rPr>
          <w:rFonts w:hint="eastAsia"/>
        </w:rPr>
        <w:t>более</w:t>
      </w:r>
      <w:r>
        <w:t></w:t>
      </w:r>
      <w:r>
        <w:rPr>
          <w:rFonts w:hint="eastAsia"/>
        </w:rPr>
        <w:t>богатым</w:t>
      </w:r>
      <w:r>
        <w:t></w:t>
      </w:r>
      <w:r>
        <w:t></w:t>
      </w:r>
      <w:r>
        <w:rPr>
          <w:rFonts w:hint="eastAsia"/>
        </w:rPr>
        <w:t>чем</w:t>
      </w:r>
      <w:r>
        <w:t></w:t>
      </w:r>
      <w:r>
        <w:rPr>
          <w:rFonts w:hint="eastAsia"/>
        </w:rPr>
        <w:t>в</w:t>
      </w:r>
      <w:r>
        <w:t></w:t>
      </w:r>
      <w:r>
        <w:rPr>
          <w:rFonts w:hint="eastAsia"/>
        </w:rPr>
        <w:t>английском</w:t>
      </w:r>
      <w:r>
        <w:t></w:t>
      </w:r>
      <w:r>
        <w:t></w:t>
      </w:r>
      <w:r>
        <w:rPr>
          <w:rFonts w:hint="eastAsia"/>
        </w:rPr>
        <w:t>Вместе</w:t>
      </w:r>
      <w:r>
        <w:t></w:t>
      </w:r>
      <w:r>
        <w:rPr>
          <w:rFonts w:hint="eastAsia"/>
        </w:rPr>
        <w:t>с</w:t>
      </w:r>
      <w:r>
        <w:t></w:t>
      </w:r>
      <w:r>
        <w:rPr>
          <w:rFonts w:hint="eastAsia"/>
        </w:rPr>
        <w:t>тем</w:t>
      </w:r>
      <w:r>
        <w:t></w:t>
      </w:r>
      <w:r>
        <w:rPr>
          <w:rFonts w:hint="eastAsia"/>
        </w:rPr>
        <w:t>нельзя</w:t>
      </w:r>
      <w:r>
        <w:t></w:t>
      </w:r>
      <w:r>
        <w:rPr>
          <w:rFonts w:hint="eastAsia"/>
        </w:rPr>
        <w:t>не</w:t>
      </w:r>
      <w:r>
        <w:t></w:t>
      </w:r>
      <w:r>
        <w:rPr>
          <w:rFonts w:hint="eastAsia"/>
        </w:rPr>
        <w:t>отметить</w:t>
      </w:r>
      <w:r>
        <w:t></w:t>
      </w:r>
      <w:r>
        <w:t></w:t>
      </w:r>
      <w:r>
        <w:rPr>
          <w:rFonts w:hint="eastAsia"/>
        </w:rPr>
        <w:t>что</w:t>
      </w:r>
      <w:r>
        <w:t></w:t>
      </w:r>
      <w:r>
        <w:rPr>
          <w:rFonts w:hint="eastAsia"/>
        </w:rPr>
        <w:t>объем</w:t>
      </w:r>
      <w:r>
        <w:t></w:t>
      </w:r>
      <w:r>
        <w:rPr>
          <w:rFonts w:hint="eastAsia"/>
        </w:rPr>
        <w:t>словника</w:t>
      </w:r>
      <w:r>
        <w:t></w:t>
      </w:r>
      <w:r>
        <w:rPr>
          <w:rFonts w:hint="eastAsia"/>
        </w:rPr>
        <w:t>эмотивной</w:t>
      </w:r>
      <w:r>
        <w:t></w:t>
      </w:r>
      <w:r>
        <w:rPr>
          <w:rFonts w:hint="eastAsia"/>
        </w:rPr>
        <w:t>лексики</w:t>
      </w:r>
      <w:r>
        <w:t></w:t>
      </w:r>
      <w:r>
        <w:rPr>
          <w:rFonts w:hint="eastAsia"/>
        </w:rPr>
        <w:t>в</w:t>
      </w:r>
      <w:r>
        <w:t></w:t>
      </w:r>
      <w:r>
        <w:rPr>
          <w:rFonts w:hint="eastAsia"/>
        </w:rPr>
        <w:t>английском</w:t>
      </w:r>
      <w:r>
        <w:t></w:t>
      </w:r>
      <w:r>
        <w:rPr>
          <w:rFonts w:hint="eastAsia"/>
        </w:rPr>
        <w:t>языке</w:t>
      </w:r>
      <w:r>
        <w:t></w:t>
      </w:r>
      <w:r>
        <w:rPr>
          <w:rFonts w:hint="eastAsia"/>
        </w:rPr>
        <w:t>сопоставим</w:t>
      </w:r>
      <w:r>
        <w:t></w:t>
      </w:r>
      <w:r>
        <w:rPr>
          <w:rFonts w:hint="eastAsia"/>
        </w:rPr>
        <w:t>с</w:t>
      </w:r>
      <w:r>
        <w:t></w:t>
      </w:r>
      <w:r>
        <w:rPr>
          <w:rFonts w:hint="eastAsia"/>
        </w:rPr>
        <w:t>объемом</w:t>
      </w:r>
      <w:r>
        <w:t></w:t>
      </w:r>
      <w:r>
        <w:rPr>
          <w:rFonts w:hint="eastAsia"/>
        </w:rPr>
        <w:t>русского</w:t>
      </w:r>
      <w:r>
        <w:t></w:t>
      </w:r>
      <w:r>
        <w:rPr>
          <w:rFonts w:hint="eastAsia"/>
        </w:rPr>
        <w:t>словника</w:t>
      </w:r>
      <w:r>
        <w:t></w:t>
      </w:r>
    </w:p>
    <w:p w:rsidR="00AC7E57" w:rsidRPr="00AC7E57" w:rsidRDefault="00AC7E57" w:rsidP="00AC7E57">
      <w:r>
        <w:rPr>
          <w:rFonts w:hint="eastAsia"/>
        </w:rPr>
        <w:t>Следует</w:t>
      </w:r>
      <w:r>
        <w:t></w:t>
      </w:r>
      <w:r>
        <w:rPr>
          <w:rFonts w:hint="eastAsia"/>
        </w:rPr>
        <w:t>напомнить</w:t>
      </w:r>
      <w:r>
        <w:t></w:t>
      </w:r>
      <w:r>
        <w:t></w:t>
      </w:r>
      <w:r>
        <w:rPr>
          <w:rFonts w:hint="eastAsia"/>
        </w:rPr>
        <w:t>что</w:t>
      </w:r>
      <w:r>
        <w:t></w:t>
      </w:r>
      <w:r>
        <w:rPr>
          <w:rFonts w:hint="eastAsia"/>
        </w:rPr>
        <w:t>некоторые</w:t>
      </w:r>
      <w:r>
        <w:t></w:t>
      </w:r>
      <w:r>
        <w:rPr>
          <w:rFonts w:hint="eastAsia"/>
        </w:rPr>
        <w:t>исследователи</w:t>
      </w:r>
      <w:r>
        <w:t></w:t>
      </w:r>
      <w:r>
        <w:rPr>
          <w:rFonts w:hint="eastAsia"/>
        </w:rPr>
        <w:t>уже</w:t>
      </w:r>
      <w:r>
        <w:t></w:t>
      </w:r>
      <w:r>
        <w:rPr>
          <w:rFonts w:hint="eastAsia"/>
        </w:rPr>
        <w:t>не</w:t>
      </w:r>
      <w:r>
        <w:t></w:t>
      </w:r>
      <w:r>
        <w:rPr>
          <w:rFonts w:hint="eastAsia"/>
        </w:rPr>
        <w:t>рассматри</w:t>
      </w:r>
      <w:r>
        <w:t></w:t>
      </w:r>
      <w:r>
        <w:rPr>
          <w:rFonts w:hint="eastAsia"/>
        </w:rPr>
        <w:t>вают</w:t>
      </w:r>
      <w:r>
        <w:t></w:t>
      </w:r>
      <w:r>
        <w:rPr>
          <w:rFonts w:hint="eastAsia"/>
        </w:rPr>
        <w:t>коллективизм</w:t>
      </w:r>
      <w:r>
        <w:t></w:t>
      </w:r>
      <w:r>
        <w:rPr>
          <w:rFonts w:hint="eastAsia"/>
        </w:rPr>
        <w:t>и</w:t>
      </w:r>
      <w:r>
        <w:t></w:t>
      </w:r>
      <w:r>
        <w:rPr>
          <w:rFonts w:hint="eastAsia"/>
        </w:rPr>
        <w:t>индивидуализм</w:t>
      </w:r>
      <w:r>
        <w:t></w:t>
      </w:r>
      <w:r>
        <w:rPr>
          <w:rFonts w:hint="eastAsia"/>
        </w:rPr>
        <w:t>в</w:t>
      </w:r>
      <w:r>
        <w:t></w:t>
      </w:r>
      <w:r>
        <w:rPr>
          <w:rFonts w:hint="eastAsia"/>
        </w:rPr>
        <w:t>качестве</w:t>
      </w:r>
      <w:r>
        <w:t></w:t>
      </w:r>
      <w:r>
        <w:rPr>
          <w:rFonts w:hint="eastAsia"/>
        </w:rPr>
        <w:t>взаимоисключающих</w:t>
      </w:r>
      <w:r>
        <w:t></w:t>
      </w:r>
      <w:r>
        <w:rPr>
          <w:rFonts w:hint="eastAsia"/>
        </w:rPr>
        <w:t>по</w:t>
      </w:r>
      <w:r>
        <w:t></w:t>
      </w:r>
      <w:r>
        <w:rPr>
          <w:rFonts w:hint="eastAsia"/>
        </w:rPr>
        <w:t>люсов</w:t>
      </w:r>
      <w:r>
        <w:t></w:t>
      </w:r>
      <w:r>
        <w:t></w:t>
      </w:r>
      <w:r>
        <w:rPr>
          <w:rFonts w:hint="eastAsia"/>
        </w:rPr>
        <w:t>Культурные</w:t>
      </w:r>
      <w:r>
        <w:t></w:t>
      </w:r>
      <w:r>
        <w:rPr>
          <w:rFonts w:hint="eastAsia"/>
        </w:rPr>
        <w:t>синдромы</w:t>
      </w:r>
      <w:r>
        <w:t></w:t>
      </w:r>
      <w:r>
        <w:rPr>
          <w:rFonts w:hint="eastAsia"/>
        </w:rPr>
        <w:t>могут</w:t>
      </w:r>
      <w:r>
        <w:t></w:t>
      </w:r>
      <w:r>
        <w:rPr>
          <w:rFonts w:hint="eastAsia"/>
        </w:rPr>
        <w:t>сосуществовать</w:t>
      </w:r>
      <w:r>
        <w:t></w:t>
      </w:r>
      <w:r>
        <w:rPr>
          <w:rFonts w:hint="eastAsia"/>
        </w:rPr>
        <w:t>в</w:t>
      </w:r>
      <w:r>
        <w:t></w:t>
      </w:r>
      <w:r>
        <w:rPr>
          <w:rFonts w:hint="eastAsia"/>
        </w:rPr>
        <w:t>каждой</w:t>
      </w:r>
      <w:r>
        <w:t></w:t>
      </w:r>
      <w:r>
        <w:rPr>
          <w:rFonts w:hint="eastAsia"/>
        </w:rPr>
        <w:t>культуре</w:t>
      </w:r>
      <w:r>
        <w:t></w:t>
      </w:r>
      <w:r>
        <w:t></w:t>
      </w:r>
      <w:r>
        <w:rPr>
          <w:rFonts w:hint="eastAsia"/>
        </w:rPr>
        <w:t>у</w:t>
      </w:r>
      <w:r>
        <w:t></w:t>
      </w:r>
      <w:r>
        <w:rPr>
          <w:rFonts w:hint="eastAsia"/>
        </w:rPr>
        <w:t>каждого</w:t>
      </w:r>
      <w:r>
        <w:t></w:t>
      </w:r>
      <w:r>
        <w:rPr>
          <w:rFonts w:hint="eastAsia"/>
        </w:rPr>
        <w:t>человека</w:t>
      </w:r>
      <w:r>
        <w:t></w:t>
      </w:r>
      <w:r>
        <w:t></w:t>
      </w:r>
      <w:r>
        <w:rPr>
          <w:rFonts w:hint="eastAsia"/>
        </w:rPr>
        <w:t>В</w:t>
      </w:r>
      <w:r>
        <w:t></w:t>
      </w:r>
      <w:r>
        <w:rPr>
          <w:rFonts w:hint="eastAsia"/>
        </w:rPr>
        <w:t>любом</w:t>
      </w:r>
      <w:r>
        <w:t></w:t>
      </w:r>
      <w:r>
        <w:rPr>
          <w:rFonts w:hint="eastAsia"/>
        </w:rPr>
        <w:t>современном</w:t>
      </w:r>
      <w:r>
        <w:t></w:t>
      </w:r>
      <w:r>
        <w:rPr>
          <w:rFonts w:hint="eastAsia"/>
        </w:rPr>
        <w:t>обществе</w:t>
      </w:r>
      <w:r>
        <w:t></w:t>
      </w:r>
      <w:r>
        <w:rPr>
          <w:rFonts w:hint="eastAsia"/>
        </w:rPr>
        <w:t>имеются</w:t>
      </w:r>
      <w:r>
        <w:t></w:t>
      </w:r>
      <w:r>
        <w:rPr>
          <w:rFonts w:hint="eastAsia"/>
        </w:rPr>
        <w:t>важные</w:t>
      </w:r>
      <w:r>
        <w:t></w:t>
      </w:r>
      <w:r>
        <w:rPr>
          <w:rFonts w:hint="eastAsia"/>
        </w:rPr>
        <w:t>универсальные</w:t>
      </w:r>
      <w:r>
        <w:t></w:t>
      </w:r>
      <w:r>
        <w:rPr>
          <w:rFonts w:hint="eastAsia"/>
        </w:rPr>
        <w:t>ценности</w:t>
      </w:r>
      <w:r>
        <w:t></w:t>
      </w:r>
      <w:r>
        <w:t></w:t>
      </w:r>
      <w:r>
        <w:rPr>
          <w:rFonts w:hint="eastAsia"/>
        </w:rPr>
        <w:t>которые</w:t>
      </w:r>
      <w:r>
        <w:t></w:t>
      </w:r>
      <w:r>
        <w:t></w:t>
      </w:r>
      <w:r>
        <w:rPr>
          <w:rFonts w:hint="eastAsia"/>
        </w:rPr>
        <w:t>оставаясь</w:t>
      </w:r>
      <w:r>
        <w:t></w:t>
      </w:r>
      <w:r>
        <w:rPr>
          <w:rFonts w:hint="eastAsia"/>
        </w:rPr>
        <w:t>коллективными</w:t>
      </w:r>
      <w:r>
        <w:t></w:t>
      </w:r>
      <w:r>
        <w:t></w:t>
      </w:r>
      <w:r>
        <w:rPr>
          <w:rFonts w:hint="eastAsia"/>
        </w:rPr>
        <w:t>не</w:t>
      </w:r>
      <w:r>
        <w:t></w:t>
      </w:r>
      <w:r>
        <w:rPr>
          <w:rFonts w:hint="eastAsia"/>
        </w:rPr>
        <w:t>являются</w:t>
      </w:r>
      <w:r>
        <w:t></w:t>
      </w:r>
      <w:r>
        <w:rPr>
          <w:rFonts w:hint="eastAsia"/>
        </w:rPr>
        <w:t>групповыми</w:t>
      </w:r>
      <w:r>
        <w:t></w:t>
      </w:r>
      <w:r>
        <w:t></w:t>
      </w:r>
      <w:r>
        <w:rPr>
          <w:rFonts w:hint="eastAsia"/>
        </w:rPr>
        <w:t>социальная</w:t>
      </w:r>
      <w:r>
        <w:t></w:t>
      </w:r>
      <w:r>
        <w:rPr>
          <w:rFonts w:hint="eastAsia"/>
        </w:rPr>
        <w:t>справедливость</w:t>
      </w:r>
      <w:r>
        <w:t></w:t>
      </w:r>
      <w:r>
        <w:t></w:t>
      </w:r>
      <w:r>
        <w:rPr>
          <w:rFonts w:hint="eastAsia"/>
        </w:rPr>
        <w:t>охрана</w:t>
      </w:r>
      <w:r>
        <w:t></w:t>
      </w:r>
      <w:r>
        <w:rPr>
          <w:rFonts w:hint="eastAsia"/>
        </w:rPr>
        <w:t>окружающей</w:t>
      </w:r>
      <w:r>
        <w:t></w:t>
      </w:r>
      <w:r>
        <w:rPr>
          <w:rFonts w:hint="eastAsia"/>
        </w:rPr>
        <w:t>среды</w:t>
      </w:r>
      <w:r>
        <w:t></w:t>
      </w:r>
      <w:r>
        <w:t></w:t>
      </w:r>
      <w:r>
        <w:t></w:t>
      </w:r>
      <w:r>
        <w:rPr>
          <w:rFonts w:hint="eastAsia"/>
        </w:rPr>
        <w:t>Бо</w:t>
      </w:r>
      <w:r>
        <w:t></w:t>
      </w:r>
      <w:r>
        <w:rPr>
          <w:rFonts w:hint="eastAsia"/>
        </w:rPr>
        <w:t>лее</w:t>
      </w:r>
      <w:r>
        <w:t></w:t>
      </w:r>
      <w:r>
        <w:rPr>
          <w:rFonts w:hint="eastAsia"/>
        </w:rPr>
        <w:t>того</w:t>
      </w:r>
      <w:r>
        <w:t></w:t>
      </w:r>
      <w:r>
        <w:t></w:t>
      </w:r>
      <w:r>
        <w:rPr>
          <w:rFonts w:hint="eastAsia"/>
        </w:rPr>
        <w:t>было</w:t>
      </w:r>
      <w:r>
        <w:t></w:t>
      </w:r>
      <w:r>
        <w:rPr>
          <w:rFonts w:hint="eastAsia"/>
        </w:rPr>
        <w:t>установлено</w:t>
      </w:r>
      <w:r>
        <w:t></w:t>
      </w:r>
      <w:r>
        <w:t></w:t>
      </w:r>
      <w:r>
        <w:rPr>
          <w:rFonts w:hint="eastAsia"/>
        </w:rPr>
        <w:t>что</w:t>
      </w:r>
      <w:r>
        <w:t></w:t>
      </w:r>
      <w:r>
        <w:rPr>
          <w:rFonts w:hint="eastAsia"/>
        </w:rPr>
        <w:t>некоторые</w:t>
      </w:r>
      <w:r>
        <w:t></w:t>
      </w:r>
      <w:r>
        <w:rPr>
          <w:rFonts w:hint="eastAsia"/>
        </w:rPr>
        <w:t>ценности</w:t>
      </w:r>
      <w:r>
        <w:t></w:t>
      </w:r>
      <w:r>
        <w:t></w:t>
      </w:r>
      <w:r>
        <w:rPr>
          <w:rFonts w:hint="eastAsia"/>
        </w:rPr>
        <w:t>считавшиеся</w:t>
      </w:r>
      <w:r>
        <w:t></w:t>
      </w:r>
      <w:r>
        <w:rPr>
          <w:rFonts w:hint="eastAsia"/>
        </w:rPr>
        <w:t>харак</w:t>
      </w:r>
      <w:r>
        <w:t></w:t>
      </w:r>
      <w:r>
        <w:rPr>
          <w:rFonts w:hint="eastAsia"/>
        </w:rPr>
        <w:t>терными</w:t>
      </w:r>
      <w:r>
        <w:t></w:t>
      </w:r>
      <w:r>
        <w:rPr>
          <w:rFonts w:hint="eastAsia"/>
        </w:rPr>
        <w:t>для</w:t>
      </w:r>
      <w:r>
        <w:t></w:t>
      </w:r>
      <w:r>
        <w:rPr>
          <w:rFonts w:hint="eastAsia"/>
        </w:rPr>
        <w:t>одного</w:t>
      </w:r>
      <w:r>
        <w:t></w:t>
      </w:r>
      <w:r>
        <w:rPr>
          <w:rFonts w:hint="eastAsia"/>
        </w:rPr>
        <w:t>из</w:t>
      </w:r>
      <w:r>
        <w:t></w:t>
      </w:r>
      <w:r>
        <w:rPr>
          <w:rFonts w:hint="eastAsia"/>
        </w:rPr>
        <w:t>типов</w:t>
      </w:r>
      <w:r>
        <w:t></w:t>
      </w:r>
      <w:r>
        <w:rPr>
          <w:rFonts w:hint="eastAsia"/>
        </w:rPr>
        <w:t>культур</w:t>
      </w:r>
      <w:r>
        <w:t></w:t>
      </w:r>
      <w:r>
        <w:t></w:t>
      </w:r>
      <w:r>
        <w:rPr>
          <w:rFonts w:hint="eastAsia"/>
        </w:rPr>
        <w:t>являются</w:t>
      </w:r>
      <w:r>
        <w:t></w:t>
      </w:r>
      <w:r>
        <w:rPr>
          <w:rFonts w:hint="eastAsia"/>
        </w:rPr>
        <w:t>значимыми</w:t>
      </w:r>
      <w:r>
        <w:t></w:t>
      </w:r>
      <w:r>
        <w:rPr>
          <w:rFonts w:hint="eastAsia"/>
        </w:rPr>
        <w:t>для</w:t>
      </w:r>
      <w:r>
        <w:t></w:t>
      </w:r>
      <w:r>
        <w:rPr>
          <w:rFonts w:hint="eastAsia"/>
        </w:rPr>
        <w:t>обоих</w:t>
      </w:r>
      <w:r>
        <w:t></w:t>
      </w:r>
      <w:r>
        <w:t></w:t>
      </w:r>
      <w:r>
        <w:rPr>
          <w:rFonts w:hint="eastAsia"/>
        </w:rPr>
        <w:t>В</w:t>
      </w:r>
      <w:r>
        <w:t></w:t>
      </w:r>
      <w:r>
        <w:rPr>
          <w:rFonts w:hint="eastAsia"/>
        </w:rPr>
        <w:t>силу</w:t>
      </w:r>
      <w:r>
        <w:t></w:t>
      </w:r>
      <w:r>
        <w:rPr>
          <w:rFonts w:hint="eastAsia"/>
        </w:rPr>
        <w:t>этого</w:t>
      </w:r>
      <w:r>
        <w:t></w:t>
      </w:r>
      <w:r>
        <w:rPr>
          <w:rFonts w:hint="eastAsia"/>
        </w:rPr>
        <w:t>мы</w:t>
      </w:r>
      <w:r>
        <w:t></w:t>
      </w:r>
      <w:r>
        <w:rPr>
          <w:rFonts w:hint="eastAsia"/>
        </w:rPr>
        <w:t>были</w:t>
      </w:r>
      <w:r>
        <w:t></w:t>
      </w:r>
      <w:r>
        <w:rPr>
          <w:rFonts w:hint="eastAsia"/>
        </w:rPr>
        <w:t>вправе</w:t>
      </w:r>
      <w:r>
        <w:t></w:t>
      </w:r>
      <w:r>
        <w:rPr>
          <w:rFonts w:hint="eastAsia"/>
        </w:rPr>
        <w:t>ожидать</w:t>
      </w:r>
      <w:r>
        <w:t></w:t>
      </w:r>
      <w:r>
        <w:rPr>
          <w:rFonts w:hint="eastAsia"/>
        </w:rPr>
        <w:t>и</w:t>
      </w:r>
      <w:r>
        <w:t></w:t>
      </w:r>
      <w:r>
        <w:rPr>
          <w:rFonts w:hint="eastAsia"/>
        </w:rPr>
        <w:t>результаты</w:t>
      </w:r>
      <w:r>
        <w:t></w:t>
      </w:r>
      <w:r>
        <w:t></w:t>
      </w:r>
      <w:r>
        <w:rPr>
          <w:rFonts w:hint="eastAsia"/>
        </w:rPr>
        <w:t>которые</w:t>
      </w:r>
      <w:r>
        <w:t></w:t>
      </w:r>
      <w:r>
        <w:rPr>
          <w:rFonts w:hint="eastAsia"/>
        </w:rPr>
        <w:t>подтвердят</w:t>
      </w:r>
      <w:r>
        <w:t></w:t>
      </w:r>
      <w:r>
        <w:rPr>
          <w:rFonts w:hint="eastAsia"/>
        </w:rPr>
        <w:t>идиоэтнические</w:t>
      </w:r>
      <w:r>
        <w:t></w:t>
      </w:r>
      <w:r>
        <w:rPr>
          <w:rFonts w:hint="eastAsia"/>
        </w:rPr>
        <w:t>особенности</w:t>
      </w:r>
      <w:r>
        <w:t></w:t>
      </w:r>
      <w:r>
        <w:rPr>
          <w:rFonts w:hint="eastAsia"/>
        </w:rPr>
        <w:t>двух</w:t>
      </w:r>
      <w:r>
        <w:t></w:t>
      </w:r>
      <w:r>
        <w:rPr>
          <w:rFonts w:hint="eastAsia"/>
        </w:rPr>
        <w:t>культур</w:t>
      </w:r>
      <w:r>
        <w:t></w:t>
      </w:r>
      <w:r>
        <w:t></w:t>
      </w:r>
      <w:r>
        <w:rPr>
          <w:rFonts w:hint="eastAsia"/>
        </w:rPr>
        <w:t>и</w:t>
      </w:r>
      <w:r>
        <w:t></w:t>
      </w:r>
      <w:r>
        <w:rPr>
          <w:rFonts w:hint="eastAsia"/>
        </w:rPr>
        <w:t>данные</w:t>
      </w:r>
      <w:r>
        <w:t></w:t>
      </w:r>
      <w:r>
        <w:t></w:t>
      </w:r>
      <w:r>
        <w:rPr>
          <w:rFonts w:hint="eastAsia"/>
        </w:rPr>
        <w:t>иллюстрирующие</w:t>
      </w:r>
      <w:r>
        <w:t></w:t>
      </w:r>
      <w:r>
        <w:rPr>
          <w:rFonts w:hint="eastAsia"/>
        </w:rPr>
        <w:t>универсальный</w:t>
      </w:r>
      <w:r>
        <w:t></w:t>
      </w:r>
      <w:r>
        <w:rPr>
          <w:rFonts w:hint="eastAsia"/>
        </w:rPr>
        <w:t>характер</w:t>
      </w:r>
      <w:r>
        <w:t></w:t>
      </w:r>
      <w:r>
        <w:rPr>
          <w:rFonts w:hint="eastAsia"/>
        </w:rPr>
        <w:t>некоторых</w:t>
      </w:r>
      <w:r>
        <w:t></w:t>
      </w:r>
      <w:r>
        <w:rPr>
          <w:rFonts w:hint="eastAsia"/>
        </w:rPr>
        <w:t>компонентов</w:t>
      </w:r>
      <w:r>
        <w:t></w:t>
      </w:r>
      <w:r>
        <w:rPr>
          <w:rFonts w:hint="eastAsia"/>
        </w:rPr>
        <w:t>эмоций</w:t>
      </w:r>
      <w:r>
        <w:t></w:t>
      </w:r>
      <w:r>
        <w:t></w:t>
      </w:r>
      <w:r>
        <w:rPr>
          <w:rFonts w:hint="eastAsia"/>
        </w:rPr>
        <w:t>в</w:t>
      </w:r>
      <w:r>
        <w:t></w:t>
      </w:r>
      <w:r>
        <w:rPr>
          <w:rFonts w:hint="eastAsia"/>
        </w:rPr>
        <w:t>частности</w:t>
      </w:r>
      <w:r>
        <w:t></w:t>
      </w:r>
      <w:r>
        <w:t></w:t>
      </w:r>
      <w:r>
        <w:rPr>
          <w:rFonts w:hint="eastAsia"/>
        </w:rPr>
        <w:t>неконтролируемых</w:t>
      </w:r>
      <w:r>
        <w:t></w:t>
      </w:r>
      <w:r>
        <w:rPr>
          <w:rFonts w:hint="eastAsia"/>
        </w:rPr>
        <w:t>психофизиологических</w:t>
      </w:r>
      <w:r>
        <w:t></w:t>
      </w:r>
      <w:r>
        <w:rPr>
          <w:rFonts w:hint="eastAsia"/>
        </w:rPr>
        <w:t>реакций</w:t>
      </w:r>
      <w:r>
        <w:t></w:t>
      </w:r>
      <w:r>
        <w:t></w:t>
      </w:r>
      <w:bookmarkStart w:id="0" w:name="_GoBack"/>
      <w:bookmarkEnd w:id="0"/>
    </w:p>
    <w:sectPr w:rsidR="00AC7E57" w:rsidRPr="00AC7E57"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8BD" w:rsidRDefault="00A448BD">
      <w:pPr>
        <w:spacing w:after="0" w:line="240" w:lineRule="auto"/>
      </w:pPr>
      <w:r>
        <w:separator/>
      </w:r>
    </w:p>
  </w:endnote>
  <w:endnote w:type="continuationSeparator" w:id="0">
    <w:p w:rsidR="00A448BD" w:rsidRDefault="00A44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8BD" w:rsidRDefault="00A448BD"/>
    <w:p w:rsidR="00A448BD" w:rsidRDefault="00A448BD"/>
    <w:p w:rsidR="00A448BD" w:rsidRDefault="00A448BD"/>
    <w:p w:rsidR="00A448BD" w:rsidRDefault="00A448BD"/>
    <w:p w:rsidR="00A448BD" w:rsidRDefault="00A448BD"/>
    <w:p w:rsidR="00A448BD" w:rsidRDefault="00A448BD"/>
    <w:p w:rsidR="00A448BD" w:rsidRDefault="00A448BD">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8BD" w:rsidRDefault="00A448B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A448BD" w:rsidRDefault="00A448B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A448BD" w:rsidRDefault="00A448BD"/>
    <w:p w:rsidR="00A448BD" w:rsidRDefault="00A448BD"/>
    <w:p w:rsidR="00A448BD" w:rsidRDefault="00A448BD">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8BD" w:rsidRDefault="00A448BD"/>
                          <w:p w:rsidR="00A448BD" w:rsidRDefault="00A448BD">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A448BD" w:rsidRDefault="00A448BD"/>
                    <w:p w:rsidR="00A448BD" w:rsidRDefault="00A448BD">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A448BD" w:rsidRDefault="00A448BD"/>
    <w:p w:rsidR="00A448BD" w:rsidRDefault="00A448BD">
      <w:pPr>
        <w:rPr>
          <w:sz w:val="2"/>
          <w:szCs w:val="2"/>
        </w:rPr>
      </w:pPr>
    </w:p>
    <w:p w:rsidR="00A448BD" w:rsidRDefault="00A448BD"/>
    <w:p w:rsidR="00A448BD" w:rsidRDefault="00A448BD">
      <w:pPr>
        <w:spacing w:after="0" w:line="240" w:lineRule="auto"/>
      </w:pPr>
    </w:p>
  </w:footnote>
  <w:footnote w:type="continuationSeparator" w:id="0">
    <w:p w:rsidR="00A448BD" w:rsidRDefault="00A44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DB"/>
    <w:rsid w:val="00283C33"/>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65"/>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6A1"/>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37"/>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BD"/>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28D"/>
    <w:rsid w:val="00B86491"/>
    <w:rsid w:val="00B864C8"/>
    <w:rsid w:val="00B865FD"/>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C0A"/>
    <w:rsid w:val="00C07C8C"/>
    <w:rsid w:val="00C07C99"/>
    <w:rsid w:val="00C07CA0"/>
    <w:rsid w:val="00C07CDB"/>
    <w:rsid w:val="00C07D20"/>
    <w:rsid w:val="00C07D6B"/>
    <w:rsid w:val="00C07D9F"/>
    <w:rsid w:val="00C07E35"/>
    <w:rsid w:val="00C10151"/>
    <w:rsid w:val="00C101DB"/>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EF6"/>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5B"/>
    <w:rsid w:val="00CD20F0"/>
    <w:rsid w:val="00CD216D"/>
    <w:rsid w:val="00CD21A8"/>
    <w:rsid w:val="00CD2303"/>
    <w:rsid w:val="00CD2322"/>
    <w:rsid w:val="00CD23E4"/>
    <w:rsid w:val="00CD24AA"/>
    <w:rsid w:val="00CD24B8"/>
    <w:rsid w:val="00CD24FD"/>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5CB"/>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0A1"/>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1AC8AA"/>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4AC1E-3678-46C2-841B-3CAF27422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17329</TotalTime>
  <Pages>6</Pages>
  <Words>1375</Words>
  <Characters>7842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9199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824</cp:revision>
  <cp:lastPrinted>2009-02-06T05:36:00Z</cp:lastPrinted>
  <dcterms:created xsi:type="dcterms:W3CDTF">2023-09-07T12:38:00Z</dcterms:created>
  <dcterms:modified xsi:type="dcterms:W3CDTF">2023-11-22T11:32:00Z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