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42E" w:rsidRPr="0009342E" w:rsidRDefault="0009342E" w:rsidP="0009342E">
      <w:pPr>
        <w:rPr>
          <w:rFonts w:ascii="Times New Roman" w:eastAsia="Times New Roman" w:hAnsi="Times New Roman" w:cs="Times New Roman"/>
          <w:kern w:val="0"/>
          <w:sz w:val="28"/>
          <w:szCs w:val="28"/>
          <w:lang w:eastAsia="ru-RU"/>
        </w:rPr>
      </w:pPr>
      <w:r w:rsidRPr="0009342E">
        <w:rPr>
          <w:rFonts w:ascii="Times New Roman" w:eastAsia="Times New Roman" w:hAnsi="Times New Roman" w:cs="Times New Roman" w:hint="eastAsia"/>
          <w:kern w:val="0"/>
          <w:sz w:val="28"/>
          <w:szCs w:val="28"/>
          <w:lang w:eastAsia="ru-RU"/>
        </w:rPr>
        <w:t>МІНІСТЕРСТВО</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ОСВІТИ</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І</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НАУКИ</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УКРАЇНИ</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КИЇВСЬКИЙ</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НАЦІОНАЛЬНИЙ</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ТОРГОВЕЛЬНО</w:t>
      </w:r>
      <w:r w:rsidRPr="0009342E">
        <w:rPr>
          <w:rFonts w:ascii="Times New Roman" w:eastAsia="Times New Roman" w:hAnsi="Times New Roman" w:cs="Times New Roman"/>
          <w:kern w:val="0"/>
          <w:sz w:val="28"/>
          <w:szCs w:val="28"/>
          <w:lang w:eastAsia="ru-RU"/>
        </w:rPr>
        <w:t>-</w:t>
      </w:r>
      <w:r w:rsidRPr="0009342E">
        <w:rPr>
          <w:rFonts w:ascii="Times New Roman" w:eastAsia="Times New Roman" w:hAnsi="Times New Roman" w:cs="Times New Roman" w:hint="eastAsia"/>
          <w:kern w:val="0"/>
          <w:sz w:val="28"/>
          <w:szCs w:val="28"/>
          <w:lang w:eastAsia="ru-RU"/>
        </w:rPr>
        <w:t>ЕКОНОМІЧНИЙ</w:t>
      </w:r>
    </w:p>
    <w:p w:rsidR="0009342E" w:rsidRPr="0009342E" w:rsidRDefault="0009342E" w:rsidP="0009342E">
      <w:pPr>
        <w:rPr>
          <w:rFonts w:ascii="Times New Roman" w:eastAsia="Times New Roman" w:hAnsi="Times New Roman" w:cs="Times New Roman"/>
          <w:kern w:val="0"/>
          <w:sz w:val="28"/>
          <w:szCs w:val="28"/>
          <w:lang w:eastAsia="ru-RU"/>
        </w:rPr>
      </w:pPr>
      <w:r w:rsidRPr="0009342E">
        <w:rPr>
          <w:rFonts w:ascii="Times New Roman" w:eastAsia="Times New Roman" w:hAnsi="Times New Roman" w:cs="Times New Roman" w:hint="eastAsia"/>
          <w:kern w:val="0"/>
          <w:sz w:val="28"/>
          <w:szCs w:val="28"/>
          <w:lang w:eastAsia="ru-RU"/>
        </w:rPr>
        <w:t>УНІВЕРСИТЕТ</w:t>
      </w: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roofErr w:type="spellStart"/>
      <w:r w:rsidRPr="0009342E">
        <w:rPr>
          <w:rFonts w:ascii="Times New Roman" w:eastAsia="Times New Roman" w:hAnsi="Times New Roman" w:cs="Times New Roman" w:hint="eastAsia"/>
          <w:kern w:val="0"/>
          <w:sz w:val="28"/>
          <w:szCs w:val="28"/>
          <w:lang w:eastAsia="ru-RU"/>
        </w:rPr>
        <w:t>Кваліфікаційна</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наукова</w:t>
      </w:r>
      <w:proofErr w:type="spellEnd"/>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roofErr w:type="spellStart"/>
      <w:r w:rsidRPr="0009342E">
        <w:rPr>
          <w:rFonts w:ascii="Times New Roman" w:eastAsia="Times New Roman" w:hAnsi="Times New Roman" w:cs="Times New Roman" w:hint="eastAsia"/>
          <w:kern w:val="0"/>
          <w:sz w:val="28"/>
          <w:szCs w:val="28"/>
          <w:lang w:eastAsia="ru-RU"/>
        </w:rPr>
        <w:t>праця</w:t>
      </w:r>
      <w:proofErr w:type="spellEnd"/>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на</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правах</w:t>
      </w:r>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рукопису</w:t>
      </w:r>
      <w:proofErr w:type="spellEnd"/>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r w:rsidRPr="0009342E">
        <w:rPr>
          <w:rFonts w:ascii="Times New Roman" w:eastAsia="Times New Roman" w:hAnsi="Times New Roman" w:cs="Times New Roman" w:hint="eastAsia"/>
          <w:kern w:val="0"/>
          <w:sz w:val="28"/>
          <w:szCs w:val="28"/>
          <w:lang w:eastAsia="ru-RU"/>
        </w:rPr>
        <w:t>ЗАКРЕВСЬКА</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ОЛЕНА</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ЮРІЇВНА</w:t>
      </w: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r w:rsidRPr="0009342E">
        <w:rPr>
          <w:rFonts w:ascii="Times New Roman" w:eastAsia="Times New Roman" w:hAnsi="Times New Roman" w:cs="Times New Roman" w:hint="eastAsia"/>
          <w:kern w:val="0"/>
          <w:sz w:val="28"/>
          <w:szCs w:val="28"/>
          <w:lang w:eastAsia="ru-RU"/>
        </w:rPr>
        <w:t>УДК</w:t>
      </w:r>
      <w:r w:rsidRPr="0009342E">
        <w:rPr>
          <w:rFonts w:ascii="Times New Roman" w:eastAsia="Times New Roman" w:hAnsi="Times New Roman" w:cs="Times New Roman"/>
          <w:kern w:val="0"/>
          <w:sz w:val="28"/>
          <w:szCs w:val="28"/>
          <w:lang w:eastAsia="ru-RU"/>
        </w:rPr>
        <w:t xml:space="preserve"> 657.212:339.17</w:t>
      </w: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r w:rsidRPr="0009342E">
        <w:rPr>
          <w:rFonts w:ascii="Times New Roman" w:eastAsia="Times New Roman" w:hAnsi="Times New Roman" w:cs="Times New Roman" w:hint="eastAsia"/>
          <w:kern w:val="0"/>
          <w:sz w:val="28"/>
          <w:szCs w:val="28"/>
          <w:lang w:eastAsia="ru-RU"/>
        </w:rPr>
        <w:t>ДИСЕРТАЦІЯ</w:t>
      </w: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r w:rsidRPr="0009342E">
        <w:rPr>
          <w:rFonts w:ascii="Times New Roman" w:eastAsia="Times New Roman" w:hAnsi="Times New Roman" w:cs="Times New Roman" w:hint="eastAsia"/>
          <w:kern w:val="0"/>
          <w:sz w:val="28"/>
          <w:szCs w:val="28"/>
          <w:lang w:eastAsia="ru-RU"/>
        </w:rPr>
        <w:t>ОБЛІК</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І</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КОНТРОЛЬ</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ПОТОЧНОЇ</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ДЕБІТОРСЬКОЇ</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ЗАБОРГОВАНОСТІ</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ПІДПРИЄМСТВ</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ТОРГІВЛІ</w:t>
      </w: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r w:rsidRPr="0009342E">
        <w:rPr>
          <w:rFonts w:ascii="Times New Roman" w:eastAsia="Times New Roman" w:hAnsi="Times New Roman" w:cs="Times New Roman"/>
          <w:kern w:val="0"/>
          <w:sz w:val="28"/>
          <w:szCs w:val="28"/>
          <w:lang w:eastAsia="ru-RU"/>
        </w:rPr>
        <w:t xml:space="preserve">08.00.09 </w:t>
      </w:r>
      <w:r w:rsidRPr="0009342E">
        <w:rPr>
          <w:rFonts w:ascii="Times New Roman" w:eastAsia="Times New Roman" w:hAnsi="Times New Roman" w:cs="Times New Roman" w:hint="eastAsia"/>
          <w:kern w:val="0"/>
          <w:sz w:val="28"/>
          <w:szCs w:val="28"/>
          <w:lang w:eastAsia="ru-RU"/>
        </w:rPr>
        <w:t>–</w:t>
      </w:r>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бухгалтерський</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облік</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аналіз</w:t>
      </w:r>
      <w:proofErr w:type="spellEnd"/>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та</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аудит</w:t>
      </w: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r w:rsidRPr="0009342E">
        <w:rPr>
          <w:rFonts w:ascii="Times New Roman" w:eastAsia="Times New Roman" w:hAnsi="Times New Roman" w:cs="Times New Roman"/>
          <w:kern w:val="0"/>
          <w:sz w:val="28"/>
          <w:szCs w:val="28"/>
          <w:lang w:eastAsia="ru-RU"/>
        </w:rPr>
        <w:t>(</w:t>
      </w:r>
      <w:r w:rsidRPr="0009342E">
        <w:rPr>
          <w:rFonts w:ascii="Times New Roman" w:eastAsia="Times New Roman" w:hAnsi="Times New Roman" w:cs="Times New Roman" w:hint="eastAsia"/>
          <w:kern w:val="0"/>
          <w:sz w:val="28"/>
          <w:szCs w:val="28"/>
          <w:lang w:eastAsia="ru-RU"/>
        </w:rPr>
        <w:t>за</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видами</w:t>
      </w:r>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економічної</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діяльності</w:t>
      </w:r>
      <w:proofErr w:type="spellEnd"/>
      <w:r w:rsidRPr="0009342E">
        <w:rPr>
          <w:rFonts w:ascii="Times New Roman" w:eastAsia="Times New Roman" w:hAnsi="Times New Roman" w:cs="Times New Roman"/>
          <w:kern w:val="0"/>
          <w:sz w:val="28"/>
          <w:szCs w:val="28"/>
          <w:lang w:eastAsia="ru-RU"/>
        </w:rPr>
        <w:t>)</w:t>
      </w: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roofErr w:type="spellStart"/>
      <w:r w:rsidRPr="0009342E">
        <w:rPr>
          <w:rFonts w:ascii="Times New Roman" w:eastAsia="Times New Roman" w:hAnsi="Times New Roman" w:cs="Times New Roman" w:hint="eastAsia"/>
          <w:kern w:val="0"/>
          <w:sz w:val="28"/>
          <w:szCs w:val="28"/>
          <w:lang w:eastAsia="ru-RU"/>
        </w:rPr>
        <w:t>Економічні</w:t>
      </w:r>
      <w:proofErr w:type="spellEnd"/>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науки</w:t>
      </w: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roofErr w:type="spellStart"/>
      <w:proofErr w:type="gramStart"/>
      <w:r w:rsidRPr="0009342E">
        <w:rPr>
          <w:rFonts w:ascii="Times New Roman" w:eastAsia="Times New Roman" w:hAnsi="Times New Roman" w:cs="Times New Roman" w:hint="eastAsia"/>
          <w:kern w:val="0"/>
          <w:sz w:val="28"/>
          <w:szCs w:val="28"/>
          <w:lang w:eastAsia="ru-RU"/>
        </w:rPr>
        <w:t>Подається</w:t>
      </w:r>
      <w:proofErr w:type="spellEnd"/>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на</w:t>
      </w:r>
      <w:proofErr w:type="gram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здобуття</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наукового</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ступеня</w:t>
      </w:r>
      <w:proofErr w:type="spellEnd"/>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кандидата</w:t>
      </w:r>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економічних</w:t>
      </w:r>
      <w:proofErr w:type="spellEnd"/>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наук</w:t>
      </w: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roofErr w:type="spellStart"/>
      <w:r w:rsidRPr="0009342E">
        <w:rPr>
          <w:rFonts w:ascii="Times New Roman" w:eastAsia="Times New Roman" w:hAnsi="Times New Roman" w:cs="Times New Roman" w:hint="eastAsia"/>
          <w:kern w:val="0"/>
          <w:sz w:val="28"/>
          <w:szCs w:val="28"/>
          <w:lang w:eastAsia="ru-RU"/>
        </w:rPr>
        <w:t>Дисертація</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містить</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результати</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власних</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досліджень</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Використання</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ідей</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результатів</w:t>
      </w:r>
      <w:proofErr w:type="spellEnd"/>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і</w:t>
      </w:r>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текстів</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інших</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авторів</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мають</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посилання</w:t>
      </w:r>
      <w:proofErr w:type="spellEnd"/>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на</w:t>
      </w:r>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відповідне</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джерело</w:t>
      </w:r>
      <w:proofErr w:type="spellEnd"/>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r w:rsidRPr="0009342E">
        <w:rPr>
          <w:rFonts w:ascii="Times New Roman" w:eastAsia="Times New Roman" w:hAnsi="Times New Roman" w:cs="Times New Roman"/>
          <w:kern w:val="0"/>
          <w:sz w:val="28"/>
          <w:szCs w:val="28"/>
          <w:lang w:eastAsia="ru-RU"/>
        </w:rPr>
        <w:t xml:space="preserve">________________ </w:t>
      </w:r>
      <w:r w:rsidRPr="0009342E">
        <w:rPr>
          <w:rFonts w:ascii="Times New Roman" w:eastAsia="Times New Roman" w:hAnsi="Times New Roman" w:cs="Times New Roman" w:hint="eastAsia"/>
          <w:kern w:val="0"/>
          <w:sz w:val="28"/>
          <w:szCs w:val="28"/>
          <w:lang w:eastAsia="ru-RU"/>
        </w:rPr>
        <w:t>О</w:t>
      </w:r>
      <w:r w:rsidRPr="0009342E">
        <w:rPr>
          <w:rFonts w:ascii="Times New Roman" w:eastAsia="Times New Roman" w:hAnsi="Times New Roman" w:cs="Times New Roman"/>
          <w:kern w:val="0"/>
          <w:sz w:val="28"/>
          <w:szCs w:val="28"/>
          <w:lang w:eastAsia="ru-RU"/>
        </w:rPr>
        <w:t>.</w:t>
      </w:r>
      <w:r w:rsidRPr="0009342E">
        <w:rPr>
          <w:rFonts w:ascii="Times New Roman" w:eastAsia="Times New Roman" w:hAnsi="Times New Roman" w:cs="Times New Roman" w:hint="eastAsia"/>
          <w:kern w:val="0"/>
          <w:sz w:val="28"/>
          <w:szCs w:val="28"/>
          <w:lang w:eastAsia="ru-RU"/>
        </w:rPr>
        <w:t>Ю</w:t>
      </w:r>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Закревська</w:t>
      </w:r>
      <w:proofErr w:type="spellEnd"/>
    </w:p>
    <w:p w:rsidR="0009342E" w:rsidRPr="0009342E" w:rsidRDefault="0009342E" w:rsidP="0009342E">
      <w:pPr>
        <w:rPr>
          <w:rFonts w:ascii="Times New Roman" w:eastAsia="Times New Roman" w:hAnsi="Times New Roman" w:cs="Times New Roman"/>
          <w:kern w:val="0"/>
          <w:sz w:val="28"/>
          <w:szCs w:val="28"/>
          <w:lang w:eastAsia="ru-RU"/>
        </w:rPr>
      </w:pPr>
      <w:r w:rsidRPr="0009342E">
        <w:rPr>
          <w:rFonts w:ascii="Times New Roman" w:eastAsia="Times New Roman" w:hAnsi="Times New Roman" w:cs="Times New Roman"/>
          <w:kern w:val="0"/>
          <w:sz w:val="28"/>
          <w:szCs w:val="28"/>
          <w:lang w:eastAsia="ru-RU"/>
        </w:rPr>
        <w:t xml:space="preserve"> </w:t>
      </w: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roofErr w:type="spellStart"/>
      <w:r w:rsidRPr="0009342E">
        <w:rPr>
          <w:rFonts w:ascii="Times New Roman" w:eastAsia="Times New Roman" w:hAnsi="Times New Roman" w:cs="Times New Roman" w:hint="eastAsia"/>
          <w:kern w:val="0"/>
          <w:sz w:val="28"/>
          <w:szCs w:val="28"/>
          <w:lang w:eastAsia="ru-RU"/>
        </w:rPr>
        <w:t>Науковий</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керівник</w:t>
      </w:r>
      <w:proofErr w:type="spellEnd"/>
    </w:p>
    <w:p w:rsidR="0009342E" w:rsidRPr="0009342E" w:rsidRDefault="0009342E" w:rsidP="0009342E">
      <w:pPr>
        <w:rPr>
          <w:rFonts w:ascii="Times New Roman" w:eastAsia="Times New Roman" w:hAnsi="Times New Roman" w:cs="Times New Roman"/>
          <w:kern w:val="0"/>
          <w:sz w:val="28"/>
          <w:szCs w:val="28"/>
          <w:lang w:eastAsia="ru-RU"/>
        </w:rPr>
      </w:pPr>
      <w:r w:rsidRPr="0009342E">
        <w:rPr>
          <w:rFonts w:ascii="Times New Roman" w:eastAsia="Times New Roman" w:hAnsi="Times New Roman" w:cs="Times New Roman"/>
          <w:kern w:val="0"/>
          <w:sz w:val="28"/>
          <w:szCs w:val="28"/>
          <w:lang w:eastAsia="ru-RU"/>
        </w:rPr>
        <w:t xml:space="preserve"> </w:t>
      </w: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roofErr w:type="spellStart"/>
      <w:r w:rsidRPr="0009342E">
        <w:rPr>
          <w:rFonts w:ascii="Times New Roman" w:eastAsia="Times New Roman" w:hAnsi="Times New Roman" w:cs="Times New Roman" w:hint="eastAsia"/>
          <w:kern w:val="0"/>
          <w:sz w:val="28"/>
          <w:szCs w:val="28"/>
          <w:lang w:eastAsia="ru-RU"/>
        </w:rPr>
        <w:t>Сопко</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Валерія</w:t>
      </w:r>
      <w:proofErr w:type="spellEnd"/>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Василівна</w:t>
      </w:r>
      <w:proofErr w:type="spellEnd"/>
      <w:r w:rsidRPr="0009342E">
        <w:rPr>
          <w:rFonts w:ascii="Times New Roman" w:eastAsia="Times New Roman" w:hAnsi="Times New Roman" w:cs="Times New Roman"/>
          <w:kern w:val="0"/>
          <w:sz w:val="28"/>
          <w:szCs w:val="28"/>
          <w:lang w:eastAsia="ru-RU"/>
        </w:rPr>
        <w:t>,</w:t>
      </w: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r w:rsidRPr="0009342E">
        <w:rPr>
          <w:rFonts w:ascii="Times New Roman" w:eastAsia="Times New Roman" w:hAnsi="Times New Roman" w:cs="Times New Roman" w:hint="eastAsia"/>
          <w:kern w:val="0"/>
          <w:sz w:val="28"/>
          <w:szCs w:val="28"/>
          <w:lang w:eastAsia="ru-RU"/>
        </w:rPr>
        <w:t>доктор</w:t>
      </w:r>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економічних</w:t>
      </w:r>
      <w:proofErr w:type="spellEnd"/>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наук</w:t>
      </w:r>
      <w:r w:rsidRPr="0009342E">
        <w:rPr>
          <w:rFonts w:ascii="Times New Roman" w:eastAsia="Times New Roman" w:hAnsi="Times New Roman" w:cs="Times New Roman"/>
          <w:kern w:val="0"/>
          <w:sz w:val="28"/>
          <w:szCs w:val="28"/>
          <w:lang w:eastAsia="ru-RU"/>
        </w:rPr>
        <w:t xml:space="preserve">, </w:t>
      </w:r>
      <w:proofErr w:type="spellStart"/>
      <w:r w:rsidRPr="0009342E">
        <w:rPr>
          <w:rFonts w:ascii="Times New Roman" w:eastAsia="Times New Roman" w:hAnsi="Times New Roman" w:cs="Times New Roman" w:hint="eastAsia"/>
          <w:kern w:val="0"/>
          <w:sz w:val="28"/>
          <w:szCs w:val="28"/>
          <w:lang w:eastAsia="ru-RU"/>
        </w:rPr>
        <w:t>професор</w:t>
      </w:r>
      <w:proofErr w:type="spellEnd"/>
    </w:p>
    <w:p w:rsidR="0009342E" w:rsidRPr="0009342E" w:rsidRDefault="0009342E" w:rsidP="0009342E">
      <w:pPr>
        <w:rPr>
          <w:rFonts w:ascii="Times New Roman" w:eastAsia="Times New Roman" w:hAnsi="Times New Roman" w:cs="Times New Roman"/>
          <w:kern w:val="0"/>
          <w:sz w:val="28"/>
          <w:szCs w:val="28"/>
          <w:lang w:eastAsia="ru-RU"/>
        </w:rPr>
      </w:pPr>
      <w:r w:rsidRPr="0009342E">
        <w:rPr>
          <w:rFonts w:ascii="Times New Roman" w:eastAsia="Times New Roman" w:hAnsi="Times New Roman" w:cs="Times New Roman"/>
          <w:kern w:val="0"/>
          <w:sz w:val="28"/>
          <w:szCs w:val="28"/>
          <w:lang w:eastAsia="ru-RU"/>
        </w:rPr>
        <w:t xml:space="preserve"> </w:t>
      </w: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09342E" w:rsidRPr="0009342E" w:rsidRDefault="0009342E" w:rsidP="0009342E">
      <w:pPr>
        <w:rPr>
          <w:rFonts w:ascii="Times New Roman" w:eastAsia="Times New Roman" w:hAnsi="Times New Roman" w:cs="Times New Roman"/>
          <w:kern w:val="0"/>
          <w:sz w:val="28"/>
          <w:szCs w:val="28"/>
          <w:lang w:eastAsia="ru-RU"/>
        </w:rPr>
      </w:pPr>
    </w:p>
    <w:p w:rsidR="00EC5536" w:rsidRDefault="0009342E" w:rsidP="0009342E">
      <w:pPr>
        <w:rPr>
          <w:rFonts w:ascii="Times New Roman" w:eastAsia="Times New Roman" w:hAnsi="Times New Roman" w:cs="Times New Roman"/>
          <w:kern w:val="0"/>
          <w:sz w:val="28"/>
          <w:szCs w:val="28"/>
          <w:lang w:eastAsia="ru-RU"/>
        </w:rPr>
      </w:pPr>
      <w:r w:rsidRPr="0009342E">
        <w:rPr>
          <w:rFonts w:ascii="Times New Roman" w:eastAsia="Times New Roman" w:hAnsi="Times New Roman" w:cs="Times New Roman" w:hint="eastAsia"/>
          <w:kern w:val="0"/>
          <w:sz w:val="28"/>
          <w:szCs w:val="28"/>
          <w:lang w:eastAsia="ru-RU"/>
        </w:rPr>
        <w:t>КИЇВ</w:t>
      </w:r>
      <w:r w:rsidRPr="0009342E">
        <w:rPr>
          <w:rFonts w:ascii="Times New Roman" w:eastAsia="Times New Roman" w:hAnsi="Times New Roman" w:cs="Times New Roman"/>
          <w:kern w:val="0"/>
          <w:sz w:val="28"/>
          <w:szCs w:val="28"/>
          <w:lang w:eastAsia="ru-RU"/>
        </w:rPr>
        <w:t xml:space="preserve"> </w:t>
      </w:r>
      <w:r w:rsidRPr="0009342E">
        <w:rPr>
          <w:rFonts w:ascii="Times New Roman" w:eastAsia="Times New Roman" w:hAnsi="Times New Roman" w:cs="Times New Roman" w:hint="eastAsia"/>
          <w:kern w:val="0"/>
          <w:sz w:val="28"/>
          <w:szCs w:val="28"/>
          <w:lang w:eastAsia="ru-RU"/>
        </w:rPr>
        <w:t>–</w:t>
      </w:r>
      <w:r w:rsidRPr="0009342E">
        <w:rPr>
          <w:rFonts w:ascii="Times New Roman" w:eastAsia="Times New Roman" w:hAnsi="Times New Roman" w:cs="Times New Roman"/>
          <w:kern w:val="0"/>
          <w:sz w:val="28"/>
          <w:szCs w:val="28"/>
          <w:lang w:eastAsia="ru-RU"/>
        </w:rPr>
        <w:t xml:space="preserve"> 2018</w:t>
      </w:r>
    </w:p>
    <w:p w:rsidR="0009342E" w:rsidRDefault="0009342E" w:rsidP="0009342E"/>
    <w:p w:rsidR="0009342E" w:rsidRDefault="0009342E" w:rsidP="0009342E"/>
    <w:p w:rsidR="0009342E" w:rsidRDefault="0009342E" w:rsidP="0009342E"/>
    <w:p w:rsidR="00C40A97" w:rsidRDefault="00C40A97" w:rsidP="00C40A97">
      <w:r>
        <w:rPr>
          <w:rFonts w:hint="eastAsia"/>
        </w:rPr>
        <w:t>ЗМІСТ</w:t>
      </w:r>
      <w:r>
        <w:tab/>
      </w:r>
      <w:r>
        <w:tab/>
      </w:r>
    </w:p>
    <w:p w:rsidR="00C40A97" w:rsidRDefault="00C40A97" w:rsidP="00C40A97">
      <w:r>
        <w:rPr>
          <w:rFonts w:hint="eastAsia"/>
        </w:rPr>
        <w:t>ВСТУП……………………………………………………………………</w:t>
      </w:r>
      <w:r>
        <w:t></w:t>
      </w:r>
      <w:r>
        <w:t></w:t>
      </w:r>
      <w:r>
        <w:tab/>
      </w:r>
      <w:r>
        <w:t></w:t>
      </w:r>
    </w:p>
    <w:p w:rsidR="00C40A97" w:rsidRDefault="00C40A97" w:rsidP="00C40A97">
      <w:r>
        <w:rPr>
          <w:rFonts w:hint="eastAsia"/>
        </w:rPr>
        <w:t>РОЗДІЛ</w:t>
      </w:r>
      <w:r>
        <w:t></w:t>
      </w:r>
      <w:r>
        <w:t></w:t>
      </w:r>
      <w:r>
        <w:rPr>
          <w:rFonts w:hint="eastAsia"/>
        </w:rPr>
        <w:t>ТЕОРЕТИКО</w:t>
      </w:r>
      <w:r>
        <w:t></w:t>
      </w:r>
      <w:r>
        <w:rPr>
          <w:rFonts w:hint="eastAsia"/>
        </w:rPr>
        <w:t>МЕТОДОЛОГІЧНІЗАСАДИ</w:t>
      </w:r>
      <w:r>
        <w:tab/>
      </w:r>
    </w:p>
    <w:p w:rsidR="00C40A97" w:rsidRDefault="00C40A97" w:rsidP="00C40A97">
      <w:r>
        <w:rPr>
          <w:rFonts w:hint="eastAsia"/>
        </w:rPr>
        <w:t>ОБЛІКУ</w:t>
      </w:r>
      <w:r>
        <w:t></w:t>
      </w:r>
      <w:r>
        <w:t></w:t>
      </w:r>
      <w:r>
        <w:rPr>
          <w:rFonts w:hint="eastAsia"/>
        </w:rPr>
        <w:t>І</w:t>
      </w:r>
      <w:r>
        <w:t></w:t>
      </w:r>
      <w:r>
        <w:t></w:t>
      </w:r>
      <w:r>
        <w:rPr>
          <w:rFonts w:hint="eastAsia"/>
        </w:rPr>
        <w:t>КОНТРОЛЮ</w:t>
      </w:r>
      <w:r>
        <w:t></w:t>
      </w:r>
      <w:r>
        <w:t></w:t>
      </w:r>
      <w:r>
        <w:rPr>
          <w:rFonts w:hint="eastAsia"/>
        </w:rPr>
        <w:t>ДЕБІТОРСЬКОЇ</w:t>
      </w:r>
      <w:r>
        <w:tab/>
      </w:r>
      <w:r>
        <w:t></w:t>
      </w:r>
      <w:r>
        <w:t></w:t>
      </w:r>
    </w:p>
    <w:p w:rsidR="00C40A97" w:rsidRDefault="00C40A97" w:rsidP="00C40A97">
      <w:r>
        <w:rPr>
          <w:rFonts w:hint="eastAsia"/>
        </w:rPr>
        <w:t>ЗАБОРГОВАНОСТІ</w:t>
      </w:r>
      <w:r>
        <w:t></w:t>
      </w:r>
      <w:r>
        <w:rPr>
          <w:rFonts w:hint="eastAsia"/>
        </w:rPr>
        <w:t>ПІДПРИЄМСТВ</w:t>
      </w:r>
      <w:r>
        <w:t></w:t>
      </w:r>
      <w:r>
        <w:rPr>
          <w:rFonts w:hint="eastAsia"/>
        </w:rPr>
        <w:t>ТОРГІВЛІ………………</w:t>
      </w:r>
      <w:r>
        <w:t></w:t>
      </w:r>
      <w:r>
        <w:t></w:t>
      </w:r>
      <w:r>
        <w:t></w:t>
      </w:r>
      <w:r>
        <w:t></w:t>
      </w:r>
      <w:r>
        <w:t></w:t>
      </w:r>
      <w:r>
        <w:t></w:t>
      </w:r>
      <w:r>
        <w:t></w:t>
      </w:r>
      <w:r>
        <w:t></w:t>
      </w:r>
      <w:r>
        <w:t></w:t>
      </w:r>
      <w:r>
        <w:t></w:t>
      </w:r>
      <w:r>
        <w:t></w:t>
      </w:r>
      <w:r>
        <w:t></w:t>
      </w:r>
      <w:r>
        <w:t></w:t>
      </w:r>
      <w:r>
        <w:t></w:t>
      </w:r>
      <w:r>
        <w:tab/>
      </w:r>
    </w:p>
    <w:p w:rsidR="00C40A97" w:rsidRDefault="00C40A97" w:rsidP="00C40A97">
      <w:r>
        <w:tab/>
      </w:r>
    </w:p>
    <w:p w:rsidR="00C40A97" w:rsidRDefault="00C40A97" w:rsidP="00C40A97">
      <w:r>
        <w:rPr>
          <w:rFonts w:hint="eastAsia"/>
        </w:rPr>
        <w:t>Економіко</w:t>
      </w:r>
      <w:r>
        <w:t></w:t>
      </w:r>
      <w:r>
        <w:rPr>
          <w:rFonts w:hint="eastAsia"/>
        </w:rPr>
        <w:t>правова</w:t>
      </w:r>
      <w:r>
        <w:t></w:t>
      </w:r>
      <w:r>
        <w:t></w:t>
      </w:r>
      <w:r>
        <w:rPr>
          <w:rFonts w:hint="eastAsia"/>
        </w:rPr>
        <w:t>сутність</w:t>
      </w:r>
      <w:r>
        <w:t></w:t>
      </w:r>
      <w:r>
        <w:t></w:t>
      </w:r>
      <w:r>
        <w:rPr>
          <w:rFonts w:hint="eastAsia"/>
        </w:rPr>
        <w:t>дебіторської</w:t>
      </w:r>
      <w:r>
        <w:t></w:t>
      </w:r>
      <w:r>
        <w:t></w:t>
      </w:r>
      <w:r>
        <w:rPr>
          <w:rFonts w:hint="eastAsia"/>
        </w:rPr>
        <w:t>заборгованості</w:t>
      </w:r>
      <w:r>
        <w:t></w:t>
      </w:r>
      <w:r>
        <w:t></w:t>
      </w:r>
      <w:r>
        <w:t></w:t>
      </w:r>
      <w:r>
        <w:t></w:t>
      </w:r>
      <w:r>
        <w:rPr>
          <w:rFonts w:hint="eastAsia"/>
        </w:rPr>
        <w:t>її</w:t>
      </w:r>
      <w:r>
        <w:tab/>
      </w:r>
    </w:p>
    <w:p w:rsidR="00C40A97" w:rsidRDefault="00C40A97" w:rsidP="00C40A97">
      <w:r>
        <w:rPr>
          <w:rFonts w:hint="eastAsia"/>
        </w:rPr>
        <w:t>значення</w:t>
      </w:r>
      <w:r>
        <w:t></w:t>
      </w:r>
      <w:r>
        <w:rPr>
          <w:rFonts w:hint="eastAsia"/>
        </w:rPr>
        <w:t>для</w:t>
      </w:r>
      <w:r>
        <w:t></w:t>
      </w:r>
      <w:r>
        <w:rPr>
          <w:rFonts w:hint="eastAsia"/>
        </w:rPr>
        <w:t>діяльності</w:t>
      </w:r>
      <w:r>
        <w:t></w:t>
      </w:r>
      <w:r>
        <w:rPr>
          <w:rFonts w:hint="eastAsia"/>
        </w:rPr>
        <w:t>підприємств</w:t>
      </w:r>
      <w:r>
        <w:t></w:t>
      </w:r>
      <w:r>
        <w:rPr>
          <w:rFonts w:hint="eastAsia"/>
        </w:rPr>
        <w:t>торгівлі…</w:t>
      </w:r>
      <w:r>
        <w:t></w:t>
      </w:r>
      <w:r>
        <w:t></w:t>
      </w:r>
      <w:r>
        <w:t></w:t>
      </w:r>
      <w:r>
        <w:rPr>
          <w:rFonts w:hint="eastAsia"/>
        </w:rPr>
        <w:t>……………………………</w:t>
      </w:r>
      <w:r>
        <w:tab/>
      </w:r>
      <w:r>
        <w:t></w:t>
      </w:r>
      <w:r>
        <w:t></w:t>
      </w:r>
    </w:p>
    <w:p w:rsidR="00C40A97" w:rsidRDefault="00C40A97" w:rsidP="00C40A97">
      <w:r>
        <w:rPr>
          <w:rFonts w:hint="eastAsia"/>
        </w:rPr>
        <w:t>Сучасний</w:t>
      </w:r>
      <w:r>
        <w:t></w:t>
      </w:r>
      <w:r>
        <w:t></w:t>
      </w:r>
      <w:r>
        <w:rPr>
          <w:rFonts w:hint="eastAsia"/>
        </w:rPr>
        <w:t>стан</w:t>
      </w:r>
      <w:r>
        <w:t></w:t>
      </w:r>
      <w:r>
        <w:t></w:t>
      </w:r>
      <w:r>
        <w:rPr>
          <w:rFonts w:hint="eastAsia"/>
        </w:rPr>
        <w:t>бухгалтерського</w:t>
      </w:r>
      <w:r>
        <w:t></w:t>
      </w:r>
      <w:r>
        <w:t></w:t>
      </w:r>
      <w:r>
        <w:rPr>
          <w:rFonts w:hint="eastAsia"/>
        </w:rPr>
        <w:t>обліку</w:t>
      </w:r>
      <w:r>
        <w:t></w:t>
      </w:r>
      <w:r>
        <w:t></w:t>
      </w:r>
      <w:r>
        <w:rPr>
          <w:rFonts w:hint="eastAsia"/>
        </w:rPr>
        <w:t>і</w:t>
      </w:r>
      <w:r>
        <w:t></w:t>
      </w:r>
      <w:r>
        <w:t></w:t>
      </w:r>
      <w:r>
        <w:rPr>
          <w:rFonts w:hint="eastAsia"/>
        </w:rPr>
        <w:t>контролю</w:t>
      </w:r>
      <w:r>
        <w:t></w:t>
      </w:r>
      <w:r>
        <w:t></w:t>
      </w:r>
      <w:r>
        <w:rPr>
          <w:rFonts w:hint="eastAsia"/>
        </w:rPr>
        <w:t>поточної</w:t>
      </w:r>
      <w:r>
        <w:tab/>
      </w:r>
    </w:p>
    <w:p w:rsidR="00C40A97" w:rsidRDefault="00C40A97" w:rsidP="00C40A97">
      <w:r>
        <w:rPr>
          <w:rFonts w:hint="eastAsia"/>
        </w:rPr>
        <w:t>дебіторської</w:t>
      </w:r>
      <w:r>
        <w:t></w:t>
      </w:r>
      <w:r>
        <w:rPr>
          <w:rFonts w:hint="eastAsia"/>
        </w:rPr>
        <w:t>заборгованості</w:t>
      </w:r>
      <w:r>
        <w:t></w:t>
      </w:r>
      <w:r>
        <w:rPr>
          <w:rFonts w:hint="eastAsia"/>
        </w:rPr>
        <w:t>на</w:t>
      </w:r>
      <w:r>
        <w:t></w:t>
      </w:r>
      <w:r>
        <w:rPr>
          <w:rFonts w:hint="eastAsia"/>
        </w:rPr>
        <w:t>підприємствах</w:t>
      </w:r>
      <w:r>
        <w:t></w:t>
      </w:r>
      <w:r>
        <w:rPr>
          <w:rFonts w:hint="eastAsia"/>
        </w:rPr>
        <w:t>торгівлі</w:t>
      </w:r>
      <w:r>
        <w:t></w:t>
      </w:r>
      <w:r>
        <w:rPr>
          <w:rFonts w:hint="eastAsia"/>
        </w:rPr>
        <w:t>……</w:t>
      </w:r>
      <w:r>
        <w:t></w:t>
      </w:r>
      <w:r>
        <w:t></w:t>
      </w:r>
      <w:r>
        <w:t></w:t>
      </w:r>
      <w:r>
        <w:rPr>
          <w:rFonts w:hint="eastAsia"/>
        </w:rPr>
        <w:t>……………</w:t>
      </w:r>
      <w:r>
        <w:t></w:t>
      </w:r>
      <w:r>
        <w:t></w:t>
      </w:r>
      <w:r>
        <w:t></w:t>
      </w:r>
      <w:r>
        <w:tab/>
      </w:r>
      <w:r>
        <w:t></w:t>
      </w:r>
      <w:r>
        <w:t></w:t>
      </w:r>
    </w:p>
    <w:p w:rsidR="00C40A97" w:rsidRDefault="00C40A97" w:rsidP="00C40A97">
      <w:r>
        <w:rPr>
          <w:rFonts w:hint="eastAsia"/>
        </w:rPr>
        <w:t>Зарубіжний</w:t>
      </w:r>
      <w:r>
        <w:t></w:t>
      </w:r>
      <w:r>
        <w:t></w:t>
      </w:r>
      <w:r>
        <w:t></w:t>
      </w:r>
      <w:r>
        <w:t></w:t>
      </w:r>
      <w:r>
        <w:rPr>
          <w:rFonts w:hint="eastAsia"/>
        </w:rPr>
        <w:t>досвідобліку</w:t>
      </w:r>
      <w:r>
        <w:t></w:t>
      </w:r>
      <w:r>
        <w:t></w:t>
      </w:r>
      <w:r>
        <w:t></w:t>
      </w:r>
      <w:r>
        <w:t></w:t>
      </w:r>
      <w:r>
        <w:rPr>
          <w:rFonts w:hint="eastAsia"/>
        </w:rPr>
        <w:t>і</w:t>
      </w:r>
      <w:r>
        <w:t></w:t>
      </w:r>
      <w:r>
        <w:t></w:t>
      </w:r>
      <w:r>
        <w:t></w:t>
      </w:r>
      <w:r>
        <w:t></w:t>
      </w:r>
      <w:r>
        <w:rPr>
          <w:rFonts w:hint="eastAsia"/>
        </w:rPr>
        <w:t>контролю</w:t>
      </w:r>
      <w:r>
        <w:t></w:t>
      </w:r>
      <w:r>
        <w:t></w:t>
      </w:r>
      <w:r>
        <w:t></w:t>
      </w:r>
      <w:r>
        <w:t></w:t>
      </w:r>
      <w:r>
        <w:rPr>
          <w:rFonts w:hint="eastAsia"/>
        </w:rPr>
        <w:t>дебіторської</w:t>
      </w:r>
      <w:r>
        <w:tab/>
      </w:r>
    </w:p>
    <w:p w:rsidR="00C40A97" w:rsidRDefault="00C40A97" w:rsidP="00C40A97">
      <w:r>
        <w:rPr>
          <w:rFonts w:hint="eastAsia"/>
        </w:rPr>
        <w:t>заборгованості</w:t>
      </w:r>
      <w:r>
        <w:t></w:t>
      </w:r>
      <w:r>
        <w:t></w:t>
      </w:r>
      <w:r>
        <w:rPr>
          <w:rFonts w:hint="eastAsia"/>
        </w:rPr>
        <w:t>її</w:t>
      </w:r>
      <w:r>
        <w:t></w:t>
      </w:r>
      <w:r>
        <w:rPr>
          <w:rFonts w:hint="eastAsia"/>
        </w:rPr>
        <w:t>оцінка</w:t>
      </w:r>
      <w:r>
        <w:t></w:t>
      </w:r>
      <w:r>
        <w:rPr>
          <w:rFonts w:hint="eastAsia"/>
        </w:rPr>
        <w:t>та</w:t>
      </w:r>
      <w:r>
        <w:t></w:t>
      </w:r>
      <w:r>
        <w:rPr>
          <w:rFonts w:hint="eastAsia"/>
        </w:rPr>
        <w:t>відображення</w:t>
      </w:r>
      <w:r>
        <w:t></w:t>
      </w:r>
      <w:r>
        <w:rPr>
          <w:rFonts w:hint="eastAsia"/>
        </w:rPr>
        <w:t>з</w:t>
      </w:r>
      <w:r>
        <w:t></w:t>
      </w:r>
      <w:r>
        <w:rPr>
          <w:rFonts w:hint="eastAsia"/>
        </w:rPr>
        <w:t>використанням</w:t>
      </w:r>
      <w:r>
        <w:t></w:t>
      </w:r>
      <w:r>
        <w:rPr>
          <w:rFonts w:hint="eastAsia"/>
        </w:rPr>
        <w:t>Міжнародних</w:t>
      </w:r>
      <w:r>
        <w:tab/>
      </w:r>
      <w:r>
        <w:t></w:t>
      </w:r>
      <w:r>
        <w:t></w:t>
      </w:r>
    </w:p>
    <w:p w:rsidR="00C40A97" w:rsidRDefault="00C40A97" w:rsidP="00C40A97">
      <w:r>
        <w:rPr>
          <w:rFonts w:hint="eastAsia"/>
        </w:rPr>
        <w:t>стандартів</w:t>
      </w:r>
      <w:r>
        <w:t></w:t>
      </w:r>
      <w:r>
        <w:rPr>
          <w:rFonts w:hint="eastAsia"/>
        </w:rPr>
        <w:t>фінансової</w:t>
      </w:r>
      <w:r>
        <w:t></w:t>
      </w:r>
      <w:r>
        <w:rPr>
          <w:rFonts w:hint="eastAsia"/>
        </w:rPr>
        <w:t>звітності………………………………………………</w:t>
      </w:r>
      <w:r>
        <w:t></w:t>
      </w:r>
      <w:r>
        <w:t></w:t>
      </w:r>
      <w:r>
        <w:tab/>
      </w:r>
    </w:p>
    <w:p w:rsidR="00C40A97" w:rsidRDefault="00C40A97" w:rsidP="00C40A97">
      <w:r>
        <w:tab/>
      </w:r>
    </w:p>
    <w:p w:rsidR="00C40A97" w:rsidRDefault="00C40A97" w:rsidP="00C40A97">
      <w:r>
        <w:rPr>
          <w:rFonts w:hint="eastAsia"/>
        </w:rPr>
        <w:t>Висновки</w:t>
      </w:r>
      <w:r>
        <w:t></w:t>
      </w:r>
      <w:r>
        <w:rPr>
          <w:rFonts w:hint="eastAsia"/>
        </w:rPr>
        <w:t>до</w:t>
      </w:r>
      <w:r>
        <w:t></w:t>
      </w:r>
      <w:r>
        <w:rPr>
          <w:rFonts w:hint="eastAsia"/>
        </w:rPr>
        <w:t>розділу</w:t>
      </w:r>
      <w:r>
        <w:t></w:t>
      </w:r>
      <w:r>
        <w:t></w:t>
      </w:r>
      <w:r>
        <w:rPr>
          <w:rFonts w:hint="eastAsia"/>
        </w:rPr>
        <w:t>………………………………………………</w:t>
      </w:r>
      <w:r>
        <w:t></w:t>
      </w:r>
      <w:r>
        <w:rPr>
          <w:rFonts w:hint="eastAsia"/>
        </w:rPr>
        <w:t>……</w:t>
      </w:r>
      <w:r>
        <w:tab/>
      </w:r>
      <w:r>
        <w:t></w:t>
      </w:r>
      <w:r>
        <w:t></w:t>
      </w:r>
    </w:p>
    <w:p w:rsidR="00C40A97" w:rsidRDefault="00C40A97" w:rsidP="00C40A97">
      <w:r>
        <w:rPr>
          <w:rFonts w:hint="eastAsia"/>
        </w:rPr>
        <w:t>Список</w:t>
      </w:r>
      <w:r>
        <w:t></w:t>
      </w:r>
      <w:r>
        <w:rPr>
          <w:rFonts w:hint="eastAsia"/>
        </w:rPr>
        <w:t>використаних</w:t>
      </w:r>
      <w:r>
        <w:t></w:t>
      </w:r>
      <w:r>
        <w:rPr>
          <w:rFonts w:hint="eastAsia"/>
        </w:rPr>
        <w:t>джерел</w:t>
      </w:r>
      <w:r>
        <w:t></w:t>
      </w:r>
      <w:r>
        <w:rPr>
          <w:rFonts w:hint="eastAsia"/>
        </w:rPr>
        <w:t>до</w:t>
      </w:r>
      <w:r>
        <w:t></w:t>
      </w:r>
      <w:r>
        <w:rPr>
          <w:rFonts w:hint="eastAsia"/>
        </w:rPr>
        <w:t>розділу</w:t>
      </w:r>
      <w:r>
        <w:t></w:t>
      </w:r>
      <w:r>
        <w:t></w:t>
      </w:r>
      <w:r>
        <w:rPr>
          <w:rFonts w:hint="eastAsia"/>
        </w:rPr>
        <w:t>………………………………</w:t>
      </w:r>
      <w:r>
        <w:tab/>
      </w:r>
      <w:r>
        <w:t></w:t>
      </w:r>
      <w:r>
        <w:t></w:t>
      </w:r>
    </w:p>
    <w:p w:rsidR="00C40A97" w:rsidRDefault="00C40A97" w:rsidP="00C40A97">
      <w:r>
        <w:rPr>
          <w:rFonts w:hint="eastAsia"/>
        </w:rPr>
        <w:t>РОЗДІЛ</w:t>
      </w:r>
      <w:r>
        <w:t></w:t>
      </w:r>
      <w:r>
        <w:t></w:t>
      </w:r>
      <w:r>
        <w:t></w:t>
      </w:r>
      <w:r>
        <w:t></w:t>
      </w:r>
      <w:r>
        <w:rPr>
          <w:rFonts w:hint="eastAsia"/>
        </w:rPr>
        <w:t>ОРГАНІЗАЦІЯ</w:t>
      </w:r>
      <w:r>
        <w:t></w:t>
      </w:r>
      <w:r>
        <w:rPr>
          <w:rFonts w:hint="eastAsia"/>
        </w:rPr>
        <w:t>І</w:t>
      </w:r>
      <w:r>
        <w:t></w:t>
      </w:r>
      <w:r>
        <w:rPr>
          <w:rFonts w:hint="eastAsia"/>
        </w:rPr>
        <w:t>МЕТОДИКА</w:t>
      </w:r>
      <w:r>
        <w:t></w:t>
      </w:r>
      <w:r>
        <w:rPr>
          <w:rFonts w:hint="eastAsia"/>
        </w:rPr>
        <w:t>БУХГАЛТЕРСЬКОГО</w:t>
      </w:r>
      <w:r>
        <w:tab/>
      </w:r>
    </w:p>
    <w:p w:rsidR="00C40A97" w:rsidRDefault="00C40A97" w:rsidP="00C40A97">
      <w:r>
        <w:rPr>
          <w:rFonts w:hint="eastAsia"/>
        </w:rPr>
        <w:t>ПОТОЧНОЇДЕБІТОРСЬКОЇ</w:t>
      </w:r>
      <w:r>
        <w:tab/>
      </w:r>
      <w:r>
        <w:rPr>
          <w:rFonts w:hint="eastAsia"/>
        </w:rPr>
        <w:t>ЗАБОРГОВАНОСТІ</w:t>
      </w:r>
      <w:r>
        <w:tab/>
      </w:r>
      <w:r>
        <w:t></w:t>
      </w:r>
      <w:r>
        <w:t></w:t>
      </w:r>
    </w:p>
    <w:p w:rsidR="00C40A97" w:rsidRDefault="00C40A97" w:rsidP="00C40A97">
      <w:r>
        <w:rPr>
          <w:rFonts w:hint="eastAsia"/>
        </w:rPr>
        <w:t>ПІДПРИЄМСТВ</w:t>
      </w:r>
      <w:r>
        <w:t></w:t>
      </w:r>
      <w:r>
        <w:rPr>
          <w:rFonts w:hint="eastAsia"/>
        </w:rPr>
        <w:t>ТОРГІВЛІ…………………………………………………</w:t>
      </w:r>
      <w:r>
        <w:t></w:t>
      </w:r>
      <w:r>
        <w:tab/>
      </w:r>
    </w:p>
    <w:p w:rsidR="00C40A97" w:rsidRDefault="00C40A97" w:rsidP="00C40A97">
      <w:r>
        <w:lastRenderedPageBreak/>
        <w:tab/>
      </w:r>
    </w:p>
    <w:p w:rsidR="00C40A97" w:rsidRDefault="00C40A97" w:rsidP="00C40A97">
      <w:r>
        <w:rPr>
          <w:rFonts w:hint="eastAsia"/>
        </w:rPr>
        <w:t>Організація</w:t>
      </w:r>
      <w:r>
        <w:t></w:t>
      </w:r>
      <w:r>
        <w:t></w:t>
      </w:r>
      <w:r>
        <w:t></w:t>
      </w:r>
      <w:r>
        <w:rPr>
          <w:rFonts w:hint="eastAsia"/>
        </w:rPr>
        <w:t>бухгалтерського</w:t>
      </w:r>
      <w:r>
        <w:t></w:t>
      </w:r>
      <w:r>
        <w:t></w:t>
      </w:r>
      <w:r>
        <w:t></w:t>
      </w:r>
      <w:r>
        <w:rPr>
          <w:rFonts w:hint="eastAsia"/>
        </w:rPr>
        <w:t>обліку</w:t>
      </w:r>
      <w:r>
        <w:t></w:t>
      </w:r>
      <w:r>
        <w:t></w:t>
      </w:r>
      <w:r>
        <w:t></w:t>
      </w:r>
      <w:r>
        <w:rPr>
          <w:rFonts w:hint="eastAsia"/>
        </w:rPr>
        <w:t>поточної</w:t>
      </w:r>
      <w:r>
        <w:t></w:t>
      </w:r>
      <w:r>
        <w:t></w:t>
      </w:r>
      <w:r>
        <w:t></w:t>
      </w:r>
      <w:r>
        <w:rPr>
          <w:rFonts w:hint="eastAsia"/>
        </w:rPr>
        <w:t>дебіторської</w:t>
      </w:r>
      <w:r>
        <w:tab/>
      </w:r>
    </w:p>
    <w:p w:rsidR="00C40A97" w:rsidRDefault="00C40A97" w:rsidP="00C40A97">
      <w:r>
        <w:rPr>
          <w:rFonts w:hint="eastAsia"/>
        </w:rPr>
        <w:t>заборгованості……………………………………………………………</w:t>
      </w:r>
      <w:r>
        <w:t></w:t>
      </w:r>
      <w:r>
        <w:t></w:t>
      </w:r>
      <w:r>
        <w:t></w:t>
      </w:r>
      <w:r>
        <w:t></w:t>
      </w:r>
      <w:r>
        <w:t></w:t>
      </w:r>
      <w:r>
        <w:t></w:t>
      </w:r>
      <w:r>
        <w:t></w:t>
      </w:r>
      <w:r>
        <w:t></w:t>
      </w:r>
      <w:r>
        <w:t></w:t>
      </w:r>
      <w:r>
        <w:t></w:t>
      </w:r>
      <w:r>
        <w:t></w:t>
      </w:r>
      <w:r>
        <w:tab/>
      </w:r>
      <w:r>
        <w:t></w:t>
      </w:r>
      <w:r>
        <w:t></w:t>
      </w:r>
    </w:p>
    <w:p w:rsidR="00C40A97" w:rsidRDefault="00C40A97" w:rsidP="00C40A97">
      <w:r>
        <w:rPr>
          <w:rFonts w:hint="eastAsia"/>
        </w:rPr>
        <w:t>Методика</w:t>
      </w:r>
      <w:r>
        <w:t></w:t>
      </w:r>
      <w:r>
        <w:t></w:t>
      </w:r>
      <w:r>
        <w:t></w:t>
      </w:r>
      <w:r>
        <w:rPr>
          <w:rFonts w:hint="eastAsia"/>
        </w:rPr>
        <w:t>бухгалтерського</w:t>
      </w:r>
      <w:r>
        <w:t></w:t>
      </w:r>
      <w:r>
        <w:t></w:t>
      </w:r>
      <w:r>
        <w:t></w:t>
      </w:r>
      <w:r>
        <w:rPr>
          <w:rFonts w:hint="eastAsia"/>
        </w:rPr>
        <w:t>обліку</w:t>
      </w:r>
      <w:r>
        <w:t></w:t>
      </w:r>
      <w:r>
        <w:t></w:t>
      </w:r>
      <w:r>
        <w:t></w:t>
      </w:r>
      <w:r>
        <w:rPr>
          <w:rFonts w:hint="eastAsia"/>
        </w:rPr>
        <w:t>поточної</w:t>
      </w:r>
      <w:r>
        <w:t></w:t>
      </w:r>
      <w:r>
        <w:t></w:t>
      </w:r>
      <w:r>
        <w:t></w:t>
      </w:r>
      <w:r>
        <w:rPr>
          <w:rFonts w:hint="eastAsia"/>
        </w:rPr>
        <w:t>дебіторської</w:t>
      </w:r>
      <w:r>
        <w:tab/>
      </w:r>
    </w:p>
    <w:p w:rsidR="00C40A97" w:rsidRDefault="00C40A97" w:rsidP="00C40A97">
      <w:r>
        <w:rPr>
          <w:rFonts w:hint="eastAsia"/>
        </w:rPr>
        <w:t>заборгованості……………………………………………………………</w:t>
      </w:r>
      <w:r>
        <w:t></w:t>
      </w:r>
      <w:r>
        <w:t></w:t>
      </w:r>
      <w:r>
        <w:t></w:t>
      </w:r>
      <w:r>
        <w:t></w:t>
      </w:r>
      <w:r>
        <w:t></w:t>
      </w:r>
      <w:r>
        <w:t></w:t>
      </w:r>
      <w:r>
        <w:t></w:t>
      </w:r>
      <w:r>
        <w:t></w:t>
      </w:r>
      <w:r>
        <w:t></w:t>
      </w:r>
      <w:r>
        <w:t></w:t>
      </w:r>
      <w:r>
        <w:t></w:t>
      </w:r>
      <w:r>
        <w:tab/>
      </w:r>
      <w:r>
        <w:t></w:t>
      </w:r>
      <w:r>
        <w:t></w:t>
      </w:r>
    </w:p>
    <w:p w:rsidR="00C40A97" w:rsidRDefault="00C40A97" w:rsidP="00C40A97">
      <w:r>
        <w:rPr>
          <w:rFonts w:hint="eastAsia"/>
        </w:rPr>
        <w:t>Бухгалтерський</w:t>
      </w:r>
      <w:r>
        <w:t></w:t>
      </w:r>
      <w:r>
        <w:t></w:t>
      </w:r>
      <w:r>
        <w:rPr>
          <w:rFonts w:hint="eastAsia"/>
        </w:rPr>
        <w:t>облік</w:t>
      </w:r>
      <w:r>
        <w:t></w:t>
      </w:r>
      <w:r>
        <w:t></w:t>
      </w:r>
      <w:r>
        <w:rPr>
          <w:rFonts w:hint="eastAsia"/>
        </w:rPr>
        <w:t>поточної</w:t>
      </w:r>
      <w:r>
        <w:t></w:t>
      </w:r>
      <w:r>
        <w:t></w:t>
      </w:r>
      <w:r>
        <w:rPr>
          <w:rFonts w:hint="eastAsia"/>
        </w:rPr>
        <w:t>дебіторської</w:t>
      </w:r>
      <w:r>
        <w:t></w:t>
      </w:r>
      <w:r>
        <w:t></w:t>
      </w:r>
      <w:r>
        <w:rPr>
          <w:rFonts w:hint="eastAsia"/>
        </w:rPr>
        <w:t>заборгованості</w:t>
      </w:r>
      <w:r>
        <w:t></w:t>
      </w:r>
      <w:r>
        <w:t></w:t>
      </w:r>
      <w:r>
        <w:rPr>
          <w:rFonts w:hint="eastAsia"/>
        </w:rPr>
        <w:t>у</w:t>
      </w:r>
      <w:r>
        <w:tab/>
      </w:r>
    </w:p>
    <w:p w:rsidR="00C40A97" w:rsidRDefault="00C40A97" w:rsidP="00C40A97">
      <w:r>
        <w:rPr>
          <w:rFonts w:hint="eastAsia"/>
        </w:rPr>
        <w:t>системі</w:t>
      </w:r>
      <w:r>
        <w:t></w:t>
      </w:r>
      <w:r>
        <w:rPr>
          <w:rFonts w:hint="eastAsia"/>
        </w:rPr>
        <w:t>прийняття</w:t>
      </w:r>
      <w:r>
        <w:t></w:t>
      </w:r>
      <w:r>
        <w:rPr>
          <w:rFonts w:hint="eastAsia"/>
        </w:rPr>
        <w:t>управлінських</w:t>
      </w:r>
      <w:r>
        <w:t></w:t>
      </w:r>
      <w:r>
        <w:rPr>
          <w:rFonts w:hint="eastAsia"/>
        </w:rPr>
        <w:t>рішень</w:t>
      </w:r>
      <w:r>
        <w:t></w:t>
      </w:r>
      <w:r>
        <w:rPr>
          <w:rFonts w:hint="eastAsia"/>
        </w:rPr>
        <w:t>на</w:t>
      </w:r>
      <w:r>
        <w:t></w:t>
      </w:r>
      <w:r>
        <w:rPr>
          <w:rFonts w:hint="eastAsia"/>
        </w:rPr>
        <w:t>підприємствах</w:t>
      </w:r>
      <w:r>
        <w:t></w:t>
      </w:r>
      <w:r>
        <w:rPr>
          <w:rFonts w:hint="eastAsia"/>
        </w:rPr>
        <w:t>торгівлі</w:t>
      </w:r>
      <w:r>
        <w:t></w:t>
      </w:r>
      <w:r>
        <w:rPr>
          <w:rFonts w:hint="eastAsia"/>
        </w:rPr>
        <w:t>………</w:t>
      </w:r>
      <w:r>
        <w:tab/>
      </w:r>
      <w:r>
        <w:t></w:t>
      </w:r>
      <w:r>
        <w:t></w:t>
      </w:r>
      <w:r>
        <w:t></w:t>
      </w:r>
    </w:p>
    <w:p w:rsidR="00C40A97" w:rsidRDefault="00C40A97" w:rsidP="00C40A97">
      <w:r>
        <w:rPr>
          <w:rFonts w:hint="eastAsia"/>
        </w:rPr>
        <w:t>Висновки</w:t>
      </w:r>
      <w:r>
        <w:t></w:t>
      </w:r>
      <w:r>
        <w:rPr>
          <w:rFonts w:hint="eastAsia"/>
        </w:rPr>
        <w:t>до</w:t>
      </w:r>
      <w:r>
        <w:t></w:t>
      </w:r>
      <w:r>
        <w:rPr>
          <w:rFonts w:hint="eastAsia"/>
        </w:rPr>
        <w:t>розділу</w:t>
      </w:r>
      <w:r>
        <w:t></w:t>
      </w:r>
      <w:r>
        <w:t></w:t>
      </w:r>
      <w:r>
        <w:rPr>
          <w:rFonts w:hint="eastAsia"/>
        </w:rPr>
        <w:t>…</w:t>
      </w:r>
      <w:r>
        <w:t></w:t>
      </w:r>
      <w:r>
        <w:t></w:t>
      </w:r>
      <w:r>
        <w:rPr>
          <w:rFonts w:hint="eastAsia"/>
        </w:rPr>
        <w:t>…………………………………………………</w:t>
      </w:r>
      <w:r>
        <w:tab/>
      </w:r>
      <w:r>
        <w:t></w:t>
      </w:r>
      <w:r>
        <w:t></w:t>
      </w:r>
      <w:r>
        <w:t></w:t>
      </w:r>
    </w:p>
    <w:p w:rsidR="00C40A97" w:rsidRDefault="00C40A97" w:rsidP="00C40A97">
      <w:r>
        <w:rPr>
          <w:rFonts w:hint="eastAsia"/>
        </w:rPr>
        <w:t>Список</w:t>
      </w:r>
      <w:r>
        <w:t></w:t>
      </w:r>
      <w:r>
        <w:rPr>
          <w:rFonts w:hint="eastAsia"/>
        </w:rPr>
        <w:t>використаних</w:t>
      </w:r>
      <w:r>
        <w:t></w:t>
      </w:r>
      <w:r>
        <w:rPr>
          <w:rFonts w:hint="eastAsia"/>
        </w:rPr>
        <w:t>джерел</w:t>
      </w:r>
      <w:r>
        <w:t></w:t>
      </w:r>
      <w:r>
        <w:rPr>
          <w:rFonts w:hint="eastAsia"/>
        </w:rPr>
        <w:t>до</w:t>
      </w:r>
      <w:r>
        <w:t></w:t>
      </w:r>
      <w:r>
        <w:rPr>
          <w:rFonts w:hint="eastAsia"/>
        </w:rPr>
        <w:t>розділу</w:t>
      </w:r>
      <w:r>
        <w:t></w:t>
      </w:r>
      <w:r>
        <w:t></w:t>
      </w:r>
      <w:r>
        <w:rPr>
          <w:rFonts w:hint="eastAsia"/>
        </w:rPr>
        <w:t>………………………………</w:t>
      </w:r>
      <w:r>
        <w:tab/>
      </w:r>
      <w:r>
        <w:t></w:t>
      </w:r>
      <w:r>
        <w:t></w:t>
      </w:r>
      <w:r>
        <w:t></w:t>
      </w:r>
    </w:p>
    <w:p w:rsidR="00C40A97" w:rsidRDefault="00C40A97" w:rsidP="00C40A97">
      <w:r>
        <w:rPr>
          <w:rFonts w:hint="eastAsia"/>
        </w:rPr>
        <w:t>РОЗДІЛ</w:t>
      </w:r>
      <w:r>
        <w:t></w:t>
      </w:r>
      <w:r>
        <w:t></w:t>
      </w:r>
      <w:r>
        <w:t></w:t>
      </w:r>
      <w:r>
        <w:t></w:t>
      </w:r>
      <w:r>
        <w:t></w:t>
      </w:r>
      <w:r>
        <w:t></w:t>
      </w:r>
      <w:r>
        <w:t></w:t>
      </w:r>
      <w:r>
        <w:t></w:t>
      </w:r>
      <w:r>
        <w:rPr>
          <w:rFonts w:hint="eastAsia"/>
        </w:rPr>
        <w:t>УДОСКОНАЛЕННЯ</w:t>
      </w:r>
      <w:r>
        <w:t></w:t>
      </w:r>
      <w:r>
        <w:t></w:t>
      </w:r>
      <w:r>
        <w:t></w:t>
      </w:r>
      <w:r>
        <w:rPr>
          <w:rFonts w:hint="eastAsia"/>
        </w:rPr>
        <w:t>КОНТРОЛЮ</w:t>
      </w:r>
      <w:r>
        <w:t></w:t>
      </w:r>
      <w:r>
        <w:t></w:t>
      </w:r>
      <w:r>
        <w:t></w:t>
      </w:r>
      <w:r>
        <w:rPr>
          <w:rFonts w:hint="eastAsia"/>
        </w:rPr>
        <w:t>ПОТОЧНОЇ</w:t>
      </w:r>
      <w:r>
        <w:tab/>
      </w:r>
    </w:p>
    <w:p w:rsidR="00C40A97" w:rsidRDefault="00C40A97" w:rsidP="00C40A97">
      <w:r>
        <w:rPr>
          <w:rFonts w:hint="eastAsia"/>
        </w:rPr>
        <w:t>ЗАБОРГОВАНОСТІ</w:t>
      </w:r>
      <w:r>
        <w:tab/>
      </w:r>
      <w:r>
        <w:rPr>
          <w:rFonts w:hint="eastAsia"/>
        </w:rPr>
        <w:t>ПІДПРИЄМСТВ</w:t>
      </w:r>
      <w:r>
        <w:tab/>
      </w:r>
      <w:r>
        <w:t></w:t>
      </w:r>
      <w:r>
        <w:t></w:t>
      </w:r>
      <w:r>
        <w:t></w:t>
      </w:r>
    </w:p>
    <w:p w:rsidR="00C40A97" w:rsidRDefault="00C40A97" w:rsidP="00C40A97">
      <w:r>
        <w:rPr>
          <w:rFonts w:hint="eastAsia"/>
        </w:rPr>
        <w:t>ТОРГІВЛІ………………………………………………………………………</w:t>
      </w:r>
      <w:r>
        <w:t></w:t>
      </w:r>
      <w:r>
        <w:tab/>
      </w:r>
    </w:p>
    <w:p w:rsidR="00C40A97" w:rsidRDefault="00C40A97" w:rsidP="00C40A97">
      <w:r>
        <w:tab/>
      </w:r>
    </w:p>
    <w:p w:rsidR="00C40A97" w:rsidRDefault="00C40A97" w:rsidP="00C40A97">
      <w:r>
        <w:rPr>
          <w:rFonts w:hint="eastAsia"/>
        </w:rPr>
        <w:t>Контроль</w:t>
      </w:r>
      <w:r>
        <w:t></w:t>
      </w:r>
      <w:r>
        <w:t></w:t>
      </w:r>
      <w:r>
        <w:rPr>
          <w:rFonts w:hint="eastAsia"/>
        </w:rPr>
        <w:t>дебіторської</w:t>
      </w:r>
      <w:r>
        <w:t></w:t>
      </w:r>
      <w:r>
        <w:t></w:t>
      </w:r>
      <w:r>
        <w:rPr>
          <w:rFonts w:hint="eastAsia"/>
        </w:rPr>
        <w:t>заборгованості</w:t>
      </w:r>
      <w:r>
        <w:t></w:t>
      </w:r>
      <w:r>
        <w:t></w:t>
      </w:r>
      <w:r>
        <w:rPr>
          <w:rFonts w:hint="eastAsia"/>
        </w:rPr>
        <w:t>як</w:t>
      </w:r>
      <w:r>
        <w:t></w:t>
      </w:r>
      <w:r>
        <w:t></w:t>
      </w:r>
      <w:r>
        <w:rPr>
          <w:rFonts w:hint="eastAsia"/>
        </w:rPr>
        <w:t>фактор</w:t>
      </w:r>
      <w:r>
        <w:t></w:t>
      </w:r>
      <w:r>
        <w:t></w:t>
      </w:r>
      <w:r>
        <w:rPr>
          <w:rFonts w:hint="eastAsia"/>
        </w:rPr>
        <w:t>забезпечення</w:t>
      </w:r>
      <w:r>
        <w:tab/>
      </w:r>
    </w:p>
    <w:p w:rsidR="00C40A97" w:rsidRDefault="00C40A97" w:rsidP="00C40A97">
      <w:r>
        <w:rPr>
          <w:rFonts w:hint="eastAsia"/>
        </w:rPr>
        <w:t>стабільного</w:t>
      </w:r>
      <w:r>
        <w:t></w:t>
      </w:r>
      <w:r>
        <w:rPr>
          <w:rFonts w:hint="eastAsia"/>
        </w:rPr>
        <w:t>розвитку</w:t>
      </w:r>
      <w:r>
        <w:t></w:t>
      </w:r>
      <w:r>
        <w:rPr>
          <w:rFonts w:hint="eastAsia"/>
        </w:rPr>
        <w:t>підприємства……………………………………………</w:t>
      </w:r>
      <w:r>
        <w:tab/>
      </w:r>
      <w:r>
        <w:t></w:t>
      </w:r>
      <w:r>
        <w:t></w:t>
      </w:r>
      <w:r>
        <w:t></w:t>
      </w:r>
    </w:p>
    <w:p w:rsidR="00C40A97" w:rsidRDefault="00C40A97" w:rsidP="00C40A97">
      <w:r>
        <w:rPr>
          <w:rFonts w:hint="eastAsia"/>
        </w:rPr>
        <w:t>Методичні</w:t>
      </w:r>
      <w:r>
        <w:t></w:t>
      </w:r>
      <w:r>
        <w:t></w:t>
      </w:r>
      <w:r>
        <w:rPr>
          <w:rFonts w:hint="eastAsia"/>
        </w:rPr>
        <w:t>прийоми</w:t>
      </w:r>
      <w:r>
        <w:t></w:t>
      </w:r>
      <w:r>
        <w:t></w:t>
      </w:r>
      <w:r>
        <w:rPr>
          <w:rFonts w:hint="eastAsia"/>
        </w:rPr>
        <w:t>та</w:t>
      </w:r>
      <w:r>
        <w:t></w:t>
      </w:r>
      <w:r>
        <w:t></w:t>
      </w:r>
      <w:r>
        <w:rPr>
          <w:rFonts w:hint="eastAsia"/>
        </w:rPr>
        <w:t>удосконалення</w:t>
      </w:r>
      <w:r>
        <w:t></w:t>
      </w:r>
      <w:r>
        <w:t></w:t>
      </w:r>
      <w:r>
        <w:rPr>
          <w:rFonts w:hint="eastAsia"/>
        </w:rPr>
        <w:t>організації</w:t>
      </w:r>
      <w:r>
        <w:t></w:t>
      </w:r>
      <w:r>
        <w:t></w:t>
      </w:r>
      <w:r>
        <w:rPr>
          <w:rFonts w:hint="eastAsia"/>
        </w:rPr>
        <w:t>контролю</w:t>
      </w:r>
      <w:r>
        <w:tab/>
      </w:r>
    </w:p>
    <w:p w:rsidR="00C40A97" w:rsidRDefault="00C40A97" w:rsidP="00C40A97">
      <w:r>
        <w:rPr>
          <w:rFonts w:hint="eastAsia"/>
        </w:rPr>
        <w:t>дебіторської</w:t>
      </w:r>
      <w:r>
        <w:t></w:t>
      </w:r>
      <w:r>
        <w:rPr>
          <w:rFonts w:hint="eastAsia"/>
        </w:rPr>
        <w:t>заборгованості</w:t>
      </w:r>
      <w:r>
        <w:t></w:t>
      </w:r>
      <w:r>
        <w:rPr>
          <w:rFonts w:hint="eastAsia"/>
        </w:rPr>
        <w:t>підприємства</w:t>
      </w:r>
      <w:r>
        <w:t></w:t>
      </w:r>
      <w:r>
        <w:rPr>
          <w:rFonts w:hint="eastAsia"/>
        </w:rPr>
        <w:t>торгівлі</w:t>
      </w:r>
      <w:r>
        <w:t></w:t>
      </w:r>
      <w:r>
        <w:rPr>
          <w:rFonts w:hint="eastAsia"/>
        </w:rPr>
        <w:t>…………………………</w:t>
      </w:r>
      <w:r>
        <w:t></w:t>
      </w:r>
      <w:r>
        <w:tab/>
      </w:r>
      <w:r>
        <w:t></w:t>
      </w:r>
      <w:r>
        <w:t></w:t>
      </w:r>
      <w:r>
        <w:t></w:t>
      </w:r>
    </w:p>
    <w:p w:rsidR="00C40A97" w:rsidRDefault="00C40A97" w:rsidP="00C40A97">
      <w:r>
        <w:rPr>
          <w:rFonts w:hint="eastAsia"/>
        </w:rPr>
        <w:t>Внутрішній</w:t>
      </w:r>
      <w:r>
        <w:t></w:t>
      </w:r>
      <w:r>
        <w:t></w:t>
      </w:r>
      <w:r>
        <w:rPr>
          <w:rFonts w:hint="eastAsia"/>
        </w:rPr>
        <w:t>аудит</w:t>
      </w:r>
      <w:r>
        <w:t></w:t>
      </w:r>
      <w:r>
        <w:t></w:t>
      </w:r>
      <w:r>
        <w:rPr>
          <w:rFonts w:hint="eastAsia"/>
        </w:rPr>
        <w:t>поточної</w:t>
      </w:r>
      <w:r>
        <w:t></w:t>
      </w:r>
      <w:r>
        <w:t></w:t>
      </w:r>
      <w:r>
        <w:rPr>
          <w:rFonts w:hint="eastAsia"/>
        </w:rPr>
        <w:t>дебіторської</w:t>
      </w:r>
      <w:r>
        <w:t></w:t>
      </w:r>
      <w:r>
        <w:t></w:t>
      </w:r>
      <w:r>
        <w:rPr>
          <w:rFonts w:hint="eastAsia"/>
        </w:rPr>
        <w:t>заборгованості</w:t>
      </w:r>
      <w:r>
        <w:t></w:t>
      </w:r>
      <w:r>
        <w:t></w:t>
      </w:r>
      <w:r>
        <w:rPr>
          <w:rFonts w:hint="eastAsia"/>
        </w:rPr>
        <w:t>як</w:t>
      </w:r>
      <w:r>
        <w:tab/>
      </w:r>
    </w:p>
    <w:p w:rsidR="00C40A97" w:rsidRDefault="00C40A97" w:rsidP="00C40A97">
      <w:r>
        <w:rPr>
          <w:rFonts w:hint="eastAsia"/>
        </w:rPr>
        <w:t>елемент</w:t>
      </w:r>
      <w:r>
        <w:t></w:t>
      </w:r>
      <w:r>
        <w:rPr>
          <w:rFonts w:hint="eastAsia"/>
        </w:rPr>
        <w:t>управління</w:t>
      </w:r>
      <w:r>
        <w:t></w:t>
      </w:r>
      <w:r>
        <w:rPr>
          <w:rFonts w:hint="eastAsia"/>
        </w:rPr>
        <w:t>підприємством</w:t>
      </w:r>
      <w:r>
        <w:t></w:t>
      </w:r>
      <w:r>
        <w:rPr>
          <w:rFonts w:hint="eastAsia"/>
        </w:rPr>
        <w:t>торгівлі</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ab/>
      </w:r>
      <w:r>
        <w:t></w:t>
      </w:r>
      <w:r>
        <w:t></w:t>
      </w:r>
      <w:r>
        <w:t></w:t>
      </w:r>
    </w:p>
    <w:p w:rsidR="00C40A97" w:rsidRDefault="00C40A97" w:rsidP="00C40A97">
      <w:r>
        <w:rPr>
          <w:rFonts w:hint="eastAsia"/>
        </w:rPr>
        <w:t>Висновки</w:t>
      </w:r>
      <w:r>
        <w:t></w:t>
      </w:r>
      <w:r>
        <w:rPr>
          <w:rFonts w:hint="eastAsia"/>
        </w:rPr>
        <w:t>до</w:t>
      </w:r>
      <w:r>
        <w:t></w:t>
      </w:r>
      <w:r>
        <w:rPr>
          <w:rFonts w:hint="eastAsia"/>
        </w:rPr>
        <w:t>розділу</w:t>
      </w:r>
      <w:r>
        <w:t></w:t>
      </w:r>
      <w:r>
        <w:t></w:t>
      </w:r>
      <w:r>
        <w:rPr>
          <w:rFonts w:hint="eastAsia"/>
        </w:rPr>
        <w:t>………………………………………………</w:t>
      </w:r>
      <w:r>
        <w:t></w:t>
      </w:r>
      <w:r>
        <w:t></w:t>
      </w:r>
      <w:r>
        <w:rPr>
          <w:rFonts w:hint="eastAsia"/>
        </w:rPr>
        <w:t>……</w:t>
      </w:r>
      <w:r>
        <w:tab/>
      </w:r>
      <w:r>
        <w:t></w:t>
      </w:r>
      <w:r>
        <w:t></w:t>
      </w:r>
      <w:r>
        <w:t></w:t>
      </w:r>
    </w:p>
    <w:p w:rsidR="00C40A97" w:rsidRDefault="00C40A97" w:rsidP="00C40A97">
      <w:r>
        <w:rPr>
          <w:rFonts w:hint="eastAsia"/>
        </w:rPr>
        <w:t>Список</w:t>
      </w:r>
      <w:r>
        <w:t></w:t>
      </w:r>
      <w:r>
        <w:rPr>
          <w:rFonts w:hint="eastAsia"/>
        </w:rPr>
        <w:t>використаних</w:t>
      </w:r>
      <w:r>
        <w:t></w:t>
      </w:r>
      <w:r>
        <w:rPr>
          <w:rFonts w:hint="eastAsia"/>
        </w:rPr>
        <w:t>джерел</w:t>
      </w:r>
      <w:r>
        <w:t></w:t>
      </w:r>
      <w:r>
        <w:rPr>
          <w:rFonts w:hint="eastAsia"/>
        </w:rPr>
        <w:t>до</w:t>
      </w:r>
      <w:r>
        <w:t></w:t>
      </w:r>
      <w:r>
        <w:rPr>
          <w:rFonts w:hint="eastAsia"/>
        </w:rPr>
        <w:t>розділу</w:t>
      </w:r>
      <w:r>
        <w:t></w:t>
      </w:r>
      <w:r>
        <w:t></w:t>
      </w:r>
      <w:r>
        <w:rPr>
          <w:rFonts w:hint="eastAsia"/>
        </w:rPr>
        <w:t>………………………………</w:t>
      </w:r>
      <w:r>
        <w:tab/>
      </w:r>
      <w:r>
        <w:t></w:t>
      </w:r>
      <w:r>
        <w:t></w:t>
      </w:r>
      <w:r>
        <w:t></w:t>
      </w:r>
    </w:p>
    <w:p w:rsidR="00C40A97" w:rsidRDefault="00C40A97" w:rsidP="00C40A97">
      <w:r>
        <w:rPr>
          <w:rFonts w:hint="eastAsia"/>
        </w:rPr>
        <w:t>ВИСНОВКИ………………………………………………………………</w:t>
      </w:r>
      <w:r>
        <w:t></w:t>
      </w:r>
      <w:r>
        <w:tab/>
      </w:r>
      <w:r>
        <w:t></w:t>
      </w:r>
      <w:r>
        <w:t></w:t>
      </w:r>
      <w:r>
        <w:t></w:t>
      </w:r>
    </w:p>
    <w:p w:rsidR="0009342E" w:rsidRDefault="00C40A97" w:rsidP="00C40A97">
      <w:r>
        <w:rPr>
          <w:rFonts w:hint="eastAsia"/>
        </w:rPr>
        <w:lastRenderedPageBreak/>
        <w:t>ДОДАТКИ…………………………………………………………………</w:t>
      </w:r>
      <w:r>
        <w:tab/>
      </w:r>
      <w:r>
        <w:t></w:t>
      </w:r>
      <w:r>
        <w:t></w:t>
      </w:r>
      <w:r>
        <w:t></w:t>
      </w:r>
    </w:p>
    <w:p w:rsidR="00C40A97" w:rsidRDefault="00C40A97" w:rsidP="00C40A97"/>
    <w:p w:rsidR="00C40A97" w:rsidRDefault="00C40A97" w:rsidP="00C40A97"/>
    <w:p w:rsidR="00C40A97" w:rsidRDefault="00C40A97" w:rsidP="00C40A97"/>
    <w:p w:rsidR="00C40A97" w:rsidRDefault="00C40A97" w:rsidP="00C40A97"/>
    <w:p w:rsidR="00C40A97" w:rsidRDefault="00C40A97" w:rsidP="00C40A97">
      <w:r>
        <w:rPr>
          <w:rFonts w:hint="eastAsia"/>
        </w:rPr>
        <w:t>Висновки</w:t>
      </w:r>
      <w:r>
        <w:t></w:t>
      </w:r>
      <w:r>
        <w:rPr>
          <w:rFonts w:hint="eastAsia"/>
        </w:rPr>
        <w:t>до</w:t>
      </w:r>
      <w:r>
        <w:t></w:t>
      </w:r>
      <w:r>
        <w:rPr>
          <w:rFonts w:hint="eastAsia"/>
        </w:rPr>
        <w:t>розділу</w:t>
      </w:r>
      <w:r>
        <w:t></w:t>
      </w:r>
      <w:r>
        <w:t></w:t>
      </w:r>
    </w:p>
    <w:p w:rsidR="00C40A97" w:rsidRDefault="00C40A97" w:rsidP="00C40A97"/>
    <w:p w:rsidR="00C40A97" w:rsidRDefault="00C40A97" w:rsidP="00C40A97"/>
    <w:p w:rsidR="00C40A97" w:rsidRDefault="00C40A97" w:rsidP="00C40A97"/>
    <w:p w:rsidR="00C40A97" w:rsidRDefault="00C40A97" w:rsidP="00C40A97">
      <w:r>
        <w:tab/>
      </w:r>
      <w:r>
        <w:rPr>
          <w:rFonts w:hint="eastAsia"/>
        </w:rPr>
        <w:t>На</w:t>
      </w:r>
      <w:r>
        <w:t></w:t>
      </w:r>
      <w:r>
        <w:rPr>
          <w:rFonts w:hint="eastAsia"/>
        </w:rPr>
        <w:t>ефективність</w:t>
      </w:r>
      <w:r>
        <w:t></w:t>
      </w:r>
      <w:r>
        <w:rPr>
          <w:rFonts w:hint="eastAsia"/>
        </w:rPr>
        <w:t>діяльності</w:t>
      </w:r>
      <w:r>
        <w:t></w:t>
      </w:r>
      <w:r>
        <w:rPr>
          <w:rFonts w:hint="eastAsia"/>
        </w:rPr>
        <w:t>вітчизняного</w:t>
      </w:r>
      <w:r>
        <w:t></w:t>
      </w:r>
      <w:r>
        <w:rPr>
          <w:rFonts w:hint="eastAsia"/>
        </w:rPr>
        <w:t>підприємства</w:t>
      </w:r>
      <w:r>
        <w:t></w:t>
      </w:r>
      <w:r>
        <w:rPr>
          <w:rFonts w:hint="eastAsia"/>
        </w:rPr>
        <w:t>значною</w:t>
      </w:r>
      <w:r>
        <w:t></w:t>
      </w:r>
      <w:r>
        <w:rPr>
          <w:rFonts w:hint="eastAsia"/>
        </w:rPr>
        <w:t>мірою</w:t>
      </w:r>
      <w:r>
        <w:t></w:t>
      </w:r>
      <w:r>
        <w:rPr>
          <w:rFonts w:hint="eastAsia"/>
        </w:rPr>
        <w:t>впливають</w:t>
      </w:r>
      <w:r>
        <w:t></w:t>
      </w:r>
      <w:r>
        <w:rPr>
          <w:rFonts w:hint="eastAsia"/>
        </w:rPr>
        <w:t>створена</w:t>
      </w:r>
      <w:r>
        <w:t></w:t>
      </w:r>
      <w:r>
        <w:rPr>
          <w:rFonts w:hint="eastAsia"/>
        </w:rPr>
        <w:t>організаційна</w:t>
      </w:r>
      <w:r>
        <w:t></w:t>
      </w:r>
      <w:r>
        <w:rPr>
          <w:rFonts w:hint="eastAsia"/>
        </w:rPr>
        <w:t>структура</w:t>
      </w:r>
      <w:r>
        <w:t></w:t>
      </w:r>
      <w:r>
        <w:t></w:t>
      </w:r>
      <w:r>
        <w:rPr>
          <w:rFonts w:hint="eastAsia"/>
        </w:rPr>
        <w:t>якість</w:t>
      </w:r>
      <w:r>
        <w:t></w:t>
      </w:r>
      <w:r>
        <w:rPr>
          <w:rFonts w:hint="eastAsia"/>
        </w:rPr>
        <w:t>підготовки</w:t>
      </w:r>
    </w:p>
    <w:p w:rsidR="00C40A97" w:rsidRDefault="00C40A97" w:rsidP="00C40A97">
      <w:r>
        <w:t></w:t>
      </w:r>
    </w:p>
    <w:p w:rsidR="00C40A97" w:rsidRDefault="00C40A97" w:rsidP="00C40A97">
      <w:r>
        <w:t></w:t>
      </w:r>
      <w:r>
        <w:t></w:t>
      </w:r>
      <w:r>
        <w:t></w:t>
      </w:r>
    </w:p>
    <w:p w:rsidR="00C40A97" w:rsidRDefault="00C40A97" w:rsidP="00C40A97"/>
    <w:p w:rsidR="00C40A97" w:rsidRDefault="00C40A97" w:rsidP="00C40A97">
      <w:r>
        <w:rPr>
          <w:rFonts w:hint="eastAsia"/>
        </w:rPr>
        <w:t>облікової</w:t>
      </w:r>
      <w:r>
        <w:t></w:t>
      </w:r>
      <w:r>
        <w:rPr>
          <w:rFonts w:hint="eastAsia"/>
        </w:rPr>
        <w:t>інформації</w:t>
      </w:r>
      <w:r>
        <w:t></w:t>
      </w:r>
      <w:r>
        <w:t></w:t>
      </w:r>
      <w:r>
        <w:rPr>
          <w:rFonts w:hint="eastAsia"/>
        </w:rPr>
        <w:t>професійний</w:t>
      </w:r>
      <w:r>
        <w:t></w:t>
      </w:r>
      <w:r>
        <w:rPr>
          <w:rFonts w:hint="eastAsia"/>
        </w:rPr>
        <w:t>рівень</w:t>
      </w:r>
      <w:r>
        <w:t></w:t>
      </w:r>
      <w:r>
        <w:rPr>
          <w:rFonts w:hint="eastAsia"/>
        </w:rPr>
        <w:t>фахівців</w:t>
      </w:r>
      <w:r>
        <w:t></w:t>
      </w:r>
      <w:r>
        <w:t></w:t>
      </w:r>
      <w:r>
        <w:rPr>
          <w:rFonts w:hint="eastAsia"/>
        </w:rPr>
        <w:t>належна</w:t>
      </w:r>
      <w:r>
        <w:t></w:t>
      </w:r>
      <w:r>
        <w:rPr>
          <w:rFonts w:hint="eastAsia"/>
        </w:rPr>
        <w:t>оцінка</w:t>
      </w:r>
      <w:r>
        <w:t></w:t>
      </w:r>
      <w:r>
        <w:rPr>
          <w:rFonts w:hint="eastAsia"/>
        </w:rPr>
        <w:t>отриманих</w:t>
      </w:r>
      <w:r>
        <w:t></w:t>
      </w:r>
      <w:r>
        <w:rPr>
          <w:rFonts w:hint="eastAsia"/>
        </w:rPr>
        <w:t>даних</w:t>
      </w:r>
      <w:r>
        <w:t></w:t>
      </w:r>
      <w:r>
        <w:t></w:t>
      </w:r>
      <w:r>
        <w:rPr>
          <w:rFonts w:hint="eastAsia"/>
        </w:rPr>
        <w:t>які</w:t>
      </w:r>
      <w:r>
        <w:t></w:t>
      </w:r>
      <w:r>
        <w:rPr>
          <w:rFonts w:hint="eastAsia"/>
        </w:rPr>
        <w:t>обумовлюють</w:t>
      </w:r>
      <w:r>
        <w:t></w:t>
      </w:r>
      <w:r>
        <w:rPr>
          <w:rFonts w:hint="eastAsia"/>
        </w:rPr>
        <w:t>прийняття</w:t>
      </w:r>
      <w:r>
        <w:t></w:t>
      </w:r>
      <w:r>
        <w:rPr>
          <w:rFonts w:hint="eastAsia"/>
        </w:rPr>
        <w:t>управлінських</w:t>
      </w:r>
      <w:r>
        <w:t></w:t>
      </w:r>
      <w:r>
        <w:rPr>
          <w:rFonts w:hint="eastAsia"/>
        </w:rPr>
        <w:t>рішень</w:t>
      </w:r>
      <w:r>
        <w:t></w:t>
      </w:r>
      <w:r>
        <w:t></w:t>
      </w:r>
      <w:r>
        <w:rPr>
          <w:rFonts w:hint="eastAsia"/>
        </w:rPr>
        <w:t>Для</w:t>
      </w:r>
      <w:r>
        <w:t></w:t>
      </w:r>
      <w:r>
        <w:rPr>
          <w:rFonts w:hint="eastAsia"/>
        </w:rPr>
        <w:t>забезпечення</w:t>
      </w:r>
      <w:r>
        <w:t></w:t>
      </w:r>
      <w:r>
        <w:rPr>
          <w:rFonts w:hint="eastAsia"/>
        </w:rPr>
        <w:t>управлінського</w:t>
      </w:r>
      <w:r>
        <w:t></w:t>
      </w:r>
      <w:r>
        <w:rPr>
          <w:rFonts w:hint="eastAsia"/>
        </w:rPr>
        <w:t>персоналу</w:t>
      </w:r>
      <w:r>
        <w:t></w:t>
      </w:r>
      <w:r>
        <w:rPr>
          <w:rFonts w:hint="eastAsia"/>
        </w:rPr>
        <w:t>достовірною</w:t>
      </w:r>
      <w:r>
        <w:t></w:t>
      </w:r>
      <w:r>
        <w:rPr>
          <w:rFonts w:hint="eastAsia"/>
        </w:rPr>
        <w:t>інформацією</w:t>
      </w:r>
      <w:r>
        <w:t></w:t>
      </w:r>
      <w:r>
        <w:rPr>
          <w:rFonts w:hint="eastAsia"/>
        </w:rPr>
        <w:t>систематизовано</w:t>
      </w:r>
      <w:r>
        <w:t></w:t>
      </w:r>
      <w:r>
        <w:rPr>
          <w:rFonts w:hint="eastAsia"/>
        </w:rPr>
        <w:t>і</w:t>
      </w:r>
      <w:r>
        <w:t></w:t>
      </w:r>
      <w:r>
        <w:rPr>
          <w:rFonts w:hint="eastAsia"/>
        </w:rPr>
        <w:t>деталізовано</w:t>
      </w:r>
      <w:r>
        <w:t></w:t>
      </w:r>
      <w:r>
        <w:rPr>
          <w:rFonts w:hint="eastAsia"/>
        </w:rPr>
        <w:t>складові</w:t>
      </w:r>
      <w:r>
        <w:t></w:t>
      </w:r>
      <w:r>
        <w:rPr>
          <w:rFonts w:hint="eastAsia"/>
        </w:rPr>
        <w:t>елементи</w:t>
      </w:r>
      <w:r>
        <w:t></w:t>
      </w:r>
      <w:r>
        <w:rPr>
          <w:rFonts w:hint="eastAsia"/>
        </w:rPr>
        <w:t>внутрішнього</w:t>
      </w:r>
      <w:r>
        <w:t></w:t>
      </w:r>
      <w:r>
        <w:rPr>
          <w:rFonts w:hint="eastAsia"/>
        </w:rPr>
        <w:t>контролю</w:t>
      </w:r>
      <w:r>
        <w:t></w:t>
      </w:r>
      <w:r>
        <w:rPr>
          <w:rFonts w:hint="eastAsia"/>
        </w:rPr>
        <w:t>поточної</w:t>
      </w:r>
      <w:r>
        <w:t></w:t>
      </w:r>
      <w:r>
        <w:rPr>
          <w:rFonts w:hint="eastAsia"/>
        </w:rPr>
        <w:t>дебіторської</w:t>
      </w:r>
      <w:r>
        <w:t></w:t>
      </w:r>
      <w:r>
        <w:rPr>
          <w:rFonts w:hint="eastAsia"/>
        </w:rPr>
        <w:t>заборгованості</w:t>
      </w:r>
      <w:r>
        <w:t></w:t>
      </w:r>
      <w:r>
        <w:t></w:t>
      </w:r>
      <w:r>
        <w:rPr>
          <w:rFonts w:hint="eastAsia"/>
        </w:rPr>
        <w:t>а</w:t>
      </w:r>
      <w:r>
        <w:t></w:t>
      </w:r>
      <w:r>
        <w:rPr>
          <w:rFonts w:hint="eastAsia"/>
        </w:rPr>
        <w:t>саме</w:t>
      </w:r>
      <w:r>
        <w:t></w:t>
      </w:r>
      <w:r>
        <w:rPr>
          <w:rFonts w:hint="eastAsia"/>
        </w:rPr>
        <w:t>контрольне</w:t>
      </w:r>
      <w:r>
        <w:t></w:t>
      </w:r>
      <w:r>
        <w:rPr>
          <w:rFonts w:hint="eastAsia"/>
        </w:rPr>
        <w:t>середовище</w:t>
      </w:r>
      <w:r>
        <w:t></w:t>
      </w:r>
      <w:r>
        <w:t></w:t>
      </w:r>
      <w:r>
        <w:rPr>
          <w:rFonts w:hint="eastAsia"/>
        </w:rPr>
        <w:t>суб’єкти</w:t>
      </w:r>
      <w:r>
        <w:t></w:t>
      </w:r>
      <w:r>
        <w:t></w:t>
      </w:r>
      <w:r>
        <w:rPr>
          <w:rFonts w:hint="eastAsia"/>
        </w:rPr>
        <w:t>ризики</w:t>
      </w:r>
      <w:r>
        <w:t></w:t>
      </w:r>
      <w:r>
        <w:t></w:t>
      </w:r>
      <w:r>
        <w:rPr>
          <w:rFonts w:hint="eastAsia"/>
        </w:rPr>
        <w:t>процедури</w:t>
      </w:r>
      <w:r>
        <w:t></w:t>
      </w:r>
      <w:r>
        <w:t></w:t>
      </w:r>
      <w:r>
        <w:rPr>
          <w:rFonts w:hint="eastAsia"/>
        </w:rPr>
        <w:t>методи</w:t>
      </w:r>
      <w:r>
        <w:t></w:t>
      </w:r>
      <w:r>
        <w:rPr>
          <w:rFonts w:hint="eastAsia"/>
        </w:rPr>
        <w:t>контролю</w:t>
      </w:r>
      <w:r>
        <w:t></w:t>
      </w:r>
      <w:r>
        <w:t></w:t>
      </w:r>
      <w:r>
        <w:rPr>
          <w:rFonts w:hint="eastAsia"/>
        </w:rPr>
        <w:t>із</w:t>
      </w:r>
      <w:r>
        <w:t></w:t>
      </w:r>
      <w:r>
        <w:rPr>
          <w:rFonts w:hint="eastAsia"/>
        </w:rPr>
        <w:t>застосуванням</w:t>
      </w:r>
      <w:r>
        <w:t></w:t>
      </w:r>
      <w:r>
        <w:rPr>
          <w:rFonts w:hint="eastAsia"/>
        </w:rPr>
        <w:t>системно</w:t>
      </w:r>
      <w:r>
        <w:t></w:t>
      </w:r>
      <w:r>
        <w:rPr>
          <w:rFonts w:hint="eastAsia"/>
        </w:rPr>
        <w:t>структурного</w:t>
      </w:r>
      <w:r>
        <w:t></w:t>
      </w:r>
      <w:r>
        <w:rPr>
          <w:rFonts w:hint="eastAsia"/>
        </w:rPr>
        <w:t>методу</w:t>
      </w:r>
      <w:r>
        <w:t></w:t>
      </w:r>
      <w:r>
        <w:t></w:t>
      </w:r>
      <w:r>
        <w:rPr>
          <w:rFonts w:hint="eastAsia"/>
        </w:rPr>
        <w:t>що</w:t>
      </w:r>
      <w:r>
        <w:t></w:t>
      </w:r>
      <w:r>
        <w:rPr>
          <w:rFonts w:hint="eastAsia"/>
        </w:rPr>
        <w:t>сприятиме</w:t>
      </w:r>
      <w:r>
        <w:t></w:t>
      </w:r>
      <w:r>
        <w:rPr>
          <w:rFonts w:hint="eastAsia"/>
        </w:rPr>
        <w:t>покращанню</w:t>
      </w:r>
      <w:r>
        <w:t></w:t>
      </w:r>
      <w:r>
        <w:rPr>
          <w:rFonts w:hint="eastAsia"/>
        </w:rPr>
        <w:t>організації</w:t>
      </w:r>
      <w:r>
        <w:t></w:t>
      </w:r>
      <w:r>
        <w:rPr>
          <w:rFonts w:hint="eastAsia"/>
        </w:rPr>
        <w:t>та</w:t>
      </w:r>
      <w:r>
        <w:t></w:t>
      </w:r>
      <w:r>
        <w:rPr>
          <w:rFonts w:hint="eastAsia"/>
        </w:rPr>
        <w:t>підвищенню</w:t>
      </w:r>
      <w:r>
        <w:t></w:t>
      </w:r>
      <w:r>
        <w:rPr>
          <w:rFonts w:hint="eastAsia"/>
        </w:rPr>
        <w:t>ефективності</w:t>
      </w:r>
      <w:r>
        <w:t></w:t>
      </w:r>
      <w:r>
        <w:rPr>
          <w:rFonts w:hint="eastAsia"/>
        </w:rPr>
        <w:t>внутрішнього</w:t>
      </w:r>
      <w:r>
        <w:t></w:t>
      </w:r>
      <w:r>
        <w:rPr>
          <w:rFonts w:hint="eastAsia"/>
        </w:rPr>
        <w:t>контролю</w:t>
      </w:r>
      <w:r>
        <w:t></w:t>
      </w:r>
      <w:r>
        <w:rPr>
          <w:rFonts w:hint="eastAsia"/>
        </w:rPr>
        <w:t>на</w:t>
      </w:r>
      <w:r>
        <w:t></w:t>
      </w:r>
      <w:r>
        <w:rPr>
          <w:rFonts w:hint="eastAsia"/>
        </w:rPr>
        <w:t>підприємстві</w:t>
      </w:r>
      <w:r>
        <w:t></w:t>
      </w:r>
      <w:r>
        <w:rPr>
          <w:rFonts w:hint="eastAsia"/>
        </w:rPr>
        <w:t>торгівлі</w:t>
      </w:r>
      <w:r>
        <w:t></w:t>
      </w:r>
    </w:p>
    <w:p w:rsidR="00C40A97" w:rsidRDefault="00C40A97" w:rsidP="00C40A97"/>
    <w:p w:rsidR="00C40A97" w:rsidRDefault="00C40A97" w:rsidP="00C40A97">
      <w:r>
        <w:rPr>
          <w:rFonts w:hint="eastAsia"/>
        </w:rPr>
        <w:t>Шляхами</w:t>
      </w:r>
      <w:r>
        <w:t></w:t>
      </w:r>
      <w:r>
        <w:rPr>
          <w:rFonts w:hint="eastAsia"/>
        </w:rPr>
        <w:t>подолання</w:t>
      </w:r>
      <w:r>
        <w:t></w:t>
      </w:r>
      <w:r>
        <w:rPr>
          <w:rFonts w:hint="eastAsia"/>
        </w:rPr>
        <w:t>наявних</w:t>
      </w:r>
      <w:r>
        <w:t></w:t>
      </w:r>
      <w:r>
        <w:rPr>
          <w:rFonts w:hint="eastAsia"/>
        </w:rPr>
        <w:t>проблем</w:t>
      </w:r>
      <w:r>
        <w:t></w:t>
      </w:r>
      <w:r>
        <w:rPr>
          <w:rFonts w:hint="eastAsia"/>
        </w:rPr>
        <w:t>в</w:t>
      </w:r>
      <w:r>
        <w:t></w:t>
      </w:r>
      <w:r>
        <w:rPr>
          <w:rFonts w:hint="eastAsia"/>
        </w:rPr>
        <w:t>обліку</w:t>
      </w:r>
      <w:r>
        <w:t></w:t>
      </w:r>
      <w:r>
        <w:rPr>
          <w:rFonts w:hint="eastAsia"/>
        </w:rPr>
        <w:t>та</w:t>
      </w:r>
      <w:r>
        <w:t></w:t>
      </w:r>
      <w:r>
        <w:rPr>
          <w:rFonts w:hint="eastAsia"/>
        </w:rPr>
        <w:t>контролю</w:t>
      </w:r>
      <w:r>
        <w:t></w:t>
      </w:r>
      <w:r>
        <w:rPr>
          <w:rFonts w:hint="eastAsia"/>
        </w:rPr>
        <w:t>дебіторської</w:t>
      </w:r>
      <w:r>
        <w:t></w:t>
      </w:r>
      <w:r>
        <w:rPr>
          <w:rFonts w:hint="eastAsia"/>
        </w:rPr>
        <w:t>заборгованості</w:t>
      </w:r>
      <w:r>
        <w:t></w:t>
      </w:r>
      <w:r>
        <w:rPr>
          <w:rFonts w:hint="eastAsia"/>
        </w:rPr>
        <w:t>визнано</w:t>
      </w:r>
      <w:r>
        <w:t></w:t>
      </w:r>
      <w:r>
        <w:t></w:t>
      </w:r>
      <w:r>
        <w:rPr>
          <w:rFonts w:hint="eastAsia"/>
        </w:rPr>
        <w:t>моніторинг</w:t>
      </w:r>
      <w:r>
        <w:t></w:t>
      </w:r>
      <w:r>
        <w:rPr>
          <w:rFonts w:hint="eastAsia"/>
        </w:rPr>
        <w:t>потенційних</w:t>
      </w:r>
      <w:r>
        <w:t></w:t>
      </w:r>
      <w:r>
        <w:rPr>
          <w:rFonts w:hint="eastAsia"/>
        </w:rPr>
        <w:t>дебіторів</w:t>
      </w:r>
      <w:r>
        <w:t></w:t>
      </w:r>
      <w:r>
        <w:t></w:t>
      </w:r>
      <w:r>
        <w:rPr>
          <w:rFonts w:hint="eastAsia"/>
        </w:rPr>
        <w:t>систематичне</w:t>
      </w:r>
      <w:r>
        <w:t></w:t>
      </w:r>
      <w:r>
        <w:rPr>
          <w:rFonts w:hint="eastAsia"/>
        </w:rPr>
        <w:t>проведення</w:t>
      </w:r>
      <w:r>
        <w:t></w:t>
      </w:r>
      <w:r>
        <w:rPr>
          <w:rFonts w:hint="eastAsia"/>
        </w:rPr>
        <w:t>інвентаризації</w:t>
      </w:r>
      <w:r>
        <w:t></w:t>
      </w:r>
      <w:r>
        <w:rPr>
          <w:rFonts w:hint="eastAsia"/>
        </w:rPr>
        <w:t>розрахунків</w:t>
      </w:r>
      <w:r>
        <w:t></w:t>
      </w:r>
      <w:r>
        <w:t></w:t>
      </w:r>
      <w:r>
        <w:rPr>
          <w:rFonts w:hint="eastAsia"/>
        </w:rPr>
        <w:t>відокремлення</w:t>
      </w:r>
      <w:r>
        <w:t></w:t>
      </w:r>
      <w:r>
        <w:rPr>
          <w:rFonts w:hint="eastAsia"/>
        </w:rPr>
        <w:t>особи</w:t>
      </w:r>
      <w:r>
        <w:t></w:t>
      </w:r>
      <w:r>
        <w:rPr>
          <w:rFonts w:hint="eastAsia"/>
        </w:rPr>
        <w:t>чи</w:t>
      </w:r>
      <w:r>
        <w:t></w:t>
      </w:r>
      <w:r>
        <w:rPr>
          <w:rFonts w:hint="eastAsia"/>
        </w:rPr>
        <w:t>сектора</w:t>
      </w:r>
      <w:r>
        <w:t></w:t>
      </w:r>
      <w:r>
        <w:rPr>
          <w:rFonts w:hint="eastAsia"/>
        </w:rPr>
        <w:t>у</w:t>
      </w:r>
      <w:r>
        <w:t></w:t>
      </w:r>
      <w:r>
        <w:rPr>
          <w:rFonts w:hint="eastAsia"/>
        </w:rPr>
        <w:t>відділі</w:t>
      </w:r>
      <w:r>
        <w:t></w:t>
      </w:r>
      <w:r>
        <w:rPr>
          <w:rFonts w:hint="eastAsia"/>
        </w:rPr>
        <w:t>внутрішнього</w:t>
      </w:r>
      <w:r>
        <w:t></w:t>
      </w:r>
      <w:r>
        <w:rPr>
          <w:rFonts w:hint="eastAsia"/>
        </w:rPr>
        <w:t>контролю</w:t>
      </w:r>
      <w:r>
        <w:t></w:t>
      </w:r>
      <w:r>
        <w:t></w:t>
      </w:r>
      <w:r>
        <w:rPr>
          <w:rFonts w:hint="eastAsia"/>
        </w:rPr>
        <w:t>відповідального</w:t>
      </w:r>
      <w:r>
        <w:t></w:t>
      </w:r>
      <w:r>
        <w:rPr>
          <w:rFonts w:hint="eastAsia"/>
        </w:rPr>
        <w:t>за</w:t>
      </w:r>
      <w:r>
        <w:t></w:t>
      </w:r>
      <w:r>
        <w:rPr>
          <w:rFonts w:hint="eastAsia"/>
        </w:rPr>
        <w:t>стан</w:t>
      </w:r>
      <w:r>
        <w:t></w:t>
      </w:r>
      <w:r>
        <w:rPr>
          <w:rFonts w:hint="eastAsia"/>
        </w:rPr>
        <w:t>розрахунків</w:t>
      </w:r>
      <w:r>
        <w:t></w:t>
      </w:r>
      <w:r>
        <w:rPr>
          <w:rFonts w:hint="eastAsia"/>
        </w:rPr>
        <w:t>із</w:t>
      </w:r>
      <w:r>
        <w:t></w:t>
      </w:r>
      <w:r>
        <w:rPr>
          <w:rFonts w:hint="eastAsia"/>
        </w:rPr>
        <w:t>дебіторами</w:t>
      </w:r>
      <w:r>
        <w:t></w:t>
      </w:r>
      <w:r>
        <w:t></w:t>
      </w:r>
      <w:r>
        <w:rPr>
          <w:rFonts w:hint="eastAsia"/>
        </w:rPr>
        <w:t>створення</w:t>
      </w:r>
      <w:r>
        <w:t></w:t>
      </w:r>
      <w:r>
        <w:rPr>
          <w:rFonts w:hint="eastAsia"/>
        </w:rPr>
        <w:t>резерву</w:t>
      </w:r>
      <w:r>
        <w:t></w:t>
      </w:r>
      <w:r>
        <w:rPr>
          <w:rFonts w:hint="eastAsia"/>
        </w:rPr>
        <w:t>сумнівних</w:t>
      </w:r>
      <w:r>
        <w:t></w:t>
      </w:r>
      <w:r>
        <w:rPr>
          <w:rFonts w:hint="eastAsia"/>
        </w:rPr>
        <w:t>боргів</w:t>
      </w:r>
      <w:r>
        <w:t></w:t>
      </w:r>
      <w:r>
        <w:t></w:t>
      </w:r>
      <w:r>
        <w:rPr>
          <w:rFonts w:hint="eastAsia"/>
        </w:rPr>
        <w:t>забезпечення</w:t>
      </w:r>
      <w:r>
        <w:t></w:t>
      </w:r>
      <w:r>
        <w:rPr>
          <w:rFonts w:hint="eastAsia"/>
        </w:rPr>
        <w:t>використання</w:t>
      </w:r>
      <w:r>
        <w:t></w:t>
      </w:r>
      <w:r>
        <w:rPr>
          <w:rFonts w:hint="eastAsia"/>
        </w:rPr>
        <w:t>рефінансування</w:t>
      </w:r>
      <w:r>
        <w:t></w:t>
      </w:r>
      <w:r>
        <w:t></w:t>
      </w:r>
      <w:r>
        <w:rPr>
          <w:rFonts w:hint="eastAsia"/>
        </w:rPr>
        <w:t>тощо</w:t>
      </w:r>
      <w:r>
        <w:t></w:t>
      </w:r>
    </w:p>
    <w:p w:rsidR="00C40A97" w:rsidRDefault="00C40A97" w:rsidP="00C40A97"/>
    <w:p w:rsidR="00C40A97" w:rsidRDefault="00C40A97" w:rsidP="00C40A97">
      <w:r>
        <w:rPr>
          <w:rFonts w:hint="eastAsia"/>
        </w:rPr>
        <w:t>Ефективність</w:t>
      </w:r>
      <w:r>
        <w:t></w:t>
      </w:r>
      <w:r>
        <w:rPr>
          <w:rFonts w:hint="eastAsia"/>
        </w:rPr>
        <w:t>внутрішнього</w:t>
      </w:r>
      <w:r>
        <w:t></w:t>
      </w:r>
      <w:r>
        <w:rPr>
          <w:rFonts w:hint="eastAsia"/>
        </w:rPr>
        <w:t>контролю</w:t>
      </w:r>
      <w:r>
        <w:t></w:t>
      </w:r>
      <w:r>
        <w:rPr>
          <w:rFonts w:hint="eastAsia"/>
        </w:rPr>
        <w:t>поточної</w:t>
      </w:r>
      <w:r>
        <w:t></w:t>
      </w:r>
      <w:r>
        <w:rPr>
          <w:rFonts w:hint="eastAsia"/>
        </w:rPr>
        <w:t>дебі</w:t>
      </w:r>
      <w:r>
        <w:rPr>
          <w:rFonts w:hint="eastAsia"/>
        </w:rPr>
        <w:lastRenderedPageBreak/>
        <w:t>торської</w:t>
      </w:r>
      <w:r>
        <w:t></w:t>
      </w:r>
      <w:r>
        <w:rPr>
          <w:rFonts w:hint="eastAsia"/>
        </w:rPr>
        <w:t>заборгованості</w:t>
      </w:r>
      <w:r>
        <w:t></w:t>
      </w:r>
      <w:r>
        <w:rPr>
          <w:rFonts w:hint="eastAsia"/>
        </w:rPr>
        <w:t>забезпечується</w:t>
      </w:r>
      <w:r>
        <w:t></w:t>
      </w:r>
      <w:r>
        <w:rPr>
          <w:rFonts w:hint="eastAsia"/>
        </w:rPr>
        <w:t>застосуванням</w:t>
      </w:r>
      <w:r>
        <w:t></w:t>
      </w:r>
      <w:r>
        <w:rPr>
          <w:rFonts w:hint="eastAsia"/>
        </w:rPr>
        <w:t>аналітичних</w:t>
      </w:r>
      <w:r>
        <w:t></w:t>
      </w:r>
      <w:r>
        <w:rPr>
          <w:rFonts w:hint="eastAsia"/>
        </w:rPr>
        <w:t>процедур</w:t>
      </w:r>
      <w:r>
        <w:t></w:t>
      </w:r>
      <w:r>
        <w:rPr>
          <w:rFonts w:hint="eastAsia"/>
        </w:rPr>
        <w:t>отримання</w:t>
      </w:r>
      <w:r>
        <w:t></w:t>
      </w:r>
      <w:r>
        <w:rPr>
          <w:rFonts w:hint="eastAsia"/>
        </w:rPr>
        <w:t>інформації</w:t>
      </w:r>
      <w:r>
        <w:t></w:t>
      </w:r>
      <w:r>
        <w:rPr>
          <w:rFonts w:hint="eastAsia"/>
        </w:rPr>
        <w:t>про</w:t>
      </w:r>
      <w:r>
        <w:t></w:t>
      </w:r>
      <w:r>
        <w:rPr>
          <w:rFonts w:hint="eastAsia"/>
        </w:rPr>
        <w:t>випадки</w:t>
      </w:r>
      <w:r>
        <w:t></w:t>
      </w:r>
      <w:r>
        <w:rPr>
          <w:rFonts w:hint="eastAsia"/>
        </w:rPr>
        <w:t>неплатежів</w:t>
      </w:r>
      <w:r>
        <w:t></w:t>
      </w:r>
      <w:r>
        <w:t></w:t>
      </w:r>
      <w:r>
        <w:rPr>
          <w:rFonts w:hint="eastAsia"/>
        </w:rPr>
        <w:t>виявлення</w:t>
      </w:r>
      <w:r>
        <w:t></w:t>
      </w:r>
      <w:r>
        <w:rPr>
          <w:rFonts w:hint="eastAsia"/>
        </w:rPr>
        <w:t>резервів</w:t>
      </w:r>
      <w:r>
        <w:t></w:t>
      </w:r>
      <w:r>
        <w:rPr>
          <w:rFonts w:hint="eastAsia"/>
        </w:rPr>
        <w:t>підвищення</w:t>
      </w:r>
      <w:r>
        <w:t></w:t>
      </w:r>
      <w:r>
        <w:rPr>
          <w:rFonts w:hint="eastAsia"/>
        </w:rPr>
        <w:t>ефективності</w:t>
      </w:r>
      <w:r>
        <w:t></w:t>
      </w:r>
      <w:r>
        <w:rPr>
          <w:rFonts w:hint="eastAsia"/>
        </w:rPr>
        <w:t>господарської</w:t>
      </w:r>
      <w:r>
        <w:t></w:t>
      </w:r>
      <w:r>
        <w:rPr>
          <w:rFonts w:hint="eastAsia"/>
        </w:rPr>
        <w:t>діяльності</w:t>
      </w:r>
      <w:r>
        <w:t></w:t>
      </w:r>
      <w:r>
        <w:rPr>
          <w:rFonts w:hint="eastAsia"/>
        </w:rPr>
        <w:t>підприємства</w:t>
      </w:r>
      <w:r>
        <w:t></w:t>
      </w:r>
      <w:r>
        <w:rPr>
          <w:rFonts w:hint="eastAsia"/>
        </w:rPr>
        <w:t>торгівлі</w:t>
      </w:r>
      <w:r>
        <w:t></w:t>
      </w:r>
      <w:r>
        <w:t></w:t>
      </w:r>
      <w:r>
        <w:rPr>
          <w:rFonts w:hint="eastAsia"/>
        </w:rPr>
        <w:t>В</w:t>
      </w:r>
      <w:r>
        <w:t></w:t>
      </w:r>
      <w:r>
        <w:rPr>
          <w:rFonts w:hint="eastAsia"/>
        </w:rPr>
        <w:t>дисертації</w:t>
      </w:r>
      <w:r>
        <w:t></w:t>
      </w:r>
      <w:r>
        <w:rPr>
          <w:rFonts w:hint="eastAsia"/>
        </w:rPr>
        <w:t>розроблено</w:t>
      </w:r>
      <w:r>
        <w:t></w:t>
      </w:r>
      <w:r>
        <w:t></w:t>
      </w:r>
      <w:r>
        <w:rPr>
          <w:rFonts w:hint="eastAsia"/>
        </w:rPr>
        <w:t>Відомість</w:t>
      </w:r>
      <w:r>
        <w:t></w:t>
      </w:r>
      <w:r>
        <w:rPr>
          <w:rFonts w:hint="eastAsia"/>
        </w:rPr>
        <w:t>результатів</w:t>
      </w:r>
      <w:r>
        <w:t></w:t>
      </w:r>
      <w:r>
        <w:rPr>
          <w:rFonts w:hint="eastAsia"/>
        </w:rPr>
        <w:t>застосування</w:t>
      </w:r>
      <w:r>
        <w:t></w:t>
      </w:r>
      <w:r>
        <w:rPr>
          <w:rFonts w:hint="eastAsia"/>
        </w:rPr>
        <w:t>аналітичних</w:t>
      </w:r>
      <w:r>
        <w:t></w:t>
      </w:r>
      <w:r>
        <w:rPr>
          <w:rFonts w:hint="eastAsia"/>
        </w:rPr>
        <w:t>процедур</w:t>
      </w:r>
      <w:r>
        <w:t></w:t>
      </w:r>
      <w:r>
        <w:rPr>
          <w:rFonts w:hint="eastAsia"/>
        </w:rPr>
        <w:t>внутрішнього</w:t>
      </w:r>
      <w:r>
        <w:t></w:t>
      </w:r>
      <w:r>
        <w:rPr>
          <w:rFonts w:hint="eastAsia"/>
        </w:rPr>
        <w:t>контролю</w:t>
      </w:r>
      <w:r>
        <w:t></w:t>
      </w:r>
      <w:r>
        <w:rPr>
          <w:rFonts w:hint="eastAsia"/>
        </w:rPr>
        <w:t>поточної</w:t>
      </w:r>
      <w:r>
        <w:t></w:t>
      </w:r>
      <w:r>
        <w:rPr>
          <w:rFonts w:hint="eastAsia"/>
        </w:rPr>
        <w:t>дебіторської</w:t>
      </w:r>
      <w:r>
        <w:t></w:t>
      </w:r>
      <w:r>
        <w:rPr>
          <w:rFonts w:hint="eastAsia"/>
        </w:rPr>
        <w:t>заборгованості</w:t>
      </w:r>
      <w:r>
        <w:t></w:t>
      </w:r>
      <w:r>
        <w:t></w:t>
      </w:r>
      <w:r>
        <w:t></w:t>
      </w:r>
      <w:r>
        <w:rPr>
          <w:rFonts w:hint="eastAsia"/>
        </w:rPr>
        <w:t>яка</w:t>
      </w:r>
      <w:r>
        <w:t></w:t>
      </w:r>
      <w:r>
        <w:rPr>
          <w:rFonts w:hint="eastAsia"/>
        </w:rPr>
        <w:t>надасть</w:t>
      </w:r>
      <w:r>
        <w:t></w:t>
      </w:r>
      <w:r>
        <w:rPr>
          <w:rFonts w:hint="eastAsia"/>
        </w:rPr>
        <w:t>можливість</w:t>
      </w:r>
      <w:r>
        <w:t></w:t>
      </w:r>
      <w:r>
        <w:rPr>
          <w:rFonts w:hint="eastAsia"/>
        </w:rPr>
        <w:t>чітко</w:t>
      </w:r>
      <w:r>
        <w:t></w:t>
      </w:r>
      <w:r>
        <w:rPr>
          <w:rFonts w:hint="eastAsia"/>
        </w:rPr>
        <w:t>відстежувати</w:t>
      </w:r>
      <w:r>
        <w:t></w:t>
      </w:r>
      <w:r>
        <w:rPr>
          <w:rFonts w:hint="eastAsia"/>
        </w:rPr>
        <w:t>виникнення</w:t>
      </w:r>
      <w:r>
        <w:t></w:t>
      </w:r>
      <w:r>
        <w:rPr>
          <w:rFonts w:hint="eastAsia"/>
        </w:rPr>
        <w:t>неплатежів</w:t>
      </w:r>
      <w:r>
        <w:t></w:t>
      </w:r>
      <w:r>
        <w:rPr>
          <w:rFonts w:hint="eastAsia"/>
        </w:rPr>
        <w:t>за</w:t>
      </w:r>
      <w:r>
        <w:t></w:t>
      </w:r>
      <w:r>
        <w:rPr>
          <w:rFonts w:hint="eastAsia"/>
        </w:rPr>
        <w:t>окремими</w:t>
      </w:r>
      <w:r>
        <w:t></w:t>
      </w:r>
      <w:r>
        <w:rPr>
          <w:rFonts w:hint="eastAsia"/>
        </w:rPr>
        <w:t>дебіторами</w:t>
      </w:r>
      <w:r>
        <w:t></w:t>
      </w:r>
      <w:r>
        <w:rPr>
          <w:rFonts w:hint="eastAsia"/>
        </w:rPr>
        <w:t>та</w:t>
      </w:r>
      <w:r>
        <w:t></w:t>
      </w:r>
      <w:r>
        <w:rPr>
          <w:rFonts w:hint="eastAsia"/>
        </w:rPr>
        <w:t>договорами</w:t>
      </w:r>
      <w:r>
        <w:t></w:t>
      </w:r>
      <w:r>
        <w:rPr>
          <w:rFonts w:hint="eastAsia"/>
        </w:rPr>
        <w:t>постачання</w:t>
      </w:r>
      <w:r>
        <w:t></w:t>
      </w:r>
      <w:r>
        <w:rPr>
          <w:rFonts w:hint="eastAsia"/>
        </w:rPr>
        <w:t>в</w:t>
      </w:r>
      <w:r>
        <w:t></w:t>
      </w:r>
      <w:r>
        <w:rPr>
          <w:rFonts w:hint="eastAsia"/>
        </w:rPr>
        <w:t>цілому</w:t>
      </w:r>
      <w:r>
        <w:t></w:t>
      </w:r>
      <w:r>
        <w:t></w:t>
      </w:r>
      <w:r>
        <w:rPr>
          <w:rFonts w:hint="eastAsia"/>
        </w:rPr>
        <w:t>умови</w:t>
      </w:r>
      <w:r>
        <w:t></w:t>
      </w:r>
      <w:r>
        <w:rPr>
          <w:rFonts w:hint="eastAsia"/>
        </w:rPr>
        <w:t>надання</w:t>
      </w:r>
      <w:r>
        <w:t></w:t>
      </w:r>
      <w:r>
        <w:rPr>
          <w:rFonts w:hint="eastAsia"/>
        </w:rPr>
        <w:t>та</w:t>
      </w:r>
      <w:r>
        <w:t></w:t>
      </w:r>
      <w:r>
        <w:rPr>
          <w:rFonts w:hint="eastAsia"/>
        </w:rPr>
        <w:t>правильність</w:t>
      </w:r>
      <w:r>
        <w:t></w:t>
      </w:r>
      <w:r>
        <w:rPr>
          <w:rFonts w:hint="eastAsia"/>
        </w:rPr>
        <w:t>застосування</w:t>
      </w:r>
      <w:r>
        <w:t></w:t>
      </w:r>
      <w:r>
        <w:rPr>
          <w:rFonts w:hint="eastAsia"/>
        </w:rPr>
        <w:t>знижок</w:t>
      </w:r>
      <w:r>
        <w:t></w:t>
      </w:r>
      <w:r>
        <w:rPr>
          <w:rFonts w:hint="eastAsia"/>
        </w:rPr>
        <w:t>і</w:t>
      </w:r>
      <w:r>
        <w:t></w:t>
      </w:r>
      <w:r>
        <w:rPr>
          <w:rFonts w:hint="eastAsia"/>
        </w:rPr>
        <w:t>штрафів</w:t>
      </w:r>
      <w:r>
        <w:t></w:t>
      </w:r>
      <w:r>
        <w:t></w:t>
      </w:r>
      <w:r>
        <w:rPr>
          <w:rFonts w:hint="eastAsia"/>
        </w:rPr>
        <w:t>методів</w:t>
      </w:r>
      <w:r>
        <w:t></w:t>
      </w:r>
      <w:r>
        <w:rPr>
          <w:rFonts w:hint="eastAsia"/>
        </w:rPr>
        <w:t>рефінансування</w:t>
      </w:r>
      <w:r>
        <w:t></w:t>
      </w:r>
    </w:p>
    <w:p w:rsidR="00C40A97" w:rsidRDefault="00C40A97" w:rsidP="00C40A97"/>
    <w:p w:rsidR="00C40A97" w:rsidRDefault="00C40A97" w:rsidP="00C40A97">
      <w:r>
        <w:tab/>
      </w:r>
      <w:r>
        <w:rPr>
          <w:rFonts w:hint="eastAsia"/>
        </w:rPr>
        <w:t>При</w:t>
      </w:r>
      <w:r>
        <w:t></w:t>
      </w:r>
      <w:r>
        <w:rPr>
          <w:rFonts w:hint="eastAsia"/>
        </w:rPr>
        <w:t>здійсненні</w:t>
      </w:r>
      <w:r>
        <w:t></w:t>
      </w:r>
      <w:r>
        <w:rPr>
          <w:rFonts w:hint="eastAsia"/>
        </w:rPr>
        <w:t>внутрішнього</w:t>
      </w:r>
      <w:r>
        <w:t></w:t>
      </w:r>
      <w:r>
        <w:rPr>
          <w:rFonts w:hint="eastAsia"/>
        </w:rPr>
        <w:t>контролю</w:t>
      </w:r>
      <w:r>
        <w:t></w:t>
      </w:r>
      <w:r>
        <w:rPr>
          <w:rFonts w:hint="eastAsia"/>
        </w:rPr>
        <w:t>дебіторської</w:t>
      </w:r>
      <w:r>
        <w:t></w:t>
      </w:r>
      <w:r>
        <w:rPr>
          <w:rFonts w:hint="eastAsia"/>
        </w:rPr>
        <w:t>заборгованості</w:t>
      </w:r>
      <w:r>
        <w:t></w:t>
      </w:r>
      <w:r>
        <w:rPr>
          <w:rFonts w:hint="eastAsia"/>
        </w:rPr>
        <w:t>на</w:t>
      </w:r>
      <w:r>
        <w:t></w:t>
      </w:r>
      <w:r>
        <w:rPr>
          <w:rFonts w:hint="eastAsia"/>
        </w:rPr>
        <w:t>підприємствах</w:t>
      </w:r>
      <w:r>
        <w:t></w:t>
      </w:r>
      <w:r>
        <w:rPr>
          <w:rFonts w:hint="eastAsia"/>
        </w:rPr>
        <w:t>торгівлі</w:t>
      </w:r>
      <w:r>
        <w:t></w:t>
      </w:r>
      <w:r>
        <w:rPr>
          <w:rFonts w:hint="eastAsia"/>
        </w:rPr>
        <w:t>першочерговими</w:t>
      </w:r>
      <w:r>
        <w:t></w:t>
      </w:r>
      <w:r>
        <w:rPr>
          <w:rFonts w:hint="eastAsia"/>
        </w:rPr>
        <w:t>заходами</w:t>
      </w:r>
      <w:r>
        <w:t></w:t>
      </w:r>
      <w:r>
        <w:rPr>
          <w:rFonts w:hint="eastAsia"/>
        </w:rPr>
        <w:t>повинні</w:t>
      </w:r>
      <w:r>
        <w:t></w:t>
      </w:r>
      <w:r>
        <w:rPr>
          <w:rFonts w:hint="eastAsia"/>
        </w:rPr>
        <w:t>бути</w:t>
      </w:r>
      <w:r>
        <w:t></w:t>
      </w:r>
    </w:p>
    <w:p w:rsidR="00C40A97" w:rsidRDefault="00C40A97" w:rsidP="00C40A97"/>
    <w:p w:rsidR="00C40A97" w:rsidRDefault="00C40A97" w:rsidP="00C40A97">
      <w:r>
        <w:rPr>
          <w:rFonts w:hint="eastAsia"/>
        </w:rPr>
        <w:t>необхідність</w:t>
      </w:r>
      <w:r>
        <w:t></w:t>
      </w:r>
      <w:r>
        <w:rPr>
          <w:rFonts w:hint="eastAsia"/>
        </w:rPr>
        <w:t>введення</w:t>
      </w:r>
      <w:r>
        <w:t></w:t>
      </w:r>
      <w:r>
        <w:rPr>
          <w:rFonts w:hint="eastAsia"/>
        </w:rPr>
        <w:t>структурних</w:t>
      </w:r>
      <w:r>
        <w:t></w:t>
      </w:r>
      <w:r>
        <w:rPr>
          <w:rFonts w:hint="eastAsia"/>
        </w:rPr>
        <w:t>підрозділів</w:t>
      </w:r>
      <w:r>
        <w:t></w:t>
      </w:r>
      <w:r>
        <w:t></w:t>
      </w:r>
      <w:r>
        <w:rPr>
          <w:rFonts w:hint="eastAsia"/>
        </w:rPr>
        <w:t>які</w:t>
      </w:r>
      <w:r>
        <w:t></w:t>
      </w:r>
      <w:r>
        <w:rPr>
          <w:rFonts w:hint="eastAsia"/>
        </w:rPr>
        <w:t>будуть</w:t>
      </w:r>
      <w:r>
        <w:t></w:t>
      </w:r>
      <w:r>
        <w:rPr>
          <w:rFonts w:hint="eastAsia"/>
        </w:rPr>
        <w:t>здійснювати</w:t>
      </w:r>
      <w:r>
        <w:t></w:t>
      </w:r>
      <w:r>
        <w:rPr>
          <w:rFonts w:hint="eastAsia"/>
        </w:rPr>
        <w:t>контроль</w:t>
      </w:r>
      <w:r>
        <w:t></w:t>
      </w:r>
      <w:r>
        <w:rPr>
          <w:rFonts w:hint="eastAsia"/>
        </w:rPr>
        <w:t>за</w:t>
      </w:r>
      <w:r>
        <w:t></w:t>
      </w:r>
      <w:r>
        <w:rPr>
          <w:rFonts w:hint="eastAsia"/>
        </w:rPr>
        <w:t>складом</w:t>
      </w:r>
      <w:r>
        <w:t></w:t>
      </w:r>
      <w:r>
        <w:rPr>
          <w:rFonts w:hint="eastAsia"/>
        </w:rPr>
        <w:t>та</w:t>
      </w:r>
      <w:r>
        <w:t></w:t>
      </w:r>
      <w:r>
        <w:rPr>
          <w:rFonts w:hint="eastAsia"/>
        </w:rPr>
        <w:t>структурою</w:t>
      </w:r>
      <w:r>
        <w:t></w:t>
      </w:r>
      <w:r>
        <w:rPr>
          <w:rFonts w:hint="eastAsia"/>
        </w:rPr>
        <w:t>поточної</w:t>
      </w:r>
      <w:r>
        <w:t></w:t>
      </w:r>
      <w:r>
        <w:rPr>
          <w:rFonts w:hint="eastAsia"/>
        </w:rPr>
        <w:t>дебіторської</w:t>
      </w:r>
      <w:r>
        <w:t></w:t>
      </w:r>
      <w:r>
        <w:rPr>
          <w:rFonts w:hint="eastAsia"/>
        </w:rPr>
        <w:t>заборгованості</w:t>
      </w:r>
      <w:r>
        <w:t></w:t>
      </w:r>
      <w:r>
        <w:t></w:t>
      </w:r>
      <w:r>
        <w:rPr>
          <w:rFonts w:hint="eastAsia"/>
        </w:rPr>
        <w:t>строками</w:t>
      </w:r>
      <w:r>
        <w:t></w:t>
      </w:r>
      <w:r>
        <w:rPr>
          <w:rFonts w:hint="eastAsia"/>
        </w:rPr>
        <w:t>її</w:t>
      </w:r>
      <w:r>
        <w:t></w:t>
      </w:r>
      <w:r>
        <w:rPr>
          <w:rFonts w:hint="eastAsia"/>
        </w:rPr>
        <w:t>погашення</w:t>
      </w:r>
      <w:r>
        <w:t></w:t>
      </w:r>
      <w:r>
        <w:t></w:t>
      </w:r>
      <w:r>
        <w:rPr>
          <w:rFonts w:hint="eastAsia"/>
        </w:rPr>
        <w:t>забезпечення</w:t>
      </w:r>
      <w:r>
        <w:t></w:t>
      </w:r>
      <w:r>
        <w:rPr>
          <w:rFonts w:hint="eastAsia"/>
        </w:rPr>
        <w:t>юридичної</w:t>
      </w:r>
      <w:r>
        <w:t></w:t>
      </w:r>
      <w:r>
        <w:rPr>
          <w:rFonts w:hint="eastAsia"/>
        </w:rPr>
        <w:t>обґрунтованості</w:t>
      </w:r>
      <w:r>
        <w:t></w:t>
      </w:r>
      <w:r>
        <w:rPr>
          <w:rFonts w:hint="eastAsia"/>
        </w:rPr>
        <w:t>кожної</w:t>
      </w:r>
      <w:r>
        <w:t></w:t>
      </w:r>
      <w:r>
        <w:rPr>
          <w:rFonts w:hint="eastAsia"/>
        </w:rPr>
        <w:t>суми</w:t>
      </w:r>
      <w:r>
        <w:t></w:t>
      </w:r>
      <w:r>
        <w:rPr>
          <w:rFonts w:hint="eastAsia"/>
        </w:rPr>
        <w:t>поточної</w:t>
      </w:r>
      <w:r>
        <w:t></w:t>
      </w:r>
      <w:r>
        <w:rPr>
          <w:rFonts w:hint="eastAsia"/>
        </w:rPr>
        <w:t>дебіторської</w:t>
      </w:r>
      <w:r>
        <w:t></w:t>
      </w:r>
      <w:r>
        <w:rPr>
          <w:rFonts w:hint="eastAsia"/>
        </w:rPr>
        <w:t>заборгованості</w:t>
      </w:r>
      <w:r>
        <w:t></w:t>
      </w:r>
      <w:r>
        <w:t></w:t>
      </w:r>
      <w:r>
        <w:rPr>
          <w:rFonts w:hint="eastAsia"/>
        </w:rPr>
        <w:t>моніторинг</w:t>
      </w:r>
      <w:r>
        <w:t></w:t>
      </w:r>
      <w:r>
        <w:rPr>
          <w:rFonts w:hint="eastAsia"/>
        </w:rPr>
        <w:t>і</w:t>
      </w:r>
      <w:r>
        <w:t></w:t>
      </w:r>
      <w:r>
        <w:rPr>
          <w:rFonts w:hint="eastAsia"/>
        </w:rPr>
        <w:t>діагностика</w:t>
      </w:r>
      <w:r>
        <w:t></w:t>
      </w:r>
      <w:r>
        <w:rPr>
          <w:rFonts w:hint="eastAsia"/>
        </w:rPr>
        <w:t>причин</w:t>
      </w:r>
      <w:r>
        <w:t></w:t>
      </w:r>
      <w:r>
        <w:rPr>
          <w:rFonts w:hint="eastAsia"/>
        </w:rPr>
        <w:t>виникнення</w:t>
      </w:r>
      <w:r>
        <w:t></w:t>
      </w:r>
      <w:r>
        <w:rPr>
          <w:rFonts w:hint="eastAsia"/>
        </w:rPr>
        <w:t>заборгованостей</w:t>
      </w:r>
      <w:r>
        <w:t></w:t>
      </w:r>
      <w:r>
        <w:rPr>
          <w:rFonts w:hint="eastAsia"/>
        </w:rPr>
        <w:t>та</w:t>
      </w:r>
      <w:r>
        <w:t></w:t>
      </w:r>
      <w:r>
        <w:rPr>
          <w:rFonts w:hint="eastAsia"/>
        </w:rPr>
        <w:t>прорахування</w:t>
      </w:r>
      <w:r>
        <w:t></w:t>
      </w:r>
      <w:r>
        <w:rPr>
          <w:rFonts w:hint="eastAsia"/>
        </w:rPr>
        <w:t>їх</w:t>
      </w:r>
      <w:r>
        <w:t></w:t>
      </w:r>
      <w:r>
        <w:rPr>
          <w:rFonts w:hint="eastAsia"/>
        </w:rPr>
        <w:t>наслідків</w:t>
      </w:r>
      <w:r>
        <w:t></w:t>
      </w:r>
      <w:r>
        <w:t></w:t>
      </w:r>
      <w:r>
        <w:rPr>
          <w:rFonts w:hint="eastAsia"/>
        </w:rPr>
        <w:t>розробка</w:t>
      </w:r>
      <w:r>
        <w:t></w:t>
      </w:r>
      <w:r>
        <w:rPr>
          <w:rFonts w:hint="eastAsia"/>
        </w:rPr>
        <w:t>дієвої</w:t>
      </w:r>
    </w:p>
    <w:p w:rsidR="00C40A97" w:rsidRDefault="00C40A97" w:rsidP="00C40A97">
      <w:r>
        <w:t></w:t>
      </w:r>
    </w:p>
    <w:p w:rsidR="00C40A97" w:rsidRDefault="00C40A97" w:rsidP="00C40A97">
      <w:r>
        <w:t></w:t>
      </w:r>
      <w:r>
        <w:t></w:t>
      </w:r>
      <w:r>
        <w:t></w:t>
      </w:r>
    </w:p>
    <w:p w:rsidR="00C40A97" w:rsidRDefault="00C40A97" w:rsidP="00C40A97"/>
    <w:p w:rsidR="00C40A97" w:rsidRDefault="00C40A97" w:rsidP="00C40A97">
      <w:r>
        <w:rPr>
          <w:rFonts w:hint="eastAsia"/>
        </w:rPr>
        <w:t>методики</w:t>
      </w:r>
      <w:r>
        <w:t></w:t>
      </w:r>
      <w:r>
        <w:rPr>
          <w:rFonts w:hint="eastAsia"/>
        </w:rPr>
        <w:t>аналізу</w:t>
      </w:r>
      <w:r>
        <w:t></w:t>
      </w:r>
      <w:r>
        <w:rPr>
          <w:rFonts w:hint="eastAsia"/>
        </w:rPr>
        <w:t>розрахунків</w:t>
      </w:r>
      <w:r>
        <w:t></w:t>
      </w:r>
      <w:r>
        <w:rPr>
          <w:rFonts w:hint="eastAsia"/>
        </w:rPr>
        <w:t>з</w:t>
      </w:r>
      <w:r>
        <w:t></w:t>
      </w:r>
      <w:r>
        <w:rPr>
          <w:rFonts w:hint="eastAsia"/>
        </w:rPr>
        <w:t>покупцями</w:t>
      </w:r>
      <w:r>
        <w:t></w:t>
      </w:r>
      <w:r>
        <w:t></w:t>
      </w:r>
      <w:r>
        <w:rPr>
          <w:rFonts w:hint="eastAsia"/>
        </w:rPr>
        <w:t>замовниками</w:t>
      </w:r>
      <w:r>
        <w:t></w:t>
      </w:r>
      <w:r>
        <w:t></w:t>
      </w:r>
      <w:r>
        <w:rPr>
          <w:rFonts w:hint="eastAsia"/>
        </w:rPr>
        <w:t>іншими</w:t>
      </w:r>
      <w:r>
        <w:t></w:t>
      </w:r>
      <w:r>
        <w:rPr>
          <w:rFonts w:hint="eastAsia"/>
        </w:rPr>
        <w:t>дебіторами</w:t>
      </w:r>
      <w:r>
        <w:t></w:t>
      </w:r>
      <w:r>
        <w:rPr>
          <w:rFonts w:hint="eastAsia"/>
        </w:rPr>
        <w:t>та</w:t>
      </w:r>
      <w:r>
        <w:t></w:t>
      </w:r>
      <w:r>
        <w:rPr>
          <w:rFonts w:hint="eastAsia"/>
        </w:rPr>
        <w:t>розробка</w:t>
      </w:r>
      <w:r>
        <w:t></w:t>
      </w:r>
      <w:r>
        <w:rPr>
          <w:rFonts w:hint="eastAsia"/>
        </w:rPr>
        <w:t>робочих</w:t>
      </w:r>
      <w:r>
        <w:t></w:t>
      </w:r>
      <w:r>
        <w:rPr>
          <w:rFonts w:hint="eastAsia"/>
        </w:rPr>
        <w:t>документів</w:t>
      </w:r>
      <w:r>
        <w:t></w:t>
      </w:r>
      <w:r>
        <w:rPr>
          <w:rFonts w:hint="eastAsia"/>
        </w:rPr>
        <w:t>контролера</w:t>
      </w:r>
      <w:r>
        <w:t></w:t>
      </w:r>
      <w:r>
        <w:t></w:t>
      </w:r>
      <w:r>
        <w:rPr>
          <w:rFonts w:hint="eastAsia"/>
        </w:rPr>
        <w:t>активне</w:t>
      </w:r>
      <w:r>
        <w:t></w:t>
      </w:r>
      <w:r>
        <w:rPr>
          <w:rFonts w:hint="eastAsia"/>
        </w:rPr>
        <w:t>використання</w:t>
      </w:r>
      <w:r>
        <w:t></w:t>
      </w:r>
      <w:r>
        <w:rPr>
          <w:rFonts w:hint="eastAsia"/>
        </w:rPr>
        <w:t>основних</w:t>
      </w:r>
      <w:r>
        <w:t></w:t>
      </w:r>
      <w:r>
        <w:rPr>
          <w:rFonts w:hint="eastAsia"/>
        </w:rPr>
        <w:t>форм</w:t>
      </w:r>
      <w:r>
        <w:t></w:t>
      </w:r>
      <w:r>
        <w:rPr>
          <w:rFonts w:hint="eastAsia"/>
        </w:rPr>
        <w:t>рефінансування</w:t>
      </w:r>
      <w:r>
        <w:t></w:t>
      </w:r>
      <w:r>
        <w:rPr>
          <w:rFonts w:hint="eastAsia"/>
        </w:rPr>
        <w:t>–</w:t>
      </w:r>
      <w:r>
        <w:t></w:t>
      </w:r>
      <w:r>
        <w:rPr>
          <w:rFonts w:hint="eastAsia"/>
        </w:rPr>
        <w:t>факторингу</w:t>
      </w:r>
      <w:r>
        <w:t></w:t>
      </w:r>
      <w:r>
        <w:t></w:t>
      </w:r>
      <w:r>
        <w:rPr>
          <w:rFonts w:hint="eastAsia"/>
        </w:rPr>
        <w:t>обліку</w:t>
      </w:r>
      <w:r>
        <w:t></w:t>
      </w:r>
      <w:r>
        <w:rPr>
          <w:rFonts w:hint="eastAsia"/>
        </w:rPr>
        <w:t>векселів</w:t>
      </w:r>
      <w:r>
        <w:t></w:t>
      </w:r>
      <w:r>
        <w:t></w:t>
      </w:r>
      <w:r>
        <w:rPr>
          <w:rFonts w:hint="eastAsia"/>
        </w:rPr>
        <w:t>форфейтингу</w:t>
      </w:r>
      <w:r>
        <w:t></w:t>
      </w:r>
      <w:r>
        <w:rPr>
          <w:rFonts w:hint="eastAsia"/>
        </w:rPr>
        <w:t>тощо</w:t>
      </w:r>
      <w:r>
        <w:t></w:t>
      </w:r>
      <w:r>
        <w:t></w:t>
      </w:r>
      <w:r>
        <w:rPr>
          <w:rFonts w:hint="eastAsia"/>
        </w:rPr>
        <w:t>які</w:t>
      </w:r>
      <w:r>
        <w:t></w:t>
      </w:r>
      <w:r>
        <w:rPr>
          <w:rFonts w:hint="eastAsia"/>
        </w:rPr>
        <w:t>прискорять</w:t>
      </w:r>
      <w:r>
        <w:t></w:t>
      </w:r>
      <w:r>
        <w:rPr>
          <w:rFonts w:hint="eastAsia"/>
        </w:rPr>
        <w:t>трансформацію</w:t>
      </w:r>
      <w:r>
        <w:t></w:t>
      </w:r>
      <w:r>
        <w:rPr>
          <w:rFonts w:hint="eastAsia"/>
        </w:rPr>
        <w:t>дебіторської</w:t>
      </w:r>
      <w:r>
        <w:t></w:t>
      </w:r>
      <w:r>
        <w:rPr>
          <w:rFonts w:hint="eastAsia"/>
        </w:rPr>
        <w:t>заборгованості</w:t>
      </w:r>
      <w:r>
        <w:t></w:t>
      </w:r>
      <w:r>
        <w:rPr>
          <w:rFonts w:hint="eastAsia"/>
        </w:rPr>
        <w:t>у</w:t>
      </w:r>
      <w:r>
        <w:t></w:t>
      </w:r>
      <w:r>
        <w:rPr>
          <w:rFonts w:hint="eastAsia"/>
        </w:rPr>
        <w:t>грошові</w:t>
      </w:r>
      <w:r>
        <w:t></w:t>
      </w:r>
      <w:r>
        <w:rPr>
          <w:rFonts w:hint="eastAsia"/>
        </w:rPr>
        <w:t>кошти</w:t>
      </w:r>
      <w:r>
        <w:t></w:t>
      </w:r>
      <w:r>
        <w:t></w:t>
      </w:r>
      <w:r>
        <w:rPr>
          <w:rFonts w:hint="eastAsia"/>
        </w:rPr>
        <w:t>Схема</w:t>
      </w:r>
      <w:r>
        <w:t></w:t>
      </w:r>
      <w:r>
        <w:rPr>
          <w:rFonts w:hint="eastAsia"/>
        </w:rPr>
        <w:t>заходів</w:t>
      </w:r>
      <w:r>
        <w:t></w:t>
      </w:r>
      <w:r>
        <w:rPr>
          <w:rFonts w:hint="eastAsia"/>
        </w:rPr>
        <w:t>для</w:t>
      </w:r>
      <w:r>
        <w:t></w:t>
      </w:r>
      <w:r>
        <w:rPr>
          <w:rFonts w:hint="eastAsia"/>
        </w:rPr>
        <w:t>проведення</w:t>
      </w:r>
      <w:r>
        <w:t></w:t>
      </w:r>
      <w:r>
        <w:rPr>
          <w:rFonts w:hint="eastAsia"/>
        </w:rPr>
        <w:t>інвентаризацій</w:t>
      </w:r>
      <w:r>
        <w:t></w:t>
      </w:r>
      <w:r>
        <w:rPr>
          <w:rFonts w:hint="eastAsia"/>
        </w:rPr>
        <w:t>розрахунків</w:t>
      </w:r>
      <w:r>
        <w:t></w:t>
      </w:r>
      <w:r>
        <w:rPr>
          <w:rFonts w:hint="eastAsia"/>
        </w:rPr>
        <w:t>та</w:t>
      </w:r>
      <w:r>
        <w:t></w:t>
      </w:r>
      <w:r>
        <w:rPr>
          <w:rFonts w:hint="eastAsia"/>
        </w:rPr>
        <w:t>форми</w:t>
      </w:r>
      <w:r>
        <w:t></w:t>
      </w:r>
      <w:r>
        <w:rPr>
          <w:rFonts w:hint="eastAsia"/>
        </w:rPr>
        <w:t>робочих</w:t>
      </w:r>
      <w:r>
        <w:t></w:t>
      </w:r>
      <w:r>
        <w:rPr>
          <w:rFonts w:hint="eastAsia"/>
        </w:rPr>
        <w:t>документів</w:t>
      </w:r>
      <w:r>
        <w:t></w:t>
      </w:r>
      <w:r>
        <w:rPr>
          <w:rFonts w:hint="eastAsia"/>
        </w:rPr>
        <w:t>контролера</w:t>
      </w:r>
      <w:r>
        <w:t></w:t>
      </w:r>
      <w:r>
        <w:rPr>
          <w:rFonts w:hint="eastAsia"/>
        </w:rPr>
        <w:t>щодо</w:t>
      </w:r>
      <w:r>
        <w:t></w:t>
      </w:r>
      <w:r>
        <w:rPr>
          <w:rFonts w:hint="eastAsia"/>
        </w:rPr>
        <w:t>організації</w:t>
      </w:r>
      <w:r>
        <w:t></w:t>
      </w:r>
      <w:r>
        <w:rPr>
          <w:rFonts w:hint="eastAsia"/>
        </w:rPr>
        <w:t>внутрішнього</w:t>
      </w:r>
      <w:r>
        <w:t></w:t>
      </w:r>
      <w:r>
        <w:rPr>
          <w:rFonts w:hint="eastAsia"/>
        </w:rPr>
        <w:t>контролю</w:t>
      </w:r>
      <w:r>
        <w:t></w:t>
      </w:r>
      <w:r>
        <w:rPr>
          <w:rFonts w:hint="eastAsia"/>
        </w:rPr>
        <w:t>поточної</w:t>
      </w:r>
      <w:r>
        <w:t></w:t>
      </w:r>
      <w:r>
        <w:rPr>
          <w:rFonts w:hint="eastAsia"/>
        </w:rPr>
        <w:t>дебіторської</w:t>
      </w:r>
      <w:r>
        <w:t></w:t>
      </w:r>
      <w:r>
        <w:rPr>
          <w:rFonts w:hint="eastAsia"/>
        </w:rPr>
        <w:t>заборгованості</w:t>
      </w:r>
      <w:r>
        <w:t></w:t>
      </w:r>
      <w:r>
        <w:rPr>
          <w:rFonts w:hint="eastAsia"/>
        </w:rPr>
        <w:t>сприятимуть</w:t>
      </w:r>
      <w:r>
        <w:t></w:t>
      </w:r>
      <w:r>
        <w:rPr>
          <w:rFonts w:hint="eastAsia"/>
        </w:rPr>
        <w:t>підвищенню</w:t>
      </w:r>
      <w:r>
        <w:t></w:t>
      </w:r>
      <w:r>
        <w:rPr>
          <w:rFonts w:hint="eastAsia"/>
        </w:rPr>
        <w:t>ефективності</w:t>
      </w:r>
      <w:r>
        <w:t></w:t>
      </w:r>
      <w:r>
        <w:rPr>
          <w:rFonts w:hint="eastAsia"/>
        </w:rPr>
        <w:t>діючої</w:t>
      </w:r>
      <w:r>
        <w:t></w:t>
      </w:r>
      <w:r>
        <w:rPr>
          <w:rFonts w:hint="eastAsia"/>
        </w:rPr>
        <w:t>системи</w:t>
      </w:r>
      <w:r>
        <w:t></w:t>
      </w:r>
      <w:r>
        <w:rPr>
          <w:rFonts w:hint="eastAsia"/>
        </w:rPr>
        <w:t>обліку</w:t>
      </w:r>
      <w:r>
        <w:t></w:t>
      </w:r>
      <w:r>
        <w:rPr>
          <w:rFonts w:hint="eastAsia"/>
        </w:rPr>
        <w:t>та</w:t>
      </w:r>
      <w:r>
        <w:t></w:t>
      </w:r>
      <w:r>
        <w:rPr>
          <w:rFonts w:hint="eastAsia"/>
        </w:rPr>
        <w:t>контролю</w:t>
      </w:r>
      <w:r>
        <w:t></w:t>
      </w:r>
      <w:r>
        <w:rPr>
          <w:rFonts w:hint="eastAsia"/>
        </w:rPr>
        <w:t>дебіторської</w:t>
      </w:r>
      <w:r>
        <w:t></w:t>
      </w:r>
      <w:r>
        <w:rPr>
          <w:rFonts w:hint="eastAsia"/>
        </w:rPr>
        <w:t>заборгованості</w:t>
      </w:r>
      <w:r>
        <w:t></w:t>
      </w:r>
      <w:r>
        <w:rPr>
          <w:rFonts w:hint="eastAsia"/>
        </w:rPr>
        <w:t>на</w:t>
      </w:r>
      <w:r>
        <w:t></w:t>
      </w:r>
      <w:r>
        <w:rPr>
          <w:rFonts w:hint="eastAsia"/>
        </w:rPr>
        <w:t>підприємствах</w:t>
      </w:r>
      <w:r>
        <w:t></w:t>
      </w:r>
      <w:r>
        <w:rPr>
          <w:rFonts w:hint="eastAsia"/>
        </w:rPr>
        <w:t>України</w:t>
      </w:r>
      <w:r>
        <w:t></w:t>
      </w:r>
    </w:p>
    <w:p w:rsidR="00C40A97" w:rsidRDefault="00C40A97" w:rsidP="00C40A97"/>
    <w:p w:rsidR="00C40A97" w:rsidRDefault="00C40A97" w:rsidP="00C40A97">
      <w:r>
        <w:tab/>
      </w:r>
      <w:r>
        <w:rPr>
          <w:rFonts w:hint="eastAsia"/>
        </w:rPr>
        <w:t>Для</w:t>
      </w:r>
      <w:r>
        <w:t></w:t>
      </w:r>
      <w:r>
        <w:rPr>
          <w:rFonts w:hint="eastAsia"/>
        </w:rPr>
        <w:t>посилення</w:t>
      </w:r>
      <w:r>
        <w:t></w:t>
      </w:r>
      <w:r>
        <w:rPr>
          <w:rFonts w:hint="eastAsia"/>
        </w:rPr>
        <w:t>дієвості</w:t>
      </w:r>
      <w:r>
        <w:t></w:t>
      </w:r>
      <w:r>
        <w:rPr>
          <w:rFonts w:hint="eastAsia"/>
        </w:rPr>
        <w:t>контролю</w:t>
      </w:r>
      <w:r>
        <w:t></w:t>
      </w:r>
      <w:r>
        <w:rPr>
          <w:rFonts w:hint="eastAsia"/>
        </w:rPr>
        <w:t>запропоновано</w:t>
      </w:r>
      <w:r>
        <w:t></w:t>
      </w:r>
      <w:r>
        <w:rPr>
          <w:rFonts w:hint="eastAsia"/>
        </w:rPr>
        <w:t>застосування</w:t>
      </w:r>
      <w:r>
        <w:t></w:t>
      </w:r>
      <w:r>
        <w:rPr>
          <w:rFonts w:hint="eastAsia"/>
        </w:rPr>
        <w:t>внутрішнього</w:t>
      </w:r>
      <w:r>
        <w:t></w:t>
      </w:r>
      <w:r>
        <w:rPr>
          <w:rFonts w:hint="eastAsia"/>
        </w:rPr>
        <w:t>аудиту</w:t>
      </w:r>
      <w:r>
        <w:t></w:t>
      </w:r>
      <w:r>
        <w:t></w:t>
      </w:r>
      <w:r>
        <w:rPr>
          <w:rFonts w:hint="eastAsia"/>
        </w:rPr>
        <w:t>до</w:t>
      </w:r>
      <w:r>
        <w:t></w:t>
      </w:r>
      <w:r>
        <w:rPr>
          <w:rFonts w:hint="eastAsia"/>
        </w:rPr>
        <w:t>функцій</w:t>
      </w:r>
      <w:r>
        <w:t></w:t>
      </w:r>
      <w:r>
        <w:rPr>
          <w:rFonts w:hint="eastAsia"/>
        </w:rPr>
        <w:t>якого</w:t>
      </w:r>
      <w:r>
        <w:t></w:t>
      </w:r>
      <w:r>
        <w:rPr>
          <w:rFonts w:hint="eastAsia"/>
        </w:rPr>
        <w:t>належить</w:t>
      </w:r>
      <w:r>
        <w:t></w:t>
      </w:r>
      <w:r>
        <w:rPr>
          <w:rFonts w:hint="eastAsia"/>
        </w:rPr>
        <w:t>контроль</w:t>
      </w:r>
      <w:r>
        <w:t></w:t>
      </w:r>
      <w:r>
        <w:rPr>
          <w:rFonts w:hint="eastAsia"/>
        </w:rPr>
        <w:t>за</w:t>
      </w:r>
      <w:r>
        <w:t></w:t>
      </w:r>
      <w:r>
        <w:rPr>
          <w:rFonts w:hint="eastAsia"/>
        </w:rPr>
        <w:t>функціонуванням</w:t>
      </w:r>
      <w:r>
        <w:t></w:t>
      </w:r>
      <w:r>
        <w:rPr>
          <w:rFonts w:hint="eastAsia"/>
        </w:rPr>
        <w:t>та</w:t>
      </w:r>
      <w:r>
        <w:t></w:t>
      </w:r>
      <w:r>
        <w:rPr>
          <w:rFonts w:hint="eastAsia"/>
        </w:rPr>
        <w:t>організацією</w:t>
      </w:r>
      <w:r>
        <w:t></w:t>
      </w:r>
      <w:r>
        <w:rPr>
          <w:rFonts w:hint="eastAsia"/>
        </w:rPr>
        <w:lastRenderedPageBreak/>
        <w:t>систем</w:t>
      </w:r>
      <w:r>
        <w:t></w:t>
      </w:r>
      <w:r>
        <w:rPr>
          <w:rFonts w:hint="eastAsia"/>
        </w:rPr>
        <w:t>бухгалтерського</w:t>
      </w:r>
      <w:r>
        <w:t></w:t>
      </w:r>
      <w:r>
        <w:rPr>
          <w:rFonts w:hint="eastAsia"/>
        </w:rPr>
        <w:t>обліку</w:t>
      </w:r>
      <w:r>
        <w:t></w:t>
      </w:r>
      <w:r>
        <w:rPr>
          <w:rFonts w:hint="eastAsia"/>
        </w:rPr>
        <w:t>і</w:t>
      </w:r>
      <w:r>
        <w:t></w:t>
      </w:r>
      <w:r>
        <w:rPr>
          <w:rFonts w:hint="eastAsia"/>
        </w:rPr>
        <w:t>внутрішнього</w:t>
      </w:r>
      <w:r>
        <w:t></w:t>
      </w:r>
      <w:r>
        <w:rPr>
          <w:rFonts w:hint="eastAsia"/>
        </w:rPr>
        <w:t>контролю</w:t>
      </w:r>
      <w:r>
        <w:t></w:t>
      </w:r>
    </w:p>
    <w:p w:rsidR="00C40A97" w:rsidRDefault="00C40A97" w:rsidP="00C40A97"/>
    <w:p w:rsidR="00C40A97" w:rsidRDefault="00C40A97" w:rsidP="00C40A97">
      <w:r>
        <w:tab/>
      </w:r>
      <w:r>
        <w:rPr>
          <w:rFonts w:hint="eastAsia"/>
        </w:rPr>
        <w:t>теперішній</w:t>
      </w:r>
      <w:r>
        <w:t></w:t>
      </w:r>
      <w:r>
        <w:rPr>
          <w:rFonts w:hint="eastAsia"/>
        </w:rPr>
        <w:t>час</w:t>
      </w:r>
      <w:r>
        <w:t></w:t>
      </w:r>
      <w:r>
        <w:rPr>
          <w:rFonts w:hint="eastAsia"/>
        </w:rPr>
        <w:t>існують</w:t>
      </w:r>
      <w:r>
        <w:t></w:t>
      </w:r>
      <w:r>
        <w:rPr>
          <w:rFonts w:hint="eastAsia"/>
        </w:rPr>
        <w:t>проблеми</w:t>
      </w:r>
      <w:r>
        <w:t></w:t>
      </w:r>
      <w:r>
        <w:rPr>
          <w:rFonts w:hint="eastAsia"/>
        </w:rPr>
        <w:t>організаційного</w:t>
      </w:r>
      <w:r>
        <w:t></w:t>
      </w:r>
      <w:r>
        <w:rPr>
          <w:rFonts w:hint="eastAsia"/>
        </w:rPr>
        <w:t>характеру</w:t>
      </w:r>
      <w:r>
        <w:t></w:t>
      </w:r>
      <w:r>
        <w:rPr>
          <w:rFonts w:hint="eastAsia"/>
        </w:rPr>
        <w:t>щодо</w:t>
      </w:r>
      <w:r>
        <w:t></w:t>
      </w:r>
      <w:r>
        <w:rPr>
          <w:rFonts w:hint="eastAsia"/>
        </w:rPr>
        <w:t>проведення</w:t>
      </w:r>
      <w:r>
        <w:t></w:t>
      </w:r>
      <w:r>
        <w:rPr>
          <w:rFonts w:hint="eastAsia"/>
        </w:rPr>
        <w:t>внутрішнього</w:t>
      </w:r>
      <w:r>
        <w:t></w:t>
      </w:r>
      <w:r>
        <w:rPr>
          <w:rFonts w:hint="eastAsia"/>
        </w:rPr>
        <w:t>аудиту</w:t>
      </w:r>
      <w:r>
        <w:t></w:t>
      </w:r>
      <w:r>
        <w:rPr>
          <w:rFonts w:hint="eastAsia"/>
        </w:rPr>
        <w:t>поточної</w:t>
      </w:r>
      <w:r>
        <w:t></w:t>
      </w:r>
      <w:r>
        <w:rPr>
          <w:rFonts w:hint="eastAsia"/>
        </w:rPr>
        <w:t>дебіторської</w:t>
      </w:r>
      <w:r>
        <w:t></w:t>
      </w:r>
      <w:r>
        <w:rPr>
          <w:rFonts w:hint="eastAsia"/>
        </w:rPr>
        <w:t>заборгованості</w:t>
      </w:r>
      <w:r>
        <w:t></w:t>
      </w:r>
      <w:r>
        <w:rPr>
          <w:rFonts w:hint="eastAsia"/>
        </w:rPr>
        <w:t>на</w:t>
      </w:r>
      <w:r>
        <w:t></w:t>
      </w:r>
      <w:r>
        <w:rPr>
          <w:rFonts w:hint="eastAsia"/>
        </w:rPr>
        <w:t>підприємствах</w:t>
      </w:r>
      <w:r>
        <w:t></w:t>
      </w:r>
      <w:r>
        <w:rPr>
          <w:rFonts w:hint="eastAsia"/>
        </w:rPr>
        <w:t>торгівлі</w:t>
      </w:r>
      <w:r>
        <w:t></w:t>
      </w:r>
      <w:r>
        <w:t></w:t>
      </w:r>
      <w:r>
        <w:rPr>
          <w:rFonts w:hint="eastAsia"/>
        </w:rPr>
        <w:t>З</w:t>
      </w:r>
      <w:r>
        <w:t></w:t>
      </w:r>
      <w:r>
        <w:rPr>
          <w:rFonts w:hint="eastAsia"/>
        </w:rPr>
        <w:t>огляду</w:t>
      </w:r>
      <w:r>
        <w:t></w:t>
      </w:r>
      <w:r>
        <w:rPr>
          <w:rFonts w:hint="eastAsia"/>
        </w:rPr>
        <w:t>на</w:t>
      </w:r>
      <w:r>
        <w:t></w:t>
      </w:r>
      <w:r>
        <w:rPr>
          <w:rFonts w:hint="eastAsia"/>
        </w:rPr>
        <w:t>це</w:t>
      </w:r>
      <w:r>
        <w:t></w:t>
      </w:r>
      <w:r>
        <w:t></w:t>
      </w:r>
      <w:r>
        <w:rPr>
          <w:rFonts w:hint="eastAsia"/>
        </w:rPr>
        <w:t>ідентифіковано</w:t>
      </w:r>
      <w:r>
        <w:t></w:t>
      </w:r>
      <w:r>
        <w:rPr>
          <w:rFonts w:hint="eastAsia"/>
        </w:rPr>
        <w:t>мету</w:t>
      </w:r>
      <w:r>
        <w:t></w:t>
      </w:r>
      <w:r>
        <w:t></w:t>
      </w:r>
      <w:r>
        <w:rPr>
          <w:rFonts w:hint="eastAsia"/>
        </w:rPr>
        <w:t>предмет</w:t>
      </w:r>
      <w:r>
        <w:t></w:t>
      </w:r>
    </w:p>
    <w:p w:rsidR="00C40A97" w:rsidRDefault="00C40A97" w:rsidP="00C40A97"/>
    <w:p w:rsidR="00C40A97" w:rsidRDefault="00C40A97" w:rsidP="00C40A97">
      <w:r>
        <w:rPr>
          <w:rFonts w:hint="eastAsia"/>
        </w:rPr>
        <w:t>завдання</w:t>
      </w:r>
      <w:r>
        <w:t></w:t>
      </w:r>
      <w:r>
        <w:t></w:t>
      </w:r>
      <w:r>
        <w:rPr>
          <w:rFonts w:hint="eastAsia"/>
        </w:rPr>
        <w:t>склад</w:t>
      </w:r>
      <w:r>
        <w:t></w:t>
      </w:r>
      <w:r>
        <w:rPr>
          <w:rFonts w:hint="eastAsia"/>
        </w:rPr>
        <w:t>об’єктів</w:t>
      </w:r>
      <w:r>
        <w:t></w:t>
      </w:r>
      <w:r>
        <w:rPr>
          <w:rFonts w:hint="eastAsia"/>
        </w:rPr>
        <w:t>та</w:t>
      </w:r>
      <w:r>
        <w:t></w:t>
      </w:r>
      <w:r>
        <w:rPr>
          <w:rFonts w:hint="eastAsia"/>
        </w:rPr>
        <w:t>суб’єктів</w:t>
      </w:r>
      <w:r>
        <w:t></w:t>
      </w:r>
      <w:r>
        <w:rPr>
          <w:rFonts w:hint="eastAsia"/>
        </w:rPr>
        <w:t>контролю</w:t>
      </w:r>
      <w:r>
        <w:t></w:t>
      </w:r>
      <w:r>
        <w:t></w:t>
      </w:r>
      <w:r>
        <w:rPr>
          <w:rFonts w:hint="eastAsia"/>
        </w:rPr>
        <w:t>принципів</w:t>
      </w:r>
      <w:r>
        <w:t></w:t>
      </w:r>
      <w:r>
        <w:rPr>
          <w:rFonts w:hint="eastAsia"/>
        </w:rPr>
        <w:t>та</w:t>
      </w:r>
      <w:r>
        <w:t></w:t>
      </w:r>
      <w:r>
        <w:rPr>
          <w:rFonts w:hint="eastAsia"/>
        </w:rPr>
        <w:t>способів</w:t>
      </w:r>
      <w:r>
        <w:t></w:t>
      </w:r>
      <w:r>
        <w:rPr>
          <w:rFonts w:hint="eastAsia"/>
        </w:rPr>
        <w:t>організації</w:t>
      </w:r>
      <w:r>
        <w:t></w:t>
      </w:r>
      <w:r>
        <w:rPr>
          <w:rFonts w:hint="eastAsia"/>
        </w:rPr>
        <w:t>внутрішнього</w:t>
      </w:r>
      <w:r>
        <w:t></w:t>
      </w:r>
      <w:r>
        <w:rPr>
          <w:rFonts w:hint="eastAsia"/>
        </w:rPr>
        <w:t>аудиту</w:t>
      </w:r>
      <w:r>
        <w:t></w:t>
      </w:r>
      <w:r>
        <w:t></w:t>
      </w:r>
      <w:r>
        <w:rPr>
          <w:rFonts w:hint="eastAsia"/>
        </w:rPr>
        <w:t>Розроблено</w:t>
      </w:r>
      <w:r>
        <w:t></w:t>
      </w:r>
      <w:r>
        <w:rPr>
          <w:rFonts w:hint="eastAsia"/>
        </w:rPr>
        <w:t>організаційно</w:t>
      </w:r>
      <w:r>
        <w:t></w:t>
      </w:r>
      <w:r>
        <w:rPr>
          <w:rFonts w:hint="eastAsia"/>
        </w:rPr>
        <w:t>інформаційне</w:t>
      </w:r>
      <w:r>
        <w:t></w:t>
      </w:r>
      <w:r>
        <w:rPr>
          <w:rFonts w:hint="eastAsia"/>
        </w:rPr>
        <w:t>забезпечення</w:t>
      </w:r>
      <w:r>
        <w:t></w:t>
      </w:r>
      <w:r>
        <w:t></w:t>
      </w:r>
      <w:r>
        <w:rPr>
          <w:rFonts w:hint="eastAsia"/>
        </w:rPr>
        <w:t>яке</w:t>
      </w:r>
      <w:r>
        <w:t></w:t>
      </w:r>
      <w:r>
        <w:rPr>
          <w:rFonts w:hint="eastAsia"/>
        </w:rPr>
        <w:t>містить</w:t>
      </w:r>
      <w:r>
        <w:t></w:t>
      </w:r>
      <w:r>
        <w:rPr>
          <w:rFonts w:hint="eastAsia"/>
        </w:rPr>
        <w:t>усі</w:t>
      </w:r>
      <w:r>
        <w:t></w:t>
      </w:r>
      <w:r>
        <w:rPr>
          <w:rFonts w:hint="eastAsia"/>
        </w:rPr>
        <w:t>зазначені</w:t>
      </w:r>
      <w:r>
        <w:t></w:t>
      </w:r>
      <w:r>
        <w:rPr>
          <w:rFonts w:hint="eastAsia"/>
        </w:rPr>
        <w:t>елементи</w:t>
      </w:r>
      <w:r>
        <w:t></w:t>
      </w:r>
      <w:r>
        <w:t></w:t>
      </w:r>
      <w:r>
        <w:rPr>
          <w:rFonts w:hint="eastAsia"/>
        </w:rPr>
        <w:t>та</w:t>
      </w:r>
      <w:r>
        <w:t></w:t>
      </w:r>
      <w:r>
        <w:rPr>
          <w:rFonts w:hint="eastAsia"/>
        </w:rPr>
        <w:t>сприятиме</w:t>
      </w:r>
      <w:r>
        <w:t></w:t>
      </w:r>
      <w:r>
        <w:rPr>
          <w:rFonts w:hint="eastAsia"/>
        </w:rPr>
        <w:t>підвищенню</w:t>
      </w:r>
    </w:p>
    <w:p w:rsidR="00C40A97" w:rsidRDefault="00C40A97" w:rsidP="00C40A97"/>
    <w:p w:rsidR="00C40A97" w:rsidRPr="0009342E" w:rsidRDefault="00C40A97" w:rsidP="00C40A97">
      <w:r>
        <w:rPr>
          <w:rFonts w:hint="eastAsia"/>
        </w:rPr>
        <w:t>точності</w:t>
      </w:r>
      <w:r>
        <w:t></w:t>
      </w:r>
      <w:r>
        <w:t></w:t>
      </w:r>
      <w:r>
        <w:rPr>
          <w:rFonts w:hint="eastAsia"/>
        </w:rPr>
        <w:t>оперативності</w:t>
      </w:r>
      <w:r>
        <w:t></w:t>
      </w:r>
      <w:r>
        <w:rPr>
          <w:rFonts w:hint="eastAsia"/>
        </w:rPr>
        <w:t>контролю</w:t>
      </w:r>
      <w:r>
        <w:t></w:t>
      </w:r>
      <w:r>
        <w:rPr>
          <w:rFonts w:hint="eastAsia"/>
        </w:rPr>
        <w:t>щодо</w:t>
      </w:r>
      <w:r>
        <w:t></w:t>
      </w:r>
      <w:r>
        <w:rPr>
          <w:rFonts w:hint="eastAsia"/>
        </w:rPr>
        <w:t>поточної</w:t>
      </w:r>
      <w:r>
        <w:t></w:t>
      </w:r>
      <w:r>
        <w:rPr>
          <w:rFonts w:hint="eastAsia"/>
        </w:rPr>
        <w:t>дебіторської</w:t>
      </w:r>
      <w:r>
        <w:t></w:t>
      </w:r>
      <w:r>
        <w:rPr>
          <w:rFonts w:hint="eastAsia"/>
        </w:rPr>
        <w:t>заборгованості</w:t>
      </w:r>
      <w:r>
        <w:t></w:t>
      </w:r>
      <w:r>
        <w:rPr>
          <w:rFonts w:hint="eastAsia"/>
        </w:rPr>
        <w:t>підприємств</w:t>
      </w:r>
      <w:r>
        <w:t></w:t>
      </w:r>
      <w:r>
        <w:rPr>
          <w:rFonts w:hint="eastAsia"/>
        </w:rPr>
        <w:t>торгівлі</w:t>
      </w:r>
      <w:bookmarkStart w:id="0" w:name="_GoBack"/>
      <w:bookmarkEnd w:id="0"/>
    </w:p>
    <w:sectPr w:rsidR="00C40A97" w:rsidRPr="0009342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A80" w:rsidRDefault="00602A80">
      <w:pPr>
        <w:spacing w:after="0" w:line="240" w:lineRule="auto"/>
      </w:pPr>
      <w:r>
        <w:separator/>
      </w:r>
    </w:p>
  </w:endnote>
  <w:endnote w:type="continuationSeparator" w:id="0">
    <w:p w:rsidR="00602A80" w:rsidRDefault="0060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A80" w:rsidRDefault="00602A80"/>
    <w:p w:rsidR="00602A80" w:rsidRDefault="00602A80"/>
    <w:p w:rsidR="00602A80" w:rsidRDefault="00602A80"/>
    <w:p w:rsidR="00602A80" w:rsidRDefault="00602A80"/>
    <w:p w:rsidR="00602A80" w:rsidRDefault="00602A80"/>
    <w:p w:rsidR="00602A80" w:rsidRDefault="00602A80"/>
    <w:p w:rsidR="00602A80" w:rsidRDefault="00602A80">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A80" w:rsidRDefault="00602A8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602A80" w:rsidRDefault="00602A8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602A80" w:rsidRDefault="00602A80"/>
    <w:p w:rsidR="00602A80" w:rsidRDefault="00602A80"/>
    <w:p w:rsidR="00602A80" w:rsidRDefault="00602A80">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A80" w:rsidRDefault="00602A80"/>
                          <w:p w:rsidR="00602A80" w:rsidRDefault="00602A8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602A80" w:rsidRDefault="00602A80"/>
                    <w:p w:rsidR="00602A80" w:rsidRDefault="00602A8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602A80" w:rsidRDefault="00602A80"/>
    <w:p w:rsidR="00602A80" w:rsidRDefault="00602A80">
      <w:pPr>
        <w:rPr>
          <w:sz w:val="2"/>
          <w:szCs w:val="2"/>
        </w:rPr>
      </w:pPr>
    </w:p>
    <w:p w:rsidR="00602A80" w:rsidRDefault="00602A80"/>
    <w:p w:rsidR="00602A80" w:rsidRDefault="00602A80">
      <w:pPr>
        <w:spacing w:after="0" w:line="240" w:lineRule="auto"/>
      </w:pPr>
    </w:p>
  </w:footnote>
  <w:footnote w:type="continuationSeparator" w:id="0">
    <w:p w:rsidR="00602A80" w:rsidRDefault="00602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0"/>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58C39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B74FB-C56E-49DC-8A3C-D4158485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4498</TotalTime>
  <Pages>7</Pages>
  <Words>938</Words>
  <Characters>5350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29</cp:revision>
  <cp:lastPrinted>2009-02-06T05:36:00Z</cp:lastPrinted>
  <dcterms:created xsi:type="dcterms:W3CDTF">2023-09-07T12:38:00Z</dcterms:created>
  <dcterms:modified xsi:type="dcterms:W3CDTF">2023-10-06T21:25:00Z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