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8D9AFA" w14:textId="4FD4041E" w:rsidR="00C22E34" w:rsidRDefault="002A2BBF" w:rsidP="002A2BBF">
      <w:pPr>
        <w:rPr>
          <w:lang w:val="ru-RU"/>
        </w:rPr>
      </w:pPr>
      <w:r w:rsidRPr="002A2BBF">
        <w:rPr>
          <w:rFonts w:hint="eastAsia"/>
        </w:rPr>
        <w:t>Бесхмельницына</w:t>
      </w:r>
      <w:r w:rsidRPr="002A2BBF">
        <w:t xml:space="preserve"> </w:t>
      </w:r>
      <w:r w:rsidRPr="002A2BBF">
        <w:rPr>
          <w:rFonts w:hint="eastAsia"/>
        </w:rPr>
        <w:t>Евгения</w:t>
      </w:r>
      <w:r w:rsidRPr="002A2BBF">
        <w:t xml:space="preserve"> </w:t>
      </w:r>
      <w:r w:rsidRPr="002A2BBF">
        <w:rPr>
          <w:rFonts w:hint="eastAsia"/>
        </w:rPr>
        <w:t>Александровна</w:t>
      </w:r>
      <w:r>
        <w:rPr>
          <w:lang w:val="ru-RU"/>
        </w:rPr>
        <w:t xml:space="preserve"> </w:t>
      </w:r>
      <w:r w:rsidRPr="002A2BBF">
        <w:rPr>
          <w:rFonts w:hint="eastAsia"/>
          <w:lang w:val="ru-RU"/>
        </w:rPr>
        <w:t>Поиск</w:t>
      </w:r>
      <w:r w:rsidRPr="002A2BBF">
        <w:rPr>
          <w:lang w:val="ru-RU"/>
        </w:rPr>
        <w:t xml:space="preserve"> </w:t>
      </w:r>
      <w:r w:rsidRPr="002A2BBF">
        <w:rPr>
          <w:rFonts w:hint="eastAsia"/>
          <w:lang w:val="ru-RU"/>
        </w:rPr>
        <w:t>и</w:t>
      </w:r>
      <w:r w:rsidRPr="002A2BBF">
        <w:rPr>
          <w:lang w:val="ru-RU"/>
        </w:rPr>
        <w:t xml:space="preserve"> </w:t>
      </w:r>
      <w:r w:rsidRPr="002A2BBF">
        <w:rPr>
          <w:rFonts w:hint="eastAsia"/>
          <w:lang w:val="ru-RU"/>
        </w:rPr>
        <w:t>фармакологическая</w:t>
      </w:r>
      <w:r w:rsidRPr="002A2BBF">
        <w:rPr>
          <w:lang w:val="ru-RU"/>
        </w:rPr>
        <w:t xml:space="preserve"> </w:t>
      </w:r>
      <w:r w:rsidRPr="002A2BBF">
        <w:rPr>
          <w:rFonts w:hint="eastAsia"/>
          <w:lang w:val="ru-RU"/>
        </w:rPr>
        <w:t>оценка</w:t>
      </w:r>
      <w:r w:rsidRPr="002A2BBF">
        <w:rPr>
          <w:lang w:val="ru-RU"/>
        </w:rPr>
        <w:t xml:space="preserve"> </w:t>
      </w:r>
      <w:r w:rsidRPr="002A2BBF">
        <w:rPr>
          <w:rFonts w:hint="eastAsia"/>
          <w:lang w:val="ru-RU"/>
        </w:rPr>
        <w:t>блокаторов</w:t>
      </w:r>
      <w:r w:rsidRPr="002A2BBF">
        <w:rPr>
          <w:lang w:val="ru-RU"/>
        </w:rPr>
        <w:t xml:space="preserve"> </w:t>
      </w:r>
      <w:r w:rsidRPr="002A2BBF">
        <w:rPr>
          <w:rFonts w:hint="eastAsia"/>
          <w:lang w:val="ru-RU"/>
        </w:rPr>
        <w:t>ионных</w:t>
      </w:r>
      <w:r w:rsidRPr="002A2BBF">
        <w:rPr>
          <w:lang w:val="ru-RU"/>
        </w:rPr>
        <w:t xml:space="preserve"> </w:t>
      </w:r>
      <w:r w:rsidRPr="002A2BBF">
        <w:rPr>
          <w:rFonts w:hint="eastAsia"/>
          <w:lang w:val="ru-RU"/>
        </w:rPr>
        <w:t>каналов</w:t>
      </w:r>
      <w:r w:rsidRPr="002A2BBF">
        <w:rPr>
          <w:lang w:val="ru-RU"/>
        </w:rPr>
        <w:t xml:space="preserve"> TRPA1 </w:t>
      </w:r>
      <w:r w:rsidRPr="002A2BBF">
        <w:rPr>
          <w:rFonts w:hint="eastAsia"/>
          <w:lang w:val="ru-RU"/>
        </w:rPr>
        <w:t>из</w:t>
      </w:r>
      <w:r w:rsidRPr="002A2BBF">
        <w:rPr>
          <w:lang w:val="ru-RU"/>
        </w:rPr>
        <w:t xml:space="preserve"> </w:t>
      </w:r>
      <w:r w:rsidRPr="002A2BBF">
        <w:rPr>
          <w:rFonts w:hint="eastAsia"/>
          <w:lang w:val="ru-RU"/>
        </w:rPr>
        <w:t>группы</w:t>
      </w:r>
      <w:r w:rsidRPr="002A2BBF">
        <w:rPr>
          <w:lang w:val="ru-RU"/>
        </w:rPr>
        <w:t xml:space="preserve"> </w:t>
      </w:r>
      <w:r w:rsidRPr="002A2BBF">
        <w:rPr>
          <w:rFonts w:hint="eastAsia"/>
          <w:lang w:val="ru-RU"/>
        </w:rPr>
        <w:t>замещенных</w:t>
      </w:r>
      <w:r w:rsidRPr="002A2BBF">
        <w:rPr>
          <w:lang w:val="ru-RU"/>
        </w:rPr>
        <w:t xml:space="preserve"> </w:t>
      </w:r>
      <w:r w:rsidRPr="002A2BBF">
        <w:rPr>
          <w:rFonts w:hint="eastAsia"/>
          <w:lang w:val="ru-RU"/>
        </w:rPr>
        <w:t>пиразинопиримидинонов</w:t>
      </w:r>
    </w:p>
    <w:p w14:paraId="0107A855" w14:textId="77777777" w:rsidR="002A2BBF" w:rsidRPr="002A2BBF" w:rsidRDefault="002A2BBF" w:rsidP="002A2BBF">
      <w:pPr>
        <w:rPr>
          <w:lang w:val="ru-RU"/>
        </w:rPr>
      </w:pPr>
      <w:r w:rsidRPr="002A2BBF">
        <w:rPr>
          <w:rFonts w:hint="eastAsia"/>
          <w:lang w:val="ru-RU"/>
        </w:rPr>
        <w:t>ОГЛАВЛЕНИЕ</w:t>
      </w:r>
      <w:r w:rsidRPr="002A2BBF">
        <w:rPr>
          <w:lang w:val="ru-RU"/>
        </w:rPr>
        <w:t xml:space="preserve"> </w:t>
      </w:r>
      <w:r w:rsidRPr="002A2BBF">
        <w:rPr>
          <w:rFonts w:hint="eastAsia"/>
          <w:lang w:val="ru-RU"/>
        </w:rPr>
        <w:t>ДИССЕРТАЦИИ</w:t>
      </w:r>
    </w:p>
    <w:p w14:paraId="1DD17642" w14:textId="77777777" w:rsidR="002A2BBF" w:rsidRPr="002A2BBF" w:rsidRDefault="002A2BBF" w:rsidP="002A2BBF">
      <w:pPr>
        <w:rPr>
          <w:lang w:val="ru-RU"/>
        </w:rPr>
      </w:pPr>
      <w:r w:rsidRPr="002A2BBF">
        <w:rPr>
          <w:rFonts w:hint="eastAsia"/>
          <w:lang w:val="ru-RU"/>
        </w:rPr>
        <w:t>кандидат</w:t>
      </w:r>
      <w:r w:rsidRPr="002A2BBF">
        <w:rPr>
          <w:lang w:val="ru-RU"/>
        </w:rPr>
        <w:t xml:space="preserve"> </w:t>
      </w:r>
      <w:r w:rsidRPr="002A2BBF">
        <w:rPr>
          <w:rFonts w:hint="eastAsia"/>
          <w:lang w:val="ru-RU"/>
        </w:rPr>
        <w:t>наук</w:t>
      </w:r>
      <w:r w:rsidRPr="002A2BBF">
        <w:rPr>
          <w:lang w:val="ru-RU"/>
        </w:rPr>
        <w:t xml:space="preserve"> </w:t>
      </w:r>
      <w:r w:rsidRPr="002A2BBF">
        <w:rPr>
          <w:rFonts w:hint="eastAsia"/>
          <w:lang w:val="ru-RU"/>
        </w:rPr>
        <w:t>Бесхмельницына</w:t>
      </w:r>
      <w:r w:rsidRPr="002A2BBF">
        <w:rPr>
          <w:lang w:val="ru-RU"/>
        </w:rPr>
        <w:t xml:space="preserve"> </w:t>
      </w:r>
      <w:r w:rsidRPr="002A2BBF">
        <w:rPr>
          <w:rFonts w:hint="eastAsia"/>
          <w:lang w:val="ru-RU"/>
        </w:rPr>
        <w:t>Евгения</w:t>
      </w:r>
      <w:r w:rsidRPr="002A2BBF">
        <w:rPr>
          <w:lang w:val="ru-RU"/>
        </w:rPr>
        <w:t xml:space="preserve"> </w:t>
      </w:r>
      <w:r w:rsidRPr="002A2BBF">
        <w:rPr>
          <w:rFonts w:hint="eastAsia"/>
          <w:lang w:val="ru-RU"/>
        </w:rPr>
        <w:t>Александровна</w:t>
      </w:r>
    </w:p>
    <w:p w14:paraId="07B2905B" w14:textId="77777777" w:rsidR="002A2BBF" w:rsidRPr="002A2BBF" w:rsidRDefault="002A2BBF" w:rsidP="002A2BBF">
      <w:pPr>
        <w:rPr>
          <w:lang w:val="ru-RU"/>
        </w:rPr>
      </w:pPr>
      <w:r w:rsidRPr="002A2BBF">
        <w:rPr>
          <w:rFonts w:hint="eastAsia"/>
          <w:lang w:val="ru-RU"/>
        </w:rPr>
        <w:t>ВВЕДЕНИЕ</w:t>
      </w:r>
    </w:p>
    <w:p w14:paraId="6858B1E2" w14:textId="77777777" w:rsidR="002A2BBF" w:rsidRPr="002A2BBF" w:rsidRDefault="002A2BBF" w:rsidP="002A2BBF">
      <w:pPr>
        <w:rPr>
          <w:lang w:val="ru-RU"/>
        </w:rPr>
      </w:pPr>
    </w:p>
    <w:p w14:paraId="2DAD23DA" w14:textId="77777777" w:rsidR="002A2BBF" w:rsidRPr="002A2BBF" w:rsidRDefault="002A2BBF" w:rsidP="002A2BBF">
      <w:pPr>
        <w:rPr>
          <w:lang w:val="ru-RU"/>
        </w:rPr>
      </w:pPr>
      <w:r w:rsidRPr="002A2BBF">
        <w:rPr>
          <w:rFonts w:hint="eastAsia"/>
          <w:lang w:val="ru-RU"/>
        </w:rPr>
        <w:t>ГЛАВА</w:t>
      </w:r>
      <w:r w:rsidRPr="002A2BBF">
        <w:rPr>
          <w:lang w:val="ru-RU"/>
        </w:rPr>
        <w:t xml:space="preserve"> 1. </w:t>
      </w:r>
      <w:r w:rsidRPr="002A2BBF">
        <w:rPr>
          <w:rFonts w:hint="eastAsia"/>
          <w:lang w:val="ru-RU"/>
        </w:rPr>
        <w:t>ОБЗОР</w:t>
      </w:r>
      <w:r w:rsidRPr="002A2BBF">
        <w:rPr>
          <w:lang w:val="ru-RU"/>
        </w:rPr>
        <w:t xml:space="preserve"> </w:t>
      </w:r>
      <w:r w:rsidRPr="002A2BBF">
        <w:rPr>
          <w:rFonts w:hint="eastAsia"/>
          <w:lang w:val="ru-RU"/>
        </w:rPr>
        <w:t>ЛИТЕРАТУРЫ</w:t>
      </w:r>
    </w:p>
    <w:p w14:paraId="66451DD6" w14:textId="77777777" w:rsidR="002A2BBF" w:rsidRPr="002A2BBF" w:rsidRDefault="002A2BBF" w:rsidP="002A2BBF">
      <w:pPr>
        <w:rPr>
          <w:lang w:val="ru-RU"/>
        </w:rPr>
      </w:pPr>
    </w:p>
    <w:p w14:paraId="04968B10" w14:textId="77777777" w:rsidR="002A2BBF" w:rsidRPr="002A2BBF" w:rsidRDefault="002A2BBF" w:rsidP="002A2BBF">
      <w:pPr>
        <w:rPr>
          <w:lang w:val="ru-RU"/>
        </w:rPr>
      </w:pPr>
      <w:r w:rsidRPr="002A2BBF">
        <w:rPr>
          <w:lang w:val="ru-RU"/>
        </w:rPr>
        <w:t xml:space="preserve">1.1. </w:t>
      </w:r>
      <w:r w:rsidRPr="002A2BBF">
        <w:rPr>
          <w:rFonts w:hint="eastAsia"/>
          <w:lang w:val="ru-RU"/>
        </w:rPr>
        <w:t>Современные</w:t>
      </w:r>
      <w:r w:rsidRPr="002A2BBF">
        <w:rPr>
          <w:lang w:val="ru-RU"/>
        </w:rPr>
        <w:t xml:space="preserve"> </w:t>
      </w:r>
      <w:r w:rsidRPr="002A2BBF">
        <w:rPr>
          <w:rFonts w:hint="eastAsia"/>
          <w:lang w:val="ru-RU"/>
        </w:rPr>
        <w:t>представления</w:t>
      </w:r>
      <w:r w:rsidRPr="002A2BBF">
        <w:rPr>
          <w:lang w:val="ru-RU"/>
        </w:rPr>
        <w:t xml:space="preserve"> </w:t>
      </w:r>
      <w:r w:rsidRPr="002A2BBF">
        <w:rPr>
          <w:rFonts w:hint="eastAsia"/>
          <w:lang w:val="ru-RU"/>
        </w:rPr>
        <w:t>о</w:t>
      </w:r>
      <w:r w:rsidRPr="002A2BBF">
        <w:rPr>
          <w:lang w:val="ru-RU"/>
        </w:rPr>
        <w:t xml:space="preserve"> </w:t>
      </w:r>
      <w:r w:rsidRPr="002A2BBF">
        <w:rPr>
          <w:rFonts w:hint="eastAsia"/>
          <w:lang w:val="ru-RU"/>
        </w:rPr>
        <w:t>механизмах</w:t>
      </w:r>
      <w:r w:rsidRPr="002A2BBF">
        <w:rPr>
          <w:lang w:val="ru-RU"/>
        </w:rPr>
        <w:t xml:space="preserve"> </w:t>
      </w:r>
      <w:r w:rsidRPr="002A2BBF">
        <w:rPr>
          <w:rFonts w:hint="eastAsia"/>
          <w:lang w:val="ru-RU"/>
        </w:rPr>
        <w:t>формирования</w:t>
      </w:r>
      <w:r w:rsidRPr="002A2BBF">
        <w:rPr>
          <w:lang w:val="ru-RU"/>
        </w:rPr>
        <w:t xml:space="preserve"> </w:t>
      </w:r>
      <w:r w:rsidRPr="002A2BBF">
        <w:rPr>
          <w:rFonts w:hint="eastAsia"/>
          <w:lang w:val="ru-RU"/>
        </w:rPr>
        <w:t>и</w:t>
      </w:r>
      <w:r w:rsidRPr="002A2BBF">
        <w:rPr>
          <w:lang w:val="ru-RU"/>
        </w:rPr>
        <w:t xml:space="preserve"> </w:t>
      </w:r>
      <w:r w:rsidRPr="002A2BBF">
        <w:rPr>
          <w:rFonts w:hint="eastAsia"/>
          <w:lang w:val="ru-RU"/>
        </w:rPr>
        <w:t>восприятия</w:t>
      </w:r>
      <w:r w:rsidRPr="002A2BBF">
        <w:rPr>
          <w:lang w:val="ru-RU"/>
        </w:rPr>
        <w:t xml:space="preserve"> </w:t>
      </w:r>
      <w:r w:rsidRPr="002A2BBF">
        <w:rPr>
          <w:rFonts w:hint="eastAsia"/>
          <w:lang w:val="ru-RU"/>
        </w:rPr>
        <w:t>боли</w:t>
      </w:r>
    </w:p>
    <w:p w14:paraId="1E61A301" w14:textId="77777777" w:rsidR="002A2BBF" w:rsidRPr="002A2BBF" w:rsidRDefault="002A2BBF" w:rsidP="002A2BBF">
      <w:pPr>
        <w:rPr>
          <w:lang w:val="ru-RU"/>
        </w:rPr>
      </w:pPr>
    </w:p>
    <w:p w14:paraId="22B72E10" w14:textId="77777777" w:rsidR="002A2BBF" w:rsidRPr="002A2BBF" w:rsidRDefault="002A2BBF" w:rsidP="002A2BBF">
      <w:pPr>
        <w:rPr>
          <w:lang w:val="ru-RU"/>
        </w:rPr>
      </w:pPr>
      <w:r w:rsidRPr="002A2BBF">
        <w:rPr>
          <w:lang w:val="ru-RU"/>
        </w:rPr>
        <w:t xml:space="preserve">1.1.1. </w:t>
      </w:r>
      <w:r w:rsidRPr="002A2BBF">
        <w:rPr>
          <w:rFonts w:hint="eastAsia"/>
          <w:lang w:val="ru-RU"/>
        </w:rPr>
        <w:t>Ноцицептивная</w:t>
      </w:r>
      <w:r w:rsidRPr="002A2BBF">
        <w:rPr>
          <w:lang w:val="ru-RU"/>
        </w:rPr>
        <w:t xml:space="preserve"> </w:t>
      </w:r>
      <w:r w:rsidRPr="002A2BBF">
        <w:rPr>
          <w:rFonts w:hint="eastAsia"/>
          <w:lang w:val="ru-RU"/>
        </w:rPr>
        <w:t>система</w:t>
      </w:r>
    </w:p>
    <w:p w14:paraId="686EE757" w14:textId="77777777" w:rsidR="002A2BBF" w:rsidRPr="002A2BBF" w:rsidRDefault="002A2BBF" w:rsidP="002A2BBF">
      <w:pPr>
        <w:rPr>
          <w:lang w:val="ru-RU"/>
        </w:rPr>
      </w:pPr>
    </w:p>
    <w:p w14:paraId="01ADD20C" w14:textId="77777777" w:rsidR="002A2BBF" w:rsidRPr="002A2BBF" w:rsidRDefault="002A2BBF" w:rsidP="002A2BBF">
      <w:pPr>
        <w:rPr>
          <w:lang w:val="ru-RU"/>
        </w:rPr>
      </w:pPr>
      <w:r w:rsidRPr="002A2BBF">
        <w:rPr>
          <w:lang w:val="ru-RU"/>
        </w:rPr>
        <w:t xml:space="preserve">1.1.2. </w:t>
      </w:r>
      <w:r w:rsidRPr="002A2BBF">
        <w:rPr>
          <w:rFonts w:hint="eastAsia"/>
          <w:lang w:val="ru-RU"/>
        </w:rPr>
        <w:t>Антиноцицептивная</w:t>
      </w:r>
      <w:r w:rsidRPr="002A2BBF">
        <w:rPr>
          <w:lang w:val="ru-RU"/>
        </w:rPr>
        <w:t xml:space="preserve"> </w:t>
      </w:r>
      <w:r w:rsidRPr="002A2BBF">
        <w:rPr>
          <w:rFonts w:hint="eastAsia"/>
          <w:lang w:val="ru-RU"/>
        </w:rPr>
        <w:t>система</w:t>
      </w:r>
    </w:p>
    <w:p w14:paraId="045FB6E2" w14:textId="77777777" w:rsidR="002A2BBF" w:rsidRPr="002A2BBF" w:rsidRDefault="002A2BBF" w:rsidP="002A2BBF">
      <w:pPr>
        <w:rPr>
          <w:lang w:val="ru-RU"/>
        </w:rPr>
      </w:pPr>
    </w:p>
    <w:p w14:paraId="66F7A922" w14:textId="77777777" w:rsidR="002A2BBF" w:rsidRPr="002A2BBF" w:rsidRDefault="002A2BBF" w:rsidP="002A2BBF">
      <w:pPr>
        <w:rPr>
          <w:lang w:val="ru-RU"/>
        </w:rPr>
      </w:pPr>
      <w:r w:rsidRPr="002A2BBF">
        <w:rPr>
          <w:lang w:val="ru-RU"/>
        </w:rPr>
        <w:t xml:space="preserve">1.1.3. </w:t>
      </w:r>
      <w:r w:rsidRPr="002A2BBF">
        <w:rPr>
          <w:rFonts w:hint="eastAsia"/>
          <w:lang w:val="ru-RU"/>
        </w:rPr>
        <w:t>Ноцицептивная</w:t>
      </w:r>
      <w:r w:rsidRPr="002A2BBF">
        <w:rPr>
          <w:lang w:val="ru-RU"/>
        </w:rPr>
        <w:t xml:space="preserve"> </w:t>
      </w:r>
      <w:r w:rsidRPr="002A2BBF">
        <w:rPr>
          <w:rFonts w:hint="eastAsia"/>
          <w:lang w:val="ru-RU"/>
        </w:rPr>
        <w:t>боль</w:t>
      </w:r>
    </w:p>
    <w:p w14:paraId="4620748E" w14:textId="77777777" w:rsidR="002A2BBF" w:rsidRPr="002A2BBF" w:rsidRDefault="002A2BBF" w:rsidP="002A2BBF">
      <w:pPr>
        <w:rPr>
          <w:lang w:val="ru-RU"/>
        </w:rPr>
      </w:pPr>
    </w:p>
    <w:p w14:paraId="662435C3" w14:textId="77777777" w:rsidR="002A2BBF" w:rsidRPr="002A2BBF" w:rsidRDefault="002A2BBF" w:rsidP="002A2BBF">
      <w:pPr>
        <w:rPr>
          <w:lang w:val="ru-RU"/>
        </w:rPr>
      </w:pPr>
      <w:r w:rsidRPr="002A2BBF">
        <w:rPr>
          <w:lang w:val="ru-RU"/>
        </w:rPr>
        <w:t xml:space="preserve">1.1.4. </w:t>
      </w:r>
      <w:r w:rsidRPr="002A2BBF">
        <w:rPr>
          <w:rFonts w:hint="eastAsia"/>
          <w:lang w:val="ru-RU"/>
        </w:rPr>
        <w:t>Нейропатическая</w:t>
      </w:r>
      <w:r w:rsidRPr="002A2BBF">
        <w:rPr>
          <w:lang w:val="ru-RU"/>
        </w:rPr>
        <w:t xml:space="preserve"> </w:t>
      </w:r>
      <w:r w:rsidRPr="002A2BBF">
        <w:rPr>
          <w:rFonts w:hint="eastAsia"/>
          <w:lang w:val="ru-RU"/>
        </w:rPr>
        <w:t>боль</w:t>
      </w:r>
    </w:p>
    <w:p w14:paraId="162F734D" w14:textId="77777777" w:rsidR="002A2BBF" w:rsidRPr="002A2BBF" w:rsidRDefault="002A2BBF" w:rsidP="002A2BBF">
      <w:pPr>
        <w:rPr>
          <w:lang w:val="ru-RU"/>
        </w:rPr>
      </w:pPr>
    </w:p>
    <w:p w14:paraId="3567154F" w14:textId="77777777" w:rsidR="002A2BBF" w:rsidRPr="002A2BBF" w:rsidRDefault="002A2BBF" w:rsidP="002A2BBF">
      <w:pPr>
        <w:rPr>
          <w:lang w:val="ru-RU"/>
        </w:rPr>
      </w:pPr>
      <w:r w:rsidRPr="002A2BBF">
        <w:rPr>
          <w:lang w:val="ru-RU"/>
        </w:rPr>
        <w:t xml:space="preserve">1.1.5. </w:t>
      </w:r>
      <w:r w:rsidRPr="002A2BBF">
        <w:rPr>
          <w:rFonts w:hint="eastAsia"/>
          <w:lang w:val="ru-RU"/>
        </w:rPr>
        <w:t>Психогенная</w:t>
      </w:r>
      <w:r w:rsidRPr="002A2BBF">
        <w:rPr>
          <w:lang w:val="ru-RU"/>
        </w:rPr>
        <w:t xml:space="preserve"> </w:t>
      </w:r>
      <w:r w:rsidRPr="002A2BBF">
        <w:rPr>
          <w:rFonts w:hint="eastAsia"/>
          <w:lang w:val="ru-RU"/>
        </w:rPr>
        <w:t>боль</w:t>
      </w:r>
    </w:p>
    <w:p w14:paraId="4EA9445A" w14:textId="77777777" w:rsidR="002A2BBF" w:rsidRPr="002A2BBF" w:rsidRDefault="002A2BBF" w:rsidP="002A2BBF">
      <w:pPr>
        <w:rPr>
          <w:lang w:val="ru-RU"/>
        </w:rPr>
      </w:pPr>
    </w:p>
    <w:p w14:paraId="4EB00391" w14:textId="77777777" w:rsidR="002A2BBF" w:rsidRPr="002A2BBF" w:rsidRDefault="002A2BBF" w:rsidP="002A2BBF">
      <w:pPr>
        <w:rPr>
          <w:lang w:val="ru-RU"/>
        </w:rPr>
      </w:pPr>
      <w:r w:rsidRPr="002A2BBF">
        <w:rPr>
          <w:lang w:val="ru-RU"/>
        </w:rPr>
        <w:t xml:space="preserve">1.2. </w:t>
      </w:r>
      <w:r w:rsidRPr="002A2BBF">
        <w:rPr>
          <w:rFonts w:hint="eastAsia"/>
          <w:lang w:val="ru-RU"/>
        </w:rPr>
        <w:t>Современные</w:t>
      </w:r>
      <w:r w:rsidRPr="002A2BBF">
        <w:rPr>
          <w:lang w:val="ru-RU"/>
        </w:rPr>
        <w:t xml:space="preserve"> </w:t>
      </w:r>
      <w:r w:rsidRPr="002A2BBF">
        <w:rPr>
          <w:rFonts w:hint="eastAsia"/>
          <w:lang w:val="ru-RU"/>
        </w:rPr>
        <w:t>представления</w:t>
      </w:r>
      <w:r w:rsidRPr="002A2BBF">
        <w:rPr>
          <w:lang w:val="ru-RU"/>
        </w:rPr>
        <w:t xml:space="preserve"> </w:t>
      </w:r>
      <w:r w:rsidRPr="002A2BBF">
        <w:rPr>
          <w:rFonts w:hint="eastAsia"/>
          <w:lang w:val="ru-RU"/>
        </w:rPr>
        <w:t>о</w:t>
      </w:r>
      <w:r w:rsidRPr="002A2BBF">
        <w:rPr>
          <w:lang w:val="ru-RU"/>
        </w:rPr>
        <w:t xml:space="preserve"> </w:t>
      </w:r>
      <w:r w:rsidRPr="002A2BBF">
        <w:rPr>
          <w:rFonts w:hint="eastAsia"/>
          <w:lang w:val="ru-RU"/>
        </w:rPr>
        <w:t>механизмах</w:t>
      </w:r>
      <w:r w:rsidRPr="002A2BBF">
        <w:rPr>
          <w:lang w:val="ru-RU"/>
        </w:rPr>
        <w:t xml:space="preserve"> </w:t>
      </w:r>
      <w:r w:rsidRPr="002A2BBF">
        <w:rPr>
          <w:rFonts w:hint="eastAsia"/>
          <w:lang w:val="ru-RU"/>
        </w:rPr>
        <w:t>воспалительной</w:t>
      </w:r>
      <w:r w:rsidRPr="002A2BBF">
        <w:rPr>
          <w:lang w:val="ru-RU"/>
        </w:rPr>
        <w:t xml:space="preserve"> </w:t>
      </w:r>
      <w:r w:rsidRPr="002A2BBF">
        <w:rPr>
          <w:rFonts w:hint="eastAsia"/>
          <w:lang w:val="ru-RU"/>
        </w:rPr>
        <w:t>реакции</w:t>
      </w:r>
    </w:p>
    <w:p w14:paraId="5185A778" w14:textId="77777777" w:rsidR="002A2BBF" w:rsidRPr="002A2BBF" w:rsidRDefault="002A2BBF" w:rsidP="002A2BBF">
      <w:pPr>
        <w:rPr>
          <w:lang w:val="ru-RU"/>
        </w:rPr>
      </w:pPr>
    </w:p>
    <w:p w14:paraId="0F767F9D" w14:textId="77777777" w:rsidR="002A2BBF" w:rsidRPr="002A2BBF" w:rsidRDefault="002A2BBF" w:rsidP="002A2BBF">
      <w:pPr>
        <w:rPr>
          <w:lang w:val="ru-RU"/>
        </w:rPr>
      </w:pPr>
      <w:r w:rsidRPr="002A2BBF">
        <w:rPr>
          <w:lang w:val="ru-RU"/>
        </w:rPr>
        <w:t xml:space="preserve">1.3. </w:t>
      </w:r>
      <w:r w:rsidRPr="002A2BBF">
        <w:rPr>
          <w:rFonts w:hint="eastAsia"/>
          <w:lang w:val="ru-RU"/>
        </w:rPr>
        <w:t>Семейство</w:t>
      </w:r>
      <w:r w:rsidRPr="002A2BBF">
        <w:rPr>
          <w:lang w:val="ru-RU"/>
        </w:rPr>
        <w:t xml:space="preserve"> TRP-</w:t>
      </w:r>
      <w:r w:rsidRPr="002A2BBF">
        <w:rPr>
          <w:rFonts w:hint="eastAsia"/>
          <w:lang w:val="ru-RU"/>
        </w:rPr>
        <w:t>каналов</w:t>
      </w:r>
      <w:r w:rsidRPr="002A2BBF">
        <w:rPr>
          <w:lang w:val="ru-RU"/>
        </w:rPr>
        <w:t xml:space="preserve"> </w:t>
      </w:r>
      <w:r w:rsidRPr="002A2BBF">
        <w:rPr>
          <w:rFonts w:hint="eastAsia"/>
          <w:lang w:val="ru-RU"/>
        </w:rPr>
        <w:t>и</w:t>
      </w:r>
      <w:r w:rsidRPr="002A2BBF">
        <w:rPr>
          <w:lang w:val="ru-RU"/>
        </w:rPr>
        <w:t xml:space="preserve"> </w:t>
      </w:r>
      <w:r w:rsidRPr="002A2BBF">
        <w:rPr>
          <w:rFonts w:hint="eastAsia"/>
          <w:lang w:val="ru-RU"/>
        </w:rPr>
        <w:t>их</w:t>
      </w:r>
      <w:r w:rsidRPr="002A2BBF">
        <w:rPr>
          <w:lang w:val="ru-RU"/>
        </w:rPr>
        <w:t xml:space="preserve"> </w:t>
      </w:r>
      <w:r w:rsidRPr="002A2BBF">
        <w:rPr>
          <w:rFonts w:hint="eastAsia"/>
          <w:lang w:val="ru-RU"/>
        </w:rPr>
        <w:t>биологическая</w:t>
      </w:r>
      <w:r w:rsidRPr="002A2BBF">
        <w:rPr>
          <w:lang w:val="ru-RU"/>
        </w:rPr>
        <w:t xml:space="preserve"> </w:t>
      </w:r>
      <w:r w:rsidRPr="002A2BBF">
        <w:rPr>
          <w:rFonts w:hint="eastAsia"/>
          <w:lang w:val="ru-RU"/>
        </w:rPr>
        <w:t>роль</w:t>
      </w:r>
      <w:r w:rsidRPr="002A2BBF">
        <w:rPr>
          <w:lang w:val="ru-RU"/>
        </w:rPr>
        <w:t xml:space="preserve"> </w:t>
      </w:r>
      <w:r w:rsidRPr="002A2BBF">
        <w:rPr>
          <w:rFonts w:hint="eastAsia"/>
          <w:lang w:val="ru-RU"/>
        </w:rPr>
        <w:t>в</w:t>
      </w:r>
      <w:r w:rsidRPr="002A2BBF">
        <w:rPr>
          <w:lang w:val="ru-RU"/>
        </w:rPr>
        <w:t xml:space="preserve"> </w:t>
      </w:r>
      <w:r w:rsidRPr="002A2BBF">
        <w:rPr>
          <w:rFonts w:hint="eastAsia"/>
          <w:lang w:val="ru-RU"/>
        </w:rPr>
        <w:t>организме</w:t>
      </w:r>
    </w:p>
    <w:p w14:paraId="500A556B" w14:textId="77777777" w:rsidR="002A2BBF" w:rsidRPr="002A2BBF" w:rsidRDefault="002A2BBF" w:rsidP="002A2BBF">
      <w:pPr>
        <w:rPr>
          <w:lang w:val="ru-RU"/>
        </w:rPr>
      </w:pPr>
    </w:p>
    <w:p w14:paraId="377BCA3B" w14:textId="77777777" w:rsidR="002A2BBF" w:rsidRPr="002A2BBF" w:rsidRDefault="002A2BBF" w:rsidP="002A2BBF">
      <w:pPr>
        <w:rPr>
          <w:lang w:val="ru-RU"/>
        </w:rPr>
      </w:pPr>
      <w:r w:rsidRPr="002A2BBF">
        <w:rPr>
          <w:lang w:val="ru-RU"/>
        </w:rPr>
        <w:t>1.4. TRP</w:t>
      </w:r>
      <w:r w:rsidRPr="002A2BBF">
        <w:rPr>
          <w:rFonts w:hint="eastAsia"/>
          <w:lang w:val="ru-RU"/>
        </w:rPr>
        <w:t>А</w:t>
      </w:r>
      <w:r w:rsidRPr="002A2BBF">
        <w:rPr>
          <w:lang w:val="ru-RU"/>
        </w:rPr>
        <w:t xml:space="preserve">1 </w:t>
      </w:r>
      <w:r w:rsidRPr="002A2BBF">
        <w:rPr>
          <w:rFonts w:hint="eastAsia"/>
          <w:lang w:val="ru-RU"/>
        </w:rPr>
        <w:t>каналы</w:t>
      </w:r>
      <w:r w:rsidRPr="002A2BBF">
        <w:rPr>
          <w:lang w:val="ru-RU"/>
        </w:rPr>
        <w:t xml:space="preserve"> </w:t>
      </w:r>
      <w:r w:rsidRPr="002A2BBF">
        <w:rPr>
          <w:rFonts w:hint="eastAsia"/>
          <w:lang w:val="ru-RU"/>
        </w:rPr>
        <w:t>как</w:t>
      </w:r>
      <w:r w:rsidRPr="002A2BBF">
        <w:rPr>
          <w:lang w:val="ru-RU"/>
        </w:rPr>
        <w:t xml:space="preserve"> </w:t>
      </w:r>
      <w:r w:rsidRPr="002A2BBF">
        <w:rPr>
          <w:rFonts w:hint="eastAsia"/>
          <w:lang w:val="ru-RU"/>
        </w:rPr>
        <w:t>мишень</w:t>
      </w:r>
      <w:r w:rsidRPr="002A2BBF">
        <w:rPr>
          <w:lang w:val="ru-RU"/>
        </w:rPr>
        <w:t xml:space="preserve"> </w:t>
      </w:r>
      <w:r w:rsidRPr="002A2BBF">
        <w:rPr>
          <w:rFonts w:hint="eastAsia"/>
          <w:lang w:val="ru-RU"/>
        </w:rPr>
        <w:t>для</w:t>
      </w:r>
      <w:r w:rsidRPr="002A2BBF">
        <w:rPr>
          <w:lang w:val="ru-RU"/>
        </w:rPr>
        <w:t xml:space="preserve"> </w:t>
      </w:r>
      <w:r w:rsidRPr="002A2BBF">
        <w:rPr>
          <w:rFonts w:hint="eastAsia"/>
          <w:lang w:val="ru-RU"/>
        </w:rPr>
        <w:t>поиска</w:t>
      </w:r>
      <w:r w:rsidRPr="002A2BBF">
        <w:rPr>
          <w:lang w:val="ru-RU"/>
        </w:rPr>
        <w:t xml:space="preserve"> </w:t>
      </w:r>
      <w:r w:rsidRPr="002A2BBF">
        <w:rPr>
          <w:rFonts w:hint="eastAsia"/>
          <w:lang w:val="ru-RU"/>
        </w:rPr>
        <w:t>новых</w:t>
      </w:r>
      <w:r w:rsidRPr="002A2BBF">
        <w:rPr>
          <w:lang w:val="ru-RU"/>
        </w:rPr>
        <w:t xml:space="preserve"> </w:t>
      </w:r>
      <w:r w:rsidRPr="002A2BBF">
        <w:rPr>
          <w:rFonts w:hint="eastAsia"/>
          <w:lang w:val="ru-RU"/>
        </w:rPr>
        <w:t>лекарственных</w:t>
      </w:r>
      <w:r w:rsidRPr="002A2BBF">
        <w:rPr>
          <w:lang w:val="ru-RU"/>
        </w:rPr>
        <w:t xml:space="preserve"> </w:t>
      </w:r>
      <w:r w:rsidRPr="002A2BBF">
        <w:rPr>
          <w:rFonts w:hint="eastAsia"/>
          <w:lang w:val="ru-RU"/>
        </w:rPr>
        <w:t>препаратов</w:t>
      </w:r>
    </w:p>
    <w:p w14:paraId="230A038A" w14:textId="77777777" w:rsidR="002A2BBF" w:rsidRPr="002A2BBF" w:rsidRDefault="002A2BBF" w:rsidP="002A2BBF">
      <w:pPr>
        <w:rPr>
          <w:lang w:val="ru-RU"/>
        </w:rPr>
      </w:pPr>
    </w:p>
    <w:p w14:paraId="52369142" w14:textId="77777777" w:rsidR="002A2BBF" w:rsidRPr="002A2BBF" w:rsidRDefault="002A2BBF" w:rsidP="002A2BBF">
      <w:pPr>
        <w:rPr>
          <w:lang w:val="ru-RU"/>
        </w:rPr>
      </w:pPr>
      <w:r w:rsidRPr="002A2BBF">
        <w:rPr>
          <w:lang w:val="ru-RU"/>
        </w:rPr>
        <w:t xml:space="preserve">1.4.1. </w:t>
      </w:r>
      <w:r w:rsidRPr="002A2BBF">
        <w:rPr>
          <w:rFonts w:hint="eastAsia"/>
          <w:lang w:val="ru-RU"/>
        </w:rPr>
        <w:t>Экспрессия</w:t>
      </w:r>
      <w:r w:rsidRPr="002A2BBF">
        <w:rPr>
          <w:lang w:val="ru-RU"/>
        </w:rPr>
        <w:t xml:space="preserve"> TRPA1 </w:t>
      </w:r>
      <w:r w:rsidRPr="002A2BBF">
        <w:rPr>
          <w:rFonts w:hint="eastAsia"/>
          <w:lang w:val="ru-RU"/>
        </w:rPr>
        <w:t>каналов</w:t>
      </w:r>
    </w:p>
    <w:p w14:paraId="126F7FCC" w14:textId="77777777" w:rsidR="002A2BBF" w:rsidRPr="002A2BBF" w:rsidRDefault="002A2BBF" w:rsidP="002A2BBF">
      <w:pPr>
        <w:rPr>
          <w:lang w:val="ru-RU"/>
        </w:rPr>
      </w:pPr>
    </w:p>
    <w:p w14:paraId="5A868163" w14:textId="77777777" w:rsidR="002A2BBF" w:rsidRPr="002A2BBF" w:rsidRDefault="002A2BBF" w:rsidP="002A2BBF">
      <w:pPr>
        <w:rPr>
          <w:lang w:val="ru-RU"/>
        </w:rPr>
      </w:pPr>
      <w:r w:rsidRPr="002A2BBF">
        <w:rPr>
          <w:lang w:val="ru-RU"/>
        </w:rPr>
        <w:t xml:space="preserve">1.4.2. </w:t>
      </w:r>
      <w:r w:rsidRPr="002A2BBF">
        <w:rPr>
          <w:rFonts w:hint="eastAsia"/>
          <w:lang w:val="ru-RU"/>
        </w:rPr>
        <w:t>Структура</w:t>
      </w:r>
      <w:r w:rsidRPr="002A2BBF">
        <w:rPr>
          <w:lang w:val="ru-RU"/>
        </w:rPr>
        <w:t xml:space="preserve"> </w:t>
      </w:r>
      <w:r w:rsidRPr="002A2BBF">
        <w:rPr>
          <w:rFonts w:hint="eastAsia"/>
          <w:lang w:val="ru-RU"/>
        </w:rPr>
        <w:t>и</w:t>
      </w:r>
      <w:r w:rsidRPr="002A2BBF">
        <w:rPr>
          <w:lang w:val="ru-RU"/>
        </w:rPr>
        <w:t xml:space="preserve"> </w:t>
      </w:r>
      <w:r w:rsidRPr="002A2BBF">
        <w:rPr>
          <w:rFonts w:hint="eastAsia"/>
          <w:lang w:val="ru-RU"/>
        </w:rPr>
        <w:t>функция</w:t>
      </w:r>
      <w:r w:rsidRPr="002A2BBF">
        <w:rPr>
          <w:lang w:val="ru-RU"/>
        </w:rPr>
        <w:t xml:space="preserve"> TRPA1 </w:t>
      </w:r>
      <w:r w:rsidRPr="002A2BBF">
        <w:rPr>
          <w:rFonts w:hint="eastAsia"/>
          <w:lang w:val="ru-RU"/>
        </w:rPr>
        <w:t>канала</w:t>
      </w:r>
    </w:p>
    <w:p w14:paraId="751E895B" w14:textId="77777777" w:rsidR="002A2BBF" w:rsidRPr="002A2BBF" w:rsidRDefault="002A2BBF" w:rsidP="002A2BBF">
      <w:pPr>
        <w:rPr>
          <w:lang w:val="ru-RU"/>
        </w:rPr>
      </w:pPr>
    </w:p>
    <w:p w14:paraId="2F885275" w14:textId="77777777" w:rsidR="002A2BBF" w:rsidRPr="002A2BBF" w:rsidRDefault="002A2BBF" w:rsidP="002A2BBF">
      <w:pPr>
        <w:rPr>
          <w:lang w:val="ru-RU"/>
        </w:rPr>
      </w:pPr>
      <w:r w:rsidRPr="002A2BBF">
        <w:rPr>
          <w:lang w:val="ru-RU"/>
        </w:rPr>
        <w:t xml:space="preserve">1.4.3. </w:t>
      </w:r>
      <w:r w:rsidRPr="002A2BBF">
        <w:rPr>
          <w:rFonts w:hint="eastAsia"/>
          <w:lang w:val="ru-RU"/>
        </w:rPr>
        <w:t>Агонисты</w:t>
      </w:r>
      <w:r w:rsidRPr="002A2BBF">
        <w:rPr>
          <w:lang w:val="ru-RU"/>
        </w:rPr>
        <w:t xml:space="preserve"> </w:t>
      </w:r>
      <w:r w:rsidRPr="002A2BBF">
        <w:rPr>
          <w:rFonts w:hint="eastAsia"/>
          <w:lang w:val="ru-RU"/>
        </w:rPr>
        <w:t>ионного</w:t>
      </w:r>
      <w:r w:rsidRPr="002A2BBF">
        <w:rPr>
          <w:lang w:val="ru-RU"/>
        </w:rPr>
        <w:t xml:space="preserve"> </w:t>
      </w:r>
      <w:r w:rsidRPr="002A2BBF">
        <w:rPr>
          <w:rFonts w:hint="eastAsia"/>
          <w:lang w:val="ru-RU"/>
        </w:rPr>
        <w:t>канала</w:t>
      </w:r>
      <w:r w:rsidRPr="002A2BBF">
        <w:rPr>
          <w:lang w:val="ru-RU"/>
        </w:rPr>
        <w:t xml:space="preserve"> TRPA1</w:t>
      </w:r>
    </w:p>
    <w:p w14:paraId="1BD029A6" w14:textId="77777777" w:rsidR="002A2BBF" w:rsidRPr="002A2BBF" w:rsidRDefault="002A2BBF" w:rsidP="002A2BBF">
      <w:pPr>
        <w:rPr>
          <w:lang w:val="ru-RU"/>
        </w:rPr>
      </w:pPr>
    </w:p>
    <w:p w14:paraId="1BDA824D" w14:textId="77777777" w:rsidR="002A2BBF" w:rsidRPr="002A2BBF" w:rsidRDefault="002A2BBF" w:rsidP="002A2BBF">
      <w:pPr>
        <w:rPr>
          <w:lang w:val="ru-RU"/>
        </w:rPr>
      </w:pPr>
      <w:r w:rsidRPr="002A2BBF">
        <w:rPr>
          <w:lang w:val="ru-RU"/>
        </w:rPr>
        <w:t xml:space="preserve">1.4.4. </w:t>
      </w:r>
      <w:r w:rsidRPr="002A2BBF">
        <w:rPr>
          <w:rFonts w:hint="eastAsia"/>
          <w:lang w:val="ru-RU"/>
        </w:rPr>
        <w:t>Антагонисты</w:t>
      </w:r>
      <w:r w:rsidRPr="002A2BBF">
        <w:rPr>
          <w:lang w:val="ru-RU"/>
        </w:rPr>
        <w:t xml:space="preserve"> </w:t>
      </w:r>
      <w:r w:rsidRPr="002A2BBF">
        <w:rPr>
          <w:rFonts w:hint="eastAsia"/>
          <w:lang w:val="ru-RU"/>
        </w:rPr>
        <w:t>ионного</w:t>
      </w:r>
      <w:r w:rsidRPr="002A2BBF">
        <w:rPr>
          <w:lang w:val="ru-RU"/>
        </w:rPr>
        <w:t xml:space="preserve"> </w:t>
      </w:r>
      <w:r w:rsidRPr="002A2BBF">
        <w:rPr>
          <w:rFonts w:hint="eastAsia"/>
          <w:lang w:val="ru-RU"/>
        </w:rPr>
        <w:t>канала</w:t>
      </w:r>
      <w:r w:rsidRPr="002A2BBF">
        <w:rPr>
          <w:lang w:val="ru-RU"/>
        </w:rPr>
        <w:t xml:space="preserve"> TRPA1</w:t>
      </w:r>
    </w:p>
    <w:p w14:paraId="28C571E8" w14:textId="77777777" w:rsidR="002A2BBF" w:rsidRPr="002A2BBF" w:rsidRDefault="002A2BBF" w:rsidP="002A2BBF">
      <w:pPr>
        <w:rPr>
          <w:lang w:val="ru-RU"/>
        </w:rPr>
      </w:pPr>
    </w:p>
    <w:p w14:paraId="39AF9205" w14:textId="77777777" w:rsidR="002A2BBF" w:rsidRPr="002A2BBF" w:rsidRDefault="002A2BBF" w:rsidP="002A2BBF">
      <w:pPr>
        <w:rPr>
          <w:lang w:val="ru-RU"/>
        </w:rPr>
      </w:pPr>
      <w:r w:rsidRPr="002A2BBF">
        <w:rPr>
          <w:lang w:val="ru-RU"/>
        </w:rPr>
        <w:t xml:space="preserve">1.4.5. </w:t>
      </w:r>
      <w:r w:rsidRPr="002A2BBF">
        <w:rPr>
          <w:rFonts w:hint="eastAsia"/>
          <w:lang w:val="ru-RU"/>
        </w:rPr>
        <w:t>Роль</w:t>
      </w:r>
      <w:r w:rsidRPr="002A2BBF">
        <w:rPr>
          <w:lang w:val="ru-RU"/>
        </w:rPr>
        <w:t xml:space="preserve"> TRPA1 </w:t>
      </w:r>
      <w:r w:rsidRPr="002A2BBF">
        <w:rPr>
          <w:rFonts w:hint="eastAsia"/>
          <w:lang w:val="ru-RU"/>
        </w:rPr>
        <w:t>в</w:t>
      </w:r>
      <w:r w:rsidRPr="002A2BBF">
        <w:rPr>
          <w:lang w:val="ru-RU"/>
        </w:rPr>
        <w:t xml:space="preserve"> </w:t>
      </w:r>
      <w:r w:rsidRPr="002A2BBF">
        <w:rPr>
          <w:rFonts w:hint="eastAsia"/>
          <w:lang w:val="ru-RU"/>
        </w:rPr>
        <w:t>ноцицепции</w:t>
      </w:r>
    </w:p>
    <w:p w14:paraId="1F81A143" w14:textId="77777777" w:rsidR="002A2BBF" w:rsidRPr="002A2BBF" w:rsidRDefault="002A2BBF" w:rsidP="002A2BBF">
      <w:pPr>
        <w:rPr>
          <w:lang w:val="ru-RU"/>
        </w:rPr>
      </w:pPr>
    </w:p>
    <w:p w14:paraId="4B1439D7" w14:textId="77777777" w:rsidR="002A2BBF" w:rsidRPr="002A2BBF" w:rsidRDefault="002A2BBF" w:rsidP="002A2BBF">
      <w:pPr>
        <w:rPr>
          <w:lang w:val="ru-RU"/>
        </w:rPr>
      </w:pPr>
      <w:r w:rsidRPr="002A2BBF">
        <w:rPr>
          <w:lang w:val="ru-RU"/>
        </w:rPr>
        <w:t xml:space="preserve">1.4.6. </w:t>
      </w:r>
      <w:r w:rsidRPr="002A2BBF">
        <w:rPr>
          <w:rFonts w:hint="eastAsia"/>
          <w:lang w:val="ru-RU"/>
        </w:rPr>
        <w:t>Роль</w:t>
      </w:r>
      <w:r w:rsidRPr="002A2BBF">
        <w:rPr>
          <w:lang w:val="ru-RU"/>
        </w:rPr>
        <w:t xml:space="preserve"> </w:t>
      </w:r>
      <w:r w:rsidRPr="002A2BBF">
        <w:rPr>
          <w:rFonts w:hint="eastAsia"/>
          <w:lang w:val="ru-RU"/>
        </w:rPr>
        <w:t>ионного</w:t>
      </w:r>
      <w:r w:rsidRPr="002A2BBF">
        <w:rPr>
          <w:lang w:val="ru-RU"/>
        </w:rPr>
        <w:t xml:space="preserve"> </w:t>
      </w:r>
      <w:r w:rsidRPr="002A2BBF">
        <w:rPr>
          <w:rFonts w:hint="eastAsia"/>
          <w:lang w:val="ru-RU"/>
        </w:rPr>
        <w:t>канала</w:t>
      </w:r>
      <w:r w:rsidRPr="002A2BBF">
        <w:rPr>
          <w:lang w:val="ru-RU"/>
        </w:rPr>
        <w:t xml:space="preserve"> TRPA1 </w:t>
      </w:r>
      <w:r w:rsidRPr="002A2BBF">
        <w:rPr>
          <w:rFonts w:hint="eastAsia"/>
          <w:lang w:val="ru-RU"/>
        </w:rPr>
        <w:t>при</w:t>
      </w:r>
      <w:r w:rsidRPr="002A2BBF">
        <w:rPr>
          <w:lang w:val="ru-RU"/>
        </w:rPr>
        <w:t xml:space="preserve"> </w:t>
      </w:r>
      <w:r w:rsidRPr="002A2BBF">
        <w:rPr>
          <w:rFonts w:hint="eastAsia"/>
          <w:lang w:val="ru-RU"/>
        </w:rPr>
        <w:t>воспалительных</w:t>
      </w:r>
      <w:r w:rsidRPr="002A2BBF">
        <w:rPr>
          <w:lang w:val="ru-RU"/>
        </w:rPr>
        <w:t xml:space="preserve"> </w:t>
      </w:r>
      <w:r w:rsidRPr="002A2BBF">
        <w:rPr>
          <w:rFonts w:hint="eastAsia"/>
          <w:lang w:val="ru-RU"/>
        </w:rPr>
        <w:t>заболеваниях</w:t>
      </w:r>
    </w:p>
    <w:p w14:paraId="61FBD747" w14:textId="77777777" w:rsidR="002A2BBF" w:rsidRPr="002A2BBF" w:rsidRDefault="002A2BBF" w:rsidP="002A2BBF">
      <w:pPr>
        <w:rPr>
          <w:lang w:val="ru-RU"/>
        </w:rPr>
      </w:pPr>
    </w:p>
    <w:p w14:paraId="157EA765" w14:textId="77777777" w:rsidR="002A2BBF" w:rsidRPr="002A2BBF" w:rsidRDefault="002A2BBF" w:rsidP="002A2BBF">
      <w:pPr>
        <w:rPr>
          <w:lang w:val="ru-RU"/>
        </w:rPr>
      </w:pPr>
      <w:r w:rsidRPr="002A2BBF">
        <w:rPr>
          <w:lang w:val="ru-RU"/>
        </w:rPr>
        <w:t xml:space="preserve">1.4.7. </w:t>
      </w:r>
      <w:r w:rsidRPr="002A2BBF">
        <w:rPr>
          <w:rFonts w:hint="eastAsia"/>
          <w:lang w:val="ru-RU"/>
        </w:rPr>
        <w:t>Роль</w:t>
      </w:r>
      <w:r w:rsidRPr="002A2BBF">
        <w:rPr>
          <w:lang w:val="ru-RU"/>
        </w:rPr>
        <w:t xml:space="preserve"> </w:t>
      </w:r>
      <w:r w:rsidRPr="002A2BBF">
        <w:rPr>
          <w:rFonts w:hint="eastAsia"/>
          <w:lang w:val="ru-RU"/>
        </w:rPr>
        <w:t>ионных</w:t>
      </w:r>
      <w:r w:rsidRPr="002A2BBF">
        <w:rPr>
          <w:lang w:val="ru-RU"/>
        </w:rPr>
        <w:t xml:space="preserve"> </w:t>
      </w:r>
      <w:r w:rsidRPr="002A2BBF">
        <w:rPr>
          <w:rFonts w:hint="eastAsia"/>
          <w:lang w:val="ru-RU"/>
        </w:rPr>
        <w:t>каналов</w:t>
      </w:r>
      <w:r w:rsidRPr="002A2BBF">
        <w:rPr>
          <w:lang w:val="ru-RU"/>
        </w:rPr>
        <w:t xml:space="preserve"> TRPA1 </w:t>
      </w:r>
      <w:r w:rsidRPr="002A2BBF">
        <w:rPr>
          <w:rFonts w:hint="eastAsia"/>
          <w:lang w:val="ru-RU"/>
        </w:rPr>
        <w:t>в</w:t>
      </w:r>
      <w:r w:rsidRPr="002A2BBF">
        <w:rPr>
          <w:lang w:val="ru-RU"/>
        </w:rPr>
        <w:t xml:space="preserve"> </w:t>
      </w:r>
      <w:r w:rsidRPr="002A2BBF">
        <w:rPr>
          <w:rFonts w:hint="eastAsia"/>
          <w:lang w:val="ru-RU"/>
        </w:rPr>
        <w:t>восприятии</w:t>
      </w:r>
      <w:r w:rsidRPr="002A2BBF">
        <w:rPr>
          <w:lang w:val="ru-RU"/>
        </w:rPr>
        <w:t xml:space="preserve"> </w:t>
      </w:r>
      <w:r w:rsidRPr="002A2BBF">
        <w:rPr>
          <w:rFonts w:hint="eastAsia"/>
          <w:lang w:val="ru-RU"/>
        </w:rPr>
        <w:t>воспалительной</w:t>
      </w:r>
      <w:r w:rsidRPr="002A2BBF">
        <w:rPr>
          <w:lang w:val="ru-RU"/>
        </w:rPr>
        <w:t xml:space="preserve"> </w:t>
      </w:r>
      <w:r w:rsidRPr="002A2BBF">
        <w:rPr>
          <w:rFonts w:hint="eastAsia"/>
          <w:lang w:val="ru-RU"/>
        </w:rPr>
        <w:t>боли</w:t>
      </w:r>
    </w:p>
    <w:p w14:paraId="36E8970C" w14:textId="77777777" w:rsidR="002A2BBF" w:rsidRPr="002A2BBF" w:rsidRDefault="002A2BBF" w:rsidP="002A2BBF">
      <w:pPr>
        <w:rPr>
          <w:lang w:val="ru-RU"/>
        </w:rPr>
      </w:pPr>
    </w:p>
    <w:p w14:paraId="13F77A88" w14:textId="77777777" w:rsidR="002A2BBF" w:rsidRPr="002A2BBF" w:rsidRDefault="002A2BBF" w:rsidP="002A2BBF">
      <w:pPr>
        <w:rPr>
          <w:lang w:val="ru-RU"/>
        </w:rPr>
      </w:pPr>
      <w:r w:rsidRPr="002A2BBF">
        <w:rPr>
          <w:lang w:val="ru-RU"/>
        </w:rPr>
        <w:t xml:space="preserve">1.4.8. </w:t>
      </w:r>
      <w:r w:rsidRPr="002A2BBF">
        <w:rPr>
          <w:rFonts w:hint="eastAsia"/>
          <w:lang w:val="ru-RU"/>
        </w:rPr>
        <w:t>Роль</w:t>
      </w:r>
      <w:r w:rsidRPr="002A2BBF">
        <w:rPr>
          <w:lang w:val="ru-RU"/>
        </w:rPr>
        <w:t xml:space="preserve"> TRPA1 </w:t>
      </w:r>
      <w:r w:rsidRPr="002A2BBF">
        <w:rPr>
          <w:rFonts w:hint="eastAsia"/>
          <w:lang w:val="ru-RU"/>
        </w:rPr>
        <w:t>в</w:t>
      </w:r>
      <w:r w:rsidRPr="002A2BBF">
        <w:rPr>
          <w:lang w:val="ru-RU"/>
        </w:rPr>
        <w:t xml:space="preserve"> </w:t>
      </w:r>
      <w:r w:rsidRPr="002A2BBF">
        <w:rPr>
          <w:rFonts w:hint="eastAsia"/>
          <w:lang w:val="ru-RU"/>
        </w:rPr>
        <w:t>воспалительных</w:t>
      </w:r>
      <w:r w:rsidRPr="002A2BBF">
        <w:rPr>
          <w:lang w:val="ru-RU"/>
        </w:rPr>
        <w:t xml:space="preserve"> </w:t>
      </w:r>
      <w:r w:rsidRPr="002A2BBF">
        <w:rPr>
          <w:rFonts w:hint="eastAsia"/>
          <w:lang w:val="ru-RU"/>
        </w:rPr>
        <w:t>заболеваниях</w:t>
      </w:r>
      <w:r w:rsidRPr="002A2BBF">
        <w:rPr>
          <w:lang w:val="ru-RU"/>
        </w:rPr>
        <w:t xml:space="preserve"> </w:t>
      </w:r>
      <w:r w:rsidRPr="002A2BBF">
        <w:rPr>
          <w:rFonts w:hint="eastAsia"/>
          <w:lang w:val="ru-RU"/>
        </w:rPr>
        <w:t>органов</w:t>
      </w:r>
      <w:r w:rsidRPr="002A2BBF">
        <w:rPr>
          <w:lang w:val="ru-RU"/>
        </w:rPr>
        <w:t xml:space="preserve"> </w:t>
      </w:r>
      <w:r w:rsidRPr="002A2BBF">
        <w:rPr>
          <w:rFonts w:hint="eastAsia"/>
          <w:lang w:val="ru-RU"/>
        </w:rPr>
        <w:t>дыхания</w:t>
      </w:r>
    </w:p>
    <w:p w14:paraId="18247EB6" w14:textId="77777777" w:rsidR="002A2BBF" w:rsidRPr="002A2BBF" w:rsidRDefault="002A2BBF" w:rsidP="002A2BBF">
      <w:pPr>
        <w:rPr>
          <w:lang w:val="ru-RU"/>
        </w:rPr>
      </w:pPr>
    </w:p>
    <w:p w14:paraId="4B1DD4A6" w14:textId="77777777" w:rsidR="002A2BBF" w:rsidRPr="002A2BBF" w:rsidRDefault="002A2BBF" w:rsidP="002A2BBF">
      <w:pPr>
        <w:rPr>
          <w:lang w:val="ru-RU"/>
        </w:rPr>
      </w:pPr>
      <w:r w:rsidRPr="002A2BBF">
        <w:rPr>
          <w:lang w:val="ru-RU"/>
        </w:rPr>
        <w:t xml:space="preserve">1.4.9. TRPA1 </w:t>
      </w:r>
      <w:r w:rsidRPr="002A2BBF">
        <w:rPr>
          <w:rFonts w:hint="eastAsia"/>
          <w:lang w:val="ru-RU"/>
        </w:rPr>
        <w:t>и</w:t>
      </w:r>
      <w:r w:rsidRPr="002A2BBF">
        <w:rPr>
          <w:lang w:val="ru-RU"/>
        </w:rPr>
        <w:t xml:space="preserve"> </w:t>
      </w:r>
      <w:r w:rsidRPr="002A2BBF">
        <w:rPr>
          <w:rFonts w:hint="eastAsia"/>
          <w:lang w:val="ru-RU"/>
        </w:rPr>
        <w:t>воспалительные</w:t>
      </w:r>
      <w:r w:rsidRPr="002A2BBF">
        <w:rPr>
          <w:lang w:val="ru-RU"/>
        </w:rPr>
        <w:t xml:space="preserve"> </w:t>
      </w:r>
      <w:r w:rsidRPr="002A2BBF">
        <w:rPr>
          <w:rFonts w:hint="eastAsia"/>
          <w:lang w:val="ru-RU"/>
        </w:rPr>
        <w:t>заболевания</w:t>
      </w:r>
      <w:r w:rsidRPr="002A2BBF">
        <w:rPr>
          <w:lang w:val="ru-RU"/>
        </w:rPr>
        <w:t xml:space="preserve"> </w:t>
      </w:r>
      <w:r w:rsidRPr="002A2BBF">
        <w:rPr>
          <w:rFonts w:hint="eastAsia"/>
          <w:lang w:val="ru-RU"/>
        </w:rPr>
        <w:t>органов</w:t>
      </w:r>
      <w:r w:rsidRPr="002A2BBF">
        <w:rPr>
          <w:lang w:val="ru-RU"/>
        </w:rPr>
        <w:t xml:space="preserve"> </w:t>
      </w:r>
      <w:r w:rsidRPr="002A2BBF">
        <w:rPr>
          <w:rFonts w:hint="eastAsia"/>
          <w:lang w:val="ru-RU"/>
        </w:rPr>
        <w:t>ЖКТ</w:t>
      </w:r>
    </w:p>
    <w:p w14:paraId="5273B78D" w14:textId="77777777" w:rsidR="002A2BBF" w:rsidRPr="002A2BBF" w:rsidRDefault="002A2BBF" w:rsidP="002A2BBF">
      <w:pPr>
        <w:rPr>
          <w:lang w:val="ru-RU"/>
        </w:rPr>
      </w:pPr>
    </w:p>
    <w:p w14:paraId="3C556E7F" w14:textId="77777777" w:rsidR="002A2BBF" w:rsidRPr="002A2BBF" w:rsidRDefault="002A2BBF" w:rsidP="002A2BBF">
      <w:pPr>
        <w:rPr>
          <w:lang w:val="ru-RU"/>
        </w:rPr>
      </w:pPr>
      <w:r w:rsidRPr="002A2BBF">
        <w:rPr>
          <w:rFonts w:hint="eastAsia"/>
          <w:lang w:val="ru-RU"/>
        </w:rPr>
        <w:t>ГЛАВА</w:t>
      </w:r>
      <w:r w:rsidRPr="002A2BBF">
        <w:rPr>
          <w:lang w:val="ru-RU"/>
        </w:rPr>
        <w:t xml:space="preserve"> 2. </w:t>
      </w:r>
      <w:r w:rsidRPr="002A2BBF">
        <w:rPr>
          <w:rFonts w:hint="eastAsia"/>
          <w:lang w:val="ru-RU"/>
        </w:rPr>
        <w:t>МАТЕРИАЛЫ</w:t>
      </w:r>
      <w:r w:rsidRPr="002A2BBF">
        <w:rPr>
          <w:lang w:val="ru-RU"/>
        </w:rPr>
        <w:t xml:space="preserve"> </w:t>
      </w:r>
      <w:r w:rsidRPr="002A2BBF">
        <w:rPr>
          <w:rFonts w:hint="eastAsia"/>
          <w:lang w:val="ru-RU"/>
        </w:rPr>
        <w:t>И</w:t>
      </w:r>
      <w:r w:rsidRPr="002A2BBF">
        <w:rPr>
          <w:lang w:val="ru-RU"/>
        </w:rPr>
        <w:t xml:space="preserve"> </w:t>
      </w:r>
      <w:r w:rsidRPr="002A2BBF">
        <w:rPr>
          <w:rFonts w:hint="eastAsia"/>
          <w:lang w:val="ru-RU"/>
        </w:rPr>
        <w:t>МЕТОДЫ</w:t>
      </w:r>
    </w:p>
    <w:p w14:paraId="347CC28C" w14:textId="77777777" w:rsidR="002A2BBF" w:rsidRPr="002A2BBF" w:rsidRDefault="002A2BBF" w:rsidP="002A2BBF">
      <w:pPr>
        <w:rPr>
          <w:lang w:val="ru-RU"/>
        </w:rPr>
      </w:pPr>
    </w:p>
    <w:p w14:paraId="3140487B" w14:textId="77777777" w:rsidR="002A2BBF" w:rsidRPr="002A2BBF" w:rsidRDefault="002A2BBF" w:rsidP="002A2BBF">
      <w:pPr>
        <w:rPr>
          <w:lang w:val="ru-RU"/>
        </w:rPr>
      </w:pPr>
      <w:r w:rsidRPr="002A2BBF">
        <w:rPr>
          <w:lang w:val="ru-RU"/>
        </w:rPr>
        <w:t xml:space="preserve">2.1. </w:t>
      </w:r>
      <w:r w:rsidRPr="002A2BBF">
        <w:rPr>
          <w:rFonts w:hint="eastAsia"/>
          <w:lang w:val="ru-RU"/>
        </w:rPr>
        <w:t>Материалы</w:t>
      </w:r>
      <w:r w:rsidRPr="002A2BBF">
        <w:rPr>
          <w:lang w:val="ru-RU"/>
        </w:rPr>
        <w:t xml:space="preserve"> </w:t>
      </w:r>
      <w:r w:rsidRPr="002A2BBF">
        <w:rPr>
          <w:rFonts w:hint="eastAsia"/>
          <w:lang w:val="ru-RU"/>
        </w:rPr>
        <w:t>исследования</w:t>
      </w:r>
    </w:p>
    <w:p w14:paraId="0A296570" w14:textId="77777777" w:rsidR="002A2BBF" w:rsidRPr="002A2BBF" w:rsidRDefault="002A2BBF" w:rsidP="002A2BBF">
      <w:pPr>
        <w:rPr>
          <w:lang w:val="ru-RU"/>
        </w:rPr>
      </w:pPr>
    </w:p>
    <w:p w14:paraId="7125297D" w14:textId="77777777" w:rsidR="002A2BBF" w:rsidRPr="002A2BBF" w:rsidRDefault="002A2BBF" w:rsidP="002A2BBF">
      <w:pPr>
        <w:rPr>
          <w:lang w:val="ru-RU"/>
        </w:rPr>
      </w:pPr>
      <w:r w:rsidRPr="002A2BBF">
        <w:rPr>
          <w:lang w:val="ru-RU"/>
        </w:rPr>
        <w:t xml:space="preserve">2.1.1. </w:t>
      </w:r>
      <w:r w:rsidRPr="002A2BBF">
        <w:rPr>
          <w:rFonts w:hint="eastAsia"/>
          <w:lang w:val="ru-RU"/>
        </w:rPr>
        <w:t>Соответствие</w:t>
      </w:r>
      <w:r w:rsidRPr="002A2BBF">
        <w:rPr>
          <w:lang w:val="ru-RU"/>
        </w:rPr>
        <w:t xml:space="preserve"> </w:t>
      </w:r>
      <w:r w:rsidRPr="002A2BBF">
        <w:rPr>
          <w:rFonts w:hint="eastAsia"/>
          <w:lang w:val="ru-RU"/>
        </w:rPr>
        <w:t>работы</w:t>
      </w:r>
      <w:r w:rsidRPr="002A2BBF">
        <w:rPr>
          <w:lang w:val="ru-RU"/>
        </w:rPr>
        <w:t xml:space="preserve"> </w:t>
      </w:r>
      <w:r w:rsidRPr="002A2BBF">
        <w:rPr>
          <w:rFonts w:hint="eastAsia"/>
          <w:lang w:val="ru-RU"/>
        </w:rPr>
        <w:t>правилам</w:t>
      </w:r>
      <w:r w:rsidRPr="002A2BBF">
        <w:rPr>
          <w:lang w:val="ru-RU"/>
        </w:rPr>
        <w:t xml:space="preserve"> </w:t>
      </w:r>
      <w:r w:rsidRPr="002A2BBF">
        <w:rPr>
          <w:rFonts w:hint="eastAsia"/>
          <w:lang w:val="ru-RU"/>
        </w:rPr>
        <w:t>и</w:t>
      </w:r>
      <w:r w:rsidRPr="002A2BBF">
        <w:rPr>
          <w:lang w:val="ru-RU"/>
        </w:rPr>
        <w:t xml:space="preserve"> </w:t>
      </w:r>
      <w:r w:rsidRPr="002A2BBF">
        <w:rPr>
          <w:rFonts w:hint="eastAsia"/>
          <w:lang w:val="ru-RU"/>
        </w:rPr>
        <w:t>рекомендациям</w:t>
      </w:r>
      <w:r w:rsidRPr="002A2BBF">
        <w:rPr>
          <w:lang w:val="ru-RU"/>
        </w:rPr>
        <w:t xml:space="preserve"> </w:t>
      </w:r>
      <w:r w:rsidRPr="002A2BBF">
        <w:rPr>
          <w:rFonts w:hint="eastAsia"/>
          <w:lang w:val="ru-RU"/>
        </w:rPr>
        <w:t>к</w:t>
      </w:r>
      <w:r w:rsidRPr="002A2BBF">
        <w:rPr>
          <w:lang w:val="ru-RU"/>
        </w:rPr>
        <w:t xml:space="preserve"> </w:t>
      </w:r>
      <w:r w:rsidRPr="002A2BBF">
        <w:rPr>
          <w:rFonts w:hint="eastAsia"/>
          <w:lang w:val="ru-RU"/>
        </w:rPr>
        <w:t>проведению</w:t>
      </w:r>
      <w:r w:rsidRPr="002A2BBF">
        <w:rPr>
          <w:lang w:val="ru-RU"/>
        </w:rPr>
        <w:t xml:space="preserve"> </w:t>
      </w:r>
      <w:r w:rsidRPr="002A2BBF">
        <w:rPr>
          <w:rFonts w:hint="eastAsia"/>
          <w:lang w:val="ru-RU"/>
        </w:rPr>
        <w:t>экспериментальных</w:t>
      </w:r>
      <w:r w:rsidRPr="002A2BBF">
        <w:rPr>
          <w:lang w:val="ru-RU"/>
        </w:rPr>
        <w:t xml:space="preserve"> </w:t>
      </w:r>
      <w:r w:rsidRPr="002A2BBF">
        <w:rPr>
          <w:rFonts w:hint="eastAsia"/>
          <w:lang w:val="ru-RU"/>
        </w:rPr>
        <w:t>исследований</w:t>
      </w:r>
    </w:p>
    <w:p w14:paraId="39B59C44" w14:textId="77777777" w:rsidR="002A2BBF" w:rsidRPr="002A2BBF" w:rsidRDefault="002A2BBF" w:rsidP="002A2BBF">
      <w:pPr>
        <w:rPr>
          <w:lang w:val="ru-RU"/>
        </w:rPr>
      </w:pPr>
    </w:p>
    <w:p w14:paraId="0738C049" w14:textId="77777777" w:rsidR="002A2BBF" w:rsidRPr="002A2BBF" w:rsidRDefault="002A2BBF" w:rsidP="002A2BBF">
      <w:pPr>
        <w:rPr>
          <w:lang w:val="ru-RU"/>
        </w:rPr>
      </w:pPr>
      <w:r w:rsidRPr="002A2BBF">
        <w:rPr>
          <w:lang w:val="ru-RU"/>
        </w:rPr>
        <w:t xml:space="preserve">2.1.2. </w:t>
      </w:r>
      <w:r w:rsidRPr="002A2BBF">
        <w:rPr>
          <w:rFonts w:hint="eastAsia"/>
          <w:lang w:val="ru-RU"/>
        </w:rPr>
        <w:t>Перечень</w:t>
      </w:r>
      <w:r w:rsidRPr="002A2BBF">
        <w:rPr>
          <w:lang w:val="ru-RU"/>
        </w:rPr>
        <w:t xml:space="preserve"> </w:t>
      </w:r>
      <w:r w:rsidRPr="002A2BBF">
        <w:rPr>
          <w:rFonts w:hint="eastAsia"/>
          <w:lang w:val="ru-RU"/>
        </w:rPr>
        <w:t>используемых</w:t>
      </w:r>
      <w:r w:rsidRPr="002A2BBF">
        <w:rPr>
          <w:lang w:val="ru-RU"/>
        </w:rPr>
        <w:t xml:space="preserve"> </w:t>
      </w:r>
      <w:r w:rsidRPr="002A2BBF">
        <w:rPr>
          <w:rFonts w:hint="eastAsia"/>
          <w:lang w:val="ru-RU"/>
        </w:rPr>
        <w:t>реактивов</w:t>
      </w:r>
      <w:r w:rsidRPr="002A2BBF">
        <w:rPr>
          <w:lang w:val="ru-RU"/>
        </w:rPr>
        <w:t xml:space="preserve"> </w:t>
      </w:r>
      <w:r w:rsidRPr="002A2BBF">
        <w:rPr>
          <w:rFonts w:hint="eastAsia"/>
          <w:lang w:val="ru-RU"/>
        </w:rPr>
        <w:t>и</w:t>
      </w:r>
      <w:r w:rsidRPr="002A2BBF">
        <w:rPr>
          <w:lang w:val="ru-RU"/>
        </w:rPr>
        <w:t xml:space="preserve"> </w:t>
      </w:r>
      <w:r w:rsidRPr="002A2BBF">
        <w:rPr>
          <w:rFonts w:hint="eastAsia"/>
          <w:lang w:val="ru-RU"/>
        </w:rPr>
        <w:t>веществ</w:t>
      </w:r>
    </w:p>
    <w:p w14:paraId="2735735B" w14:textId="77777777" w:rsidR="002A2BBF" w:rsidRPr="002A2BBF" w:rsidRDefault="002A2BBF" w:rsidP="002A2BBF">
      <w:pPr>
        <w:rPr>
          <w:lang w:val="ru-RU"/>
        </w:rPr>
      </w:pPr>
    </w:p>
    <w:p w14:paraId="489744CC" w14:textId="77777777" w:rsidR="002A2BBF" w:rsidRPr="002A2BBF" w:rsidRDefault="002A2BBF" w:rsidP="002A2BBF">
      <w:pPr>
        <w:rPr>
          <w:lang w:val="ru-RU"/>
        </w:rPr>
      </w:pPr>
      <w:r w:rsidRPr="002A2BBF">
        <w:rPr>
          <w:lang w:val="ru-RU"/>
        </w:rPr>
        <w:t xml:space="preserve">2.2. </w:t>
      </w:r>
      <w:r w:rsidRPr="002A2BBF">
        <w:rPr>
          <w:rFonts w:hint="eastAsia"/>
          <w:lang w:val="ru-RU"/>
        </w:rPr>
        <w:t>Методы</w:t>
      </w:r>
      <w:r w:rsidRPr="002A2BBF">
        <w:rPr>
          <w:lang w:val="ru-RU"/>
        </w:rPr>
        <w:t xml:space="preserve"> </w:t>
      </w:r>
      <w:r w:rsidRPr="002A2BBF">
        <w:rPr>
          <w:rFonts w:hint="eastAsia"/>
          <w:lang w:val="ru-RU"/>
        </w:rPr>
        <w:t>исследования</w:t>
      </w:r>
    </w:p>
    <w:p w14:paraId="6E371EAC" w14:textId="77777777" w:rsidR="002A2BBF" w:rsidRPr="002A2BBF" w:rsidRDefault="002A2BBF" w:rsidP="002A2BBF">
      <w:pPr>
        <w:rPr>
          <w:lang w:val="ru-RU"/>
        </w:rPr>
      </w:pPr>
    </w:p>
    <w:p w14:paraId="53A0A126" w14:textId="77777777" w:rsidR="002A2BBF" w:rsidRPr="002A2BBF" w:rsidRDefault="002A2BBF" w:rsidP="002A2BBF">
      <w:pPr>
        <w:rPr>
          <w:lang w:val="ru-RU"/>
        </w:rPr>
      </w:pPr>
      <w:r w:rsidRPr="002A2BBF">
        <w:rPr>
          <w:lang w:val="ru-RU"/>
        </w:rPr>
        <w:t xml:space="preserve">2.2.1. </w:t>
      </w:r>
      <w:r w:rsidRPr="002A2BBF">
        <w:rPr>
          <w:rFonts w:hint="eastAsia"/>
          <w:lang w:val="ru-RU"/>
        </w:rPr>
        <w:t>Методы</w:t>
      </w:r>
      <w:r w:rsidRPr="002A2BBF">
        <w:rPr>
          <w:lang w:val="ru-RU"/>
        </w:rPr>
        <w:t xml:space="preserve"> </w:t>
      </w:r>
      <w:r w:rsidRPr="002A2BBF">
        <w:rPr>
          <w:rFonts w:hint="eastAsia"/>
          <w:lang w:val="ru-RU"/>
        </w:rPr>
        <w:t>исследования</w:t>
      </w:r>
      <w:r w:rsidRPr="002A2BBF">
        <w:rPr>
          <w:lang w:val="ru-RU"/>
        </w:rPr>
        <w:t xml:space="preserve"> in vitro</w:t>
      </w:r>
    </w:p>
    <w:p w14:paraId="54530199" w14:textId="77777777" w:rsidR="002A2BBF" w:rsidRPr="002A2BBF" w:rsidRDefault="002A2BBF" w:rsidP="002A2BBF">
      <w:pPr>
        <w:rPr>
          <w:lang w:val="ru-RU"/>
        </w:rPr>
      </w:pPr>
    </w:p>
    <w:p w14:paraId="0F713FC6" w14:textId="77777777" w:rsidR="002A2BBF" w:rsidRPr="002A2BBF" w:rsidRDefault="002A2BBF" w:rsidP="002A2BBF">
      <w:pPr>
        <w:rPr>
          <w:lang w:val="ru-RU"/>
        </w:rPr>
      </w:pPr>
      <w:r w:rsidRPr="002A2BBF">
        <w:rPr>
          <w:lang w:val="ru-RU"/>
        </w:rPr>
        <w:t xml:space="preserve">2.2.2. </w:t>
      </w:r>
      <w:r w:rsidRPr="002A2BBF">
        <w:rPr>
          <w:rFonts w:hint="eastAsia"/>
          <w:lang w:val="ru-RU"/>
        </w:rPr>
        <w:t>Методы</w:t>
      </w:r>
      <w:r w:rsidRPr="002A2BBF">
        <w:rPr>
          <w:lang w:val="ru-RU"/>
        </w:rPr>
        <w:t xml:space="preserve"> </w:t>
      </w:r>
      <w:r w:rsidRPr="002A2BBF">
        <w:rPr>
          <w:rFonts w:hint="eastAsia"/>
          <w:lang w:val="ru-RU"/>
        </w:rPr>
        <w:t>исследования</w:t>
      </w:r>
      <w:r w:rsidRPr="002A2BBF">
        <w:rPr>
          <w:lang w:val="ru-RU"/>
        </w:rPr>
        <w:t xml:space="preserve"> in vivo</w:t>
      </w:r>
    </w:p>
    <w:p w14:paraId="06A845B5" w14:textId="77777777" w:rsidR="002A2BBF" w:rsidRPr="002A2BBF" w:rsidRDefault="002A2BBF" w:rsidP="002A2BBF">
      <w:pPr>
        <w:rPr>
          <w:lang w:val="ru-RU"/>
        </w:rPr>
      </w:pPr>
    </w:p>
    <w:p w14:paraId="0086DBC4" w14:textId="77777777" w:rsidR="002A2BBF" w:rsidRPr="002A2BBF" w:rsidRDefault="002A2BBF" w:rsidP="002A2BBF">
      <w:pPr>
        <w:rPr>
          <w:lang w:val="ru-RU"/>
        </w:rPr>
      </w:pPr>
      <w:r w:rsidRPr="002A2BBF">
        <w:rPr>
          <w:lang w:val="ru-RU"/>
        </w:rPr>
        <w:t xml:space="preserve">2.2.3. </w:t>
      </w:r>
      <w:r w:rsidRPr="002A2BBF">
        <w:rPr>
          <w:rFonts w:hint="eastAsia"/>
          <w:lang w:val="ru-RU"/>
        </w:rPr>
        <w:t>Статистический</w:t>
      </w:r>
      <w:r w:rsidRPr="002A2BBF">
        <w:rPr>
          <w:lang w:val="ru-RU"/>
        </w:rPr>
        <w:t xml:space="preserve"> </w:t>
      </w:r>
      <w:r w:rsidRPr="002A2BBF">
        <w:rPr>
          <w:rFonts w:hint="eastAsia"/>
          <w:lang w:val="ru-RU"/>
        </w:rPr>
        <w:t>анализ</w:t>
      </w:r>
      <w:r w:rsidRPr="002A2BBF">
        <w:rPr>
          <w:lang w:val="ru-RU"/>
        </w:rPr>
        <w:t xml:space="preserve"> </w:t>
      </w:r>
      <w:r w:rsidRPr="002A2BBF">
        <w:rPr>
          <w:rFonts w:hint="eastAsia"/>
          <w:lang w:val="ru-RU"/>
        </w:rPr>
        <w:t>результатов</w:t>
      </w:r>
      <w:r w:rsidRPr="002A2BBF">
        <w:rPr>
          <w:lang w:val="ru-RU"/>
        </w:rPr>
        <w:t xml:space="preserve"> </w:t>
      </w:r>
      <w:r w:rsidRPr="002A2BBF">
        <w:rPr>
          <w:rFonts w:hint="eastAsia"/>
          <w:lang w:val="ru-RU"/>
        </w:rPr>
        <w:t>исследования</w:t>
      </w:r>
    </w:p>
    <w:p w14:paraId="50A9ABB8" w14:textId="77777777" w:rsidR="002A2BBF" w:rsidRPr="002A2BBF" w:rsidRDefault="002A2BBF" w:rsidP="002A2BBF">
      <w:pPr>
        <w:rPr>
          <w:lang w:val="ru-RU"/>
        </w:rPr>
      </w:pPr>
    </w:p>
    <w:p w14:paraId="182D908F" w14:textId="77777777" w:rsidR="002A2BBF" w:rsidRPr="002A2BBF" w:rsidRDefault="002A2BBF" w:rsidP="002A2BBF">
      <w:pPr>
        <w:rPr>
          <w:lang w:val="ru-RU"/>
        </w:rPr>
      </w:pPr>
      <w:r w:rsidRPr="002A2BBF">
        <w:rPr>
          <w:rFonts w:hint="eastAsia"/>
          <w:lang w:val="ru-RU"/>
        </w:rPr>
        <w:t>ГЛАВА</w:t>
      </w:r>
      <w:r w:rsidRPr="002A2BBF">
        <w:rPr>
          <w:lang w:val="ru-RU"/>
        </w:rPr>
        <w:t xml:space="preserve"> 3. </w:t>
      </w:r>
      <w:r w:rsidRPr="002A2BBF">
        <w:rPr>
          <w:rFonts w:hint="eastAsia"/>
          <w:lang w:val="ru-RU"/>
        </w:rPr>
        <w:t>РЕЗУЛЬТАТЫ</w:t>
      </w:r>
      <w:r w:rsidRPr="002A2BBF">
        <w:rPr>
          <w:lang w:val="ru-RU"/>
        </w:rPr>
        <w:t xml:space="preserve"> </w:t>
      </w:r>
      <w:r w:rsidRPr="002A2BBF">
        <w:rPr>
          <w:rFonts w:hint="eastAsia"/>
          <w:lang w:val="ru-RU"/>
        </w:rPr>
        <w:t>СОБСТВЕННЫХ</w:t>
      </w:r>
      <w:r w:rsidRPr="002A2BBF">
        <w:rPr>
          <w:lang w:val="ru-RU"/>
        </w:rPr>
        <w:t xml:space="preserve"> </w:t>
      </w:r>
      <w:r w:rsidRPr="002A2BBF">
        <w:rPr>
          <w:rFonts w:hint="eastAsia"/>
          <w:lang w:val="ru-RU"/>
        </w:rPr>
        <w:t>ИССЛЕДОВАНИЙ</w:t>
      </w:r>
    </w:p>
    <w:p w14:paraId="270F6D4E" w14:textId="77777777" w:rsidR="002A2BBF" w:rsidRPr="002A2BBF" w:rsidRDefault="002A2BBF" w:rsidP="002A2BBF">
      <w:pPr>
        <w:rPr>
          <w:lang w:val="ru-RU"/>
        </w:rPr>
      </w:pPr>
    </w:p>
    <w:p w14:paraId="15E11B63" w14:textId="77777777" w:rsidR="002A2BBF" w:rsidRPr="002A2BBF" w:rsidRDefault="002A2BBF" w:rsidP="002A2BBF">
      <w:pPr>
        <w:rPr>
          <w:lang w:val="ru-RU"/>
        </w:rPr>
      </w:pPr>
      <w:r w:rsidRPr="002A2BBF">
        <w:rPr>
          <w:lang w:val="ru-RU"/>
        </w:rPr>
        <w:t xml:space="preserve">3.1. </w:t>
      </w:r>
      <w:r w:rsidRPr="002A2BBF">
        <w:rPr>
          <w:rFonts w:hint="eastAsia"/>
          <w:lang w:val="ru-RU"/>
        </w:rPr>
        <w:t>Результаты</w:t>
      </w:r>
      <w:r w:rsidRPr="002A2BBF">
        <w:rPr>
          <w:lang w:val="ru-RU"/>
        </w:rPr>
        <w:t xml:space="preserve"> </w:t>
      </w:r>
      <w:r w:rsidRPr="002A2BBF">
        <w:rPr>
          <w:rFonts w:hint="eastAsia"/>
          <w:lang w:val="ru-RU"/>
        </w:rPr>
        <w:t>исследований</w:t>
      </w:r>
      <w:r w:rsidRPr="002A2BBF">
        <w:rPr>
          <w:lang w:val="ru-RU"/>
        </w:rPr>
        <w:t xml:space="preserve"> in vitro</w:t>
      </w:r>
    </w:p>
    <w:p w14:paraId="77E45477" w14:textId="77777777" w:rsidR="002A2BBF" w:rsidRPr="002A2BBF" w:rsidRDefault="002A2BBF" w:rsidP="002A2BBF">
      <w:pPr>
        <w:rPr>
          <w:lang w:val="ru-RU"/>
        </w:rPr>
      </w:pPr>
    </w:p>
    <w:p w14:paraId="0D895F95" w14:textId="77777777" w:rsidR="002A2BBF" w:rsidRPr="002A2BBF" w:rsidRDefault="002A2BBF" w:rsidP="002A2BBF">
      <w:pPr>
        <w:rPr>
          <w:lang w:val="ru-RU"/>
        </w:rPr>
      </w:pPr>
      <w:r w:rsidRPr="002A2BBF">
        <w:rPr>
          <w:lang w:val="ru-RU"/>
        </w:rPr>
        <w:t xml:space="preserve">3.1.1. </w:t>
      </w:r>
      <w:r w:rsidRPr="002A2BBF">
        <w:rPr>
          <w:rFonts w:hint="eastAsia"/>
          <w:lang w:val="ru-RU"/>
        </w:rPr>
        <w:t>Поиск</w:t>
      </w:r>
      <w:r w:rsidRPr="002A2BBF">
        <w:rPr>
          <w:lang w:val="ru-RU"/>
        </w:rPr>
        <w:t xml:space="preserve"> </w:t>
      </w:r>
      <w:r w:rsidRPr="002A2BBF">
        <w:rPr>
          <w:rFonts w:hint="eastAsia"/>
          <w:lang w:val="ru-RU"/>
        </w:rPr>
        <w:t>молекул</w:t>
      </w:r>
      <w:r w:rsidRPr="002A2BBF">
        <w:rPr>
          <w:lang w:val="ru-RU"/>
        </w:rPr>
        <w:t>-</w:t>
      </w:r>
      <w:r w:rsidRPr="002A2BBF">
        <w:rPr>
          <w:rFonts w:hint="eastAsia"/>
          <w:lang w:val="ru-RU"/>
        </w:rPr>
        <w:t>кандидатов</w:t>
      </w:r>
      <w:r w:rsidRPr="002A2BBF">
        <w:rPr>
          <w:lang w:val="ru-RU"/>
        </w:rPr>
        <w:t xml:space="preserve"> </w:t>
      </w:r>
      <w:r w:rsidRPr="002A2BBF">
        <w:rPr>
          <w:rFonts w:hint="eastAsia"/>
          <w:lang w:val="ru-RU"/>
        </w:rPr>
        <w:t>в</w:t>
      </w:r>
      <w:r w:rsidRPr="002A2BBF">
        <w:rPr>
          <w:lang w:val="ru-RU"/>
        </w:rPr>
        <w:t xml:space="preserve"> </w:t>
      </w:r>
      <w:r w:rsidRPr="002A2BBF">
        <w:rPr>
          <w:rFonts w:hint="eastAsia"/>
          <w:lang w:val="ru-RU"/>
        </w:rPr>
        <w:t>селективные</w:t>
      </w:r>
      <w:r w:rsidRPr="002A2BBF">
        <w:rPr>
          <w:lang w:val="ru-RU"/>
        </w:rPr>
        <w:t xml:space="preserve"> </w:t>
      </w:r>
      <w:r w:rsidRPr="002A2BBF">
        <w:rPr>
          <w:rFonts w:hint="eastAsia"/>
          <w:lang w:val="ru-RU"/>
        </w:rPr>
        <w:t>ингибиторы</w:t>
      </w:r>
      <w:r w:rsidRPr="002A2BBF">
        <w:rPr>
          <w:lang w:val="ru-RU"/>
        </w:rPr>
        <w:t xml:space="preserve"> </w:t>
      </w:r>
      <w:r w:rsidRPr="002A2BBF">
        <w:rPr>
          <w:rFonts w:hint="eastAsia"/>
          <w:lang w:val="ru-RU"/>
        </w:rPr>
        <w:t>ионного</w:t>
      </w:r>
      <w:r w:rsidRPr="002A2BBF">
        <w:rPr>
          <w:lang w:val="ru-RU"/>
        </w:rPr>
        <w:t xml:space="preserve"> </w:t>
      </w:r>
      <w:r w:rsidRPr="002A2BBF">
        <w:rPr>
          <w:rFonts w:hint="eastAsia"/>
          <w:lang w:val="ru-RU"/>
        </w:rPr>
        <w:t>канала</w:t>
      </w:r>
      <w:r w:rsidRPr="002A2BBF">
        <w:rPr>
          <w:lang w:val="ru-RU"/>
        </w:rPr>
        <w:t xml:space="preserve"> TRPAi</w:t>
      </w:r>
    </w:p>
    <w:p w14:paraId="6A247E77" w14:textId="77777777" w:rsidR="002A2BBF" w:rsidRPr="002A2BBF" w:rsidRDefault="002A2BBF" w:rsidP="002A2BBF">
      <w:pPr>
        <w:rPr>
          <w:lang w:val="ru-RU"/>
        </w:rPr>
      </w:pPr>
    </w:p>
    <w:p w14:paraId="151482EF" w14:textId="77777777" w:rsidR="002A2BBF" w:rsidRPr="002A2BBF" w:rsidRDefault="002A2BBF" w:rsidP="002A2BBF">
      <w:pPr>
        <w:rPr>
          <w:lang w:val="ru-RU"/>
        </w:rPr>
      </w:pPr>
      <w:r w:rsidRPr="002A2BBF">
        <w:rPr>
          <w:lang w:val="ru-RU"/>
        </w:rPr>
        <w:t xml:space="preserve">3.2. </w:t>
      </w:r>
      <w:r w:rsidRPr="002A2BBF">
        <w:rPr>
          <w:rFonts w:hint="eastAsia"/>
          <w:lang w:val="ru-RU"/>
        </w:rPr>
        <w:t>Результаты</w:t>
      </w:r>
      <w:r w:rsidRPr="002A2BBF">
        <w:rPr>
          <w:lang w:val="ru-RU"/>
        </w:rPr>
        <w:t xml:space="preserve"> </w:t>
      </w:r>
      <w:r w:rsidRPr="002A2BBF">
        <w:rPr>
          <w:rFonts w:hint="eastAsia"/>
          <w:lang w:val="ru-RU"/>
        </w:rPr>
        <w:t>исследований</w:t>
      </w:r>
      <w:r w:rsidRPr="002A2BBF">
        <w:rPr>
          <w:lang w:val="ru-RU"/>
        </w:rPr>
        <w:t xml:space="preserve"> in vivo</w:t>
      </w:r>
    </w:p>
    <w:p w14:paraId="4EEFCD49" w14:textId="77777777" w:rsidR="002A2BBF" w:rsidRPr="002A2BBF" w:rsidRDefault="002A2BBF" w:rsidP="002A2BBF">
      <w:pPr>
        <w:rPr>
          <w:lang w:val="ru-RU"/>
        </w:rPr>
      </w:pPr>
    </w:p>
    <w:p w14:paraId="60A347C7" w14:textId="77777777" w:rsidR="002A2BBF" w:rsidRPr="002A2BBF" w:rsidRDefault="002A2BBF" w:rsidP="002A2BBF">
      <w:pPr>
        <w:rPr>
          <w:lang w:val="ru-RU"/>
        </w:rPr>
      </w:pPr>
      <w:r w:rsidRPr="002A2BBF">
        <w:rPr>
          <w:lang w:val="ru-RU"/>
        </w:rPr>
        <w:t xml:space="preserve">3.2.1. </w:t>
      </w:r>
      <w:r w:rsidRPr="002A2BBF">
        <w:rPr>
          <w:rFonts w:hint="eastAsia"/>
          <w:lang w:val="ru-RU"/>
        </w:rPr>
        <w:t>Экспериментальное</w:t>
      </w:r>
      <w:r w:rsidRPr="002A2BBF">
        <w:rPr>
          <w:lang w:val="ru-RU"/>
        </w:rPr>
        <w:t xml:space="preserve"> </w:t>
      </w:r>
      <w:r w:rsidRPr="002A2BBF">
        <w:rPr>
          <w:rFonts w:hint="eastAsia"/>
          <w:lang w:val="ru-RU"/>
        </w:rPr>
        <w:t>изучение</w:t>
      </w:r>
      <w:r w:rsidRPr="002A2BBF">
        <w:rPr>
          <w:lang w:val="ru-RU"/>
        </w:rPr>
        <w:t xml:space="preserve"> </w:t>
      </w:r>
      <w:r w:rsidRPr="002A2BBF">
        <w:rPr>
          <w:rFonts w:hint="eastAsia"/>
          <w:lang w:val="ru-RU"/>
        </w:rPr>
        <w:t>общетоксического</w:t>
      </w:r>
      <w:r w:rsidRPr="002A2BBF">
        <w:rPr>
          <w:lang w:val="ru-RU"/>
        </w:rPr>
        <w:t xml:space="preserve"> </w:t>
      </w:r>
      <w:r w:rsidRPr="002A2BBF">
        <w:rPr>
          <w:rFonts w:hint="eastAsia"/>
          <w:lang w:val="ru-RU"/>
        </w:rPr>
        <w:t>действия</w:t>
      </w:r>
      <w:r w:rsidRPr="002A2BBF">
        <w:rPr>
          <w:lang w:val="ru-RU"/>
        </w:rPr>
        <w:t xml:space="preserve"> </w:t>
      </w:r>
      <w:r w:rsidRPr="002A2BBF">
        <w:rPr>
          <w:rFonts w:hint="eastAsia"/>
          <w:lang w:val="ru-RU"/>
        </w:rPr>
        <w:t>активной</w:t>
      </w:r>
      <w:r w:rsidRPr="002A2BBF">
        <w:rPr>
          <w:lang w:val="ru-RU"/>
        </w:rPr>
        <w:t xml:space="preserve"> </w:t>
      </w:r>
      <w:r w:rsidRPr="002A2BBF">
        <w:rPr>
          <w:rFonts w:hint="eastAsia"/>
          <w:lang w:val="ru-RU"/>
        </w:rPr>
        <w:t>фармацевтической</w:t>
      </w:r>
      <w:r w:rsidRPr="002A2BBF">
        <w:rPr>
          <w:lang w:val="ru-RU"/>
        </w:rPr>
        <w:t xml:space="preserve"> </w:t>
      </w:r>
      <w:r w:rsidRPr="002A2BBF">
        <w:rPr>
          <w:rFonts w:hint="eastAsia"/>
          <w:lang w:val="ru-RU"/>
        </w:rPr>
        <w:t>субстанции</w:t>
      </w:r>
      <w:r w:rsidRPr="002A2BBF">
        <w:rPr>
          <w:lang w:val="ru-RU"/>
        </w:rPr>
        <w:t xml:space="preserve"> </w:t>
      </w:r>
      <w:r w:rsidRPr="002A2BBF">
        <w:rPr>
          <w:rFonts w:hint="eastAsia"/>
          <w:lang w:val="ru-RU"/>
        </w:rPr>
        <w:t>селективного</w:t>
      </w:r>
      <w:r w:rsidRPr="002A2BBF">
        <w:rPr>
          <w:lang w:val="ru-RU"/>
        </w:rPr>
        <w:t xml:space="preserve"> </w:t>
      </w:r>
      <w:r w:rsidRPr="002A2BBF">
        <w:rPr>
          <w:rFonts w:hint="eastAsia"/>
          <w:lang w:val="ru-RU"/>
        </w:rPr>
        <w:t>ингибитора</w:t>
      </w:r>
      <w:r w:rsidRPr="002A2BBF">
        <w:rPr>
          <w:lang w:val="ru-RU"/>
        </w:rPr>
        <w:t xml:space="preserve"> </w:t>
      </w:r>
      <w:r w:rsidRPr="002A2BBF">
        <w:rPr>
          <w:rFonts w:hint="eastAsia"/>
          <w:lang w:val="ru-RU"/>
        </w:rPr>
        <w:t>ионного</w:t>
      </w:r>
      <w:r w:rsidRPr="002A2BBF">
        <w:rPr>
          <w:lang w:val="ru-RU"/>
        </w:rPr>
        <w:t xml:space="preserve"> </w:t>
      </w:r>
      <w:r w:rsidRPr="002A2BBF">
        <w:rPr>
          <w:rFonts w:hint="eastAsia"/>
          <w:lang w:val="ru-RU"/>
        </w:rPr>
        <w:t>канала</w:t>
      </w:r>
      <w:r w:rsidRPr="002A2BBF">
        <w:rPr>
          <w:lang w:val="ru-RU"/>
        </w:rPr>
        <w:t xml:space="preserve"> TRPA1, </w:t>
      </w:r>
      <w:r w:rsidRPr="002A2BBF">
        <w:rPr>
          <w:rFonts w:hint="eastAsia"/>
          <w:lang w:val="ru-RU"/>
        </w:rPr>
        <w:t>вещества</w:t>
      </w:r>
      <w:r w:rsidRPr="002A2BBF">
        <w:rPr>
          <w:lang w:val="ru-RU"/>
        </w:rPr>
        <w:t xml:space="preserve"> </w:t>
      </w:r>
      <w:r w:rsidRPr="002A2BBF">
        <w:rPr>
          <w:rFonts w:hint="eastAsia"/>
          <w:lang w:val="ru-RU"/>
        </w:rPr>
        <w:t>под</w:t>
      </w:r>
      <w:r w:rsidRPr="002A2BBF">
        <w:rPr>
          <w:lang w:val="ru-RU"/>
        </w:rPr>
        <w:t xml:space="preserve"> </w:t>
      </w:r>
      <w:r w:rsidRPr="002A2BBF">
        <w:rPr>
          <w:rFonts w:hint="eastAsia"/>
          <w:lang w:val="ru-RU"/>
        </w:rPr>
        <w:t>шифром</w:t>
      </w:r>
      <w:r w:rsidRPr="002A2BBF">
        <w:rPr>
          <w:lang w:val="ru-RU"/>
        </w:rPr>
        <w:t xml:space="preserve"> ZC02-0012 </w:t>
      </w:r>
      <w:r w:rsidRPr="002A2BBF">
        <w:rPr>
          <w:rFonts w:hint="eastAsia"/>
          <w:lang w:val="ru-RU"/>
        </w:rPr>
        <w:t>при</w:t>
      </w:r>
      <w:r w:rsidRPr="002A2BBF">
        <w:rPr>
          <w:lang w:val="ru-RU"/>
        </w:rPr>
        <w:t xml:space="preserve"> </w:t>
      </w:r>
      <w:r w:rsidRPr="002A2BBF">
        <w:rPr>
          <w:rFonts w:hint="eastAsia"/>
          <w:lang w:val="ru-RU"/>
        </w:rPr>
        <w:t>острой</w:t>
      </w:r>
      <w:r w:rsidRPr="002A2BBF">
        <w:rPr>
          <w:lang w:val="ru-RU"/>
        </w:rPr>
        <w:t xml:space="preserve"> </w:t>
      </w:r>
      <w:r w:rsidRPr="002A2BBF">
        <w:rPr>
          <w:rFonts w:hint="eastAsia"/>
          <w:lang w:val="ru-RU"/>
        </w:rPr>
        <w:t>затравке</w:t>
      </w:r>
    </w:p>
    <w:p w14:paraId="73058A76" w14:textId="77777777" w:rsidR="002A2BBF" w:rsidRPr="002A2BBF" w:rsidRDefault="002A2BBF" w:rsidP="002A2BBF">
      <w:pPr>
        <w:rPr>
          <w:lang w:val="ru-RU"/>
        </w:rPr>
      </w:pPr>
    </w:p>
    <w:p w14:paraId="369DC3A9" w14:textId="77777777" w:rsidR="002A2BBF" w:rsidRPr="002A2BBF" w:rsidRDefault="002A2BBF" w:rsidP="002A2BBF">
      <w:pPr>
        <w:rPr>
          <w:lang w:val="ru-RU"/>
        </w:rPr>
      </w:pPr>
      <w:r w:rsidRPr="002A2BBF">
        <w:rPr>
          <w:lang w:val="ru-RU"/>
        </w:rPr>
        <w:t xml:space="preserve">3.2.2. </w:t>
      </w:r>
      <w:r w:rsidRPr="002A2BBF">
        <w:rPr>
          <w:rFonts w:hint="eastAsia"/>
          <w:lang w:val="ru-RU"/>
        </w:rPr>
        <w:t>Результаты</w:t>
      </w:r>
      <w:r w:rsidRPr="002A2BBF">
        <w:rPr>
          <w:lang w:val="ru-RU"/>
        </w:rPr>
        <w:t xml:space="preserve"> </w:t>
      </w:r>
      <w:r w:rsidRPr="002A2BBF">
        <w:rPr>
          <w:rFonts w:hint="eastAsia"/>
          <w:lang w:val="ru-RU"/>
        </w:rPr>
        <w:t>исследования</w:t>
      </w:r>
      <w:r w:rsidRPr="002A2BBF">
        <w:rPr>
          <w:lang w:val="ru-RU"/>
        </w:rPr>
        <w:t xml:space="preserve"> </w:t>
      </w:r>
      <w:r w:rsidRPr="002A2BBF">
        <w:rPr>
          <w:rFonts w:hint="eastAsia"/>
          <w:lang w:val="ru-RU"/>
        </w:rPr>
        <w:t>анальгетической</w:t>
      </w:r>
      <w:r w:rsidRPr="002A2BBF">
        <w:rPr>
          <w:lang w:val="ru-RU"/>
        </w:rPr>
        <w:t xml:space="preserve"> </w:t>
      </w:r>
      <w:r w:rsidRPr="002A2BBF">
        <w:rPr>
          <w:rFonts w:hint="eastAsia"/>
          <w:lang w:val="ru-RU"/>
        </w:rPr>
        <w:t>активности</w:t>
      </w:r>
      <w:r w:rsidRPr="002A2BBF">
        <w:rPr>
          <w:lang w:val="ru-RU"/>
        </w:rPr>
        <w:t xml:space="preserve"> </w:t>
      </w:r>
      <w:r w:rsidRPr="002A2BBF">
        <w:rPr>
          <w:rFonts w:hint="eastAsia"/>
          <w:lang w:val="ru-RU"/>
        </w:rPr>
        <w:t>селективного</w:t>
      </w:r>
      <w:r w:rsidRPr="002A2BBF">
        <w:rPr>
          <w:lang w:val="ru-RU"/>
        </w:rPr>
        <w:t xml:space="preserve"> </w:t>
      </w:r>
      <w:r w:rsidRPr="002A2BBF">
        <w:rPr>
          <w:rFonts w:hint="eastAsia"/>
          <w:lang w:val="ru-RU"/>
        </w:rPr>
        <w:t>ингибитора</w:t>
      </w:r>
      <w:r w:rsidRPr="002A2BBF">
        <w:rPr>
          <w:lang w:val="ru-RU"/>
        </w:rPr>
        <w:t xml:space="preserve"> </w:t>
      </w:r>
      <w:r w:rsidRPr="002A2BBF">
        <w:rPr>
          <w:rFonts w:hint="eastAsia"/>
          <w:lang w:val="ru-RU"/>
        </w:rPr>
        <w:t>ионных</w:t>
      </w:r>
      <w:r w:rsidRPr="002A2BBF">
        <w:rPr>
          <w:lang w:val="ru-RU"/>
        </w:rPr>
        <w:t xml:space="preserve"> </w:t>
      </w:r>
      <w:r w:rsidRPr="002A2BBF">
        <w:rPr>
          <w:rFonts w:hint="eastAsia"/>
          <w:lang w:val="ru-RU"/>
        </w:rPr>
        <w:t>каналов</w:t>
      </w:r>
      <w:r w:rsidRPr="002A2BBF">
        <w:rPr>
          <w:lang w:val="ru-RU"/>
        </w:rPr>
        <w:t xml:space="preserve"> TRPA1, </w:t>
      </w:r>
      <w:r w:rsidRPr="002A2BBF">
        <w:rPr>
          <w:rFonts w:hint="eastAsia"/>
          <w:lang w:val="ru-RU"/>
        </w:rPr>
        <w:t>вещества</w:t>
      </w:r>
      <w:r w:rsidRPr="002A2BBF">
        <w:rPr>
          <w:lang w:val="ru-RU"/>
        </w:rPr>
        <w:t xml:space="preserve"> </w:t>
      </w:r>
      <w:r w:rsidRPr="002A2BBF">
        <w:rPr>
          <w:rFonts w:hint="eastAsia"/>
          <w:lang w:val="ru-RU"/>
        </w:rPr>
        <w:t>под</w:t>
      </w:r>
      <w:r w:rsidRPr="002A2BBF">
        <w:rPr>
          <w:lang w:val="ru-RU"/>
        </w:rPr>
        <w:t xml:space="preserve"> </w:t>
      </w:r>
      <w:r w:rsidRPr="002A2BBF">
        <w:rPr>
          <w:rFonts w:hint="eastAsia"/>
          <w:lang w:val="ru-RU"/>
        </w:rPr>
        <w:t>шифром</w:t>
      </w:r>
      <w:r w:rsidRPr="002A2BBF">
        <w:rPr>
          <w:lang w:val="ru-RU"/>
        </w:rPr>
        <w:t xml:space="preserve"> ZC02-0012</w:t>
      </w:r>
    </w:p>
    <w:p w14:paraId="5D67E85C" w14:textId="77777777" w:rsidR="002A2BBF" w:rsidRPr="002A2BBF" w:rsidRDefault="002A2BBF" w:rsidP="002A2BBF">
      <w:pPr>
        <w:rPr>
          <w:lang w:val="ru-RU"/>
        </w:rPr>
      </w:pPr>
    </w:p>
    <w:p w14:paraId="7649F393" w14:textId="77777777" w:rsidR="002A2BBF" w:rsidRPr="002A2BBF" w:rsidRDefault="002A2BBF" w:rsidP="002A2BBF">
      <w:pPr>
        <w:rPr>
          <w:lang w:val="ru-RU"/>
        </w:rPr>
      </w:pPr>
      <w:r w:rsidRPr="002A2BBF">
        <w:rPr>
          <w:lang w:val="ru-RU"/>
        </w:rPr>
        <w:t xml:space="preserve">3.2.3. </w:t>
      </w:r>
      <w:r w:rsidRPr="002A2BBF">
        <w:rPr>
          <w:rFonts w:hint="eastAsia"/>
          <w:lang w:val="ru-RU"/>
        </w:rPr>
        <w:t>Результаты</w:t>
      </w:r>
      <w:r w:rsidRPr="002A2BBF">
        <w:rPr>
          <w:lang w:val="ru-RU"/>
        </w:rPr>
        <w:t xml:space="preserve"> </w:t>
      </w:r>
      <w:r w:rsidRPr="002A2BBF">
        <w:rPr>
          <w:rFonts w:hint="eastAsia"/>
          <w:lang w:val="ru-RU"/>
        </w:rPr>
        <w:t>исследования</w:t>
      </w:r>
      <w:r w:rsidRPr="002A2BBF">
        <w:rPr>
          <w:lang w:val="ru-RU"/>
        </w:rPr>
        <w:t xml:space="preserve"> </w:t>
      </w:r>
      <w:r w:rsidRPr="002A2BBF">
        <w:rPr>
          <w:rFonts w:hint="eastAsia"/>
          <w:lang w:val="ru-RU"/>
        </w:rPr>
        <w:t>противовоспалительной</w:t>
      </w:r>
      <w:r w:rsidRPr="002A2BBF">
        <w:rPr>
          <w:lang w:val="ru-RU"/>
        </w:rPr>
        <w:t xml:space="preserve"> </w:t>
      </w:r>
      <w:r w:rsidRPr="002A2BBF">
        <w:rPr>
          <w:rFonts w:hint="eastAsia"/>
          <w:lang w:val="ru-RU"/>
        </w:rPr>
        <w:t>активности</w:t>
      </w:r>
      <w:r w:rsidRPr="002A2BBF">
        <w:rPr>
          <w:lang w:val="ru-RU"/>
        </w:rPr>
        <w:t xml:space="preserve"> </w:t>
      </w:r>
      <w:r w:rsidRPr="002A2BBF">
        <w:rPr>
          <w:rFonts w:hint="eastAsia"/>
          <w:lang w:val="ru-RU"/>
        </w:rPr>
        <w:t>селективного</w:t>
      </w:r>
      <w:r w:rsidRPr="002A2BBF">
        <w:rPr>
          <w:lang w:val="ru-RU"/>
        </w:rPr>
        <w:t xml:space="preserve"> </w:t>
      </w:r>
      <w:r w:rsidRPr="002A2BBF">
        <w:rPr>
          <w:rFonts w:hint="eastAsia"/>
          <w:lang w:val="ru-RU"/>
        </w:rPr>
        <w:t>ингибитора</w:t>
      </w:r>
      <w:r w:rsidRPr="002A2BBF">
        <w:rPr>
          <w:lang w:val="ru-RU"/>
        </w:rPr>
        <w:t xml:space="preserve"> </w:t>
      </w:r>
      <w:r w:rsidRPr="002A2BBF">
        <w:rPr>
          <w:rFonts w:hint="eastAsia"/>
          <w:lang w:val="ru-RU"/>
        </w:rPr>
        <w:t>ионных</w:t>
      </w:r>
      <w:r w:rsidRPr="002A2BBF">
        <w:rPr>
          <w:lang w:val="ru-RU"/>
        </w:rPr>
        <w:t xml:space="preserve"> </w:t>
      </w:r>
      <w:r w:rsidRPr="002A2BBF">
        <w:rPr>
          <w:rFonts w:hint="eastAsia"/>
          <w:lang w:val="ru-RU"/>
        </w:rPr>
        <w:t>каналов</w:t>
      </w:r>
      <w:r w:rsidRPr="002A2BBF">
        <w:rPr>
          <w:lang w:val="ru-RU"/>
        </w:rPr>
        <w:t xml:space="preserve"> TRPA1, </w:t>
      </w:r>
      <w:r w:rsidRPr="002A2BBF">
        <w:rPr>
          <w:rFonts w:hint="eastAsia"/>
          <w:lang w:val="ru-RU"/>
        </w:rPr>
        <w:t>вещества</w:t>
      </w:r>
      <w:r w:rsidRPr="002A2BBF">
        <w:rPr>
          <w:lang w:val="ru-RU"/>
        </w:rPr>
        <w:t xml:space="preserve"> </w:t>
      </w:r>
      <w:r w:rsidRPr="002A2BBF">
        <w:rPr>
          <w:rFonts w:hint="eastAsia"/>
          <w:lang w:val="ru-RU"/>
        </w:rPr>
        <w:t>под</w:t>
      </w:r>
      <w:r w:rsidRPr="002A2BBF">
        <w:rPr>
          <w:lang w:val="ru-RU"/>
        </w:rPr>
        <w:t xml:space="preserve"> </w:t>
      </w:r>
      <w:r w:rsidRPr="002A2BBF">
        <w:rPr>
          <w:rFonts w:hint="eastAsia"/>
          <w:lang w:val="ru-RU"/>
        </w:rPr>
        <w:t>шифром</w:t>
      </w:r>
      <w:r w:rsidRPr="002A2BBF">
        <w:rPr>
          <w:lang w:val="ru-RU"/>
        </w:rPr>
        <w:t xml:space="preserve"> ZC02-0012</w:t>
      </w:r>
    </w:p>
    <w:p w14:paraId="0E124CA9" w14:textId="77777777" w:rsidR="002A2BBF" w:rsidRPr="002A2BBF" w:rsidRDefault="002A2BBF" w:rsidP="002A2BBF">
      <w:pPr>
        <w:rPr>
          <w:lang w:val="ru-RU"/>
        </w:rPr>
      </w:pPr>
    </w:p>
    <w:p w14:paraId="6F13A56A" w14:textId="77777777" w:rsidR="002A2BBF" w:rsidRPr="002A2BBF" w:rsidRDefault="002A2BBF" w:rsidP="002A2BBF">
      <w:pPr>
        <w:rPr>
          <w:lang w:val="ru-RU"/>
        </w:rPr>
      </w:pPr>
      <w:r w:rsidRPr="002A2BBF">
        <w:rPr>
          <w:lang w:val="ru-RU"/>
        </w:rPr>
        <w:t xml:space="preserve">3.2.4. </w:t>
      </w:r>
      <w:r w:rsidRPr="002A2BBF">
        <w:rPr>
          <w:rFonts w:hint="eastAsia"/>
          <w:lang w:val="ru-RU"/>
        </w:rPr>
        <w:t>Результаты</w:t>
      </w:r>
      <w:r w:rsidRPr="002A2BBF">
        <w:rPr>
          <w:lang w:val="ru-RU"/>
        </w:rPr>
        <w:t xml:space="preserve"> </w:t>
      </w:r>
      <w:r w:rsidRPr="002A2BBF">
        <w:rPr>
          <w:rFonts w:hint="eastAsia"/>
          <w:lang w:val="ru-RU"/>
        </w:rPr>
        <w:t>исследования</w:t>
      </w:r>
      <w:r w:rsidRPr="002A2BBF">
        <w:rPr>
          <w:lang w:val="ru-RU"/>
        </w:rPr>
        <w:t xml:space="preserve"> </w:t>
      </w:r>
      <w:r w:rsidRPr="002A2BBF">
        <w:rPr>
          <w:rFonts w:hint="eastAsia"/>
          <w:lang w:val="ru-RU"/>
        </w:rPr>
        <w:t>поведенческих</w:t>
      </w:r>
      <w:r w:rsidRPr="002A2BBF">
        <w:rPr>
          <w:lang w:val="ru-RU"/>
        </w:rPr>
        <w:t xml:space="preserve"> </w:t>
      </w:r>
      <w:r w:rsidRPr="002A2BBF">
        <w:rPr>
          <w:rFonts w:hint="eastAsia"/>
          <w:lang w:val="ru-RU"/>
        </w:rPr>
        <w:t>реакций</w:t>
      </w:r>
      <w:r w:rsidRPr="002A2BBF">
        <w:rPr>
          <w:lang w:val="ru-RU"/>
        </w:rPr>
        <w:t xml:space="preserve"> </w:t>
      </w:r>
      <w:r w:rsidRPr="002A2BBF">
        <w:rPr>
          <w:rFonts w:hint="eastAsia"/>
          <w:lang w:val="ru-RU"/>
        </w:rPr>
        <w:t>в</w:t>
      </w:r>
      <w:r w:rsidRPr="002A2BBF">
        <w:rPr>
          <w:lang w:val="ru-RU"/>
        </w:rPr>
        <w:t xml:space="preserve"> </w:t>
      </w:r>
      <w:r w:rsidRPr="002A2BBF">
        <w:rPr>
          <w:rFonts w:hint="eastAsia"/>
          <w:lang w:val="ru-RU"/>
        </w:rPr>
        <w:t>тесте</w:t>
      </w:r>
      <w:r w:rsidRPr="002A2BBF">
        <w:rPr>
          <w:lang w:val="ru-RU"/>
        </w:rPr>
        <w:t xml:space="preserve"> </w:t>
      </w:r>
      <w:r w:rsidRPr="002A2BBF">
        <w:rPr>
          <w:rFonts w:hint="eastAsia"/>
          <w:lang w:val="ru-RU"/>
        </w:rPr>
        <w:t>«</w:t>
      </w:r>
      <w:r w:rsidRPr="002A2BBF">
        <w:rPr>
          <w:rFonts w:hint="eastAsia"/>
          <w:lang w:val="ru-RU"/>
        </w:rPr>
        <w:t>открытое</w:t>
      </w:r>
      <w:r w:rsidRPr="002A2BBF">
        <w:rPr>
          <w:lang w:val="ru-RU"/>
        </w:rPr>
        <w:t xml:space="preserve"> </w:t>
      </w:r>
      <w:r w:rsidRPr="002A2BBF">
        <w:rPr>
          <w:rFonts w:hint="eastAsia"/>
          <w:lang w:val="ru-RU"/>
        </w:rPr>
        <w:t>поле</w:t>
      </w:r>
      <w:r w:rsidRPr="002A2BBF">
        <w:rPr>
          <w:rFonts w:hint="eastAsia"/>
          <w:lang w:val="ru-RU"/>
        </w:rPr>
        <w:t>»</w:t>
      </w:r>
    </w:p>
    <w:p w14:paraId="5FBDD249" w14:textId="77777777" w:rsidR="002A2BBF" w:rsidRPr="002A2BBF" w:rsidRDefault="002A2BBF" w:rsidP="002A2BBF">
      <w:pPr>
        <w:rPr>
          <w:lang w:val="ru-RU"/>
        </w:rPr>
      </w:pPr>
    </w:p>
    <w:p w14:paraId="10392140" w14:textId="77777777" w:rsidR="002A2BBF" w:rsidRPr="002A2BBF" w:rsidRDefault="002A2BBF" w:rsidP="002A2BBF">
      <w:pPr>
        <w:rPr>
          <w:lang w:val="ru-RU"/>
        </w:rPr>
      </w:pPr>
      <w:r w:rsidRPr="002A2BBF">
        <w:rPr>
          <w:lang w:val="ru-RU"/>
        </w:rPr>
        <w:t xml:space="preserve">3.2.5. </w:t>
      </w:r>
      <w:r w:rsidRPr="002A2BBF">
        <w:rPr>
          <w:rFonts w:hint="eastAsia"/>
          <w:lang w:val="ru-RU"/>
        </w:rPr>
        <w:t>Результаты</w:t>
      </w:r>
      <w:r w:rsidRPr="002A2BBF">
        <w:rPr>
          <w:lang w:val="ru-RU"/>
        </w:rPr>
        <w:t xml:space="preserve"> </w:t>
      </w:r>
      <w:r w:rsidRPr="002A2BBF">
        <w:rPr>
          <w:rFonts w:hint="eastAsia"/>
          <w:lang w:val="ru-RU"/>
        </w:rPr>
        <w:t>исследования</w:t>
      </w:r>
      <w:r w:rsidRPr="002A2BBF">
        <w:rPr>
          <w:lang w:val="ru-RU"/>
        </w:rPr>
        <w:t xml:space="preserve"> </w:t>
      </w:r>
      <w:r w:rsidRPr="002A2BBF">
        <w:rPr>
          <w:rFonts w:hint="eastAsia"/>
          <w:lang w:val="ru-RU"/>
        </w:rPr>
        <w:t>поведенческих</w:t>
      </w:r>
      <w:r w:rsidRPr="002A2BBF">
        <w:rPr>
          <w:lang w:val="ru-RU"/>
        </w:rPr>
        <w:t xml:space="preserve"> </w:t>
      </w:r>
      <w:r w:rsidRPr="002A2BBF">
        <w:rPr>
          <w:rFonts w:hint="eastAsia"/>
          <w:lang w:val="ru-RU"/>
        </w:rPr>
        <w:t>реакций</w:t>
      </w:r>
      <w:r w:rsidRPr="002A2BBF">
        <w:rPr>
          <w:lang w:val="ru-RU"/>
        </w:rPr>
        <w:t xml:space="preserve"> </w:t>
      </w:r>
      <w:r w:rsidRPr="002A2BBF">
        <w:rPr>
          <w:rFonts w:hint="eastAsia"/>
          <w:lang w:val="ru-RU"/>
        </w:rPr>
        <w:t>в</w:t>
      </w:r>
      <w:r w:rsidRPr="002A2BBF">
        <w:rPr>
          <w:lang w:val="ru-RU"/>
        </w:rPr>
        <w:t xml:space="preserve"> </w:t>
      </w:r>
      <w:r w:rsidRPr="002A2BBF">
        <w:rPr>
          <w:rFonts w:hint="eastAsia"/>
          <w:lang w:val="ru-RU"/>
        </w:rPr>
        <w:t>тесте</w:t>
      </w:r>
      <w:r w:rsidRPr="002A2BBF">
        <w:rPr>
          <w:lang w:val="ru-RU"/>
        </w:rPr>
        <w:t xml:space="preserve"> </w:t>
      </w:r>
      <w:r w:rsidRPr="002A2BBF">
        <w:rPr>
          <w:rFonts w:hint="eastAsia"/>
          <w:lang w:val="ru-RU"/>
        </w:rPr>
        <w:t>«</w:t>
      </w:r>
      <w:r w:rsidRPr="002A2BBF">
        <w:rPr>
          <w:rFonts w:hint="eastAsia"/>
          <w:lang w:val="ru-RU"/>
        </w:rPr>
        <w:t>приподнятый</w:t>
      </w:r>
      <w:r w:rsidRPr="002A2BBF">
        <w:rPr>
          <w:lang w:val="ru-RU"/>
        </w:rPr>
        <w:t xml:space="preserve"> </w:t>
      </w:r>
      <w:r w:rsidRPr="002A2BBF">
        <w:rPr>
          <w:rFonts w:hint="eastAsia"/>
          <w:lang w:val="ru-RU"/>
        </w:rPr>
        <w:t>крестообразный</w:t>
      </w:r>
      <w:r w:rsidRPr="002A2BBF">
        <w:rPr>
          <w:lang w:val="ru-RU"/>
        </w:rPr>
        <w:t xml:space="preserve"> </w:t>
      </w:r>
      <w:r w:rsidRPr="002A2BBF">
        <w:rPr>
          <w:rFonts w:hint="eastAsia"/>
          <w:lang w:val="ru-RU"/>
        </w:rPr>
        <w:t>лабиринт</w:t>
      </w:r>
      <w:r w:rsidRPr="002A2BBF">
        <w:rPr>
          <w:rFonts w:hint="eastAsia"/>
          <w:lang w:val="ru-RU"/>
        </w:rPr>
        <w:t>»</w:t>
      </w:r>
    </w:p>
    <w:p w14:paraId="7ABD48D9" w14:textId="77777777" w:rsidR="002A2BBF" w:rsidRPr="002A2BBF" w:rsidRDefault="002A2BBF" w:rsidP="002A2BBF">
      <w:pPr>
        <w:rPr>
          <w:lang w:val="ru-RU"/>
        </w:rPr>
      </w:pPr>
    </w:p>
    <w:p w14:paraId="4AA09A4D" w14:textId="77777777" w:rsidR="002A2BBF" w:rsidRPr="002A2BBF" w:rsidRDefault="002A2BBF" w:rsidP="002A2BBF">
      <w:pPr>
        <w:rPr>
          <w:lang w:val="ru-RU"/>
        </w:rPr>
      </w:pPr>
      <w:r w:rsidRPr="002A2BBF">
        <w:rPr>
          <w:lang w:val="ru-RU"/>
        </w:rPr>
        <w:t xml:space="preserve">3.2.6. </w:t>
      </w:r>
      <w:r w:rsidRPr="002A2BBF">
        <w:rPr>
          <w:rFonts w:hint="eastAsia"/>
          <w:lang w:val="ru-RU"/>
        </w:rPr>
        <w:t>Определение</w:t>
      </w:r>
      <w:r w:rsidRPr="002A2BBF">
        <w:rPr>
          <w:lang w:val="ru-RU"/>
        </w:rPr>
        <w:t xml:space="preserve"> </w:t>
      </w:r>
      <w:r w:rsidRPr="002A2BBF">
        <w:rPr>
          <w:rFonts w:hint="eastAsia"/>
          <w:lang w:val="ru-RU"/>
        </w:rPr>
        <w:t>показателей</w:t>
      </w:r>
      <w:r w:rsidRPr="002A2BBF">
        <w:rPr>
          <w:lang w:val="ru-RU"/>
        </w:rPr>
        <w:t xml:space="preserve"> </w:t>
      </w:r>
      <w:r w:rsidRPr="002A2BBF">
        <w:rPr>
          <w:rFonts w:hint="eastAsia"/>
          <w:lang w:val="ru-RU"/>
        </w:rPr>
        <w:t>фармакокинетики</w:t>
      </w:r>
      <w:r w:rsidRPr="002A2BBF">
        <w:rPr>
          <w:lang w:val="ru-RU"/>
        </w:rPr>
        <w:t xml:space="preserve"> </w:t>
      </w:r>
      <w:r w:rsidRPr="002A2BBF">
        <w:rPr>
          <w:rFonts w:hint="eastAsia"/>
          <w:lang w:val="ru-RU"/>
        </w:rPr>
        <w:t>и</w:t>
      </w:r>
      <w:r w:rsidRPr="002A2BBF">
        <w:rPr>
          <w:lang w:val="ru-RU"/>
        </w:rPr>
        <w:t xml:space="preserve"> </w:t>
      </w:r>
      <w:r w:rsidRPr="002A2BBF">
        <w:rPr>
          <w:rFonts w:hint="eastAsia"/>
          <w:lang w:val="ru-RU"/>
        </w:rPr>
        <w:t>б</w:t>
      </w:r>
      <w:r w:rsidRPr="002A2BBF">
        <w:rPr>
          <w:rFonts w:hint="eastAsia"/>
          <w:lang w:val="ru-RU"/>
        </w:rPr>
        <w:lastRenderedPageBreak/>
        <w:t>иодоступности</w:t>
      </w:r>
      <w:r w:rsidRPr="002A2BBF">
        <w:rPr>
          <w:lang w:val="ru-RU"/>
        </w:rPr>
        <w:t xml:space="preserve"> </w:t>
      </w:r>
      <w:r w:rsidRPr="002A2BBF">
        <w:rPr>
          <w:rFonts w:hint="eastAsia"/>
          <w:lang w:val="ru-RU"/>
        </w:rPr>
        <w:t>селективного</w:t>
      </w:r>
      <w:r w:rsidRPr="002A2BBF">
        <w:rPr>
          <w:lang w:val="ru-RU"/>
        </w:rPr>
        <w:t xml:space="preserve"> </w:t>
      </w:r>
      <w:r w:rsidRPr="002A2BBF">
        <w:rPr>
          <w:rFonts w:hint="eastAsia"/>
          <w:lang w:val="ru-RU"/>
        </w:rPr>
        <w:t>ингибитора</w:t>
      </w:r>
      <w:r w:rsidRPr="002A2BBF">
        <w:rPr>
          <w:lang w:val="ru-RU"/>
        </w:rPr>
        <w:t xml:space="preserve"> TRPA1, </w:t>
      </w:r>
      <w:r w:rsidRPr="002A2BBF">
        <w:rPr>
          <w:rFonts w:hint="eastAsia"/>
          <w:lang w:val="ru-RU"/>
        </w:rPr>
        <w:t>вещества</w:t>
      </w:r>
      <w:r w:rsidRPr="002A2BBF">
        <w:rPr>
          <w:lang w:val="ru-RU"/>
        </w:rPr>
        <w:t xml:space="preserve"> </w:t>
      </w:r>
      <w:r w:rsidRPr="002A2BBF">
        <w:rPr>
          <w:rFonts w:hint="eastAsia"/>
          <w:lang w:val="ru-RU"/>
        </w:rPr>
        <w:t>под</w:t>
      </w:r>
      <w:r w:rsidRPr="002A2BBF">
        <w:rPr>
          <w:lang w:val="ru-RU"/>
        </w:rPr>
        <w:t xml:space="preserve"> </w:t>
      </w:r>
      <w:r w:rsidRPr="002A2BBF">
        <w:rPr>
          <w:rFonts w:hint="eastAsia"/>
          <w:lang w:val="ru-RU"/>
        </w:rPr>
        <w:t>лабораторным</w:t>
      </w:r>
      <w:r w:rsidRPr="002A2BBF">
        <w:rPr>
          <w:lang w:val="ru-RU"/>
        </w:rPr>
        <w:t xml:space="preserve"> </w:t>
      </w:r>
      <w:r w:rsidRPr="002A2BBF">
        <w:rPr>
          <w:rFonts w:hint="eastAsia"/>
          <w:lang w:val="ru-RU"/>
        </w:rPr>
        <w:t>шифром</w:t>
      </w:r>
      <w:r w:rsidRPr="002A2BBF">
        <w:rPr>
          <w:lang w:val="ru-RU"/>
        </w:rPr>
        <w:t xml:space="preserve"> ZC02-0012 </w:t>
      </w:r>
      <w:r w:rsidRPr="002A2BBF">
        <w:rPr>
          <w:rFonts w:hint="eastAsia"/>
          <w:lang w:val="ru-RU"/>
        </w:rPr>
        <w:t>в</w:t>
      </w:r>
      <w:r w:rsidRPr="002A2BBF">
        <w:rPr>
          <w:lang w:val="ru-RU"/>
        </w:rPr>
        <w:t xml:space="preserve"> </w:t>
      </w:r>
      <w:r w:rsidRPr="002A2BBF">
        <w:rPr>
          <w:rFonts w:hint="eastAsia"/>
          <w:lang w:val="ru-RU"/>
        </w:rPr>
        <w:t>плазме</w:t>
      </w:r>
      <w:r w:rsidRPr="002A2BBF">
        <w:rPr>
          <w:lang w:val="ru-RU"/>
        </w:rPr>
        <w:t xml:space="preserve"> </w:t>
      </w:r>
      <w:r w:rsidRPr="002A2BBF">
        <w:rPr>
          <w:rFonts w:hint="eastAsia"/>
          <w:lang w:val="ru-RU"/>
        </w:rPr>
        <w:t>кроликов</w:t>
      </w:r>
    </w:p>
    <w:p w14:paraId="0E4C645A" w14:textId="77777777" w:rsidR="002A2BBF" w:rsidRPr="002A2BBF" w:rsidRDefault="002A2BBF" w:rsidP="002A2BBF">
      <w:pPr>
        <w:rPr>
          <w:lang w:val="ru-RU"/>
        </w:rPr>
      </w:pPr>
    </w:p>
    <w:p w14:paraId="23B28526" w14:textId="77777777" w:rsidR="002A2BBF" w:rsidRPr="002A2BBF" w:rsidRDefault="002A2BBF" w:rsidP="002A2BBF">
      <w:pPr>
        <w:rPr>
          <w:lang w:val="ru-RU"/>
        </w:rPr>
      </w:pPr>
      <w:r w:rsidRPr="002A2BBF">
        <w:rPr>
          <w:lang w:val="ru-RU"/>
        </w:rPr>
        <w:t xml:space="preserve">3.2.7. </w:t>
      </w:r>
      <w:r w:rsidRPr="002A2BBF">
        <w:rPr>
          <w:rFonts w:hint="eastAsia"/>
          <w:lang w:val="ru-RU"/>
        </w:rPr>
        <w:t>Определение</w:t>
      </w:r>
      <w:r w:rsidRPr="002A2BBF">
        <w:rPr>
          <w:lang w:val="ru-RU"/>
        </w:rPr>
        <w:t xml:space="preserve"> </w:t>
      </w:r>
      <w:r w:rsidRPr="002A2BBF">
        <w:rPr>
          <w:rFonts w:hint="eastAsia"/>
          <w:lang w:val="ru-RU"/>
        </w:rPr>
        <w:t>показателей</w:t>
      </w:r>
      <w:r w:rsidRPr="002A2BBF">
        <w:rPr>
          <w:lang w:val="ru-RU"/>
        </w:rPr>
        <w:t xml:space="preserve"> </w:t>
      </w:r>
      <w:r w:rsidRPr="002A2BBF">
        <w:rPr>
          <w:rFonts w:hint="eastAsia"/>
          <w:lang w:val="ru-RU"/>
        </w:rPr>
        <w:t>распределения</w:t>
      </w:r>
      <w:r w:rsidRPr="002A2BBF">
        <w:rPr>
          <w:lang w:val="ru-RU"/>
        </w:rPr>
        <w:t xml:space="preserve"> ZC02-0012 </w:t>
      </w:r>
      <w:r w:rsidRPr="002A2BBF">
        <w:rPr>
          <w:rFonts w:hint="eastAsia"/>
          <w:lang w:val="ru-RU"/>
        </w:rPr>
        <w:t>по</w:t>
      </w:r>
      <w:r w:rsidRPr="002A2BBF">
        <w:rPr>
          <w:lang w:val="ru-RU"/>
        </w:rPr>
        <w:t xml:space="preserve"> </w:t>
      </w:r>
      <w:r w:rsidRPr="002A2BBF">
        <w:rPr>
          <w:rFonts w:hint="eastAsia"/>
          <w:lang w:val="ru-RU"/>
        </w:rPr>
        <w:t>органам</w:t>
      </w:r>
      <w:r w:rsidRPr="002A2BBF">
        <w:rPr>
          <w:lang w:val="ru-RU"/>
        </w:rPr>
        <w:t xml:space="preserve"> </w:t>
      </w:r>
      <w:r w:rsidRPr="002A2BBF">
        <w:rPr>
          <w:rFonts w:hint="eastAsia"/>
          <w:lang w:val="ru-RU"/>
        </w:rPr>
        <w:t>кроликов</w:t>
      </w:r>
    </w:p>
    <w:p w14:paraId="12AABBFA" w14:textId="77777777" w:rsidR="002A2BBF" w:rsidRPr="002A2BBF" w:rsidRDefault="002A2BBF" w:rsidP="002A2BBF">
      <w:pPr>
        <w:rPr>
          <w:lang w:val="ru-RU"/>
        </w:rPr>
      </w:pPr>
    </w:p>
    <w:p w14:paraId="3AFA3000" w14:textId="77777777" w:rsidR="002A2BBF" w:rsidRPr="002A2BBF" w:rsidRDefault="002A2BBF" w:rsidP="002A2BBF">
      <w:pPr>
        <w:rPr>
          <w:lang w:val="ru-RU"/>
        </w:rPr>
      </w:pPr>
      <w:r w:rsidRPr="002A2BBF">
        <w:rPr>
          <w:lang w:val="ru-RU"/>
        </w:rPr>
        <w:t xml:space="preserve">3.2.8. </w:t>
      </w:r>
      <w:r w:rsidRPr="002A2BBF">
        <w:rPr>
          <w:rFonts w:hint="eastAsia"/>
          <w:lang w:val="ru-RU"/>
        </w:rPr>
        <w:t>Результаты</w:t>
      </w:r>
      <w:r w:rsidRPr="002A2BBF">
        <w:rPr>
          <w:lang w:val="ru-RU"/>
        </w:rPr>
        <w:t xml:space="preserve"> </w:t>
      </w:r>
      <w:r w:rsidRPr="002A2BBF">
        <w:rPr>
          <w:rFonts w:hint="eastAsia"/>
          <w:lang w:val="ru-RU"/>
        </w:rPr>
        <w:t>исследования</w:t>
      </w:r>
      <w:r w:rsidRPr="002A2BBF">
        <w:rPr>
          <w:lang w:val="ru-RU"/>
        </w:rPr>
        <w:t xml:space="preserve"> </w:t>
      </w:r>
      <w:r w:rsidRPr="002A2BBF">
        <w:rPr>
          <w:rFonts w:hint="eastAsia"/>
          <w:lang w:val="ru-RU"/>
        </w:rPr>
        <w:t>экскреции</w:t>
      </w:r>
      <w:r w:rsidRPr="002A2BBF">
        <w:rPr>
          <w:lang w:val="ru-RU"/>
        </w:rPr>
        <w:t xml:space="preserve"> ZC02-0012 </w:t>
      </w:r>
      <w:r w:rsidRPr="002A2BBF">
        <w:rPr>
          <w:rFonts w:hint="eastAsia"/>
          <w:lang w:val="ru-RU"/>
        </w:rPr>
        <w:t>у</w:t>
      </w:r>
      <w:r w:rsidRPr="002A2BBF">
        <w:rPr>
          <w:lang w:val="ru-RU"/>
        </w:rPr>
        <w:t xml:space="preserve"> </w:t>
      </w:r>
      <w:r w:rsidRPr="002A2BBF">
        <w:rPr>
          <w:rFonts w:hint="eastAsia"/>
          <w:lang w:val="ru-RU"/>
        </w:rPr>
        <w:t>кроликов</w:t>
      </w:r>
    </w:p>
    <w:p w14:paraId="2B104319" w14:textId="77777777" w:rsidR="002A2BBF" w:rsidRPr="002A2BBF" w:rsidRDefault="002A2BBF" w:rsidP="002A2BBF">
      <w:pPr>
        <w:rPr>
          <w:lang w:val="ru-RU"/>
        </w:rPr>
      </w:pPr>
    </w:p>
    <w:p w14:paraId="29EADA6B" w14:textId="77777777" w:rsidR="002A2BBF" w:rsidRPr="002A2BBF" w:rsidRDefault="002A2BBF" w:rsidP="002A2BBF">
      <w:pPr>
        <w:rPr>
          <w:lang w:val="ru-RU"/>
        </w:rPr>
      </w:pPr>
      <w:r w:rsidRPr="002A2BBF">
        <w:rPr>
          <w:rFonts w:hint="eastAsia"/>
          <w:lang w:val="ru-RU"/>
        </w:rPr>
        <w:t>ОБСУЖДЕНИЕ</w:t>
      </w:r>
      <w:r w:rsidRPr="002A2BBF">
        <w:rPr>
          <w:lang w:val="ru-RU"/>
        </w:rPr>
        <w:t xml:space="preserve"> </w:t>
      </w:r>
      <w:r w:rsidRPr="002A2BBF">
        <w:rPr>
          <w:rFonts w:hint="eastAsia"/>
          <w:lang w:val="ru-RU"/>
        </w:rPr>
        <w:t>РЕЗУЛЬТАТОВ</w:t>
      </w:r>
    </w:p>
    <w:p w14:paraId="31CA0786" w14:textId="77777777" w:rsidR="002A2BBF" w:rsidRPr="002A2BBF" w:rsidRDefault="002A2BBF" w:rsidP="002A2BBF">
      <w:pPr>
        <w:rPr>
          <w:lang w:val="ru-RU"/>
        </w:rPr>
      </w:pPr>
    </w:p>
    <w:p w14:paraId="2E8F728D" w14:textId="77777777" w:rsidR="002A2BBF" w:rsidRPr="002A2BBF" w:rsidRDefault="002A2BBF" w:rsidP="002A2BBF">
      <w:pPr>
        <w:rPr>
          <w:lang w:val="ru-RU"/>
        </w:rPr>
      </w:pPr>
      <w:r w:rsidRPr="002A2BBF">
        <w:rPr>
          <w:rFonts w:hint="eastAsia"/>
          <w:lang w:val="ru-RU"/>
        </w:rPr>
        <w:t>ЗАКЛЮЧЕНИЕ</w:t>
      </w:r>
    </w:p>
    <w:p w14:paraId="502A6104" w14:textId="77777777" w:rsidR="002A2BBF" w:rsidRPr="002A2BBF" w:rsidRDefault="002A2BBF" w:rsidP="002A2BBF">
      <w:pPr>
        <w:rPr>
          <w:lang w:val="ru-RU"/>
        </w:rPr>
      </w:pPr>
    </w:p>
    <w:p w14:paraId="04D8AF79" w14:textId="77777777" w:rsidR="002A2BBF" w:rsidRPr="002A2BBF" w:rsidRDefault="002A2BBF" w:rsidP="002A2BBF">
      <w:pPr>
        <w:rPr>
          <w:lang w:val="ru-RU"/>
        </w:rPr>
      </w:pPr>
      <w:r w:rsidRPr="002A2BBF">
        <w:rPr>
          <w:rFonts w:hint="eastAsia"/>
          <w:lang w:val="ru-RU"/>
        </w:rPr>
        <w:t>ВЫВОДЫ</w:t>
      </w:r>
    </w:p>
    <w:p w14:paraId="07D06058" w14:textId="77777777" w:rsidR="002A2BBF" w:rsidRPr="002A2BBF" w:rsidRDefault="002A2BBF" w:rsidP="002A2BBF">
      <w:pPr>
        <w:rPr>
          <w:lang w:val="ru-RU"/>
        </w:rPr>
      </w:pPr>
    </w:p>
    <w:p w14:paraId="600CC9F6" w14:textId="77777777" w:rsidR="002A2BBF" w:rsidRPr="002A2BBF" w:rsidRDefault="002A2BBF" w:rsidP="002A2BBF">
      <w:pPr>
        <w:rPr>
          <w:lang w:val="ru-RU"/>
        </w:rPr>
      </w:pPr>
      <w:r w:rsidRPr="002A2BBF">
        <w:rPr>
          <w:rFonts w:hint="eastAsia"/>
          <w:lang w:val="ru-RU"/>
        </w:rPr>
        <w:t>ПЕРЕЧЕНЬ</w:t>
      </w:r>
      <w:r w:rsidRPr="002A2BBF">
        <w:rPr>
          <w:lang w:val="ru-RU"/>
        </w:rPr>
        <w:t xml:space="preserve"> </w:t>
      </w:r>
      <w:r w:rsidRPr="002A2BBF">
        <w:rPr>
          <w:rFonts w:hint="eastAsia"/>
          <w:lang w:val="ru-RU"/>
        </w:rPr>
        <w:t>СОКРАЩЕНИЙ</w:t>
      </w:r>
      <w:r w:rsidRPr="002A2BBF">
        <w:rPr>
          <w:lang w:val="ru-RU"/>
        </w:rPr>
        <w:t xml:space="preserve"> </w:t>
      </w:r>
      <w:r w:rsidRPr="002A2BBF">
        <w:rPr>
          <w:rFonts w:hint="eastAsia"/>
          <w:lang w:val="ru-RU"/>
        </w:rPr>
        <w:t>И</w:t>
      </w:r>
      <w:r w:rsidRPr="002A2BBF">
        <w:rPr>
          <w:lang w:val="ru-RU"/>
        </w:rPr>
        <w:t xml:space="preserve"> </w:t>
      </w:r>
      <w:r w:rsidRPr="002A2BBF">
        <w:rPr>
          <w:rFonts w:hint="eastAsia"/>
          <w:lang w:val="ru-RU"/>
        </w:rPr>
        <w:t>УСЛОВНЫХ</w:t>
      </w:r>
      <w:r w:rsidRPr="002A2BBF">
        <w:rPr>
          <w:lang w:val="ru-RU"/>
        </w:rPr>
        <w:t xml:space="preserve"> </w:t>
      </w:r>
      <w:r w:rsidRPr="002A2BBF">
        <w:rPr>
          <w:rFonts w:hint="eastAsia"/>
          <w:lang w:val="ru-RU"/>
        </w:rPr>
        <w:t>ОБОЗНАЧЕНИЙ</w:t>
      </w:r>
    </w:p>
    <w:p w14:paraId="65ACD2D5" w14:textId="77777777" w:rsidR="002A2BBF" w:rsidRPr="002A2BBF" w:rsidRDefault="002A2BBF" w:rsidP="002A2BBF">
      <w:pPr>
        <w:rPr>
          <w:lang w:val="ru-RU"/>
        </w:rPr>
      </w:pPr>
    </w:p>
    <w:p w14:paraId="322127DF" w14:textId="77777777" w:rsidR="002A2BBF" w:rsidRPr="002A2BBF" w:rsidRDefault="002A2BBF" w:rsidP="002A2BBF">
      <w:pPr>
        <w:rPr>
          <w:lang w:val="ru-RU"/>
        </w:rPr>
      </w:pPr>
      <w:r w:rsidRPr="002A2BBF">
        <w:rPr>
          <w:rFonts w:hint="eastAsia"/>
          <w:lang w:val="ru-RU"/>
        </w:rPr>
        <w:t>СПИСОК</w:t>
      </w:r>
      <w:r w:rsidRPr="002A2BBF">
        <w:rPr>
          <w:lang w:val="ru-RU"/>
        </w:rPr>
        <w:t xml:space="preserve"> </w:t>
      </w:r>
      <w:r w:rsidRPr="002A2BBF">
        <w:rPr>
          <w:rFonts w:hint="eastAsia"/>
          <w:lang w:val="ru-RU"/>
        </w:rPr>
        <w:t>ЛИТЕРАТУРЫ</w:t>
      </w:r>
    </w:p>
    <w:p w14:paraId="3D035E78" w14:textId="77777777" w:rsidR="002A2BBF" w:rsidRPr="002A2BBF" w:rsidRDefault="002A2BBF" w:rsidP="002A2BBF">
      <w:pPr>
        <w:rPr>
          <w:lang w:val="ru-RU"/>
        </w:rPr>
      </w:pPr>
    </w:p>
    <w:p w14:paraId="35C2EB62" w14:textId="454BEDDF" w:rsidR="002A2BBF" w:rsidRPr="002A2BBF" w:rsidRDefault="002A2BBF" w:rsidP="002A2BBF">
      <w:pPr>
        <w:rPr>
          <w:lang w:val="ru-RU"/>
        </w:rPr>
      </w:pPr>
      <w:r w:rsidRPr="002A2BBF">
        <w:rPr>
          <w:rFonts w:hint="eastAsia"/>
          <w:lang w:val="ru-RU"/>
        </w:rPr>
        <w:t>ПРИЛОЖЕНИЕ</w:t>
      </w:r>
    </w:p>
    <w:sectPr w:rsidR="002A2BBF" w:rsidRPr="002A2BBF" w:rsidSect="00DA28F4">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D0762A" w14:textId="77777777" w:rsidR="00DA28F4" w:rsidRPr="00C66E52" w:rsidRDefault="00DA28F4">
      <w:pPr>
        <w:spacing w:after="0" w:line="240" w:lineRule="auto"/>
      </w:pPr>
      <w:r w:rsidRPr="00C66E52">
        <w:separator/>
      </w:r>
    </w:p>
  </w:endnote>
  <w:endnote w:type="continuationSeparator" w:id="0">
    <w:p w14:paraId="65DE3AD6" w14:textId="77777777" w:rsidR="00DA28F4" w:rsidRPr="00C66E52" w:rsidRDefault="00DA28F4">
      <w:pPr>
        <w:spacing w:after="0" w:line="240" w:lineRule="auto"/>
      </w:pPr>
      <w:r w:rsidRPr="00C66E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Pr="00C66E52" w:rsidRDefault="00D92AEB">
    <w:pPr>
      <w:rPr>
        <w:sz w:val="2"/>
        <w:szCs w:val="2"/>
      </w:rPr>
    </w:pPr>
    <w:r w:rsidRPr="00C66E52">
      <w:rPr>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Pr="00C66E52" w:rsidRDefault="00D92AEB">
    <w:pPr>
      <w:rPr>
        <w:sz w:val="2"/>
        <w:szCs w:val="2"/>
      </w:rPr>
    </w:pPr>
    <w:r w:rsidRPr="00C66E52">
      <w:rPr>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4B88AA" w14:textId="77777777" w:rsidR="00DA28F4" w:rsidRPr="00C66E52" w:rsidRDefault="00DA28F4"/>
    <w:p w14:paraId="36C6B9CD" w14:textId="77777777" w:rsidR="00DA28F4" w:rsidRPr="00C66E52" w:rsidRDefault="00DA28F4"/>
    <w:p w14:paraId="00D2B15D" w14:textId="77777777" w:rsidR="00DA28F4" w:rsidRPr="00C66E52" w:rsidRDefault="00DA28F4"/>
    <w:p w14:paraId="2DEADFA1" w14:textId="77777777" w:rsidR="00DA28F4" w:rsidRPr="00C66E52" w:rsidRDefault="00DA28F4"/>
    <w:p w14:paraId="2691E8BA" w14:textId="77777777" w:rsidR="00DA28F4" w:rsidRPr="00C66E52" w:rsidRDefault="00DA28F4"/>
    <w:p w14:paraId="4699E041" w14:textId="77777777" w:rsidR="00DA28F4" w:rsidRPr="00C66E52" w:rsidRDefault="00DA28F4"/>
    <w:p w14:paraId="183CF40C" w14:textId="77777777" w:rsidR="00DA28F4" w:rsidRPr="00C66E52" w:rsidRDefault="00DA28F4">
      <w:pPr>
        <w:rPr>
          <w:sz w:val="2"/>
          <w:szCs w:val="2"/>
        </w:rPr>
      </w:pPr>
      <w:r w:rsidRPr="00C66E52">
        <w:rPr>
          <w:sz w:val="24"/>
          <w:szCs w:val="24"/>
          <w:lang w:eastAsia="ru-RU"/>
        </w:rPr>
        <mc:AlternateContent>
          <mc:Choice Requires="wps">
            <w:drawing>
              <wp:anchor distT="0" distB="0" distL="63500" distR="63500" simplePos="0" relativeHeight="251659264" behindDoc="1" locked="0" layoutInCell="1" allowOverlap="1" wp14:anchorId="3EDBD906" wp14:editId="13217DF2">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A0914" w14:textId="77777777" w:rsidR="00DA28F4" w:rsidRPr="00C66E52" w:rsidRDefault="00DA28F4">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EDBD906"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56BA0914" w14:textId="77777777" w:rsidR="00DA28F4" w:rsidRPr="00C66E52" w:rsidRDefault="00DA28F4">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v:textbox>
                <w10:wrap anchorx="page" anchory="page"/>
              </v:shape>
            </w:pict>
          </mc:Fallback>
        </mc:AlternateContent>
      </w:r>
    </w:p>
    <w:p w14:paraId="756B24A8" w14:textId="77777777" w:rsidR="00DA28F4" w:rsidRPr="00C66E52" w:rsidRDefault="00DA28F4"/>
    <w:p w14:paraId="2A6A38FE" w14:textId="77777777" w:rsidR="00DA28F4" w:rsidRPr="00C66E52" w:rsidRDefault="00DA28F4"/>
    <w:p w14:paraId="48193AC5" w14:textId="77777777" w:rsidR="00DA28F4" w:rsidRPr="00C66E52" w:rsidRDefault="00DA28F4">
      <w:pPr>
        <w:rPr>
          <w:sz w:val="2"/>
          <w:szCs w:val="2"/>
        </w:rPr>
      </w:pPr>
      <w:r w:rsidRPr="00C66E52">
        <w:rPr>
          <w:sz w:val="24"/>
          <w:szCs w:val="24"/>
          <w:lang w:eastAsia="ru-RU"/>
        </w:rPr>
        <mc:AlternateContent>
          <mc:Choice Requires="wps">
            <w:drawing>
              <wp:anchor distT="0" distB="0" distL="63500" distR="63500" simplePos="0" relativeHeight="251660288" behindDoc="1" locked="0" layoutInCell="1" allowOverlap="1" wp14:anchorId="06E95A53" wp14:editId="413AD87A">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AD425" w14:textId="77777777" w:rsidR="00DA28F4" w:rsidRPr="00C66E52" w:rsidRDefault="00DA28F4"/>
                          <w:p w14:paraId="6709830E" w14:textId="77777777" w:rsidR="00DA28F4" w:rsidRPr="00C66E52" w:rsidRDefault="00DA28F4">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E95A53"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75DAD425" w14:textId="77777777" w:rsidR="00DA28F4" w:rsidRPr="00C66E52" w:rsidRDefault="00DA28F4"/>
                    <w:p w14:paraId="6709830E" w14:textId="77777777" w:rsidR="00DA28F4" w:rsidRPr="00C66E52" w:rsidRDefault="00DA28F4">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v:textbox>
                <w10:wrap anchorx="page" anchory="page"/>
              </v:shape>
            </w:pict>
          </mc:Fallback>
        </mc:AlternateContent>
      </w:r>
    </w:p>
    <w:p w14:paraId="0AF070E2" w14:textId="77777777" w:rsidR="00DA28F4" w:rsidRPr="00C66E52" w:rsidRDefault="00DA28F4"/>
    <w:p w14:paraId="4527555C" w14:textId="77777777" w:rsidR="00DA28F4" w:rsidRPr="00C66E52" w:rsidRDefault="00DA28F4">
      <w:pPr>
        <w:rPr>
          <w:sz w:val="2"/>
          <w:szCs w:val="2"/>
        </w:rPr>
      </w:pPr>
    </w:p>
    <w:p w14:paraId="11027A4C" w14:textId="77777777" w:rsidR="00DA28F4" w:rsidRPr="00C66E52" w:rsidRDefault="00DA28F4"/>
    <w:p w14:paraId="271A8137" w14:textId="77777777" w:rsidR="00DA28F4" w:rsidRPr="00C66E52" w:rsidRDefault="00DA28F4">
      <w:pPr>
        <w:spacing w:after="0" w:line="240" w:lineRule="auto"/>
      </w:pPr>
    </w:p>
  </w:footnote>
  <w:footnote w:type="continuationSeparator" w:id="0">
    <w:p w14:paraId="6350DD21" w14:textId="77777777" w:rsidR="00DA28F4" w:rsidRPr="00C66E52" w:rsidRDefault="00DA28F4">
      <w:pPr>
        <w:spacing w:after="0" w:line="240" w:lineRule="auto"/>
      </w:pPr>
      <w:r w:rsidRPr="00C66E5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4665E79" w:rsidR="00D92AEB" w:rsidRPr="00C66E52" w:rsidRDefault="006309F6" w:rsidP="00DB5DA1">
    <w:pPr>
      <w:pStyle w:val="affffffff5"/>
      <w:jc w:val="center"/>
      <w:rPr>
        <w:rStyle w:val="a8"/>
        <w:rFonts w:ascii="Verdana" w:hAnsi="Verdana" w:cs="Verdana"/>
      </w:rPr>
    </w:pPr>
    <w:r w:rsidRPr="00C66E52">
      <w:rPr>
        <w:rFonts w:ascii="Verdana" w:hAnsi="Verdana" w:cs="Verdana"/>
        <w:color w:val="FF0000"/>
      </w:rPr>
      <w:t>Для за</w:t>
    </w:r>
    <w:r w:rsidR="00D92AEB" w:rsidRPr="00C66E52">
      <w:rPr>
        <w:rFonts w:ascii="Verdana" w:hAnsi="Verdana" w:cs="Verdana"/>
        <w:color w:val="FF0000"/>
      </w:rPr>
      <w:t xml:space="preserve">каза доставки данной </w:t>
    </w:r>
    <w:r w:rsidR="000D2DB2" w:rsidRPr="00C66E52">
      <w:rPr>
        <w:rFonts w:ascii="Verdana" w:hAnsi="Verdana" w:cs="Verdana"/>
        <w:color w:val="FF0000"/>
      </w:rPr>
      <w:t>диссертации</w:t>
    </w:r>
    <w:r w:rsidR="00D92AEB" w:rsidRPr="00C66E52">
      <w:rPr>
        <w:rFonts w:ascii="Verdana" w:hAnsi="Verdana" w:cs="Verdana"/>
        <w:color w:val="FF0000"/>
      </w:rPr>
      <w:t xml:space="preserve"> воспользуйтесь поиском на сайте по ссылке: </w:t>
    </w:r>
    <w:hyperlink r:id="rId1" w:history="1">
      <w:r w:rsidR="00D92AEB" w:rsidRPr="00C66E52">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01"/>
    <w:rsid w:val="00004B0D"/>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482"/>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29"/>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9E7"/>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05"/>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EE1"/>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76"/>
    <w:rsid w:val="000A5FFF"/>
    <w:rsid w:val="000A6021"/>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5E4"/>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1F"/>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2C"/>
    <w:rsid w:val="000D6035"/>
    <w:rsid w:val="000D6092"/>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AAD"/>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E6"/>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0"/>
    <w:rsid w:val="00172342"/>
    <w:rsid w:val="001723A9"/>
    <w:rsid w:val="0017245B"/>
    <w:rsid w:val="001724F3"/>
    <w:rsid w:val="00172520"/>
    <w:rsid w:val="00172716"/>
    <w:rsid w:val="001727A4"/>
    <w:rsid w:val="001727B6"/>
    <w:rsid w:val="00172831"/>
    <w:rsid w:val="0017287B"/>
    <w:rsid w:val="0017289A"/>
    <w:rsid w:val="001728A3"/>
    <w:rsid w:val="001728EC"/>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20"/>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B54"/>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5B"/>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CCE"/>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47"/>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C5"/>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61"/>
    <w:rsid w:val="002776E2"/>
    <w:rsid w:val="0027772D"/>
    <w:rsid w:val="00277742"/>
    <w:rsid w:val="0027775F"/>
    <w:rsid w:val="0027776B"/>
    <w:rsid w:val="002777A7"/>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EFA"/>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BBF"/>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E2"/>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0B"/>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12"/>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B3"/>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7D6"/>
    <w:rsid w:val="00377983"/>
    <w:rsid w:val="003779A3"/>
    <w:rsid w:val="00377A88"/>
    <w:rsid w:val="00377A95"/>
    <w:rsid w:val="00377AA6"/>
    <w:rsid w:val="00377B1F"/>
    <w:rsid w:val="00377BF3"/>
    <w:rsid w:val="00377C1E"/>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BF3"/>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53"/>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8D"/>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8"/>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A1"/>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46"/>
    <w:rsid w:val="003F1C86"/>
    <w:rsid w:val="003F1CF0"/>
    <w:rsid w:val="003F1D2C"/>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A98"/>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26"/>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58"/>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57"/>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D9C"/>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62"/>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8"/>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073"/>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6F35"/>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57"/>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7F"/>
    <w:rsid w:val="005B5980"/>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A0"/>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2A"/>
    <w:rsid w:val="005F028E"/>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30"/>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A0"/>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3"/>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10F"/>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7A2"/>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82"/>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9"/>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7FB"/>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9DD"/>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4C7D"/>
    <w:rsid w:val="0074502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71F"/>
    <w:rsid w:val="00753776"/>
    <w:rsid w:val="00753911"/>
    <w:rsid w:val="0075398E"/>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6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81"/>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3C"/>
    <w:rsid w:val="007C3AF1"/>
    <w:rsid w:val="007C3C1D"/>
    <w:rsid w:val="007C3C92"/>
    <w:rsid w:val="007C3C9C"/>
    <w:rsid w:val="007C3D61"/>
    <w:rsid w:val="007C3D8D"/>
    <w:rsid w:val="007C3DFD"/>
    <w:rsid w:val="007C3E47"/>
    <w:rsid w:val="007C3E78"/>
    <w:rsid w:val="007C3EA4"/>
    <w:rsid w:val="007C3F40"/>
    <w:rsid w:val="007C3F43"/>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1"/>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B4"/>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5CD"/>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8B"/>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8E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75"/>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098"/>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58"/>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EF2"/>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BC7"/>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D1"/>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BAD"/>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5D1"/>
    <w:rsid w:val="009716A9"/>
    <w:rsid w:val="009716BE"/>
    <w:rsid w:val="00971727"/>
    <w:rsid w:val="009717B7"/>
    <w:rsid w:val="00971842"/>
    <w:rsid w:val="0097198A"/>
    <w:rsid w:val="00971A32"/>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5DE"/>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E9"/>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A7F"/>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6F5C"/>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9D"/>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8E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13E"/>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4F"/>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5D"/>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84"/>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7C1"/>
    <w:rsid w:val="00AC79AE"/>
    <w:rsid w:val="00AC7A36"/>
    <w:rsid w:val="00AC7B00"/>
    <w:rsid w:val="00AC7B17"/>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7BC"/>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5"/>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51"/>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B3"/>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18"/>
    <w:rsid w:val="00BB3E6C"/>
    <w:rsid w:val="00BB3FED"/>
    <w:rsid w:val="00BB3FFB"/>
    <w:rsid w:val="00BB401E"/>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C3"/>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5D"/>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34"/>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C98"/>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0C4"/>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91"/>
    <w:rsid w:val="00D322E9"/>
    <w:rsid w:val="00D32353"/>
    <w:rsid w:val="00D3238C"/>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2D"/>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29C"/>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A7"/>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8F4"/>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2C"/>
    <w:rsid w:val="00DB06BA"/>
    <w:rsid w:val="00DB078D"/>
    <w:rsid w:val="00DB07FB"/>
    <w:rsid w:val="00DB085A"/>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8D"/>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B15"/>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41"/>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11"/>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E9"/>
    <w:rsid w:val="00E66E4B"/>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99"/>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1E"/>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22"/>
    <w:rsid w:val="00EB7E86"/>
    <w:rsid w:val="00EB7EAD"/>
    <w:rsid w:val="00EB7F67"/>
    <w:rsid w:val="00EC0099"/>
    <w:rsid w:val="00EC036A"/>
    <w:rsid w:val="00EC039B"/>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3FA6"/>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B99"/>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B4"/>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5F09"/>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02"/>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C"/>
    <w:rsid w:val="00FE25BE"/>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val="az-Cyrl-AZ"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189008">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68732">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073280">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276214">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847448">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5979">
      <w:bodyDiv w:val="1"/>
      <w:marLeft w:val="0"/>
      <w:marRight w:val="0"/>
      <w:marTop w:val="0"/>
      <w:marBottom w:val="0"/>
      <w:divBdr>
        <w:top w:val="none" w:sz="0" w:space="0" w:color="auto"/>
        <w:left w:val="none" w:sz="0" w:space="0" w:color="auto"/>
        <w:bottom w:val="none" w:sz="0" w:space="0" w:color="auto"/>
        <w:right w:val="none" w:sz="0" w:space="0" w:color="auto"/>
      </w:divBdr>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567475">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659377">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48135">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39135">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7262">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535338">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123022">
      <w:bodyDiv w:val="1"/>
      <w:marLeft w:val="0"/>
      <w:marRight w:val="0"/>
      <w:marTop w:val="0"/>
      <w:marBottom w:val="0"/>
      <w:divBdr>
        <w:top w:val="none" w:sz="0" w:space="0" w:color="auto"/>
        <w:left w:val="none" w:sz="0" w:space="0" w:color="auto"/>
        <w:bottom w:val="none" w:sz="0" w:space="0" w:color="auto"/>
        <w:right w:val="none" w:sz="0" w:space="0" w:color="auto"/>
      </w:divBdr>
    </w:div>
    <w:div w:id="195168445">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68683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47270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8732099">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8907568">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0912470">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45830">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7466959">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090756">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32369">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749160">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11329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299208">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15652">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52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670974">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83640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5063">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194483">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69883">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594163">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57204">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89939">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543320">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332605">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686097">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097">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6916">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752281">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685288">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5433">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1975917">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488255">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271">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48259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438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691128">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46397">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45358">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19359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572028">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29012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18747">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89913869">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182346">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181915">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1893">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1181">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5958591">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787527">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480707">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07500">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31664">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333720">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598014">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8995910">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246818">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771124">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2198">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19586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659908">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070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777629">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100563">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53915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15745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04024">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05137">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655997">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178032">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29075">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580862">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39935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0498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215308">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374988">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6867">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251887">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590229">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138745">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225278">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385235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6273821">
      <w:bodyDiv w:val="1"/>
      <w:marLeft w:val="0"/>
      <w:marRight w:val="0"/>
      <w:marTop w:val="0"/>
      <w:marBottom w:val="0"/>
      <w:divBdr>
        <w:top w:val="none" w:sz="0" w:space="0" w:color="auto"/>
        <w:left w:val="none" w:sz="0" w:space="0" w:color="auto"/>
        <w:bottom w:val="none" w:sz="0" w:space="0" w:color="auto"/>
        <w:right w:val="none" w:sz="0" w:space="0" w:color="auto"/>
      </w:divBdr>
    </w:div>
    <w:div w:id="13063552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785912">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04584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254488">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36680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17330">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06236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774905">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4913588">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677702">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268678">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322065">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694708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25098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06245">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14352">
      <w:bodyDiv w:val="1"/>
      <w:marLeft w:val="0"/>
      <w:marRight w:val="0"/>
      <w:marTop w:val="0"/>
      <w:marBottom w:val="0"/>
      <w:divBdr>
        <w:top w:val="none" w:sz="0" w:space="0" w:color="auto"/>
        <w:left w:val="none" w:sz="0" w:space="0" w:color="auto"/>
        <w:bottom w:val="none" w:sz="0" w:space="0" w:color="auto"/>
        <w:right w:val="none" w:sz="0" w:space="0" w:color="auto"/>
      </w:divBdr>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881992">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171080">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1992849">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47514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692155">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4908400">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2321">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051621">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7650">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2887">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6744">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695833">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3850">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289031">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0989221">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3997315">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4508">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103474">
      <w:bodyDiv w:val="1"/>
      <w:marLeft w:val="0"/>
      <w:marRight w:val="0"/>
      <w:marTop w:val="0"/>
      <w:marBottom w:val="0"/>
      <w:divBdr>
        <w:top w:val="none" w:sz="0" w:space="0" w:color="auto"/>
        <w:left w:val="none" w:sz="0" w:space="0" w:color="auto"/>
        <w:bottom w:val="none" w:sz="0" w:space="0" w:color="auto"/>
        <w:right w:val="none" w:sz="0" w:space="0" w:color="auto"/>
      </w:divBdr>
    </w:div>
    <w:div w:id="1656180960">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877737">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502288">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669266">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4057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13352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1547">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546230">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59628">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216482">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795441">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2526073">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720712">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77121">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5973">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87941">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101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191832">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522476">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17891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336083">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090482">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3923113">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0570">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234118">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346532">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801124">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3876">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41783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09161">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3996350">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399683">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2674">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61242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711987">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430699">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5732105">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0802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73273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21063</TotalTime>
  <Pages>4</Pages>
  <Words>409</Words>
  <Characters>2333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2737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3323</cp:revision>
  <cp:lastPrinted>2009-02-06T05:36:00Z</cp:lastPrinted>
  <dcterms:created xsi:type="dcterms:W3CDTF">2024-04-09T10:20:00Z</dcterms:created>
  <dcterms:modified xsi:type="dcterms:W3CDTF">2024-05-04T21:21:00Z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