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F79" w:rsidRPr="00D40AE0" w:rsidRDefault="00D40AE0" w:rsidP="00D40AE0">
      <w:r>
        <w:rPr>
          <w:rFonts w:ascii="Times New Roman" w:eastAsia="Arial Unicode MS" w:hAnsi="Times New Roman" w:cs="Arial Unicode MS"/>
          <w:b/>
          <w:color w:val="000000"/>
          <w:sz w:val="24"/>
          <w:szCs w:val="24"/>
          <w:u w:color="000000"/>
          <w:bdr w:val="nil"/>
          <w:lang w:eastAsia="ru-RU"/>
        </w:rPr>
        <w:t xml:space="preserve">Костюк Тетяна </w:t>
      </w:r>
      <w:r w:rsidRPr="00C44CF6">
        <w:rPr>
          <w:rFonts w:ascii="Times New Roman" w:eastAsia="Arial Unicode MS" w:hAnsi="Times New Roman" w:cs="Arial Unicode MS"/>
          <w:b/>
          <w:color w:val="000000"/>
          <w:sz w:val="24"/>
          <w:szCs w:val="24"/>
          <w:u w:color="000000"/>
          <w:bdr w:val="nil"/>
          <w:lang w:eastAsia="ru-RU"/>
        </w:rPr>
        <w:t>Михайлівна,</w:t>
      </w:r>
      <w:r>
        <w:rPr>
          <w:rFonts w:ascii="Times New Roman" w:eastAsia="Arial Unicode MS" w:hAnsi="Times New Roman" w:cs="Arial Unicode MS"/>
          <w:color w:val="000000"/>
          <w:sz w:val="24"/>
          <w:szCs w:val="24"/>
          <w:u w:color="000000"/>
          <w:bdr w:val="nil"/>
          <w:lang w:eastAsia="ru-RU"/>
        </w:rPr>
        <w:t xml:space="preserve"> </w:t>
      </w:r>
      <w:r w:rsidRPr="00C44CF6">
        <w:rPr>
          <w:rFonts w:ascii="Times New Roman" w:eastAsia="Arial Unicode MS" w:hAnsi="Times New Roman" w:cs="Arial Unicode MS"/>
          <w:color w:val="000000"/>
          <w:sz w:val="24"/>
          <w:szCs w:val="24"/>
          <w:u w:color="000000"/>
          <w:bdr w:val="nil"/>
          <w:lang w:eastAsia="ru-RU"/>
        </w:rPr>
        <w:t>доцент</w:t>
      </w:r>
      <w:r w:rsidRPr="008639A2">
        <w:rPr>
          <w:rFonts w:ascii="Times New Roman" w:eastAsia="Arial Unicode MS" w:hAnsi="Times New Roman" w:cs="Arial Unicode MS"/>
          <w:color w:val="000000"/>
          <w:sz w:val="24"/>
          <w:szCs w:val="24"/>
          <w:u w:color="000000"/>
          <w:bdr w:val="nil"/>
          <w:lang w:eastAsia="ru-RU"/>
        </w:rPr>
        <w:t xml:space="preserve"> ка</w:t>
      </w:r>
      <w:r>
        <w:rPr>
          <w:rFonts w:ascii="Times New Roman" w:eastAsia="Arial Unicode MS" w:hAnsi="Times New Roman" w:cs="Arial Unicode MS"/>
          <w:color w:val="000000"/>
          <w:sz w:val="24"/>
          <w:szCs w:val="24"/>
          <w:u w:color="000000"/>
          <w:bdr w:val="nil"/>
          <w:lang w:eastAsia="ru-RU"/>
        </w:rPr>
        <w:t xml:space="preserve">федри ортопедичної стоматології, </w:t>
      </w:r>
      <w:r w:rsidRPr="008639A2">
        <w:rPr>
          <w:rFonts w:ascii="Times New Roman" w:eastAsia="Arial Unicode MS" w:hAnsi="Times New Roman" w:cs="Arial Unicode MS"/>
          <w:color w:val="000000"/>
          <w:sz w:val="24"/>
          <w:szCs w:val="24"/>
          <w:u w:color="000000"/>
          <w:bdr w:val="nil"/>
          <w:lang w:eastAsia="ru-RU"/>
        </w:rPr>
        <w:t>Національн</w:t>
      </w:r>
      <w:r>
        <w:rPr>
          <w:rFonts w:ascii="Times New Roman" w:eastAsia="Arial Unicode MS" w:hAnsi="Times New Roman" w:cs="Arial Unicode MS"/>
          <w:color w:val="000000"/>
          <w:sz w:val="24"/>
          <w:szCs w:val="24"/>
          <w:u w:color="000000"/>
          <w:bdr w:val="nil"/>
          <w:lang w:eastAsia="ru-RU"/>
        </w:rPr>
        <w:t>ий</w:t>
      </w:r>
      <w:r w:rsidRPr="008639A2">
        <w:rPr>
          <w:rFonts w:ascii="Times New Roman" w:eastAsia="Arial Unicode MS" w:hAnsi="Times New Roman" w:cs="Arial Unicode MS"/>
          <w:color w:val="000000"/>
          <w:sz w:val="24"/>
          <w:szCs w:val="24"/>
          <w:u w:color="000000"/>
          <w:bdr w:val="nil"/>
          <w:lang w:eastAsia="ru-RU"/>
        </w:rPr>
        <w:t xml:space="preserve"> медичн</w:t>
      </w:r>
      <w:r>
        <w:rPr>
          <w:rFonts w:ascii="Times New Roman" w:eastAsia="Arial Unicode MS" w:hAnsi="Times New Roman" w:cs="Arial Unicode MS"/>
          <w:color w:val="000000"/>
          <w:sz w:val="24"/>
          <w:szCs w:val="24"/>
          <w:u w:color="000000"/>
          <w:bdr w:val="nil"/>
          <w:lang w:eastAsia="ru-RU"/>
        </w:rPr>
        <w:t>ий університет</w:t>
      </w:r>
      <w:r w:rsidRPr="008639A2">
        <w:rPr>
          <w:rFonts w:ascii="Times New Roman" w:eastAsia="Arial Unicode MS" w:hAnsi="Times New Roman" w:cs="Arial Unicode MS"/>
          <w:color w:val="000000"/>
          <w:sz w:val="24"/>
          <w:szCs w:val="24"/>
          <w:u w:color="000000"/>
          <w:bdr w:val="nil"/>
          <w:lang w:eastAsia="ru-RU"/>
        </w:rPr>
        <w:t xml:space="preserve"> імені О.</w:t>
      </w:r>
      <w:r>
        <w:rPr>
          <w:rFonts w:ascii="Times New Roman" w:eastAsia="Arial Unicode MS" w:hAnsi="Times New Roman" w:cs="Arial Unicode MS"/>
          <w:color w:val="000000"/>
          <w:sz w:val="24"/>
          <w:szCs w:val="24"/>
          <w:u w:color="000000"/>
          <w:bdr w:val="nil"/>
          <w:lang w:eastAsia="ru-RU"/>
        </w:rPr>
        <w:t xml:space="preserve"> </w:t>
      </w:r>
      <w:r w:rsidRPr="008639A2">
        <w:rPr>
          <w:rFonts w:ascii="Times New Roman" w:eastAsia="Arial Unicode MS" w:hAnsi="Times New Roman" w:cs="Arial Unicode MS"/>
          <w:color w:val="000000"/>
          <w:sz w:val="24"/>
          <w:szCs w:val="24"/>
          <w:u w:color="000000"/>
          <w:bdr w:val="nil"/>
          <w:lang w:eastAsia="ru-RU"/>
        </w:rPr>
        <w:t>О. Богомольця</w:t>
      </w:r>
      <w:r>
        <w:rPr>
          <w:rFonts w:ascii="Times New Roman" w:eastAsia="Arial Unicode MS" w:hAnsi="Times New Roman" w:cs="Arial Unicode MS"/>
          <w:color w:val="000000"/>
          <w:sz w:val="24"/>
          <w:szCs w:val="24"/>
          <w:u w:color="000000"/>
          <w:bdr w:val="nil"/>
          <w:lang w:eastAsia="ru-RU"/>
        </w:rPr>
        <w:t xml:space="preserve"> </w:t>
      </w:r>
      <w:r w:rsidRPr="0036068A">
        <w:rPr>
          <w:rFonts w:ascii="Times New Roman" w:hAnsi="Times New Roman"/>
          <w:color w:val="000000"/>
          <w:sz w:val="24"/>
          <w:szCs w:val="24"/>
        </w:rPr>
        <w:t>МОЗ України</w:t>
      </w:r>
      <w:r w:rsidRPr="008639A2">
        <w:rPr>
          <w:rFonts w:ascii="Times New Roman" w:eastAsia="Arial Unicode MS" w:hAnsi="Times New Roman" w:cs="Arial Unicode MS"/>
          <w:color w:val="000000"/>
          <w:sz w:val="24"/>
          <w:szCs w:val="24"/>
          <w:u w:color="000000"/>
          <w:bdr w:val="nil"/>
          <w:lang w:eastAsia="ru-RU"/>
        </w:rPr>
        <w:t>. Назва дисертації: «Комплексна діагностика, клініка, ортопедичне лікування та профілактика мязево-суглобової дисфункції скронево-нижньощелепного суглобу». Шифр та назва спеціальності – 14.01.22 – стомато</w:t>
      </w:r>
      <w:r>
        <w:rPr>
          <w:rFonts w:ascii="Times New Roman" w:eastAsia="Arial Unicode MS" w:hAnsi="Times New Roman" w:cs="Arial Unicode MS"/>
          <w:color w:val="000000"/>
          <w:sz w:val="24"/>
          <w:szCs w:val="24"/>
          <w:u w:color="000000"/>
          <w:bdr w:val="nil"/>
          <w:lang w:eastAsia="ru-RU"/>
        </w:rPr>
        <w:t>логія. Спецрада Д 61.051.08 Державного вищого навчального закладу</w:t>
      </w:r>
      <w:r w:rsidRPr="008639A2">
        <w:rPr>
          <w:rFonts w:ascii="Times New Roman" w:eastAsia="Arial Unicode MS" w:hAnsi="Times New Roman" w:cs="Arial Unicode MS"/>
          <w:color w:val="000000"/>
          <w:sz w:val="24"/>
          <w:szCs w:val="24"/>
          <w:u w:color="000000"/>
          <w:bdr w:val="nil"/>
          <w:lang w:eastAsia="ru-RU"/>
        </w:rPr>
        <w:t xml:space="preserve"> «Ужгородський національний університет»</w:t>
      </w:r>
    </w:p>
    <w:sectPr w:rsidR="00AE0F79" w:rsidRPr="00D40AE0"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26A" w:rsidRDefault="00ED426A">
      <w:pPr>
        <w:spacing w:after="0" w:line="240" w:lineRule="auto"/>
      </w:pPr>
      <w:r>
        <w:separator/>
      </w:r>
    </w:p>
  </w:endnote>
  <w:endnote w:type="continuationSeparator" w:id="0">
    <w:p w:rsidR="00ED426A" w:rsidRDefault="00ED4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6A" w:rsidRDefault="007F202F">
    <w:pPr>
      <w:rPr>
        <w:sz w:val="2"/>
        <w:szCs w:val="2"/>
      </w:rPr>
    </w:pPr>
    <w:r w:rsidRPr="007F202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D426A" w:rsidRDefault="007F202F">
                <w:pPr>
                  <w:spacing w:line="240" w:lineRule="auto"/>
                </w:pPr>
                <w:fldSimple w:instr=" PAGE \* MERGEFORMAT ">
                  <w:r w:rsidR="00ED426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6A" w:rsidRDefault="007F202F">
    <w:pPr>
      <w:rPr>
        <w:sz w:val="2"/>
        <w:szCs w:val="2"/>
      </w:rPr>
    </w:pPr>
    <w:r w:rsidRPr="007F202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D426A" w:rsidRDefault="007F202F">
                <w:pPr>
                  <w:spacing w:line="240" w:lineRule="auto"/>
                </w:pPr>
                <w:fldSimple w:instr=" PAGE \* MERGEFORMAT ">
                  <w:r w:rsidR="00D40AE0" w:rsidRPr="00D40AE0">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26A" w:rsidRDefault="00ED426A"/>
    <w:p w:rsidR="00ED426A" w:rsidRDefault="00ED426A"/>
    <w:p w:rsidR="00ED426A" w:rsidRDefault="00ED426A"/>
    <w:p w:rsidR="00ED426A" w:rsidRDefault="00ED426A"/>
    <w:p w:rsidR="00ED426A" w:rsidRDefault="00ED426A"/>
    <w:p w:rsidR="00ED426A" w:rsidRDefault="00ED426A"/>
    <w:p w:rsidR="00ED426A" w:rsidRDefault="007F202F">
      <w:pPr>
        <w:rPr>
          <w:sz w:val="2"/>
          <w:szCs w:val="2"/>
        </w:rPr>
      </w:pPr>
      <w:r w:rsidRPr="007F202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D426A" w:rsidRDefault="007F202F">
                  <w:pPr>
                    <w:spacing w:line="240" w:lineRule="auto"/>
                  </w:pPr>
                  <w:fldSimple w:instr=" PAGE \* MERGEFORMAT ">
                    <w:r w:rsidR="00ED426A" w:rsidRPr="00C54BD9">
                      <w:rPr>
                        <w:rStyle w:val="afffff9"/>
                        <w:b w:val="0"/>
                        <w:bCs w:val="0"/>
                        <w:noProof/>
                      </w:rPr>
                      <w:t>15</w:t>
                    </w:r>
                  </w:fldSimple>
                </w:p>
              </w:txbxContent>
            </v:textbox>
            <w10:wrap anchorx="page" anchory="page"/>
          </v:shape>
        </w:pict>
      </w:r>
    </w:p>
    <w:p w:rsidR="00ED426A" w:rsidRDefault="00ED426A"/>
    <w:p w:rsidR="00ED426A" w:rsidRDefault="00ED426A"/>
    <w:p w:rsidR="00ED426A" w:rsidRDefault="007F202F">
      <w:pPr>
        <w:rPr>
          <w:sz w:val="2"/>
          <w:szCs w:val="2"/>
        </w:rPr>
      </w:pPr>
      <w:r w:rsidRPr="007F202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D426A" w:rsidRDefault="00ED426A"/>
                <w:p w:rsidR="00ED426A" w:rsidRDefault="007F202F">
                  <w:pPr>
                    <w:pStyle w:val="1ffffff7"/>
                    <w:spacing w:line="240" w:lineRule="auto"/>
                  </w:pPr>
                  <w:fldSimple w:instr=" PAGE \* MERGEFORMAT ">
                    <w:r w:rsidR="00ED426A" w:rsidRPr="00C54BD9">
                      <w:rPr>
                        <w:rStyle w:val="3b"/>
                        <w:noProof/>
                      </w:rPr>
                      <w:t>15</w:t>
                    </w:r>
                  </w:fldSimple>
                </w:p>
              </w:txbxContent>
            </v:textbox>
            <w10:wrap anchorx="page" anchory="page"/>
          </v:shape>
        </w:pict>
      </w:r>
    </w:p>
    <w:p w:rsidR="00ED426A" w:rsidRDefault="00ED426A"/>
    <w:p w:rsidR="00ED426A" w:rsidRDefault="00ED426A">
      <w:pPr>
        <w:rPr>
          <w:sz w:val="2"/>
          <w:szCs w:val="2"/>
        </w:rPr>
      </w:pPr>
    </w:p>
    <w:p w:rsidR="00ED426A" w:rsidRDefault="00ED426A"/>
    <w:p w:rsidR="00ED426A" w:rsidRDefault="00ED426A">
      <w:pPr>
        <w:spacing w:after="0" w:line="240" w:lineRule="auto"/>
      </w:pPr>
    </w:p>
  </w:footnote>
  <w:footnote w:type="continuationSeparator" w:id="0">
    <w:p w:rsidR="00ED426A" w:rsidRDefault="00ED42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6A" w:rsidRDefault="00ED426A"/>
  <w:p w:rsidR="00ED426A" w:rsidRDefault="00ED426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6A" w:rsidRPr="005856C0" w:rsidRDefault="00ED426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B40CD1F8"/>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241D4D"/>
    <w:multiLevelType w:val="singleLevel"/>
    <w:tmpl w:val="8EDE4942"/>
    <w:lvl w:ilvl="0">
      <w:start w:val="8"/>
      <w:numFmt w:val="decimal"/>
      <w:lvlText w:val="%1."/>
      <w:legacy w:legacy="1" w:legacySpace="0" w:legacyIndent="244"/>
      <w:lvlJc w:val="left"/>
      <w:rPr>
        <w:rFonts w:ascii="Times New Roman" w:hAnsi="Times New Roman" w:cs="Times New Roman" w:hint="default"/>
      </w:rPr>
    </w:lvl>
  </w:abstractNum>
  <w:abstractNum w:abstractNumId="6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7C7674"/>
    <w:multiLevelType w:val="multilevel"/>
    <w:tmpl w:val="416C2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DB21BD5"/>
    <w:multiLevelType w:val="multilevel"/>
    <w:tmpl w:val="D2A498A8"/>
    <w:lvl w:ilvl="0">
      <w:start w:val="1"/>
      <w:numFmt w:val="decimal"/>
      <w:lvlText w:val="%1."/>
      <w:lvlJc w:val="left"/>
      <w:pPr>
        <w:ind w:left="450" w:hanging="450"/>
      </w:pPr>
    </w:lvl>
    <w:lvl w:ilvl="1">
      <w:start w:val="1"/>
      <w:numFmt w:val="decimal"/>
      <w:lvlText w:val="%1.%2."/>
      <w:lvlJc w:val="left"/>
      <w:pPr>
        <w:ind w:left="539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0">
    <w:nsid w:val="0F4B5B3F"/>
    <w:multiLevelType w:val="multilevel"/>
    <w:tmpl w:val="B8762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3">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4">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5">
    <w:nsid w:val="18535C76"/>
    <w:multiLevelType w:val="multilevel"/>
    <w:tmpl w:val="C36211AE"/>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6">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7">
    <w:nsid w:val="2192227A"/>
    <w:multiLevelType w:val="singleLevel"/>
    <w:tmpl w:val="CF8819EA"/>
    <w:lvl w:ilvl="0">
      <w:start w:val="1"/>
      <w:numFmt w:val="decimal"/>
      <w:lvlText w:val="%1."/>
      <w:legacy w:legacy="1" w:legacySpace="0" w:legacyIndent="845"/>
      <w:lvlJc w:val="left"/>
      <w:rPr>
        <w:rFonts w:ascii="Times New Roman" w:hAnsi="Times New Roman" w:cs="Times New Roman" w:hint="default"/>
      </w:rPr>
    </w:lvl>
  </w:abstractNum>
  <w:abstractNum w:abstractNumId="88">
    <w:nsid w:val="21D23BED"/>
    <w:multiLevelType w:val="multilevel"/>
    <w:tmpl w:val="A8C05BCC"/>
    <w:lvl w:ilvl="0">
      <w:start w:val="5"/>
      <w:numFmt w:val="decimal"/>
      <w:lvlText w:val="%1."/>
      <w:lvlJc w:val="left"/>
      <w:pPr>
        <w:ind w:left="450" w:hanging="450"/>
      </w:pPr>
      <w:rPr>
        <w:rFonts w:ascii="Calibri" w:hAnsi="Calibri" w:hint="default"/>
        <w:b w:val="0"/>
        <w:color w:val="000000"/>
      </w:rPr>
    </w:lvl>
    <w:lvl w:ilvl="1">
      <w:start w:val="1"/>
      <w:numFmt w:val="decimal"/>
      <w:lvlText w:val="%2."/>
      <w:lvlJc w:val="left"/>
      <w:pPr>
        <w:ind w:left="1429" w:hanging="720"/>
      </w:pPr>
      <w:rPr>
        <w:rFonts w:hint="default"/>
        <w:b w:val="0"/>
        <w:color w:val="000000"/>
        <w:sz w:val="28"/>
        <w:szCs w:val="28"/>
      </w:rPr>
    </w:lvl>
    <w:lvl w:ilvl="2">
      <w:start w:val="1"/>
      <w:numFmt w:val="decimal"/>
      <w:lvlText w:val="%1.%2.%3."/>
      <w:lvlJc w:val="left"/>
      <w:pPr>
        <w:ind w:left="2138" w:hanging="720"/>
      </w:pPr>
      <w:rPr>
        <w:rFonts w:ascii="Calibri" w:hAnsi="Calibri" w:hint="default"/>
        <w:b w:val="0"/>
        <w:color w:val="000000"/>
      </w:rPr>
    </w:lvl>
    <w:lvl w:ilvl="3">
      <w:start w:val="1"/>
      <w:numFmt w:val="decimal"/>
      <w:lvlText w:val="%1.%2.%3.%4."/>
      <w:lvlJc w:val="left"/>
      <w:pPr>
        <w:ind w:left="3207" w:hanging="1080"/>
      </w:pPr>
      <w:rPr>
        <w:rFonts w:ascii="Calibri" w:hAnsi="Calibri" w:hint="default"/>
        <w:b w:val="0"/>
        <w:color w:val="000000"/>
      </w:rPr>
    </w:lvl>
    <w:lvl w:ilvl="4">
      <w:start w:val="1"/>
      <w:numFmt w:val="decimal"/>
      <w:lvlText w:val="%1.%2.%3.%4.%5."/>
      <w:lvlJc w:val="left"/>
      <w:pPr>
        <w:ind w:left="3916" w:hanging="1080"/>
      </w:pPr>
      <w:rPr>
        <w:rFonts w:ascii="Calibri" w:hAnsi="Calibri" w:hint="default"/>
        <w:b w:val="0"/>
        <w:color w:val="000000"/>
      </w:rPr>
    </w:lvl>
    <w:lvl w:ilvl="5">
      <w:start w:val="1"/>
      <w:numFmt w:val="decimal"/>
      <w:lvlText w:val="%1.%2.%3.%4.%5.%6."/>
      <w:lvlJc w:val="left"/>
      <w:pPr>
        <w:ind w:left="4985" w:hanging="1440"/>
      </w:pPr>
      <w:rPr>
        <w:rFonts w:ascii="Calibri" w:hAnsi="Calibri" w:hint="default"/>
        <w:b w:val="0"/>
        <w:color w:val="000000"/>
      </w:rPr>
    </w:lvl>
    <w:lvl w:ilvl="6">
      <w:start w:val="1"/>
      <w:numFmt w:val="decimal"/>
      <w:lvlText w:val="%1.%2.%3.%4.%5.%6.%7."/>
      <w:lvlJc w:val="left"/>
      <w:pPr>
        <w:ind w:left="6054" w:hanging="1800"/>
      </w:pPr>
      <w:rPr>
        <w:rFonts w:ascii="Calibri" w:hAnsi="Calibri" w:hint="default"/>
        <w:b w:val="0"/>
        <w:color w:val="000000"/>
      </w:rPr>
    </w:lvl>
    <w:lvl w:ilvl="7">
      <w:start w:val="1"/>
      <w:numFmt w:val="decimal"/>
      <w:lvlText w:val="%1.%2.%3.%4.%5.%6.%7.%8."/>
      <w:lvlJc w:val="left"/>
      <w:pPr>
        <w:ind w:left="6763" w:hanging="1800"/>
      </w:pPr>
      <w:rPr>
        <w:rFonts w:ascii="Calibri" w:hAnsi="Calibri" w:hint="default"/>
        <w:b w:val="0"/>
        <w:color w:val="000000"/>
      </w:rPr>
    </w:lvl>
    <w:lvl w:ilvl="8">
      <w:start w:val="1"/>
      <w:numFmt w:val="decimal"/>
      <w:lvlText w:val="%1.%2.%3.%4.%5.%6.%7.%8.%9."/>
      <w:lvlJc w:val="left"/>
      <w:pPr>
        <w:ind w:left="7832" w:hanging="2160"/>
      </w:pPr>
      <w:rPr>
        <w:rFonts w:ascii="Calibri" w:hAnsi="Calibri" w:hint="default"/>
        <w:b w:val="0"/>
        <w:color w:val="000000"/>
      </w:rPr>
    </w:lvl>
  </w:abstractNum>
  <w:abstractNum w:abstractNumId="89">
    <w:nsid w:val="253C1672"/>
    <w:multiLevelType w:val="hybridMultilevel"/>
    <w:tmpl w:val="2E70D1D2"/>
    <w:lvl w:ilvl="0" w:tplc="0419000F">
      <w:start w:val="1"/>
      <w:numFmt w:val="decimal"/>
      <w:lvlText w:val="%1."/>
      <w:lvlJc w:val="left"/>
      <w:pPr>
        <w:tabs>
          <w:tab w:val="num" w:pos="1353"/>
        </w:tabs>
        <w:ind w:left="1353" w:hanging="360"/>
      </w:pPr>
    </w:lvl>
    <w:lvl w:ilvl="1" w:tplc="E34EC2D0">
      <w:start w:val="1"/>
      <w:numFmt w:val="decimal"/>
      <w:lvlText w:val="%2."/>
      <w:lvlJc w:val="left"/>
      <w:pPr>
        <w:tabs>
          <w:tab w:val="num" w:pos="786"/>
        </w:tabs>
        <w:ind w:left="786"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274D6D42"/>
    <w:multiLevelType w:val="multilevel"/>
    <w:tmpl w:val="B2FC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EA6591"/>
    <w:multiLevelType w:val="multilevel"/>
    <w:tmpl w:val="7DE8CBD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2">
    <w:nsid w:val="28422A86"/>
    <w:multiLevelType w:val="singleLevel"/>
    <w:tmpl w:val="40FA013A"/>
    <w:lvl w:ilvl="0">
      <w:start w:val="4"/>
      <w:numFmt w:val="decimal"/>
      <w:lvlText w:val="%1."/>
      <w:legacy w:legacy="1" w:legacySpace="0" w:legacyIndent="317"/>
      <w:lvlJc w:val="left"/>
      <w:rPr>
        <w:rFonts w:ascii="Times New Roman" w:hAnsi="Times New Roman" w:cs="Times New Roman" w:hint="default"/>
      </w:rPr>
    </w:lvl>
  </w:abstractNum>
  <w:abstractNum w:abstractNumId="93">
    <w:nsid w:val="2AB05C97"/>
    <w:multiLevelType w:val="hybridMultilevel"/>
    <w:tmpl w:val="43466180"/>
    <w:lvl w:ilvl="0" w:tplc="2FC2A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8FC5C22"/>
    <w:multiLevelType w:val="hybridMultilevel"/>
    <w:tmpl w:val="BD9C900A"/>
    <w:lvl w:ilvl="0" w:tplc="A802F478">
      <w:start w:val="65535"/>
      <w:numFmt w:val="bullet"/>
      <w:lvlText w:val="-"/>
      <w:lvlJc w:val="left"/>
      <w:pPr>
        <w:ind w:left="1211" w:hanging="360"/>
      </w:pPr>
      <w:rPr>
        <w:rFonts w:ascii="Courier New" w:hAnsi="Courier New" w:cs="Courier New"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5">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6">
    <w:nsid w:val="40401023"/>
    <w:multiLevelType w:val="singleLevel"/>
    <w:tmpl w:val="6396E8C0"/>
    <w:lvl w:ilvl="0">
      <w:start w:val="6"/>
      <w:numFmt w:val="decimal"/>
      <w:lvlText w:val="%1."/>
      <w:legacy w:legacy="1" w:legacySpace="0" w:legacyIndent="302"/>
      <w:lvlJc w:val="left"/>
      <w:rPr>
        <w:rFonts w:ascii="Times New Roman" w:hAnsi="Times New Roman" w:cs="Times New Roman" w:hint="default"/>
      </w:rPr>
    </w:lvl>
  </w:abstractNum>
  <w:abstractNum w:abstractNumId="97">
    <w:nsid w:val="43223C6D"/>
    <w:multiLevelType w:val="hybridMultilevel"/>
    <w:tmpl w:val="CB24DDFE"/>
    <w:lvl w:ilvl="0" w:tplc="4D32FD6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8">
    <w:nsid w:val="48244198"/>
    <w:multiLevelType w:val="singleLevel"/>
    <w:tmpl w:val="2A54246A"/>
    <w:lvl w:ilvl="0">
      <w:start w:val="6"/>
      <w:numFmt w:val="decimal"/>
      <w:lvlText w:val="%1."/>
      <w:legacy w:legacy="1" w:legacySpace="0" w:legacyIndent="283"/>
      <w:lvlJc w:val="left"/>
      <w:rPr>
        <w:rFonts w:ascii="Times New Roman" w:hAnsi="Times New Roman" w:cs="Times New Roman" w:hint="default"/>
      </w:rPr>
    </w:lvl>
  </w:abstractNum>
  <w:abstractNum w:abstractNumId="99">
    <w:nsid w:val="50DA7A40"/>
    <w:multiLevelType w:val="hybridMultilevel"/>
    <w:tmpl w:val="946A43B4"/>
    <w:lvl w:ilvl="0" w:tplc="05422570">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0">
    <w:nsid w:val="54DD794D"/>
    <w:multiLevelType w:val="hybridMultilevel"/>
    <w:tmpl w:val="9AD8BA10"/>
    <w:lvl w:ilvl="0" w:tplc="0542257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54DF3841"/>
    <w:multiLevelType w:val="multilevel"/>
    <w:tmpl w:val="A44C7912"/>
    <w:lvl w:ilvl="0">
      <w:start w:val="1"/>
      <w:numFmt w:val="decimal"/>
      <w:lvlText w:val="%1."/>
      <w:lvlJc w:val="left"/>
      <w:pPr>
        <w:ind w:left="450" w:hanging="450"/>
      </w:pPr>
      <w:rPr>
        <w:b/>
      </w:rPr>
    </w:lvl>
    <w:lvl w:ilvl="1">
      <w:start w:val="1"/>
      <w:numFmt w:val="decimal"/>
      <w:lvlText w:val="%2)"/>
      <w:lvlJc w:val="left"/>
      <w:pPr>
        <w:ind w:left="1800" w:hanging="720"/>
      </w:pPr>
      <w:rPr>
        <w:b w:val="0"/>
        <w:i w:val="0"/>
        <w:sz w:val="28"/>
        <w:szCs w:val="28"/>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2">
    <w:nsid w:val="553934E5"/>
    <w:multiLevelType w:val="hybridMultilevel"/>
    <w:tmpl w:val="C04CA486"/>
    <w:lvl w:ilvl="0" w:tplc="71A67D84">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5B8D7C9B"/>
    <w:multiLevelType w:val="hybridMultilevel"/>
    <w:tmpl w:val="078CE9C2"/>
    <w:lvl w:ilvl="0" w:tplc="A802F478">
      <w:start w:val="65535"/>
      <w:numFmt w:val="bullet"/>
      <w:lvlText w:val="-"/>
      <w:lvlJc w:val="left"/>
      <w:pPr>
        <w:ind w:left="1068" w:hanging="360"/>
      </w:pPr>
      <w:rPr>
        <w:rFonts w:ascii="Courier New" w:hAnsi="Courier New" w:cs="Courier New"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4">
    <w:nsid w:val="5DA55395"/>
    <w:multiLevelType w:val="multilevel"/>
    <w:tmpl w:val="8F3EB394"/>
    <w:lvl w:ilvl="0">
      <w:start w:val="1"/>
      <w:numFmt w:val="decimal"/>
      <w:lvlText w:val="%1."/>
      <w:lvlJc w:val="left"/>
      <w:pPr>
        <w:ind w:left="450" w:hanging="450"/>
      </w:pPr>
      <w:rPr>
        <w:rFonts w:hint="default"/>
      </w:rPr>
    </w:lvl>
    <w:lvl w:ilvl="1">
      <w:start w:val="2"/>
      <w:numFmt w:val="decimal"/>
      <w:lvlText w:val="%1.%2."/>
      <w:lvlJc w:val="left"/>
      <w:pPr>
        <w:ind w:left="5398" w:hanging="720"/>
      </w:pPr>
      <w:rPr>
        <w:rFonts w:hint="default"/>
      </w:rPr>
    </w:lvl>
    <w:lvl w:ilvl="2">
      <w:start w:val="1"/>
      <w:numFmt w:val="decimal"/>
      <w:lvlText w:val="%1.%2.%3."/>
      <w:lvlJc w:val="left"/>
      <w:pPr>
        <w:ind w:left="10076" w:hanging="720"/>
      </w:pPr>
      <w:rPr>
        <w:rFonts w:hint="default"/>
      </w:rPr>
    </w:lvl>
    <w:lvl w:ilvl="3">
      <w:start w:val="1"/>
      <w:numFmt w:val="decimal"/>
      <w:lvlText w:val="%1.%2.%3.%4."/>
      <w:lvlJc w:val="left"/>
      <w:pPr>
        <w:ind w:left="15114" w:hanging="1080"/>
      </w:pPr>
      <w:rPr>
        <w:rFonts w:hint="default"/>
      </w:rPr>
    </w:lvl>
    <w:lvl w:ilvl="4">
      <w:start w:val="1"/>
      <w:numFmt w:val="decimal"/>
      <w:lvlText w:val="%1.%2.%3.%4.%5."/>
      <w:lvlJc w:val="left"/>
      <w:pPr>
        <w:ind w:left="19792" w:hanging="1080"/>
      </w:pPr>
      <w:rPr>
        <w:rFonts w:hint="default"/>
      </w:rPr>
    </w:lvl>
    <w:lvl w:ilvl="5">
      <w:start w:val="1"/>
      <w:numFmt w:val="decimal"/>
      <w:lvlText w:val="%1.%2.%3.%4.%5.%6."/>
      <w:lvlJc w:val="left"/>
      <w:pPr>
        <w:ind w:left="24830" w:hanging="1440"/>
      </w:pPr>
      <w:rPr>
        <w:rFonts w:hint="default"/>
      </w:rPr>
    </w:lvl>
    <w:lvl w:ilvl="6">
      <w:start w:val="1"/>
      <w:numFmt w:val="decimal"/>
      <w:lvlText w:val="%1.%2.%3.%4.%5.%6.%7."/>
      <w:lvlJc w:val="left"/>
      <w:pPr>
        <w:ind w:left="29868" w:hanging="1800"/>
      </w:pPr>
      <w:rPr>
        <w:rFonts w:hint="default"/>
      </w:rPr>
    </w:lvl>
    <w:lvl w:ilvl="7">
      <w:start w:val="1"/>
      <w:numFmt w:val="decimal"/>
      <w:lvlText w:val="%1.%2.%3.%4.%5.%6.%7.%8."/>
      <w:lvlJc w:val="left"/>
      <w:pPr>
        <w:ind w:left="-30990" w:hanging="1800"/>
      </w:pPr>
      <w:rPr>
        <w:rFonts w:hint="default"/>
      </w:rPr>
    </w:lvl>
    <w:lvl w:ilvl="8">
      <w:start w:val="1"/>
      <w:numFmt w:val="decimal"/>
      <w:lvlText w:val="%1.%2.%3.%4.%5.%6.%7.%8.%9."/>
      <w:lvlJc w:val="left"/>
      <w:pPr>
        <w:ind w:left="-25952" w:hanging="2160"/>
      </w:pPr>
      <w:rPr>
        <w:rFonts w:hint="default"/>
      </w:rPr>
    </w:lvl>
  </w:abstractNum>
  <w:abstractNum w:abstractNumId="105">
    <w:nsid w:val="5E05231B"/>
    <w:multiLevelType w:val="hybridMultilevel"/>
    <w:tmpl w:val="D93090FE"/>
    <w:lvl w:ilvl="0" w:tplc="86E461B4">
      <w:start w:val="1"/>
      <w:numFmt w:val="russianLower"/>
      <w:lvlText w:val="%1)"/>
      <w:lvlJc w:val="left"/>
      <w:pPr>
        <w:ind w:left="142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6">
    <w:nsid w:val="5F5C22D9"/>
    <w:multiLevelType w:val="singleLevel"/>
    <w:tmpl w:val="0DC0F9DA"/>
    <w:lvl w:ilvl="0">
      <w:start w:val="13"/>
      <w:numFmt w:val="decimal"/>
      <w:lvlText w:val="%1."/>
      <w:legacy w:legacy="1" w:legacySpace="0" w:legacyIndent="423"/>
      <w:lvlJc w:val="left"/>
      <w:rPr>
        <w:rFonts w:ascii="Times New Roman" w:hAnsi="Times New Roman" w:cs="Times New Roman" w:hint="default"/>
      </w:rPr>
    </w:lvl>
  </w:abstractNum>
  <w:abstractNum w:abstractNumId="107">
    <w:nsid w:val="6DF76FAC"/>
    <w:multiLevelType w:val="hybridMultilevel"/>
    <w:tmpl w:val="DFF2DEA4"/>
    <w:name w:val="WW8Num122"/>
    <w:lvl w:ilvl="0" w:tplc="90FA3FD8">
      <w:numFmt w:val="bullet"/>
      <w:lvlText w:val=""/>
      <w:lvlJc w:val="left"/>
      <w:pPr>
        <w:tabs>
          <w:tab w:val="num" w:pos="794"/>
        </w:tabs>
        <w:ind w:left="0" w:firstLine="340"/>
      </w:pPr>
      <w:rPr>
        <w:rFonts w:ascii="Symbol" w:eastAsia="Batang" w:hAnsi="Symbol" w:cs="Times New Roman" w:hint="default"/>
      </w:rPr>
    </w:lvl>
    <w:lvl w:ilvl="1" w:tplc="98F67A52" w:tentative="1">
      <w:start w:val="1"/>
      <w:numFmt w:val="bullet"/>
      <w:lvlText w:val="o"/>
      <w:lvlJc w:val="left"/>
      <w:pPr>
        <w:tabs>
          <w:tab w:val="num" w:pos="1440"/>
        </w:tabs>
        <w:ind w:left="1440" w:hanging="360"/>
      </w:pPr>
      <w:rPr>
        <w:rFonts w:ascii="Courier New" w:hAnsi="Courier New" w:hint="default"/>
      </w:rPr>
    </w:lvl>
    <w:lvl w:ilvl="2" w:tplc="3DAA13E4" w:tentative="1">
      <w:start w:val="1"/>
      <w:numFmt w:val="bullet"/>
      <w:lvlText w:val=""/>
      <w:lvlJc w:val="left"/>
      <w:pPr>
        <w:tabs>
          <w:tab w:val="num" w:pos="2160"/>
        </w:tabs>
        <w:ind w:left="2160" w:hanging="360"/>
      </w:pPr>
      <w:rPr>
        <w:rFonts w:ascii="Wingdings" w:hAnsi="Wingdings" w:hint="default"/>
      </w:rPr>
    </w:lvl>
    <w:lvl w:ilvl="3" w:tplc="7C0EA3A6" w:tentative="1">
      <w:start w:val="1"/>
      <w:numFmt w:val="bullet"/>
      <w:lvlText w:val=""/>
      <w:lvlJc w:val="left"/>
      <w:pPr>
        <w:tabs>
          <w:tab w:val="num" w:pos="2880"/>
        </w:tabs>
        <w:ind w:left="2880" w:hanging="360"/>
      </w:pPr>
      <w:rPr>
        <w:rFonts w:ascii="Symbol" w:hAnsi="Symbol" w:hint="default"/>
      </w:rPr>
    </w:lvl>
    <w:lvl w:ilvl="4" w:tplc="B830B102" w:tentative="1">
      <w:start w:val="1"/>
      <w:numFmt w:val="bullet"/>
      <w:lvlText w:val="o"/>
      <w:lvlJc w:val="left"/>
      <w:pPr>
        <w:tabs>
          <w:tab w:val="num" w:pos="3600"/>
        </w:tabs>
        <w:ind w:left="3600" w:hanging="360"/>
      </w:pPr>
      <w:rPr>
        <w:rFonts w:ascii="Courier New" w:hAnsi="Courier New" w:hint="default"/>
      </w:rPr>
    </w:lvl>
    <w:lvl w:ilvl="5" w:tplc="28886382" w:tentative="1">
      <w:start w:val="1"/>
      <w:numFmt w:val="bullet"/>
      <w:lvlText w:val=""/>
      <w:lvlJc w:val="left"/>
      <w:pPr>
        <w:tabs>
          <w:tab w:val="num" w:pos="4320"/>
        </w:tabs>
        <w:ind w:left="4320" w:hanging="360"/>
      </w:pPr>
      <w:rPr>
        <w:rFonts w:ascii="Wingdings" w:hAnsi="Wingdings" w:hint="default"/>
      </w:rPr>
    </w:lvl>
    <w:lvl w:ilvl="6" w:tplc="EC02AA62" w:tentative="1">
      <w:start w:val="1"/>
      <w:numFmt w:val="bullet"/>
      <w:lvlText w:val=""/>
      <w:lvlJc w:val="left"/>
      <w:pPr>
        <w:tabs>
          <w:tab w:val="num" w:pos="5040"/>
        </w:tabs>
        <w:ind w:left="5040" w:hanging="360"/>
      </w:pPr>
      <w:rPr>
        <w:rFonts w:ascii="Symbol" w:hAnsi="Symbol" w:hint="default"/>
      </w:rPr>
    </w:lvl>
    <w:lvl w:ilvl="7" w:tplc="12CA2FD4" w:tentative="1">
      <w:start w:val="1"/>
      <w:numFmt w:val="bullet"/>
      <w:lvlText w:val="o"/>
      <w:lvlJc w:val="left"/>
      <w:pPr>
        <w:tabs>
          <w:tab w:val="num" w:pos="5760"/>
        </w:tabs>
        <w:ind w:left="5760" w:hanging="360"/>
      </w:pPr>
      <w:rPr>
        <w:rFonts w:ascii="Courier New" w:hAnsi="Courier New" w:hint="default"/>
      </w:rPr>
    </w:lvl>
    <w:lvl w:ilvl="8" w:tplc="30103860" w:tentative="1">
      <w:start w:val="1"/>
      <w:numFmt w:val="bullet"/>
      <w:lvlText w:val=""/>
      <w:lvlJc w:val="left"/>
      <w:pPr>
        <w:tabs>
          <w:tab w:val="num" w:pos="6480"/>
        </w:tabs>
        <w:ind w:left="6480" w:hanging="360"/>
      </w:pPr>
      <w:rPr>
        <w:rFonts w:ascii="Wingdings" w:hAnsi="Wingdings" w:hint="default"/>
      </w:rPr>
    </w:lvl>
  </w:abstractNum>
  <w:abstractNum w:abstractNumId="108">
    <w:nsid w:val="7F3559C3"/>
    <w:multiLevelType w:val="hybridMultilevel"/>
    <w:tmpl w:val="A6AE056C"/>
    <w:lvl w:ilvl="0" w:tplc="6A92F030">
      <w:start w:val="1"/>
      <w:numFmt w:val="decimal"/>
      <w:lvlText w:val="%1."/>
      <w:lvlJc w:val="left"/>
      <w:pPr>
        <w:ind w:left="1560" w:hanging="84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8">
    <w:abstractNumId w:val="4"/>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4"/>
    <w:lvlOverride w:ilvl="0">
      <w:lvl w:ilvl="0">
        <w:start w:val="65535"/>
        <w:numFmt w:val="bullet"/>
        <w:lvlText w:val="-"/>
        <w:legacy w:legacy="1" w:legacySpace="0" w:legacyIndent="379"/>
        <w:lvlJc w:val="left"/>
        <w:rPr>
          <w:rFonts w:ascii="Times New Roman" w:hAnsi="Times New Roman" w:cs="Times New Roman" w:hint="default"/>
        </w:rPr>
      </w:lvl>
    </w:lvlOverride>
  </w:num>
  <w:num w:numId="10">
    <w:abstractNumId w:val="4"/>
    <w:lvlOverride w:ilvl="0">
      <w:lvl w:ilvl="0">
        <w:start w:val="65535"/>
        <w:numFmt w:val="bullet"/>
        <w:lvlText w:val="-"/>
        <w:legacy w:legacy="1" w:legacySpace="0" w:legacyIndent="120"/>
        <w:lvlJc w:val="left"/>
        <w:rPr>
          <w:rFonts w:ascii="Arial" w:hAnsi="Arial" w:cs="Arial" w:hint="default"/>
        </w:rPr>
      </w:lvl>
    </w:lvlOverride>
  </w:num>
  <w:num w:numId="11">
    <w:abstractNumId w:val="92"/>
  </w:num>
  <w:num w:numId="12">
    <w:abstractNumId w:val="98"/>
  </w:num>
  <w:num w:numId="13">
    <w:abstractNumId w:val="87"/>
  </w:num>
  <w:num w:numId="14">
    <w:abstractNumId w:val="96"/>
  </w:num>
  <w:num w:numId="15">
    <w:abstractNumId w:val="106"/>
  </w:num>
  <w:num w:numId="16">
    <w:abstractNumId w:val="90"/>
  </w:num>
  <w:num w:numId="17">
    <w:abstractNumId w:val="80"/>
  </w:num>
  <w:num w:numId="18">
    <w:abstractNumId w:val="75"/>
  </w:num>
  <w:num w:numId="19">
    <w:abstractNumId w:val="93"/>
  </w:num>
  <w:num w:numId="20">
    <w:abstractNumId w:val="99"/>
  </w:num>
  <w:num w:numId="21">
    <w:abstractNumId w:val="100"/>
  </w:num>
  <w:num w:numId="22">
    <w:abstractNumId w:val="102"/>
  </w:num>
  <w:num w:numId="23">
    <w:abstractNumId w:val="108"/>
  </w:num>
  <w:num w:numId="24">
    <w:abstractNumId w:val="66"/>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3"/>
  </w:num>
  <w:num w:numId="2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8"/>
  </w:num>
  <w:num w:numId="29">
    <w:abstractNumId w:val="85"/>
  </w:num>
  <w:num w:numId="30">
    <w:abstractNumId w:val="91"/>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4"/>
  </w:num>
  <w:num w:numId="34">
    <w:abstractNumId w:val="101"/>
  </w:num>
  <w:num w:numId="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num>
  <w:num w:numId="38">
    <w:abstractNumId w:val="9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4F9"/>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2C"/>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A45"/>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8E5"/>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uiPriority="0" w:qFormat="1"/>
    <w:lsdException w:name="footnote reference" w:qFormat="1"/>
    <w:lsdException w:name="annotation reference" w:uiPriority="0"/>
    <w:lsdException w:name="lin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HTML Cit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F5B08-B025-4FDE-AB5D-A07D4532F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1210</TotalTime>
  <Pages>1</Pages>
  <Words>66</Words>
  <Characters>380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cp:revision>
  <cp:lastPrinted>2009-02-06T05:36:00Z</cp:lastPrinted>
  <dcterms:created xsi:type="dcterms:W3CDTF">2021-06-24T07:00:00Z</dcterms:created>
  <dcterms:modified xsi:type="dcterms:W3CDTF">2021-06-26T09:41:00Z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