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03" w:rsidRDefault="00B02803" w:rsidP="00B0280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Салех Ануар Юсефович, </w:t>
      </w:r>
      <w:r>
        <w:rPr>
          <w:rFonts w:ascii="CIDFont+F4" w:hAnsi="CIDFont+F4" w:cs="CIDFont+F4"/>
          <w:kern w:val="0"/>
          <w:sz w:val="28"/>
          <w:szCs w:val="28"/>
          <w:lang w:eastAsia="ru-RU"/>
        </w:rPr>
        <w:t>лікар-стоматолог Стоматологічної клініки</w:t>
      </w:r>
    </w:p>
    <w:p w:rsidR="00B02803" w:rsidRDefault="00B02803" w:rsidP="00B0280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"Євродент", тема дисертації: «Клініко-лабораторне обґрунтування</w:t>
      </w:r>
    </w:p>
    <w:p w:rsidR="00B02803" w:rsidRDefault="00B02803" w:rsidP="00B0280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профілактики основних стоматологічних захворювань у дітей</w:t>
      </w:r>
    </w:p>
    <w:p w:rsidR="00B02803" w:rsidRDefault="00B02803" w:rsidP="00B0280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з гастроезофагеальною рефлюксною хворобою» (221 Стоматологія).</w:t>
      </w:r>
    </w:p>
    <w:p w:rsidR="00B02803" w:rsidRDefault="00B02803" w:rsidP="00B0280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Спеціалізована вчена рада ДФ 41.563.005 в ДУ «Інститут стоматології та</w:t>
      </w:r>
    </w:p>
    <w:p w:rsidR="00940FA1" w:rsidRPr="00B02803" w:rsidRDefault="00B02803" w:rsidP="00B02803">
      <w:r>
        <w:rPr>
          <w:rFonts w:ascii="CIDFont+F4" w:hAnsi="CIDFont+F4" w:cs="CIDFont+F4"/>
          <w:kern w:val="0"/>
          <w:sz w:val="28"/>
          <w:szCs w:val="28"/>
          <w:lang w:eastAsia="ru-RU"/>
        </w:rPr>
        <w:t>щелепно-лицевої хірургії НАМН України»</w:t>
      </w:r>
    </w:p>
    <w:sectPr w:rsidR="00940FA1" w:rsidRPr="00B0280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B02803" w:rsidRPr="00B0280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D051-97B1-407A-9E09-95C130B2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6316</TotalTime>
  <Pages>1</Pages>
  <Words>53</Words>
  <Characters>305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362</cp:revision>
  <cp:lastPrinted>2009-02-06T05:36:00Z</cp:lastPrinted>
  <dcterms:created xsi:type="dcterms:W3CDTF">2021-12-23T09:52:00Z</dcterms:created>
  <dcterms:modified xsi:type="dcterms:W3CDTF">2022-01-10T10:54:00Z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