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ДОБОНІ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МАР’ЯНА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ІВАНІВНА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Назва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дисертаційної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роботи</w:t>
      </w:r>
      <w:r w:rsidRPr="00803AD1">
        <w:rPr>
          <w:rFonts w:ascii="Verdana" w:hAnsi="Verdana"/>
          <w:color w:val="000000"/>
          <w:shd w:val="clear" w:color="auto" w:fill="FFFFFF"/>
        </w:rPr>
        <w:t>: "</w:t>
      </w:r>
      <w:r w:rsidRPr="00803AD1">
        <w:rPr>
          <w:rFonts w:ascii="Verdana" w:hAnsi="Verdana" w:hint="eastAsia"/>
          <w:color w:val="000000"/>
          <w:shd w:val="clear" w:color="auto" w:fill="FFFFFF"/>
        </w:rPr>
        <w:t>ДОМІНАНТНІ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РИСИ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ХУДОЖНЬОЇ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ТВОРЧОСТІ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ПАВЛА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БІЛЕЦЬКОГО</w:t>
      </w:r>
      <w:r w:rsidRPr="00803AD1">
        <w:rPr>
          <w:rFonts w:ascii="Verdana" w:hAnsi="Verdana"/>
          <w:color w:val="000000"/>
          <w:shd w:val="clear" w:color="auto" w:fill="FFFFFF"/>
        </w:rPr>
        <w:t>-</w:t>
      </w:r>
      <w:r w:rsidRPr="00803AD1">
        <w:rPr>
          <w:rFonts w:ascii="Verdana" w:hAnsi="Verdana" w:hint="eastAsia"/>
          <w:color w:val="000000"/>
          <w:shd w:val="clear" w:color="auto" w:fill="FFFFFF"/>
        </w:rPr>
        <w:t>НОСЕНКА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основі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рукописних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матеріалів</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p>
    <w:p w:rsidR="00803AD1" w:rsidRPr="00803AD1" w:rsidRDefault="00803AD1" w:rsidP="00803AD1">
      <w:pPr>
        <w:rPr>
          <w:rFonts w:ascii="Verdana" w:hAnsi="Verdana"/>
          <w:color w:val="000000"/>
          <w:shd w:val="clear" w:color="auto" w:fill="FFFFFF"/>
        </w:rPr>
      </w:pPr>
    </w:p>
    <w:p w:rsidR="00803AD1" w:rsidRPr="00803AD1" w:rsidRDefault="00803AD1" w:rsidP="00803AD1">
      <w:pPr>
        <w:rPr>
          <w:rFonts w:ascii="Verdana" w:hAnsi="Verdana"/>
          <w:color w:val="000000"/>
          <w:shd w:val="clear" w:color="auto" w:fill="FFFFFF"/>
        </w:rPr>
      </w:pPr>
    </w:p>
    <w:p w:rsidR="00803AD1" w:rsidRPr="00803AD1" w:rsidRDefault="00803AD1" w:rsidP="00803AD1">
      <w:pPr>
        <w:rPr>
          <w:rFonts w:ascii="Verdana" w:hAnsi="Verdana"/>
          <w:color w:val="000000"/>
          <w:shd w:val="clear" w:color="auto" w:fill="FFFFFF"/>
        </w:rPr>
      </w:pP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МІНІСТЕРСТВО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ОСВІТИ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НАУКИ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УКРАЇНИ</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КИЇВСЬКИЙ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НАЦІОНАЛЬНИЙ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УНІВЕРСИТЕТ</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ІМЕНІ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ТАРАСА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ШЕВЧЕНКА</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ДОБОНІ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МАР’ЯНА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ІВАНІВНА</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ДОМІНАНТНІ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РИСИ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ХУДОЖНЬОЇ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ТВОРЧОСТІ</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ПАВЛА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БІЛЕЦЬКОГО</w:t>
      </w:r>
      <w:r w:rsidRPr="00803AD1">
        <w:rPr>
          <w:rFonts w:ascii="Verdana" w:hAnsi="Verdana"/>
          <w:color w:val="000000"/>
          <w:shd w:val="clear" w:color="auto" w:fill="FFFFFF"/>
        </w:rPr>
        <w:t>-</w:t>
      </w:r>
      <w:r w:rsidRPr="00803AD1">
        <w:rPr>
          <w:rFonts w:ascii="Verdana" w:hAnsi="Verdana" w:hint="eastAsia"/>
          <w:color w:val="000000"/>
          <w:shd w:val="clear" w:color="auto" w:fill="FFFFFF"/>
        </w:rPr>
        <w:t>НОСЕНКА</w:t>
      </w:r>
    </w:p>
    <w:p w:rsidR="00803AD1" w:rsidRPr="00803AD1" w:rsidRDefault="00803AD1" w:rsidP="00803AD1">
      <w:pPr>
        <w:rPr>
          <w:rFonts w:ascii="Verdana" w:hAnsi="Verdana"/>
          <w:color w:val="000000"/>
          <w:shd w:val="clear" w:color="auto" w:fill="FFFFFF"/>
        </w:rPr>
      </w:pPr>
      <w:r w:rsidRPr="00803AD1">
        <w:rPr>
          <w:rFonts w:ascii="Verdana" w:hAnsi="Verdana"/>
          <w:color w:val="000000"/>
          <w:shd w:val="clear" w:color="auto" w:fill="FFFFFF"/>
        </w:rPr>
        <w:t>(</w:t>
      </w:r>
      <w:r w:rsidRPr="00803AD1">
        <w:rPr>
          <w:rFonts w:ascii="Verdana" w:hAnsi="Verdana" w:hint="eastAsia"/>
          <w:color w:val="000000"/>
          <w:shd w:val="clear" w:color="auto" w:fill="FFFFFF"/>
        </w:rPr>
        <w:t>на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основі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рукописних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матеріалів</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color w:val="000000"/>
          <w:shd w:val="clear" w:color="auto" w:fill="FFFFFF"/>
        </w:rPr>
        <w:t xml:space="preserve">10.01.01 </w:t>
      </w:r>
      <w:r w:rsidRPr="00803AD1">
        <w:rPr>
          <w:rFonts w:ascii="Verdana" w:hAnsi="Verdana" w:hint="eastAsia"/>
          <w:color w:val="000000"/>
          <w:shd w:val="clear" w:color="auto" w:fill="FFFFFF"/>
        </w:rPr>
        <w:t>–</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українська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література</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Дисертація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здобуття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наукового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ступеня</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кандидата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філологічних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наук</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Науковий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керівник</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Задорожна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Людмила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Михайлівна</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доктор</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філологічних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наук</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професор</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Київ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r w:rsidRPr="00803AD1">
        <w:rPr>
          <w:rFonts w:ascii="Verdana" w:hAnsi="Verdana"/>
          <w:color w:val="000000"/>
          <w:shd w:val="clear" w:color="auto" w:fill="FFFFFF"/>
        </w:rPr>
        <w:t xml:space="preserve"> 2016</w:t>
      </w:r>
    </w:p>
    <w:p w:rsidR="00803AD1" w:rsidRPr="00803AD1" w:rsidRDefault="00803AD1" w:rsidP="00803AD1">
      <w:pPr>
        <w:rPr>
          <w:rFonts w:ascii="Verdana" w:hAnsi="Verdana"/>
          <w:color w:val="000000"/>
          <w:shd w:val="clear" w:color="auto" w:fill="FFFFFF"/>
        </w:rPr>
      </w:pPr>
      <w:r w:rsidRPr="00803AD1">
        <w:rPr>
          <w:rFonts w:ascii="Verdana" w:hAnsi="Verdana"/>
          <w:color w:val="000000"/>
          <w:shd w:val="clear" w:color="auto" w:fill="FFFFFF"/>
        </w:rPr>
        <w:t>2</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ЗМІСТ</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Вступ…………………………………………………………………………………</w:t>
      </w:r>
      <w:r w:rsidRPr="00803AD1">
        <w:rPr>
          <w:rFonts w:ascii="Verdana" w:hAnsi="Verdana"/>
          <w:color w:val="000000"/>
          <w:shd w:val="clear" w:color="auto" w:fill="FFFFFF"/>
        </w:rPr>
        <w:t>..3</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РОЗДІЛ</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Білецький</w:t>
      </w:r>
      <w:r w:rsidRPr="00803AD1">
        <w:rPr>
          <w:rFonts w:ascii="Verdana" w:hAnsi="Verdana"/>
          <w:color w:val="000000"/>
          <w:shd w:val="clear" w:color="auto" w:fill="FFFFFF"/>
        </w:rPr>
        <w:t>-</w:t>
      </w:r>
      <w:r w:rsidRPr="00803AD1">
        <w:rPr>
          <w:rFonts w:ascii="Verdana" w:hAnsi="Verdana" w:hint="eastAsia"/>
          <w:color w:val="000000"/>
          <w:shd w:val="clear" w:color="auto" w:fill="FFFFFF"/>
        </w:rPr>
        <w:t>Носенко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контексті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літературного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процесу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першої</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третини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ХІХ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століття………………………………………………………………</w:t>
      </w:r>
      <w:r w:rsidRPr="00803AD1">
        <w:rPr>
          <w:rFonts w:ascii="Verdana" w:hAnsi="Verdana"/>
          <w:color w:val="000000"/>
          <w:shd w:val="clear" w:color="auto" w:fill="FFFFFF"/>
        </w:rPr>
        <w:t>..12</w:t>
      </w:r>
    </w:p>
    <w:p w:rsidR="00803AD1" w:rsidRPr="00803AD1" w:rsidRDefault="00803AD1" w:rsidP="00803AD1">
      <w:pPr>
        <w:rPr>
          <w:rFonts w:ascii="Verdana" w:hAnsi="Verdana"/>
          <w:color w:val="000000"/>
          <w:shd w:val="clear" w:color="auto" w:fill="FFFFFF"/>
        </w:rPr>
      </w:pPr>
      <w:r w:rsidRPr="00803AD1">
        <w:rPr>
          <w:rFonts w:ascii="Verdana" w:hAnsi="Verdana"/>
          <w:color w:val="000000"/>
          <w:shd w:val="clear" w:color="auto" w:fill="FFFFFF"/>
        </w:rPr>
        <w:t xml:space="preserve">1.1. </w:t>
      </w:r>
      <w:r w:rsidRPr="00803AD1">
        <w:rPr>
          <w:rFonts w:ascii="Verdana" w:hAnsi="Verdana" w:hint="eastAsia"/>
          <w:color w:val="000000"/>
          <w:shd w:val="clear" w:color="auto" w:fill="FFFFFF"/>
        </w:rPr>
        <w:t>Унікальність</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творчого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досвіду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Білецького</w:t>
      </w:r>
      <w:r w:rsidRPr="00803AD1">
        <w:rPr>
          <w:rFonts w:ascii="Verdana" w:hAnsi="Verdana"/>
          <w:color w:val="000000"/>
          <w:shd w:val="clear" w:color="auto" w:fill="FFFFFF"/>
        </w:rPr>
        <w:t>-</w:t>
      </w:r>
      <w:r w:rsidRPr="00803AD1">
        <w:rPr>
          <w:rFonts w:ascii="Verdana" w:hAnsi="Verdana" w:hint="eastAsia"/>
          <w:color w:val="000000"/>
          <w:shd w:val="clear" w:color="auto" w:fill="FFFFFF"/>
        </w:rPr>
        <w:t>Носенка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українському</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культурному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науковому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житті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першої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половини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ХІХ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ст………………………</w:t>
      </w:r>
      <w:r w:rsidRPr="00803AD1">
        <w:rPr>
          <w:rFonts w:ascii="Verdana" w:hAnsi="Verdana"/>
          <w:color w:val="000000"/>
          <w:shd w:val="clear" w:color="auto" w:fill="FFFFFF"/>
        </w:rPr>
        <w:t>12</w:t>
      </w:r>
    </w:p>
    <w:p w:rsidR="00803AD1" w:rsidRPr="00803AD1" w:rsidRDefault="00803AD1" w:rsidP="00803AD1">
      <w:pPr>
        <w:rPr>
          <w:rFonts w:ascii="Verdana" w:hAnsi="Verdana"/>
          <w:color w:val="000000"/>
          <w:shd w:val="clear" w:color="auto" w:fill="FFFFFF"/>
        </w:rPr>
      </w:pPr>
      <w:r w:rsidRPr="00803AD1">
        <w:rPr>
          <w:rFonts w:ascii="Verdana" w:hAnsi="Verdana"/>
          <w:color w:val="000000"/>
          <w:shd w:val="clear" w:color="auto" w:fill="FFFFFF"/>
        </w:rPr>
        <w:t xml:space="preserve">1.2. </w:t>
      </w:r>
      <w:r w:rsidRPr="00803AD1">
        <w:rPr>
          <w:rFonts w:ascii="Verdana" w:hAnsi="Verdana" w:hint="eastAsia"/>
          <w:color w:val="000000"/>
          <w:shd w:val="clear" w:color="auto" w:fill="FFFFFF"/>
        </w:rPr>
        <w:t>Етапи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розвитку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спостережень</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над</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життям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творчістю</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письменника</w:t>
      </w:r>
      <w:r w:rsidRPr="00803AD1">
        <w:rPr>
          <w:rFonts w:ascii="Verdana" w:hAnsi="Verdana"/>
          <w:color w:val="000000"/>
          <w:shd w:val="clear" w:color="auto" w:fill="FFFFFF"/>
        </w:rPr>
        <w:t>...29</w:t>
      </w:r>
    </w:p>
    <w:p w:rsidR="00803AD1" w:rsidRPr="00803AD1" w:rsidRDefault="00803AD1" w:rsidP="00803AD1">
      <w:pPr>
        <w:rPr>
          <w:rFonts w:ascii="Verdana" w:hAnsi="Verdana"/>
          <w:color w:val="000000"/>
          <w:shd w:val="clear" w:color="auto" w:fill="FFFFFF"/>
        </w:rPr>
      </w:pPr>
      <w:r w:rsidRPr="00803AD1">
        <w:rPr>
          <w:rFonts w:ascii="Verdana" w:hAnsi="Verdana"/>
          <w:color w:val="000000"/>
          <w:shd w:val="clear" w:color="auto" w:fill="FFFFFF"/>
        </w:rPr>
        <w:t xml:space="preserve">1.3. </w:t>
      </w:r>
      <w:r w:rsidRPr="00803AD1">
        <w:rPr>
          <w:rFonts w:ascii="Verdana" w:hAnsi="Verdana" w:hint="eastAsia"/>
          <w:color w:val="000000"/>
          <w:shd w:val="clear" w:color="auto" w:fill="FFFFFF"/>
        </w:rPr>
        <w:t>Особливості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новаторство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художньої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спадщини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БілецькогоНосенка………………</w:t>
      </w:r>
      <w:r w:rsidRPr="00803AD1">
        <w:rPr>
          <w:rFonts w:ascii="Verdana" w:hAnsi="Verdana"/>
          <w:color w:val="000000"/>
          <w:shd w:val="clear" w:color="auto" w:fill="FFFFFF"/>
        </w:rPr>
        <w:t>...................................................................................................56</w:t>
      </w:r>
    </w:p>
    <w:p w:rsidR="00803AD1" w:rsidRPr="00803AD1" w:rsidRDefault="00803AD1" w:rsidP="00803AD1">
      <w:pPr>
        <w:rPr>
          <w:rFonts w:ascii="Verdana" w:hAnsi="Verdana"/>
          <w:color w:val="000000"/>
          <w:shd w:val="clear" w:color="auto" w:fill="FFFFFF"/>
        </w:rPr>
      </w:pPr>
      <w:r w:rsidRPr="00803AD1">
        <w:rPr>
          <w:rFonts w:ascii="Verdana" w:hAnsi="Verdana"/>
          <w:color w:val="000000"/>
          <w:shd w:val="clear" w:color="auto" w:fill="FFFFFF"/>
        </w:rPr>
        <w:t xml:space="preserve">1.4. </w:t>
      </w:r>
      <w:r w:rsidRPr="00803AD1">
        <w:rPr>
          <w:rFonts w:ascii="Verdana" w:hAnsi="Verdana" w:hint="eastAsia"/>
          <w:color w:val="000000"/>
          <w:shd w:val="clear" w:color="auto" w:fill="FFFFFF"/>
        </w:rPr>
        <w:t>Своєрідність</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рукописного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доробку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письменника………………………</w:t>
      </w:r>
      <w:r w:rsidRPr="00803AD1">
        <w:rPr>
          <w:rFonts w:ascii="Verdana" w:hAnsi="Verdana"/>
          <w:color w:val="000000"/>
          <w:shd w:val="clear" w:color="auto" w:fill="FFFFFF"/>
        </w:rPr>
        <w:t>72</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РОЗДІЛ</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Розробка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літературних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традицій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поетичній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рукописній</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спадщині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Білецького</w:t>
      </w:r>
      <w:r w:rsidRPr="00803AD1">
        <w:rPr>
          <w:rFonts w:ascii="Verdana" w:hAnsi="Verdana"/>
          <w:color w:val="000000"/>
          <w:shd w:val="clear" w:color="auto" w:fill="FFFFFF"/>
        </w:rPr>
        <w:t>-</w:t>
      </w:r>
      <w:r w:rsidRPr="00803AD1">
        <w:rPr>
          <w:rFonts w:ascii="Verdana" w:hAnsi="Verdana" w:hint="eastAsia"/>
          <w:color w:val="000000"/>
          <w:shd w:val="clear" w:color="auto" w:fill="FFFFFF"/>
        </w:rPr>
        <w:t>Носенка…………………………………………………</w:t>
      </w:r>
      <w:r w:rsidRPr="00803AD1">
        <w:rPr>
          <w:rFonts w:ascii="Verdana" w:hAnsi="Verdana"/>
          <w:color w:val="000000"/>
          <w:shd w:val="clear" w:color="auto" w:fill="FFFFFF"/>
        </w:rPr>
        <w:t>.80</w:t>
      </w:r>
    </w:p>
    <w:p w:rsidR="00803AD1" w:rsidRPr="00803AD1" w:rsidRDefault="00803AD1" w:rsidP="00803AD1">
      <w:pPr>
        <w:rPr>
          <w:rFonts w:ascii="Verdana" w:hAnsi="Verdana"/>
          <w:color w:val="000000"/>
          <w:shd w:val="clear" w:color="auto" w:fill="FFFFFF"/>
        </w:rPr>
      </w:pPr>
      <w:r w:rsidRPr="00803AD1">
        <w:rPr>
          <w:rFonts w:ascii="Verdana" w:hAnsi="Verdana"/>
          <w:color w:val="000000"/>
          <w:shd w:val="clear" w:color="auto" w:fill="FFFFFF"/>
        </w:rPr>
        <w:t xml:space="preserve">2.1 </w:t>
      </w:r>
      <w:r w:rsidRPr="00803AD1">
        <w:rPr>
          <w:rFonts w:ascii="Verdana" w:hAnsi="Verdana" w:hint="eastAsia"/>
          <w:color w:val="000000"/>
          <w:shd w:val="clear" w:color="auto" w:fill="FFFFFF"/>
        </w:rPr>
        <w:t>Особливості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різновиду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віршованих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новел</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доробку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письменника</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w:t>
      </w:r>
      <w:r w:rsidRPr="00803AD1">
        <w:rPr>
          <w:rFonts w:ascii="Verdana" w:hAnsi="Verdana" w:hint="eastAsia"/>
          <w:color w:val="000000"/>
          <w:shd w:val="clear" w:color="auto" w:fill="FFFFFF"/>
        </w:rPr>
        <w:t>Жоконд</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или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Искатели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женской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верности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Подражание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Лафонтену</w:t>
      </w:r>
      <w:r w:rsidRPr="00803AD1">
        <w:rPr>
          <w:rFonts w:ascii="Verdana" w:hAnsi="Verdana"/>
          <w:color w:val="000000"/>
          <w:shd w:val="clear" w:color="auto" w:fill="FFFFFF"/>
        </w:rPr>
        <w:t>)</w:t>
      </w:r>
      <w:r w:rsidRPr="00803AD1">
        <w:rPr>
          <w:rFonts w:ascii="Verdana" w:hAnsi="Verdana" w:hint="eastAsia"/>
          <w:color w:val="000000"/>
          <w:shd w:val="clear" w:color="auto" w:fill="FFFFFF"/>
        </w:rPr>
        <w:t>»</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w:t>
      </w:r>
      <w:r w:rsidRPr="00803AD1">
        <w:rPr>
          <w:rFonts w:ascii="Verdana" w:hAnsi="Verdana" w:hint="eastAsia"/>
          <w:color w:val="000000"/>
          <w:shd w:val="clear" w:color="auto" w:fill="FFFFFF"/>
        </w:rPr>
        <w:t>Эфесская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вдова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или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Женская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верность</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Подражание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Лафонтену</w:t>
      </w:r>
      <w:r w:rsidRPr="00803AD1">
        <w:rPr>
          <w:rFonts w:ascii="Verdana" w:hAnsi="Verdana"/>
          <w:color w:val="000000"/>
          <w:shd w:val="clear" w:color="auto" w:fill="FFFFFF"/>
        </w:rPr>
        <w:t>)</w:t>
      </w:r>
      <w:r w:rsidRPr="00803AD1">
        <w:rPr>
          <w:rFonts w:ascii="Verdana" w:hAnsi="Verdana" w:hint="eastAsia"/>
          <w:color w:val="000000"/>
          <w:shd w:val="clear" w:color="auto" w:fill="FFFFFF"/>
        </w:rPr>
        <w:t>»</w:t>
      </w:r>
      <w:r w:rsidRPr="00803AD1">
        <w:rPr>
          <w:rFonts w:ascii="Verdana" w:hAnsi="Verdana" w:hint="eastAsia"/>
          <w:color w:val="000000"/>
          <w:shd w:val="clear" w:color="auto" w:fill="FFFFFF"/>
        </w:rPr>
        <w:t>……………</w:t>
      </w:r>
      <w:r w:rsidRPr="00803AD1">
        <w:rPr>
          <w:rFonts w:ascii="Verdana" w:hAnsi="Verdana"/>
          <w:color w:val="000000"/>
          <w:shd w:val="clear" w:color="auto" w:fill="FFFFFF"/>
        </w:rPr>
        <w:t>80</w:t>
      </w:r>
    </w:p>
    <w:p w:rsidR="00803AD1" w:rsidRPr="00803AD1" w:rsidRDefault="00803AD1" w:rsidP="00803AD1">
      <w:pPr>
        <w:rPr>
          <w:rFonts w:ascii="Verdana" w:hAnsi="Verdana"/>
          <w:color w:val="000000"/>
          <w:shd w:val="clear" w:color="auto" w:fill="FFFFFF"/>
        </w:rPr>
      </w:pPr>
      <w:r w:rsidRPr="00803AD1">
        <w:rPr>
          <w:rFonts w:ascii="Verdana" w:hAnsi="Verdana"/>
          <w:color w:val="000000"/>
          <w:shd w:val="clear" w:color="auto" w:fill="FFFFFF"/>
        </w:rPr>
        <w:t xml:space="preserve">2.2. </w:t>
      </w:r>
      <w:r w:rsidRPr="00803AD1">
        <w:rPr>
          <w:rFonts w:ascii="Verdana" w:hAnsi="Verdana" w:hint="eastAsia"/>
          <w:color w:val="000000"/>
          <w:shd w:val="clear" w:color="auto" w:fill="FFFFFF"/>
        </w:rPr>
        <w:t>Проекції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педагогічної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діяльності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письменника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збірці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r w:rsidRPr="00803AD1">
        <w:rPr>
          <w:rFonts w:ascii="Verdana" w:hAnsi="Verdana" w:hint="eastAsia"/>
          <w:color w:val="000000"/>
          <w:shd w:val="clear" w:color="auto" w:fill="FFFFFF"/>
        </w:rPr>
        <w:t>Сто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басен</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четырестишиях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Подражание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Мольво</w:t>
      </w:r>
      <w:r w:rsidRPr="00803AD1">
        <w:rPr>
          <w:rFonts w:ascii="Verdana" w:hAnsi="Verdana" w:hint="eastAsia"/>
          <w:color w:val="000000"/>
          <w:shd w:val="clear" w:color="auto" w:fill="FFFFFF"/>
        </w:rPr>
        <w:t>»</w:t>
      </w:r>
      <w:r w:rsidRPr="00803AD1">
        <w:rPr>
          <w:rFonts w:ascii="Verdana" w:hAnsi="Verdana" w:hint="eastAsia"/>
          <w:color w:val="000000"/>
          <w:shd w:val="clear" w:color="auto" w:fill="FFFFFF"/>
        </w:rPr>
        <w:t>……………………………………………</w:t>
      </w:r>
      <w:r w:rsidRPr="00803AD1">
        <w:rPr>
          <w:rFonts w:ascii="Verdana" w:hAnsi="Verdana"/>
          <w:color w:val="000000"/>
          <w:shd w:val="clear" w:color="auto" w:fill="FFFFFF"/>
        </w:rPr>
        <w:t>108</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РОЗДІЛ</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ІІІ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Основні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художні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здобутки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роману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r w:rsidRPr="00803AD1">
        <w:rPr>
          <w:rFonts w:ascii="Verdana" w:hAnsi="Verdana" w:hint="eastAsia"/>
          <w:color w:val="000000"/>
          <w:shd w:val="clear" w:color="auto" w:fill="FFFFFF"/>
        </w:rPr>
        <w:t>Зиновий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Богдан</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Хмельницкий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Историческая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картина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событий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нравов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обычаев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w:t>
      </w:r>
      <w:r w:rsidRPr="00803AD1">
        <w:rPr>
          <w:rFonts w:ascii="Verdana" w:hAnsi="Verdana"/>
          <w:color w:val="000000"/>
          <w:shd w:val="clear" w:color="auto" w:fill="FFFFFF"/>
        </w:rPr>
        <w:t xml:space="preserve">VII </w:t>
      </w:r>
      <w:r w:rsidRPr="00803AD1">
        <w:rPr>
          <w:rFonts w:ascii="Verdana" w:hAnsi="Verdana" w:hint="eastAsia"/>
          <w:color w:val="000000"/>
          <w:shd w:val="clear" w:color="auto" w:fill="FFFFFF"/>
        </w:rPr>
        <w:t>века</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Малороссии</w:t>
      </w:r>
      <w:r w:rsidRPr="00803AD1">
        <w:rPr>
          <w:rFonts w:ascii="Verdana" w:hAnsi="Verdana" w:hint="eastAsia"/>
          <w:color w:val="000000"/>
          <w:shd w:val="clear" w:color="auto" w:fill="FFFFFF"/>
        </w:rPr>
        <w:t>»</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Білецького</w:t>
      </w:r>
      <w:r w:rsidRPr="00803AD1">
        <w:rPr>
          <w:rFonts w:ascii="Verdana" w:hAnsi="Verdana"/>
          <w:color w:val="000000"/>
          <w:shd w:val="clear" w:color="auto" w:fill="FFFFFF"/>
        </w:rPr>
        <w:t>-</w:t>
      </w:r>
      <w:r w:rsidRPr="00803AD1">
        <w:rPr>
          <w:rFonts w:ascii="Verdana" w:hAnsi="Verdana" w:hint="eastAsia"/>
          <w:color w:val="000000"/>
          <w:shd w:val="clear" w:color="auto" w:fill="FFFFFF"/>
        </w:rPr>
        <w:t>Носенка</w:t>
      </w:r>
      <w:r w:rsidRPr="00803AD1">
        <w:rPr>
          <w:rFonts w:ascii="Verdana" w:hAnsi="Verdana"/>
          <w:color w:val="000000"/>
          <w:shd w:val="clear" w:color="auto" w:fill="FFFFFF"/>
        </w:rPr>
        <w:t>.</w:t>
      </w:r>
      <w:r w:rsidRPr="00803AD1">
        <w:rPr>
          <w:rFonts w:ascii="Verdana" w:hAnsi="Verdana" w:hint="eastAsia"/>
          <w:color w:val="000000"/>
          <w:shd w:val="clear" w:color="auto" w:fill="FFFFFF"/>
        </w:rPr>
        <w:t>…………………………………………</w:t>
      </w:r>
      <w:r w:rsidRPr="00803AD1">
        <w:rPr>
          <w:rFonts w:ascii="Verdana" w:hAnsi="Verdana"/>
          <w:color w:val="000000"/>
          <w:shd w:val="clear" w:color="auto" w:fill="FFFFFF"/>
        </w:rPr>
        <w:t>136</w:t>
      </w:r>
    </w:p>
    <w:p w:rsidR="00803AD1" w:rsidRPr="00803AD1" w:rsidRDefault="00803AD1" w:rsidP="00803AD1">
      <w:pPr>
        <w:rPr>
          <w:rFonts w:ascii="Verdana" w:hAnsi="Verdana"/>
          <w:color w:val="000000"/>
          <w:shd w:val="clear" w:color="auto" w:fill="FFFFFF"/>
        </w:rPr>
      </w:pPr>
      <w:r w:rsidRPr="00803AD1">
        <w:rPr>
          <w:rFonts w:ascii="Verdana" w:hAnsi="Verdana"/>
          <w:color w:val="000000"/>
          <w:shd w:val="clear" w:color="auto" w:fill="FFFFFF"/>
        </w:rPr>
        <w:t xml:space="preserve">3.1. </w:t>
      </w:r>
      <w:r w:rsidRPr="00803AD1">
        <w:rPr>
          <w:rFonts w:ascii="Verdana" w:hAnsi="Verdana" w:hint="eastAsia"/>
          <w:color w:val="000000"/>
          <w:shd w:val="clear" w:color="auto" w:fill="FFFFFF"/>
        </w:rPr>
        <w:t>Новаторство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роману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Білецького</w:t>
      </w:r>
      <w:r w:rsidRPr="00803AD1">
        <w:rPr>
          <w:rFonts w:ascii="Verdana" w:hAnsi="Verdana"/>
          <w:color w:val="000000"/>
          <w:shd w:val="clear" w:color="auto" w:fill="FFFFFF"/>
        </w:rPr>
        <w:t>-</w:t>
      </w:r>
      <w:r w:rsidRPr="00803AD1">
        <w:rPr>
          <w:rFonts w:ascii="Verdana" w:hAnsi="Verdana" w:hint="eastAsia"/>
          <w:color w:val="000000"/>
          <w:shd w:val="clear" w:color="auto" w:fill="FFFFFF"/>
        </w:rPr>
        <w:t>Носенка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r w:rsidRPr="00803AD1">
        <w:rPr>
          <w:rFonts w:ascii="Verdana" w:hAnsi="Verdana" w:hint="eastAsia"/>
          <w:color w:val="000000"/>
          <w:shd w:val="clear" w:color="auto" w:fill="FFFFFF"/>
        </w:rPr>
        <w:t>Зиновий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Богдан</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Хмельницкий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Историческая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картина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событий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нравов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обычаев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w:t>
      </w:r>
      <w:r w:rsidRPr="00803AD1">
        <w:rPr>
          <w:rFonts w:ascii="Verdana" w:hAnsi="Verdana"/>
          <w:color w:val="000000"/>
          <w:shd w:val="clear" w:color="auto" w:fill="FFFFFF"/>
        </w:rPr>
        <w:t xml:space="preserve">VII </w:t>
      </w:r>
      <w:r w:rsidRPr="00803AD1">
        <w:rPr>
          <w:rFonts w:ascii="Verdana" w:hAnsi="Verdana" w:hint="eastAsia"/>
          <w:color w:val="000000"/>
          <w:shd w:val="clear" w:color="auto" w:fill="FFFFFF"/>
        </w:rPr>
        <w:t>века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Малороссии</w:t>
      </w:r>
      <w:r w:rsidRPr="00803AD1">
        <w:rPr>
          <w:rFonts w:ascii="Verdana" w:hAnsi="Verdana" w:hint="eastAsia"/>
          <w:color w:val="000000"/>
          <w:shd w:val="clear" w:color="auto" w:fill="FFFFFF"/>
        </w:rPr>
        <w:t>»</w:t>
      </w:r>
      <w:r w:rsidRPr="00803AD1">
        <w:rPr>
          <w:rFonts w:ascii="Verdana" w:hAnsi="Verdana" w:hint="eastAsia"/>
          <w:color w:val="000000"/>
          <w:shd w:val="clear" w:color="auto" w:fill="FFFFFF"/>
        </w:rPr>
        <w:t>…………………………………………………………………………</w:t>
      </w:r>
      <w:r w:rsidRPr="00803AD1">
        <w:rPr>
          <w:rFonts w:ascii="Verdana" w:hAnsi="Verdana"/>
          <w:color w:val="000000"/>
          <w:shd w:val="clear" w:color="auto" w:fill="FFFFFF"/>
        </w:rPr>
        <w:t>136</w:t>
      </w:r>
    </w:p>
    <w:p w:rsidR="00803AD1" w:rsidRPr="00803AD1" w:rsidRDefault="00803AD1" w:rsidP="00803AD1">
      <w:pPr>
        <w:rPr>
          <w:rFonts w:ascii="Verdana" w:hAnsi="Verdana"/>
          <w:color w:val="000000"/>
          <w:shd w:val="clear" w:color="auto" w:fill="FFFFFF"/>
        </w:rPr>
      </w:pPr>
      <w:r w:rsidRPr="00803AD1">
        <w:rPr>
          <w:rFonts w:ascii="Verdana" w:hAnsi="Verdana"/>
          <w:color w:val="000000"/>
          <w:shd w:val="clear" w:color="auto" w:fill="FFFFFF"/>
        </w:rPr>
        <w:t xml:space="preserve">3.2. </w:t>
      </w:r>
      <w:r w:rsidRPr="00803AD1">
        <w:rPr>
          <w:rFonts w:ascii="Verdana" w:hAnsi="Verdana" w:hint="eastAsia"/>
          <w:color w:val="000000"/>
          <w:shd w:val="clear" w:color="auto" w:fill="FFFFFF"/>
        </w:rPr>
        <w:t>Особливості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образної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системи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процесі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пошуку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романної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форми……</w:t>
      </w:r>
      <w:r w:rsidRPr="00803AD1">
        <w:rPr>
          <w:rFonts w:ascii="Verdana" w:hAnsi="Verdana"/>
          <w:color w:val="000000"/>
          <w:shd w:val="clear" w:color="auto" w:fill="FFFFFF"/>
        </w:rPr>
        <w:t>162</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Висновки……………………………………………………………………………</w:t>
      </w:r>
      <w:r w:rsidRPr="00803AD1">
        <w:rPr>
          <w:rFonts w:ascii="Verdana" w:hAnsi="Verdana"/>
          <w:color w:val="000000"/>
          <w:shd w:val="clear" w:color="auto" w:fill="FFFFFF"/>
        </w:rPr>
        <w:t>185</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Список</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використаних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джерел……………………………………………………</w:t>
      </w:r>
      <w:r w:rsidRPr="00803AD1">
        <w:rPr>
          <w:rFonts w:ascii="Verdana" w:hAnsi="Verdana"/>
          <w:color w:val="000000"/>
          <w:shd w:val="clear" w:color="auto" w:fill="FFFFFF"/>
        </w:rPr>
        <w:t>193</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Додатки………………………………………………………………………………</w:t>
      </w:r>
      <w:r w:rsidRPr="00803AD1">
        <w:rPr>
          <w:rFonts w:ascii="Verdana" w:hAnsi="Verdana"/>
          <w:color w:val="000000"/>
          <w:shd w:val="clear" w:color="auto" w:fill="FFFFFF"/>
        </w:rPr>
        <w:t>212</w:t>
      </w:r>
    </w:p>
    <w:p w:rsidR="00803AD1" w:rsidRPr="00803AD1" w:rsidRDefault="00803AD1" w:rsidP="00803AD1">
      <w:pPr>
        <w:rPr>
          <w:rFonts w:ascii="Verdana" w:hAnsi="Verdana"/>
          <w:color w:val="000000"/>
          <w:shd w:val="clear" w:color="auto" w:fill="FFFFFF"/>
        </w:rPr>
      </w:pPr>
      <w:r w:rsidRPr="00803AD1">
        <w:rPr>
          <w:rFonts w:ascii="Verdana" w:hAnsi="Verdana"/>
          <w:color w:val="000000"/>
          <w:shd w:val="clear" w:color="auto" w:fill="FFFFFF"/>
        </w:rPr>
        <w:t>3</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ВСТУП</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Перша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третина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ХІХ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ст</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історії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української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літератури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це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час</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формування</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розвитку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нової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української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літератури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що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відбувається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доволі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складних</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умовах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недостатньої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розробленості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літературної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мови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жанрової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тематичнообразної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систем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Характер</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епохи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достатньо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промовисто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виявляє</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творчість</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митців</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які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представляють</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її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Котляревського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Гулака</w:t>
      </w:r>
      <w:r w:rsidRPr="00803AD1">
        <w:rPr>
          <w:rFonts w:ascii="Verdana" w:hAnsi="Verdana"/>
          <w:color w:val="000000"/>
          <w:shd w:val="clear" w:color="auto" w:fill="FFFFFF"/>
        </w:rPr>
        <w:t>-</w:t>
      </w:r>
      <w:r w:rsidRPr="00803AD1">
        <w:rPr>
          <w:rFonts w:ascii="Verdana" w:hAnsi="Verdana" w:hint="eastAsia"/>
          <w:color w:val="000000"/>
          <w:shd w:val="clear" w:color="auto" w:fill="FFFFFF"/>
        </w:rPr>
        <w:t>Артемовського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Є</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Гребінки</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Г</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Квітки</w:t>
      </w:r>
      <w:r w:rsidRPr="00803AD1">
        <w:rPr>
          <w:rFonts w:ascii="Verdana" w:hAnsi="Verdana"/>
          <w:color w:val="000000"/>
          <w:shd w:val="clear" w:color="auto" w:fill="FFFFFF"/>
        </w:rPr>
        <w:t>-</w:t>
      </w:r>
      <w:r w:rsidRPr="00803AD1">
        <w:rPr>
          <w:rFonts w:ascii="Verdana" w:hAnsi="Verdana" w:hint="eastAsia"/>
          <w:color w:val="000000"/>
          <w:shd w:val="clear" w:color="auto" w:fill="FFFFFF"/>
        </w:rPr>
        <w:t>Основ’яненка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ін</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Водночас</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поряд</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із</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ними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ниві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розбудови</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художнього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слова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трудилися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менш</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помітні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постаті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творчий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спадок</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яких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сьогодні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або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мало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досліджений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або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призабутий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Серед</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таких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r w:rsidRPr="00803AD1">
        <w:rPr>
          <w:rFonts w:ascii="Verdana" w:hAnsi="Verdana" w:hint="eastAsia"/>
          <w:color w:val="000000"/>
          <w:shd w:val="clear" w:color="auto" w:fill="FFFFFF"/>
        </w:rPr>
        <w:t>непомітних</w:t>
      </w:r>
      <w:r w:rsidRPr="00803AD1">
        <w:rPr>
          <w:rFonts w:ascii="Verdana" w:hAnsi="Verdana" w:hint="eastAsia"/>
          <w:color w:val="000000"/>
          <w:shd w:val="clear" w:color="auto" w:fill="FFFFFF"/>
        </w:rPr>
        <w:t>»</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діячів</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українського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літературного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процесу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першої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третини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ХІХ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ст</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чи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найбільш</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яскравою</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є</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постать</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Павла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Павловича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Білецького</w:t>
      </w:r>
      <w:r w:rsidRPr="00803AD1">
        <w:rPr>
          <w:rFonts w:ascii="Verdana" w:hAnsi="Verdana"/>
          <w:color w:val="000000"/>
          <w:shd w:val="clear" w:color="auto" w:fill="FFFFFF"/>
        </w:rPr>
        <w:t>-</w:t>
      </w:r>
      <w:r w:rsidRPr="00803AD1">
        <w:rPr>
          <w:rFonts w:ascii="Verdana" w:hAnsi="Verdana" w:hint="eastAsia"/>
          <w:color w:val="000000"/>
          <w:shd w:val="clear" w:color="auto" w:fill="FFFFFF"/>
        </w:rPr>
        <w:t>Носенка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письменника</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літературознавця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мовознавця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педагога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лексикографа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фольклориста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лише</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частина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художнього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наукового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доробку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якого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були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оприлюднені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тільки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після</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його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смерті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однак</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важлива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частина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цього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спадку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досі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залишається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невідомою</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не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лише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широкому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колу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читачів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навіть</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літературознавцям</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Уперше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надруковані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тільки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через</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сорок</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п’ять</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років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після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смерті</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П</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Білецького</w:t>
      </w:r>
      <w:r w:rsidRPr="00803AD1">
        <w:rPr>
          <w:rFonts w:ascii="Verdana" w:hAnsi="Verdana"/>
          <w:color w:val="000000"/>
          <w:shd w:val="clear" w:color="auto" w:fill="FFFFFF"/>
        </w:rPr>
        <w:t>-</w:t>
      </w:r>
      <w:r w:rsidRPr="00803AD1">
        <w:rPr>
          <w:rFonts w:ascii="Verdana" w:hAnsi="Verdana" w:hint="eastAsia"/>
          <w:color w:val="000000"/>
          <w:shd w:val="clear" w:color="auto" w:fill="FFFFFF"/>
        </w:rPr>
        <w:t>Носенка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байки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казки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поема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хоч</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привернули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увагу</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літературознавців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проте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викликали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тільки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негативні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відгуки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Так</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Огоновський</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назвав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їх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хіба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що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r w:rsidRPr="00803AD1">
        <w:rPr>
          <w:rFonts w:ascii="Verdana" w:hAnsi="Verdana" w:hint="eastAsia"/>
          <w:color w:val="000000"/>
          <w:shd w:val="clear" w:color="auto" w:fill="FFFFFF"/>
        </w:rPr>
        <w:t>здобутком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бібліографії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позаяк</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мають</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стійності</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літературної</w:t>
      </w:r>
      <w:r w:rsidRPr="00803AD1">
        <w:rPr>
          <w:rFonts w:ascii="Verdana" w:hAnsi="Verdana" w:hint="eastAsia"/>
          <w:color w:val="000000"/>
          <w:shd w:val="clear" w:color="auto" w:fill="FFFFFF"/>
        </w:rPr>
        <w:t>»</w:t>
      </w:r>
      <w:r w:rsidRPr="00803AD1">
        <w:rPr>
          <w:rFonts w:ascii="Verdana" w:hAnsi="Verdana"/>
          <w:color w:val="000000"/>
          <w:shd w:val="clear" w:color="auto" w:fill="FFFFFF"/>
        </w:rPr>
        <w:t xml:space="preserve"> [140, </w:t>
      </w:r>
      <w:r w:rsidRPr="00803AD1">
        <w:rPr>
          <w:rFonts w:ascii="Verdana" w:hAnsi="Verdana" w:hint="eastAsia"/>
          <w:color w:val="000000"/>
          <w:shd w:val="clear" w:color="auto" w:fill="FFFFFF"/>
        </w:rPr>
        <w:t>с</w:t>
      </w:r>
      <w:r w:rsidRPr="00803AD1">
        <w:rPr>
          <w:rFonts w:ascii="Verdana" w:hAnsi="Verdana"/>
          <w:color w:val="000000"/>
          <w:shd w:val="clear" w:color="auto" w:fill="FFFFFF"/>
        </w:rPr>
        <w:t xml:space="preserve">. 349]; </w:t>
      </w:r>
      <w:r w:rsidRPr="00803AD1">
        <w:rPr>
          <w:rFonts w:ascii="Verdana" w:hAnsi="Verdana" w:hint="eastAsia"/>
          <w:color w:val="000000"/>
          <w:shd w:val="clear" w:color="auto" w:fill="FFFFFF"/>
        </w:rPr>
        <w:t>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Франко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низько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оцінив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поетичні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здібності</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письменника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r w:rsidRPr="00803AD1">
        <w:rPr>
          <w:rFonts w:ascii="Verdana" w:hAnsi="Verdana" w:hint="eastAsia"/>
          <w:color w:val="000000"/>
          <w:shd w:val="clear" w:color="auto" w:fill="FFFFFF"/>
        </w:rPr>
        <w:t>Горпиниду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чи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Вхопленую</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Прозерпину</w:t>
      </w:r>
      <w:r w:rsidRPr="00803AD1">
        <w:rPr>
          <w:rFonts w:ascii="Verdana" w:hAnsi="Verdana" w:hint="eastAsia"/>
          <w:color w:val="000000"/>
          <w:shd w:val="clear" w:color="auto" w:fill="FFFFFF"/>
        </w:rPr>
        <w:t>»</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назвав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радше</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карикатурою</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ніж</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пародією</w:t>
      </w:r>
      <w:r w:rsidRPr="00803AD1">
        <w:rPr>
          <w:rFonts w:ascii="Verdana" w:hAnsi="Verdana"/>
          <w:color w:val="000000"/>
          <w:shd w:val="clear" w:color="auto" w:fill="FFFFFF"/>
        </w:rPr>
        <w:t xml:space="preserve"> [182, </w:t>
      </w:r>
      <w:r w:rsidRPr="00803AD1">
        <w:rPr>
          <w:rFonts w:ascii="Verdana" w:hAnsi="Verdana" w:hint="eastAsia"/>
          <w:color w:val="000000"/>
          <w:shd w:val="clear" w:color="auto" w:fill="FFFFFF"/>
        </w:rPr>
        <w:t>с</w:t>
      </w:r>
      <w:r w:rsidRPr="00803AD1">
        <w:rPr>
          <w:rFonts w:ascii="Verdana" w:hAnsi="Verdana"/>
          <w:color w:val="000000"/>
          <w:shd w:val="clear" w:color="auto" w:fill="FFFFFF"/>
        </w:rPr>
        <w:t xml:space="preserve">. 196]. </w:t>
      </w:r>
      <w:r w:rsidRPr="00803AD1">
        <w:rPr>
          <w:rFonts w:ascii="Verdana" w:hAnsi="Verdana" w:hint="eastAsia"/>
          <w:color w:val="000000"/>
          <w:shd w:val="clear" w:color="auto" w:fill="FFFFFF"/>
        </w:rPr>
        <w:t>Для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Єфремова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БілецькийНосенко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r w:rsidRPr="00803AD1">
        <w:rPr>
          <w:rFonts w:ascii="Verdana" w:hAnsi="Verdana" w:hint="eastAsia"/>
          <w:color w:val="000000"/>
          <w:shd w:val="clear" w:color="auto" w:fill="FFFFFF"/>
        </w:rPr>
        <w:t>типовий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дилетант</w:t>
      </w:r>
      <w:r w:rsidRPr="00803AD1">
        <w:rPr>
          <w:rFonts w:ascii="Verdana" w:hAnsi="Verdana" w:hint="eastAsia"/>
          <w:color w:val="000000"/>
          <w:shd w:val="clear" w:color="auto" w:fill="FFFFFF"/>
        </w:rPr>
        <w:t>»</w:t>
      </w:r>
      <w:r w:rsidRPr="00803AD1">
        <w:rPr>
          <w:rFonts w:ascii="Verdana" w:hAnsi="Verdana"/>
          <w:color w:val="000000"/>
          <w:shd w:val="clear" w:color="auto" w:fill="FFFFFF"/>
        </w:rPr>
        <w:t xml:space="preserve">, [79, </w:t>
      </w:r>
      <w:r w:rsidRPr="00803AD1">
        <w:rPr>
          <w:rFonts w:ascii="Verdana" w:hAnsi="Verdana" w:hint="eastAsia"/>
          <w:color w:val="000000"/>
          <w:shd w:val="clear" w:color="auto" w:fill="FFFFFF"/>
        </w:rPr>
        <w:t>с</w:t>
      </w:r>
      <w:r w:rsidRPr="00803AD1">
        <w:rPr>
          <w:rFonts w:ascii="Verdana" w:hAnsi="Verdana"/>
          <w:color w:val="000000"/>
          <w:shd w:val="clear" w:color="auto" w:fill="FFFFFF"/>
        </w:rPr>
        <w:t xml:space="preserve">. 301] </w:t>
      </w:r>
      <w:r w:rsidRPr="00803AD1">
        <w:rPr>
          <w:rFonts w:ascii="Verdana" w:hAnsi="Verdana" w:hint="eastAsia"/>
          <w:color w:val="000000"/>
          <w:shd w:val="clear" w:color="auto" w:fill="FFFFFF"/>
        </w:rPr>
        <w:t>тощо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Хоча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перші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відгуки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були</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нечисленними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загалом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скупими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оцінку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проте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довгі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десятиліття</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утвердили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своєрідну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модель</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сприйняття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письменника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як</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малоталановитого</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поета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першої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третини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ХІХ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ст</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художній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доробок</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якого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хоч</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зайняв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своє</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місце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історії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української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літератури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цього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часу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проте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спроможний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становити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інтерес</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хіба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що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як</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суто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літературний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факт</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color w:val="000000"/>
          <w:shd w:val="clear" w:color="auto" w:fill="FFFFFF"/>
        </w:rPr>
        <w:t>4</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Друге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кліше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оцінці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творчості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письменника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яке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утверджується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цей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час</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сприйняття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Білецького</w:t>
      </w:r>
      <w:r w:rsidRPr="00803AD1">
        <w:rPr>
          <w:rFonts w:ascii="Verdana" w:hAnsi="Verdana"/>
          <w:color w:val="000000"/>
          <w:shd w:val="clear" w:color="auto" w:fill="FFFFFF"/>
        </w:rPr>
        <w:t>-</w:t>
      </w:r>
      <w:r w:rsidRPr="00803AD1">
        <w:rPr>
          <w:rFonts w:ascii="Verdana" w:hAnsi="Verdana" w:hint="eastAsia"/>
          <w:color w:val="000000"/>
          <w:shd w:val="clear" w:color="auto" w:fill="FFFFFF"/>
        </w:rPr>
        <w:t>Носенка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лише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як</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байкаря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одного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із</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засновників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жанру</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новій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українській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літературі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одного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найбільш</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помітних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послідовників</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творчої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манери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Котляревського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оприявленої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поемі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r w:rsidRPr="00803AD1">
        <w:rPr>
          <w:rFonts w:ascii="Verdana" w:hAnsi="Verdana" w:hint="eastAsia"/>
          <w:color w:val="000000"/>
          <w:shd w:val="clear" w:color="auto" w:fill="FFFFFF"/>
        </w:rPr>
        <w:t>Енеїда</w:t>
      </w:r>
      <w:r w:rsidRPr="00803AD1">
        <w:rPr>
          <w:rFonts w:ascii="Verdana" w:hAnsi="Verdana" w:hint="eastAsia"/>
          <w:color w:val="000000"/>
          <w:shd w:val="clear" w:color="auto" w:fill="FFFFFF"/>
        </w:rPr>
        <w:t>»</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тільки</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приблизно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середини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ст</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наукова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спільнота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звернулася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також</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інших</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жанрово</w:t>
      </w:r>
      <w:r w:rsidRPr="00803AD1">
        <w:rPr>
          <w:rFonts w:ascii="Verdana" w:hAnsi="Verdana"/>
          <w:color w:val="000000"/>
          <w:shd w:val="clear" w:color="auto" w:fill="FFFFFF"/>
        </w:rPr>
        <w:t>-</w:t>
      </w:r>
      <w:r w:rsidRPr="00803AD1">
        <w:rPr>
          <w:rFonts w:ascii="Verdana" w:hAnsi="Verdana" w:hint="eastAsia"/>
          <w:color w:val="000000"/>
          <w:shd w:val="clear" w:color="auto" w:fill="FFFFFF"/>
        </w:rPr>
        <w:t>тематичних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напрямів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творчості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Білецького</w:t>
      </w:r>
      <w:r w:rsidRPr="00803AD1">
        <w:rPr>
          <w:rFonts w:ascii="Verdana" w:hAnsi="Verdana"/>
          <w:color w:val="000000"/>
          <w:shd w:val="clear" w:color="auto" w:fill="FFFFFF"/>
        </w:rPr>
        <w:t>-</w:t>
      </w:r>
      <w:r w:rsidRPr="00803AD1">
        <w:rPr>
          <w:rFonts w:ascii="Verdana" w:hAnsi="Verdana" w:hint="eastAsia"/>
          <w:color w:val="000000"/>
          <w:shd w:val="clear" w:color="auto" w:fill="FFFFFF"/>
        </w:rPr>
        <w:t>Носенка</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Упродовж</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останніх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двадцяти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п’яти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років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українська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наукова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громадськість</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не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виявляла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належного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інтересу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життєвого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творчого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шляху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БілецькогоНосенка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Найбільш</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повне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ґрунтовне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дослідження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присвячене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як</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біографії</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науковим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студіям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так</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художньому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доробку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діяча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з’явилося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ще</w:t>
      </w:r>
      <w:r w:rsidRPr="00803AD1">
        <w:rPr>
          <w:rFonts w:ascii="Verdana" w:hAnsi="Verdana"/>
          <w:color w:val="000000"/>
          <w:shd w:val="clear" w:color="auto" w:fill="FFFFFF"/>
        </w:rPr>
        <w:t xml:space="preserve"> 1988 </w:t>
      </w:r>
      <w:r w:rsidRPr="00803AD1">
        <w:rPr>
          <w:rFonts w:ascii="Verdana" w:hAnsi="Verdana" w:hint="eastAsia"/>
          <w:color w:val="000000"/>
          <w:shd w:val="clear" w:color="auto" w:fill="FFFFFF"/>
        </w:rPr>
        <w:t>року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мається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увазі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монографія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Деркача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r w:rsidRPr="00803AD1">
        <w:rPr>
          <w:rFonts w:ascii="Verdana" w:hAnsi="Verdana" w:hint="eastAsia"/>
          <w:color w:val="000000"/>
          <w:shd w:val="clear" w:color="auto" w:fill="FFFFFF"/>
        </w:rPr>
        <w:t>П</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Білецький</w:t>
      </w:r>
      <w:r w:rsidRPr="00803AD1">
        <w:rPr>
          <w:rFonts w:ascii="Verdana" w:hAnsi="Verdana"/>
          <w:color w:val="000000"/>
          <w:shd w:val="clear" w:color="auto" w:fill="FFFFFF"/>
        </w:rPr>
        <w:t>-</w:t>
      </w:r>
      <w:r w:rsidRPr="00803AD1">
        <w:rPr>
          <w:rFonts w:ascii="Verdana" w:hAnsi="Verdana" w:hint="eastAsia"/>
          <w:color w:val="000000"/>
          <w:shd w:val="clear" w:color="auto" w:fill="FFFFFF"/>
        </w:rPr>
        <w:t>Носенко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Життя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творчість</w:t>
      </w:r>
      <w:r w:rsidRPr="00803AD1">
        <w:rPr>
          <w:rFonts w:ascii="Verdana" w:hAnsi="Verdana" w:hint="eastAsia"/>
          <w:color w:val="000000"/>
          <w:shd w:val="clear" w:color="auto" w:fill="FFFFFF"/>
        </w:rPr>
        <w:t>»</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Опісля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поодинокі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статті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хоча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торкалися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окремих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аспектів</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педагогічної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практики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Білецького</w:t>
      </w:r>
      <w:r w:rsidRPr="00803AD1">
        <w:rPr>
          <w:rFonts w:ascii="Verdana" w:hAnsi="Verdana"/>
          <w:color w:val="000000"/>
          <w:shd w:val="clear" w:color="auto" w:fill="FFFFFF"/>
        </w:rPr>
        <w:t>-</w:t>
      </w:r>
      <w:r w:rsidRPr="00803AD1">
        <w:rPr>
          <w:rFonts w:ascii="Verdana" w:hAnsi="Verdana" w:hint="eastAsia"/>
          <w:color w:val="000000"/>
          <w:shd w:val="clear" w:color="auto" w:fill="FFFFFF"/>
        </w:rPr>
        <w:t>Носенка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його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байкарської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спадщини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тощо</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по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суті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представили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нових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підходів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оцінки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ролі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цієї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постаті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українському</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літературно</w:t>
      </w:r>
      <w:r w:rsidRPr="00803AD1">
        <w:rPr>
          <w:rFonts w:ascii="Verdana" w:hAnsi="Verdana"/>
          <w:color w:val="000000"/>
          <w:shd w:val="clear" w:color="auto" w:fill="FFFFFF"/>
        </w:rPr>
        <w:t>-</w:t>
      </w:r>
      <w:r w:rsidRPr="00803AD1">
        <w:rPr>
          <w:rFonts w:ascii="Verdana" w:hAnsi="Verdana" w:hint="eastAsia"/>
          <w:color w:val="000000"/>
          <w:shd w:val="clear" w:color="auto" w:fill="FFFFFF"/>
        </w:rPr>
        <w:t>культурному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контексті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першої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третини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ХІХ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ст</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Водночас</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протягом</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останніх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років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спостерігається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підвищений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інтерес</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прозової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спадщини</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письменника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рукописного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роману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r w:rsidRPr="00803AD1">
        <w:rPr>
          <w:rFonts w:ascii="Verdana" w:hAnsi="Verdana" w:hint="eastAsia"/>
          <w:color w:val="000000"/>
          <w:shd w:val="clear" w:color="auto" w:fill="FFFFFF"/>
        </w:rPr>
        <w:t>Зиновий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Богдан</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Хмельницкий</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Историческая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картина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событий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нравов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обычаев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w:t>
      </w:r>
      <w:r w:rsidRPr="00803AD1">
        <w:rPr>
          <w:rFonts w:ascii="Verdana" w:hAnsi="Verdana"/>
          <w:color w:val="000000"/>
          <w:shd w:val="clear" w:color="auto" w:fill="FFFFFF"/>
        </w:rPr>
        <w:t xml:space="preserve">VII </w:t>
      </w:r>
      <w:r w:rsidRPr="00803AD1">
        <w:rPr>
          <w:rFonts w:ascii="Verdana" w:hAnsi="Verdana" w:hint="eastAsia"/>
          <w:color w:val="000000"/>
          <w:shd w:val="clear" w:color="auto" w:fill="FFFFFF"/>
        </w:rPr>
        <w:t>века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Малороссии</w:t>
      </w:r>
      <w:r w:rsidRPr="00803AD1">
        <w:rPr>
          <w:rFonts w:ascii="Verdana" w:hAnsi="Verdana" w:hint="eastAsia"/>
          <w:color w:val="000000"/>
          <w:shd w:val="clear" w:color="auto" w:fill="FFFFFF"/>
        </w:rPr>
        <w:t>»</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Одна</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за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одною</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з’являються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публікації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центрі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яких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дослідження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образу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Богдана</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Хмельницького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згаданому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творі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дисертації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присвячені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історичним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темам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усе</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активніше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вводять</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масив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досліджуваних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текстів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роман</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r w:rsidRPr="00803AD1">
        <w:rPr>
          <w:rFonts w:ascii="Verdana" w:hAnsi="Verdana" w:hint="eastAsia"/>
          <w:color w:val="000000"/>
          <w:shd w:val="clear" w:color="auto" w:fill="FFFFFF"/>
        </w:rPr>
        <w:t>Зиновій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Богдан</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Хмельницький…</w:t>
      </w:r>
      <w:r w:rsidRPr="00803AD1">
        <w:rPr>
          <w:rFonts w:ascii="Verdana" w:hAnsi="Verdana" w:hint="eastAsia"/>
          <w:color w:val="000000"/>
          <w:shd w:val="clear" w:color="auto" w:fill="FFFFFF"/>
        </w:rPr>
        <w:t>»</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Гуляк</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Марченко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Данильченко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ін</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Окремої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уваги</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заслуговує</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питання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видання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творів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письменників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останнє</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яких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було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здійснено</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ще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1973 </w:t>
      </w:r>
      <w:r w:rsidRPr="00803AD1">
        <w:rPr>
          <w:rFonts w:ascii="Verdana" w:hAnsi="Verdana" w:hint="eastAsia"/>
          <w:color w:val="000000"/>
          <w:shd w:val="clear" w:color="auto" w:fill="FFFFFF"/>
        </w:rPr>
        <w:t>р</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після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цього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антологіях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хрестоматіях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з’являлися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тільки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окремі</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байки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зрідка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поема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r w:rsidRPr="00803AD1">
        <w:rPr>
          <w:rFonts w:ascii="Verdana" w:hAnsi="Verdana" w:hint="eastAsia"/>
          <w:color w:val="000000"/>
          <w:shd w:val="clear" w:color="auto" w:fill="FFFFFF"/>
        </w:rPr>
        <w:t>Горпинида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чи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Вхопленая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Прозерпина</w:t>
      </w:r>
      <w:r w:rsidRPr="00803AD1">
        <w:rPr>
          <w:rFonts w:ascii="Verdana" w:hAnsi="Verdana" w:hint="eastAsia"/>
          <w:color w:val="000000"/>
          <w:shd w:val="clear" w:color="auto" w:fill="FFFFFF"/>
        </w:rPr>
        <w:t>»</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Окрім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українському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літературознавству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досі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бракує</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досліджень</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що</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заглиблювалися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оцінку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творчої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манери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письменника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були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присвячені</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виявленню</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специфічних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рис</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його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творчості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тощо</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Стан</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розвитку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досліджень</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галузі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історії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української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літератури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сучасному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етапі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визначає</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необхідність</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нового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підходу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прочитання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життєвого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w:t>
      </w:r>
    </w:p>
    <w:p w:rsidR="00803AD1" w:rsidRPr="00803AD1" w:rsidRDefault="00803AD1" w:rsidP="00803AD1">
      <w:pPr>
        <w:rPr>
          <w:rFonts w:ascii="Verdana" w:hAnsi="Verdana"/>
          <w:color w:val="000000"/>
          <w:shd w:val="clear" w:color="auto" w:fill="FFFFFF"/>
        </w:rPr>
      </w:pPr>
      <w:r w:rsidRPr="00803AD1">
        <w:rPr>
          <w:rFonts w:ascii="Verdana" w:hAnsi="Verdana"/>
          <w:color w:val="000000"/>
          <w:shd w:val="clear" w:color="auto" w:fill="FFFFFF"/>
        </w:rPr>
        <w:t>5</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творчого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шляху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Білецького</w:t>
      </w:r>
      <w:r w:rsidRPr="00803AD1">
        <w:rPr>
          <w:rFonts w:ascii="Verdana" w:hAnsi="Verdana"/>
          <w:color w:val="000000"/>
          <w:shd w:val="clear" w:color="auto" w:fill="FFFFFF"/>
        </w:rPr>
        <w:t>-</w:t>
      </w:r>
      <w:r w:rsidRPr="00803AD1">
        <w:rPr>
          <w:rFonts w:ascii="Verdana" w:hAnsi="Verdana" w:hint="eastAsia"/>
          <w:color w:val="000000"/>
          <w:shd w:val="clear" w:color="auto" w:fill="FFFFFF"/>
        </w:rPr>
        <w:t>Носенка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їхньої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оцінки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позиції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ХХІ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століття</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окрім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нагальним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видається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оприлюднення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рукописних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творів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письменника</w:t>
      </w:r>
    </w:p>
    <w:p w:rsidR="00803AD1" w:rsidRPr="00803AD1" w:rsidRDefault="00803AD1" w:rsidP="00803AD1">
      <w:pPr>
        <w:rPr>
          <w:rFonts w:ascii="Verdana" w:hAnsi="Verdana"/>
          <w:color w:val="000000"/>
          <w:shd w:val="clear" w:color="auto" w:fill="FFFFFF"/>
        </w:rPr>
      </w:pPr>
      <w:r w:rsidRPr="00803AD1">
        <w:rPr>
          <w:rFonts w:ascii="Verdana" w:hAnsi="Verdana"/>
          <w:color w:val="000000"/>
          <w:shd w:val="clear" w:color="auto" w:fill="FFFFFF"/>
        </w:rPr>
        <w:t>(</w:t>
      </w:r>
      <w:r w:rsidRPr="00803AD1">
        <w:rPr>
          <w:rFonts w:ascii="Verdana" w:hAnsi="Verdana" w:hint="eastAsia"/>
          <w:color w:val="000000"/>
          <w:shd w:val="clear" w:color="auto" w:fill="FFFFFF"/>
        </w:rPr>
        <w:t>так</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само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як</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вже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відомих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що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перевидавалися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понад</w:t>
      </w:r>
      <w:r w:rsidRPr="00803AD1">
        <w:rPr>
          <w:rFonts w:ascii="Verdana" w:hAnsi="Verdana"/>
          <w:color w:val="000000"/>
          <w:shd w:val="clear" w:color="auto" w:fill="FFFFFF"/>
        </w:rPr>
        <w:t xml:space="preserve"> 40 </w:t>
      </w:r>
      <w:r w:rsidRPr="00803AD1">
        <w:rPr>
          <w:rFonts w:ascii="Verdana" w:hAnsi="Verdana" w:hint="eastAsia"/>
          <w:color w:val="000000"/>
          <w:shd w:val="clear" w:color="auto" w:fill="FFFFFF"/>
        </w:rPr>
        <w:t>років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що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уможливить</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не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тільки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повноцінне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ознайомлення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ними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читачів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але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забезпечить</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доступність</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для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вивчення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літературознавцями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письменницького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доробку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БілецькогоНосенка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повному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обсязі</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Рукописна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спадщина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Білецького</w:t>
      </w:r>
      <w:r w:rsidRPr="00803AD1">
        <w:rPr>
          <w:rFonts w:ascii="Verdana" w:hAnsi="Verdana"/>
          <w:color w:val="000000"/>
          <w:shd w:val="clear" w:color="auto" w:fill="FFFFFF"/>
        </w:rPr>
        <w:t>-</w:t>
      </w:r>
      <w:r w:rsidRPr="00803AD1">
        <w:rPr>
          <w:rFonts w:ascii="Verdana" w:hAnsi="Verdana" w:hint="eastAsia"/>
          <w:color w:val="000000"/>
          <w:shd w:val="clear" w:color="auto" w:fill="FFFFFF"/>
        </w:rPr>
        <w:t>Носенка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що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зберігається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двох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архівах</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Києва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відділі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рукописних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фондів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текстології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Інституту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літератури</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ім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Г</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Шевченка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НАН</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України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Інституті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рукопису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Національної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бібліотеки</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України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імені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Вернадського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перебувала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центрі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наших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наукових</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зацікавлень</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w:t>
      </w:r>
      <w:r w:rsidRPr="00803AD1">
        <w:rPr>
          <w:rFonts w:ascii="Verdana" w:hAnsi="Verdana"/>
          <w:color w:val="000000"/>
          <w:shd w:val="clear" w:color="auto" w:fill="FFFFFF"/>
        </w:rPr>
        <w:t xml:space="preserve"> 2007 </w:t>
      </w:r>
      <w:r w:rsidRPr="00803AD1">
        <w:rPr>
          <w:rFonts w:ascii="Verdana" w:hAnsi="Verdana" w:hint="eastAsia"/>
          <w:color w:val="000000"/>
          <w:shd w:val="clear" w:color="auto" w:fill="FFFFFF"/>
        </w:rPr>
        <w:t>року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Особливу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увагу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привернуло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кілька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творів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митця</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вивчення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яких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нашу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думку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є</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важливим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тільки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для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новітнього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відповідного</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сьогоднішнім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запитам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науки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прочитання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творчості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Білецького</w:t>
      </w:r>
      <w:r w:rsidRPr="00803AD1">
        <w:rPr>
          <w:rFonts w:ascii="Verdana" w:hAnsi="Verdana"/>
          <w:color w:val="000000"/>
          <w:shd w:val="clear" w:color="auto" w:fill="FFFFFF"/>
        </w:rPr>
        <w:t>-</w:t>
      </w:r>
      <w:r w:rsidRPr="00803AD1">
        <w:rPr>
          <w:rFonts w:ascii="Verdana" w:hAnsi="Verdana" w:hint="eastAsia"/>
          <w:color w:val="000000"/>
          <w:shd w:val="clear" w:color="auto" w:fill="FFFFFF"/>
        </w:rPr>
        <w:t>Носенка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для</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нового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підходу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оцінці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українського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літературного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процесу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першої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третини</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ХІХ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ст</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Зважаючи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вищенаведені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факти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актуальність</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дисертації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зумовлена</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color w:val="000000"/>
          <w:shd w:val="clear" w:color="auto" w:fill="FFFFFF"/>
        </w:rPr>
        <w:t></w:t>
      </w:r>
      <w:r w:rsidRPr="00803AD1">
        <w:rPr>
          <w:rFonts w:ascii="Verdana" w:hAnsi="Verdana" w:hint="eastAsia"/>
          <w:color w:val="000000"/>
          <w:shd w:val="clear" w:color="auto" w:fill="FFFFFF"/>
        </w:rPr>
        <w:t>необхідністю</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введення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науковий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обіг</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невідомих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маловідомих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творів</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українського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письменника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першої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третини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ХІХ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ст</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Білецького</w:t>
      </w:r>
      <w:r w:rsidRPr="00803AD1">
        <w:rPr>
          <w:rFonts w:ascii="Verdana" w:hAnsi="Verdana"/>
          <w:color w:val="000000"/>
          <w:shd w:val="clear" w:color="auto" w:fill="FFFFFF"/>
        </w:rPr>
        <w:t>-</w:t>
      </w:r>
      <w:r w:rsidRPr="00803AD1">
        <w:rPr>
          <w:rFonts w:ascii="Verdana" w:hAnsi="Verdana" w:hint="eastAsia"/>
          <w:color w:val="000000"/>
          <w:shd w:val="clear" w:color="auto" w:fill="FFFFFF"/>
        </w:rPr>
        <w:t>Носенка</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color w:val="000000"/>
          <w:shd w:val="clear" w:color="auto" w:fill="FFFFFF"/>
        </w:rPr>
        <w:t></w:t>
      </w:r>
      <w:r w:rsidRPr="00803AD1">
        <w:rPr>
          <w:rFonts w:ascii="Verdana" w:hAnsi="Verdana" w:hint="eastAsia"/>
          <w:color w:val="000000"/>
          <w:shd w:val="clear" w:color="auto" w:fill="FFFFFF"/>
        </w:rPr>
        <w:t>потребою</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прочитання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оцінки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його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творчості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відповідно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актуальних</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вимог</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часу</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color w:val="000000"/>
          <w:shd w:val="clear" w:color="auto" w:fill="FFFFFF"/>
        </w:rPr>
        <w:t></w:t>
      </w:r>
      <w:r w:rsidRPr="00803AD1">
        <w:rPr>
          <w:rFonts w:ascii="Verdana" w:hAnsi="Verdana" w:hint="eastAsia"/>
          <w:color w:val="000000"/>
          <w:shd w:val="clear" w:color="auto" w:fill="FFFFFF"/>
        </w:rPr>
        <w:t>публікацією</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художніх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творів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Білецького</w:t>
      </w:r>
      <w:r w:rsidRPr="00803AD1">
        <w:rPr>
          <w:rFonts w:ascii="Verdana" w:hAnsi="Verdana"/>
          <w:color w:val="000000"/>
          <w:shd w:val="clear" w:color="auto" w:fill="FFFFFF"/>
        </w:rPr>
        <w:t>-</w:t>
      </w:r>
      <w:r w:rsidRPr="00803AD1">
        <w:rPr>
          <w:rFonts w:ascii="Verdana" w:hAnsi="Verdana" w:hint="eastAsia"/>
          <w:color w:val="000000"/>
          <w:shd w:val="clear" w:color="auto" w:fill="FFFFFF"/>
        </w:rPr>
        <w:t>Носенка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які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досі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були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відомі</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тільки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рукописних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варіантах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зберігалися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архівних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установах</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Аналіз</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пропонованих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творів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письменника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дасть</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змогу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тільки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по</w:t>
      </w:r>
      <w:r w:rsidRPr="00803AD1">
        <w:rPr>
          <w:rFonts w:ascii="Verdana" w:hAnsi="Verdana"/>
          <w:color w:val="000000"/>
          <w:shd w:val="clear" w:color="auto" w:fill="FFFFFF"/>
        </w:rPr>
        <w:t>-</w:t>
      </w:r>
      <w:r w:rsidRPr="00803AD1">
        <w:rPr>
          <w:rFonts w:ascii="Verdana" w:hAnsi="Verdana" w:hint="eastAsia"/>
          <w:color w:val="000000"/>
          <w:shd w:val="clear" w:color="auto" w:fill="FFFFFF"/>
        </w:rPr>
        <w:t>новому</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розглянути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оцінити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творчість</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письменника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особливості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його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художнього</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доробку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окреслити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його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внесок</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розвиток</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жанрової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образно</w:t>
      </w:r>
      <w:r w:rsidRPr="00803AD1">
        <w:rPr>
          <w:rFonts w:ascii="Verdana" w:hAnsi="Verdana"/>
          <w:color w:val="000000"/>
          <w:shd w:val="clear" w:color="auto" w:fill="FFFFFF"/>
        </w:rPr>
        <w:t>-</w:t>
      </w:r>
      <w:r w:rsidRPr="00803AD1">
        <w:rPr>
          <w:rFonts w:ascii="Verdana" w:hAnsi="Verdana" w:hint="eastAsia"/>
          <w:color w:val="000000"/>
          <w:shd w:val="clear" w:color="auto" w:fill="FFFFFF"/>
        </w:rPr>
        <w:t>тематичної</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структури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української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літератури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першої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третини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ХІХ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ст</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Зв</w:t>
      </w:r>
      <w:r w:rsidRPr="00803AD1">
        <w:rPr>
          <w:rFonts w:ascii="Verdana" w:hAnsi="Verdana"/>
          <w:color w:val="000000"/>
          <w:shd w:val="clear" w:color="auto" w:fill="FFFFFF"/>
        </w:rPr>
        <w:t>'</w:t>
      </w:r>
      <w:r w:rsidRPr="00803AD1">
        <w:rPr>
          <w:rFonts w:ascii="Verdana" w:hAnsi="Verdana" w:hint="eastAsia"/>
          <w:color w:val="000000"/>
          <w:shd w:val="clear" w:color="auto" w:fill="FFFFFF"/>
        </w:rPr>
        <w:t>язок</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роботи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науковими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програмами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планами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темами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Дисертаційна</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робота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виконана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згідно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планом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науково</w:t>
      </w:r>
      <w:r w:rsidRPr="00803AD1">
        <w:rPr>
          <w:rFonts w:ascii="Verdana" w:hAnsi="Verdana"/>
          <w:color w:val="000000"/>
          <w:shd w:val="clear" w:color="auto" w:fill="FFFFFF"/>
        </w:rPr>
        <w:t>-</w:t>
      </w:r>
      <w:r w:rsidRPr="00803AD1">
        <w:rPr>
          <w:rFonts w:ascii="Verdana" w:hAnsi="Verdana" w:hint="eastAsia"/>
          <w:color w:val="000000"/>
          <w:shd w:val="clear" w:color="auto" w:fill="FFFFFF"/>
        </w:rPr>
        <w:t>дослідної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роботи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кафедри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історії</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української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літератури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теорії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літератури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літературної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творчості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Інституту</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філології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Київського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національного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університету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імені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Тараса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Шевченка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також</w:t>
      </w:r>
    </w:p>
    <w:p w:rsidR="00803AD1" w:rsidRPr="00803AD1" w:rsidRDefault="00803AD1" w:rsidP="00803AD1">
      <w:pPr>
        <w:rPr>
          <w:rFonts w:ascii="Verdana" w:hAnsi="Verdana"/>
          <w:color w:val="000000"/>
          <w:shd w:val="clear" w:color="auto" w:fill="FFFFFF"/>
        </w:rPr>
      </w:pPr>
      <w:r w:rsidRPr="00803AD1">
        <w:rPr>
          <w:rFonts w:ascii="Verdana" w:hAnsi="Verdana"/>
          <w:color w:val="000000"/>
          <w:shd w:val="clear" w:color="auto" w:fill="FFFFFF"/>
        </w:rPr>
        <w:t>6</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межах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наукової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теми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r w:rsidRPr="00803AD1">
        <w:rPr>
          <w:rFonts w:ascii="Verdana" w:hAnsi="Verdana" w:hint="eastAsia"/>
          <w:color w:val="000000"/>
          <w:shd w:val="clear" w:color="auto" w:fill="FFFFFF"/>
        </w:rPr>
        <w:t>Актуальні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проблеми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філології</w:t>
      </w:r>
      <w:r w:rsidRPr="00803AD1">
        <w:rPr>
          <w:rFonts w:ascii="Verdana" w:hAnsi="Verdana" w:hint="eastAsia"/>
          <w:color w:val="000000"/>
          <w:shd w:val="clear" w:color="auto" w:fill="FFFFFF"/>
        </w:rPr>
        <w:t>»</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номер</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державної</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реєстрації</w:t>
      </w:r>
      <w:r w:rsidRPr="00803AD1">
        <w:rPr>
          <w:rFonts w:ascii="Verdana" w:hAnsi="Verdana"/>
          <w:color w:val="000000"/>
          <w:shd w:val="clear" w:color="auto" w:fill="FFFFFF"/>
        </w:rPr>
        <w:t xml:space="preserve"> 02</w:t>
      </w:r>
      <w:r w:rsidRPr="00803AD1">
        <w:rPr>
          <w:rFonts w:ascii="Verdana" w:hAnsi="Verdana" w:hint="eastAsia"/>
          <w:color w:val="000000"/>
          <w:shd w:val="clear" w:color="auto" w:fill="FFFFFF"/>
        </w:rPr>
        <w:t>БФ</w:t>
      </w:r>
      <w:r w:rsidRPr="00803AD1">
        <w:rPr>
          <w:rFonts w:ascii="Verdana" w:hAnsi="Verdana"/>
          <w:color w:val="000000"/>
          <w:shd w:val="clear" w:color="auto" w:fill="FFFFFF"/>
        </w:rPr>
        <w:t xml:space="preserve">044-01; </w:t>
      </w:r>
      <w:r w:rsidRPr="00803AD1">
        <w:rPr>
          <w:rFonts w:ascii="Verdana" w:hAnsi="Verdana" w:hint="eastAsia"/>
          <w:color w:val="000000"/>
          <w:shd w:val="clear" w:color="auto" w:fill="FFFFFF"/>
        </w:rPr>
        <w:t>науковий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керівник</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Г</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Ф</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Семенюк</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Мета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дисертаційного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дослідження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представити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Білецького</w:t>
      </w:r>
      <w:r w:rsidRPr="00803AD1">
        <w:rPr>
          <w:rFonts w:ascii="Verdana" w:hAnsi="Verdana"/>
          <w:color w:val="000000"/>
          <w:shd w:val="clear" w:color="auto" w:fill="FFFFFF"/>
        </w:rPr>
        <w:t>-</w:t>
      </w:r>
      <w:r w:rsidRPr="00803AD1">
        <w:rPr>
          <w:rFonts w:ascii="Verdana" w:hAnsi="Verdana" w:hint="eastAsia"/>
          <w:color w:val="000000"/>
          <w:shd w:val="clear" w:color="auto" w:fill="FFFFFF"/>
        </w:rPr>
        <w:t>Носенка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як</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письменника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першої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третини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ХІХ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ст</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новому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світлі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противагу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вже</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узвичаєному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українському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літературознавстві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кліше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підході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оцінки</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спадщини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митця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лише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як</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малообдарованого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байкаря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автора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бурлескнотравестійної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поеми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r w:rsidRPr="00803AD1">
        <w:rPr>
          <w:rFonts w:ascii="Verdana" w:hAnsi="Verdana" w:hint="eastAsia"/>
          <w:color w:val="000000"/>
          <w:shd w:val="clear" w:color="auto" w:fill="FFFFFF"/>
        </w:rPr>
        <w:t>Горпинида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чи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Вхопленая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Прозерпина</w:t>
      </w:r>
      <w:r w:rsidRPr="00803AD1">
        <w:rPr>
          <w:rFonts w:ascii="Verdana" w:hAnsi="Verdana" w:hint="eastAsia"/>
          <w:color w:val="000000"/>
          <w:shd w:val="clear" w:color="auto" w:fill="FFFFFF"/>
        </w:rPr>
        <w:t>»</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сформулювавши</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домінантні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риси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його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художнього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творчості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показавши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їхнє</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втілення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прикладі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окремих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рукописних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творів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письменника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що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зберігаються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архівних</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установах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Києва</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Реалізація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поставленої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мети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зумовила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необхідність</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розв’язати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такі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завдання</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color w:val="000000"/>
          <w:shd w:val="clear" w:color="auto" w:fill="FFFFFF"/>
        </w:rPr>
        <w:t></w:t>
      </w:r>
      <w:r w:rsidRPr="00803AD1">
        <w:rPr>
          <w:rFonts w:ascii="Verdana" w:hAnsi="Verdana" w:hint="eastAsia"/>
          <w:color w:val="000000"/>
          <w:shd w:val="clear" w:color="auto" w:fill="FFFFFF"/>
        </w:rPr>
        <w:t>узагальнити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судження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літературознавців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щодо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творчості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БілецькогоНосенка</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color w:val="000000"/>
          <w:shd w:val="clear" w:color="auto" w:fill="FFFFFF"/>
        </w:rPr>
        <w:t></w:t>
      </w:r>
      <w:r w:rsidRPr="00803AD1">
        <w:rPr>
          <w:rFonts w:ascii="Verdana" w:hAnsi="Verdana" w:hint="eastAsia"/>
          <w:color w:val="000000"/>
          <w:shd w:val="clear" w:color="auto" w:fill="FFFFFF"/>
        </w:rPr>
        <w:t>виявити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особливості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новаторство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художньої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спадщини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письменника</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color w:val="000000"/>
          <w:shd w:val="clear" w:color="auto" w:fill="FFFFFF"/>
        </w:rPr>
        <w:t></w:t>
      </w:r>
      <w:r w:rsidRPr="00803AD1">
        <w:rPr>
          <w:rFonts w:ascii="Verdana" w:hAnsi="Verdana" w:hint="eastAsia"/>
          <w:color w:val="000000"/>
          <w:shd w:val="clear" w:color="auto" w:fill="FFFFFF"/>
        </w:rPr>
        <w:t>визначити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внесок</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письменника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розвиток</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жанрового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тематичного</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різноманіття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української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літератури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першої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третини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ХІХ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ст</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color w:val="000000"/>
          <w:shd w:val="clear" w:color="auto" w:fill="FFFFFF"/>
        </w:rPr>
        <w:t></w:t>
      </w:r>
      <w:r w:rsidRPr="00803AD1">
        <w:rPr>
          <w:rFonts w:ascii="Verdana" w:hAnsi="Verdana" w:hint="eastAsia"/>
          <w:color w:val="000000"/>
          <w:shd w:val="clear" w:color="auto" w:fill="FFFFFF"/>
        </w:rPr>
        <w:t>здійснити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огляд</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рукописної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спадщини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літератора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що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зберігається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відділі</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рукописних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фондів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текстології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Інституту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літератури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Г</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Шевченка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НАН</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України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Інституті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рукопису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Національної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бібліотеки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України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імені</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Вернадського</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color w:val="000000"/>
          <w:shd w:val="clear" w:color="auto" w:fill="FFFFFF"/>
        </w:rPr>
        <w:t></w:t>
      </w:r>
      <w:r w:rsidRPr="00803AD1">
        <w:rPr>
          <w:rFonts w:ascii="Verdana" w:hAnsi="Verdana" w:hint="eastAsia"/>
          <w:color w:val="000000"/>
          <w:shd w:val="clear" w:color="auto" w:fill="FFFFFF"/>
        </w:rPr>
        <w:t>охарактеризувати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досліджувані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віршовані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новели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Білецького</w:t>
      </w:r>
      <w:r w:rsidRPr="00803AD1">
        <w:rPr>
          <w:rFonts w:ascii="Verdana" w:hAnsi="Verdana"/>
          <w:color w:val="000000"/>
          <w:shd w:val="clear" w:color="auto" w:fill="FFFFFF"/>
        </w:rPr>
        <w:t>-</w:t>
      </w:r>
      <w:r w:rsidRPr="00803AD1">
        <w:rPr>
          <w:rFonts w:ascii="Verdana" w:hAnsi="Verdana" w:hint="eastAsia"/>
          <w:color w:val="000000"/>
          <w:shd w:val="clear" w:color="auto" w:fill="FFFFFF"/>
        </w:rPr>
        <w:t>Носенка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визначити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їхнє</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місце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творчому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доробку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письменника</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color w:val="000000"/>
          <w:shd w:val="clear" w:color="auto" w:fill="FFFFFF"/>
        </w:rPr>
        <w:t></w:t>
      </w:r>
      <w:r w:rsidRPr="00803AD1">
        <w:rPr>
          <w:rFonts w:ascii="Verdana" w:hAnsi="Verdana" w:hint="eastAsia"/>
          <w:color w:val="000000"/>
          <w:shd w:val="clear" w:color="auto" w:fill="FFFFFF"/>
        </w:rPr>
        <w:t>окреслити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творчі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пошуки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літератора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опрацюванні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жанру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байки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його</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внесок</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трансформацію</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жанру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прикладі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збірки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r w:rsidRPr="00803AD1">
        <w:rPr>
          <w:rFonts w:ascii="Verdana" w:hAnsi="Verdana" w:hint="eastAsia"/>
          <w:color w:val="000000"/>
          <w:shd w:val="clear" w:color="auto" w:fill="FFFFFF"/>
        </w:rPr>
        <w:t>Сто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басен</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четырестишиях</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Подражание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Мольво</w:t>
      </w:r>
      <w:r w:rsidRPr="00803AD1">
        <w:rPr>
          <w:rFonts w:ascii="Verdana" w:hAnsi="Verdana" w:hint="eastAsia"/>
          <w:color w:val="000000"/>
          <w:shd w:val="clear" w:color="auto" w:fill="FFFFFF"/>
        </w:rPr>
        <w:t>»</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color w:val="000000"/>
          <w:shd w:val="clear" w:color="auto" w:fill="FFFFFF"/>
        </w:rPr>
        <w:t></w:t>
      </w:r>
      <w:r w:rsidRPr="00803AD1">
        <w:rPr>
          <w:rFonts w:ascii="Verdana" w:hAnsi="Verdana" w:hint="eastAsia"/>
          <w:color w:val="000000"/>
          <w:shd w:val="clear" w:color="auto" w:fill="FFFFFF"/>
        </w:rPr>
        <w:t>звернутися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вивчення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текстової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якості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дати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загальну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характеристику</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роману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Білецького</w:t>
      </w:r>
      <w:r w:rsidRPr="00803AD1">
        <w:rPr>
          <w:rFonts w:ascii="Verdana" w:hAnsi="Verdana"/>
          <w:color w:val="000000"/>
          <w:shd w:val="clear" w:color="auto" w:fill="FFFFFF"/>
        </w:rPr>
        <w:t>-</w:t>
      </w:r>
      <w:r w:rsidRPr="00803AD1">
        <w:rPr>
          <w:rFonts w:ascii="Verdana" w:hAnsi="Verdana" w:hint="eastAsia"/>
          <w:color w:val="000000"/>
          <w:shd w:val="clear" w:color="auto" w:fill="FFFFFF"/>
        </w:rPr>
        <w:t>Носенка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r w:rsidRPr="00803AD1">
        <w:rPr>
          <w:rFonts w:ascii="Verdana" w:hAnsi="Verdana" w:hint="eastAsia"/>
          <w:color w:val="000000"/>
          <w:shd w:val="clear" w:color="auto" w:fill="FFFFFF"/>
        </w:rPr>
        <w:t>Зиновий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Богдан</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Хмельницкий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Историческая</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картина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событий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нравов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обычаев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w:t>
      </w:r>
      <w:r w:rsidRPr="00803AD1">
        <w:rPr>
          <w:rFonts w:ascii="Verdana" w:hAnsi="Verdana"/>
          <w:color w:val="000000"/>
          <w:shd w:val="clear" w:color="auto" w:fill="FFFFFF"/>
        </w:rPr>
        <w:t xml:space="preserve">VII </w:t>
      </w:r>
      <w:r w:rsidRPr="00803AD1">
        <w:rPr>
          <w:rFonts w:ascii="Verdana" w:hAnsi="Verdana" w:hint="eastAsia"/>
          <w:color w:val="000000"/>
          <w:shd w:val="clear" w:color="auto" w:fill="FFFFFF"/>
        </w:rPr>
        <w:t>века</w:t>
      </w:r>
      <w:r w:rsidRPr="00803AD1">
        <w:rPr>
          <w:rFonts w:ascii="Verdana" w:hAnsi="Verdana" w:hint="eastAsia"/>
          <w:color w:val="000000"/>
          <w:shd w:val="clear" w:color="auto" w:fill="FFFFFF"/>
        </w:rPr>
        <w:t>»</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color w:val="000000"/>
          <w:shd w:val="clear" w:color="auto" w:fill="FFFFFF"/>
        </w:rPr>
        <w:t></w:t>
      </w:r>
      <w:r w:rsidRPr="00803AD1">
        <w:rPr>
          <w:rFonts w:ascii="Verdana" w:hAnsi="Verdana" w:hint="eastAsia"/>
          <w:color w:val="000000"/>
          <w:shd w:val="clear" w:color="auto" w:fill="FFFFFF"/>
        </w:rPr>
        <w:t>визначити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місце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цього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роману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спадщині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письменника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українській</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літературі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загалом</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color w:val="000000"/>
          <w:shd w:val="clear" w:color="auto" w:fill="FFFFFF"/>
        </w:rPr>
        <w:t>7</w:t>
      </w:r>
    </w:p>
    <w:p w:rsidR="00803AD1" w:rsidRPr="00803AD1" w:rsidRDefault="00803AD1" w:rsidP="00803AD1">
      <w:pPr>
        <w:rPr>
          <w:rFonts w:ascii="Verdana" w:hAnsi="Verdana"/>
          <w:color w:val="000000"/>
          <w:shd w:val="clear" w:color="auto" w:fill="FFFFFF"/>
        </w:rPr>
      </w:pPr>
      <w:r w:rsidRPr="00803AD1">
        <w:rPr>
          <w:rFonts w:ascii="Verdana" w:hAnsi="Verdana"/>
          <w:color w:val="000000"/>
          <w:shd w:val="clear" w:color="auto" w:fill="FFFFFF"/>
        </w:rPr>
        <w:t></w:t>
      </w:r>
      <w:r w:rsidRPr="00803AD1">
        <w:rPr>
          <w:rFonts w:ascii="Verdana" w:hAnsi="Verdana" w:hint="eastAsia"/>
          <w:color w:val="000000"/>
          <w:shd w:val="clear" w:color="auto" w:fill="FFFFFF"/>
        </w:rPr>
        <w:t>опрацювати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підготувати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друку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зазначені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рукописи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творів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автора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інші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матеріали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що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стосуються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творчої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спадщини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митця</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color w:val="000000"/>
          <w:shd w:val="clear" w:color="auto" w:fill="FFFFFF"/>
        </w:rPr>
        <w:t></w:t>
      </w:r>
      <w:r w:rsidRPr="00803AD1">
        <w:rPr>
          <w:rFonts w:ascii="Verdana" w:hAnsi="Verdana" w:hint="eastAsia"/>
          <w:color w:val="000000"/>
          <w:shd w:val="clear" w:color="auto" w:fill="FFFFFF"/>
        </w:rPr>
        <w:t>оприлюднити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нові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або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акцентувати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маловідомих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фактах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біографії</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письменника</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Об’єкт</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дослідження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рукописні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твори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Білецького</w:t>
      </w:r>
      <w:r w:rsidRPr="00803AD1">
        <w:rPr>
          <w:rFonts w:ascii="Verdana" w:hAnsi="Verdana"/>
          <w:color w:val="000000"/>
          <w:shd w:val="clear" w:color="auto" w:fill="FFFFFF"/>
        </w:rPr>
        <w:t>-</w:t>
      </w:r>
      <w:r w:rsidRPr="00803AD1">
        <w:rPr>
          <w:rFonts w:ascii="Verdana" w:hAnsi="Verdana" w:hint="eastAsia"/>
          <w:color w:val="000000"/>
          <w:shd w:val="clear" w:color="auto" w:fill="FFFFFF"/>
        </w:rPr>
        <w:t>Носенка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що</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зберігаються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архівних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установах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Києва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r w:rsidRPr="00803AD1">
        <w:rPr>
          <w:rFonts w:ascii="Verdana" w:hAnsi="Verdana" w:hint="eastAsia"/>
          <w:color w:val="000000"/>
          <w:shd w:val="clear" w:color="auto" w:fill="FFFFFF"/>
        </w:rPr>
        <w:t>Эфесская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вдова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или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Женская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верность</w:t>
      </w:r>
    </w:p>
    <w:p w:rsidR="00803AD1" w:rsidRPr="00803AD1" w:rsidRDefault="00803AD1" w:rsidP="00803AD1">
      <w:pPr>
        <w:rPr>
          <w:rFonts w:ascii="Verdana" w:hAnsi="Verdana"/>
          <w:color w:val="000000"/>
          <w:shd w:val="clear" w:color="auto" w:fill="FFFFFF"/>
        </w:rPr>
      </w:pPr>
      <w:r w:rsidRPr="00803AD1">
        <w:rPr>
          <w:rFonts w:ascii="Verdana" w:hAnsi="Verdana"/>
          <w:color w:val="000000"/>
          <w:shd w:val="clear" w:color="auto" w:fill="FFFFFF"/>
        </w:rPr>
        <w:t>(</w:t>
      </w:r>
      <w:r w:rsidRPr="00803AD1">
        <w:rPr>
          <w:rFonts w:ascii="Verdana" w:hAnsi="Verdana" w:hint="eastAsia"/>
          <w:color w:val="000000"/>
          <w:shd w:val="clear" w:color="auto" w:fill="FFFFFF"/>
        </w:rPr>
        <w:t>Подражание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Лафонтену</w:t>
      </w:r>
      <w:r w:rsidRPr="00803AD1">
        <w:rPr>
          <w:rFonts w:ascii="Verdana" w:hAnsi="Verdana"/>
          <w:color w:val="000000"/>
          <w:shd w:val="clear" w:color="auto" w:fill="FFFFFF"/>
        </w:rPr>
        <w:t>)</w:t>
      </w:r>
      <w:r w:rsidRPr="00803AD1">
        <w:rPr>
          <w:rFonts w:ascii="Verdana" w:hAnsi="Verdana" w:hint="eastAsia"/>
          <w:color w:val="000000"/>
          <w:shd w:val="clear" w:color="auto" w:fill="FFFFFF"/>
        </w:rPr>
        <w:t>»</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r w:rsidRPr="00803AD1">
        <w:rPr>
          <w:rFonts w:ascii="Verdana" w:hAnsi="Verdana" w:hint="eastAsia"/>
          <w:color w:val="000000"/>
          <w:shd w:val="clear" w:color="auto" w:fill="FFFFFF"/>
        </w:rPr>
        <w:t>Жоконд</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или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Искатели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женской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верности</w:t>
      </w:r>
    </w:p>
    <w:p w:rsidR="00803AD1" w:rsidRPr="00803AD1" w:rsidRDefault="00803AD1" w:rsidP="00803AD1">
      <w:pPr>
        <w:rPr>
          <w:rFonts w:ascii="Verdana" w:hAnsi="Verdana"/>
          <w:color w:val="000000"/>
          <w:shd w:val="clear" w:color="auto" w:fill="FFFFFF"/>
        </w:rPr>
      </w:pPr>
      <w:r w:rsidRPr="00803AD1">
        <w:rPr>
          <w:rFonts w:ascii="Verdana" w:hAnsi="Verdana"/>
          <w:color w:val="000000"/>
          <w:shd w:val="clear" w:color="auto" w:fill="FFFFFF"/>
        </w:rPr>
        <w:t>(</w:t>
      </w:r>
      <w:r w:rsidRPr="00803AD1">
        <w:rPr>
          <w:rFonts w:ascii="Verdana" w:hAnsi="Verdana" w:hint="eastAsia"/>
          <w:color w:val="000000"/>
          <w:shd w:val="clear" w:color="auto" w:fill="FFFFFF"/>
        </w:rPr>
        <w:t>Подражание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Лафонтену</w:t>
      </w:r>
      <w:r w:rsidRPr="00803AD1">
        <w:rPr>
          <w:rFonts w:ascii="Verdana" w:hAnsi="Verdana"/>
          <w:color w:val="000000"/>
          <w:shd w:val="clear" w:color="auto" w:fill="FFFFFF"/>
        </w:rPr>
        <w:t>)</w:t>
      </w:r>
      <w:r w:rsidRPr="00803AD1">
        <w:rPr>
          <w:rFonts w:ascii="Verdana" w:hAnsi="Verdana" w:hint="eastAsia"/>
          <w:color w:val="000000"/>
          <w:shd w:val="clear" w:color="auto" w:fill="FFFFFF"/>
        </w:rPr>
        <w:t>»</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відділ</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рукописних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фондів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текстології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Інституту</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літератури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Г</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Шевченка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НАН</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України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Ф</w:t>
      </w:r>
      <w:r w:rsidRPr="00803AD1">
        <w:rPr>
          <w:rFonts w:ascii="Verdana" w:hAnsi="Verdana"/>
          <w:color w:val="000000"/>
          <w:shd w:val="clear" w:color="auto" w:fill="FFFFFF"/>
        </w:rPr>
        <w:t xml:space="preserve">.85, </w:t>
      </w:r>
      <w:r w:rsidRPr="00803AD1">
        <w:rPr>
          <w:rFonts w:ascii="Verdana" w:hAnsi="Verdana" w:hint="eastAsia"/>
          <w:color w:val="000000"/>
          <w:shd w:val="clear" w:color="auto" w:fill="FFFFFF"/>
        </w:rPr>
        <w:t>№</w:t>
      </w:r>
      <w:r w:rsidRPr="00803AD1">
        <w:rPr>
          <w:rFonts w:ascii="Verdana" w:hAnsi="Verdana"/>
          <w:color w:val="000000"/>
          <w:shd w:val="clear" w:color="auto" w:fill="FFFFFF"/>
        </w:rPr>
        <w:t xml:space="preserve">2), </w:t>
      </w:r>
      <w:r w:rsidRPr="00803AD1">
        <w:rPr>
          <w:rFonts w:ascii="Verdana" w:hAnsi="Verdana" w:hint="eastAsia"/>
          <w:color w:val="000000"/>
          <w:shd w:val="clear" w:color="auto" w:fill="FFFFFF"/>
        </w:rPr>
        <w:t>«</w:t>
      </w:r>
      <w:r w:rsidRPr="00803AD1">
        <w:rPr>
          <w:rFonts w:ascii="Verdana" w:hAnsi="Verdana" w:hint="eastAsia"/>
          <w:color w:val="000000"/>
          <w:shd w:val="clear" w:color="auto" w:fill="FFFFFF"/>
        </w:rPr>
        <w:t>Сто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басен</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четырестишиях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Подражание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Мольво</w:t>
      </w:r>
      <w:r w:rsidRPr="00803AD1">
        <w:rPr>
          <w:rFonts w:ascii="Verdana" w:hAnsi="Verdana" w:hint="eastAsia"/>
          <w:color w:val="000000"/>
          <w:shd w:val="clear" w:color="auto" w:fill="FFFFFF"/>
        </w:rPr>
        <w:t>»</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відділ</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рукописних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фондів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текстології</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Інституту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літератури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Г</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Шевченка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НАН</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України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Ф</w:t>
      </w:r>
      <w:r w:rsidRPr="00803AD1">
        <w:rPr>
          <w:rFonts w:ascii="Verdana" w:hAnsi="Verdana"/>
          <w:color w:val="000000"/>
          <w:shd w:val="clear" w:color="auto" w:fill="FFFFFF"/>
        </w:rPr>
        <w:t xml:space="preserve">.85, </w:t>
      </w:r>
      <w:r w:rsidRPr="00803AD1">
        <w:rPr>
          <w:rFonts w:ascii="Verdana" w:hAnsi="Verdana" w:hint="eastAsia"/>
          <w:color w:val="000000"/>
          <w:shd w:val="clear" w:color="auto" w:fill="FFFFFF"/>
        </w:rPr>
        <w:t>№</w:t>
      </w:r>
      <w:r w:rsidRPr="00803AD1">
        <w:rPr>
          <w:rFonts w:ascii="Verdana" w:hAnsi="Verdana"/>
          <w:color w:val="000000"/>
          <w:shd w:val="clear" w:color="auto" w:fill="FFFFFF"/>
        </w:rPr>
        <w:t xml:space="preserve">3), </w:t>
      </w:r>
      <w:r w:rsidRPr="00803AD1">
        <w:rPr>
          <w:rFonts w:ascii="Verdana" w:hAnsi="Verdana" w:hint="eastAsia"/>
          <w:color w:val="000000"/>
          <w:shd w:val="clear" w:color="auto" w:fill="FFFFFF"/>
        </w:rPr>
        <w:t>«</w:t>
      </w:r>
      <w:r w:rsidRPr="00803AD1">
        <w:rPr>
          <w:rFonts w:ascii="Verdana" w:hAnsi="Verdana" w:hint="eastAsia"/>
          <w:color w:val="000000"/>
          <w:shd w:val="clear" w:color="auto" w:fill="FFFFFF"/>
        </w:rPr>
        <w:t>Зиновий</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Богдан</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Хмельницкий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Историческая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картина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событий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нравов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обычаев</w:t>
      </w:r>
      <w:r w:rsidRPr="00803AD1">
        <w:rPr>
          <w:rFonts w:ascii="Verdana" w:hAnsi="Verdana"/>
          <w:color w:val="000000"/>
          <w:shd w:val="clear" w:color="auto" w:fill="FFFFFF"/>
        </w:rPr>
        <w:t xml:space="preserve"> XVII</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века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Малороссии</w:t>
      </w:r>
      <w:r w:rsidRPr="00803AD1">
        <w:rPr>
          <w:rFonts w:ascii="Verdana" w:hAnsi="Verdana" w:hint="eastAsia"/>
          <w:color w:val="000000"/>
          <w:shd w:val="clear" w:color="auto" w:fill="FFFFFF"/>
        </w:rPr>
        <w:t>»</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Інститут</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рукопису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Національної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бібліотеки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України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імені</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Вернадського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Ф</w:t>
      </w:r>
      <w:r w:rsidRPr="00803AD1">
        <w:rPr>
          <w:rFonts w:ascii="Verdana" w:hAnsi="Verdana"/>
          <w:color w:val="000000"/>
          <w:shd w:val="clear" w:color="auto" w:fill="FFFFFF"/>
        </w:rPr>
        <w:t>.</w:t>
      </w:r>
      <w:r w:rsidRPr="00803AD1">
        <w:rPr>
          <w:rFonts w:ascii="Verdana" w:hAnsi="Verdana" w:hint="eastAsia"/>
          <w:color w:val="000000"/>
          <w:shd w:val="clear" w:color="auto" w:fill="FFFFFF"/>
        </w:rPr>
        <w:t>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r w:rsidRPr="00803AD1">
        <w:rPr>
          <w:rFonts w:ascii="Verdana" w:hAnsi="Verdana"/>
          <w:color w:val="000000"/>
          <w:shd w:val="clear" w:color="auto" w:fill="FFFFFF"/>
        </w:rPr>
        <w:t>1706).</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Предмет</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дослідження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домінантні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риси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художньої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спадщини</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П</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Білецького</w:t>
      </w:r>
      <w:r w:rsidRPr="00803AD1">
        <w:rPr>
          <w:rFonts w:ascii="Verdana" w:hAnsi="Verdana"/>
          <w:color w:val="000000"/>
          <w:shd w:val="clear" w:color="auto" w:fill="FFFFFF"/>
        </w:rPr>
        <w:t>-</w:t>
      </w:r>
      <w:r w:rsidRPr="00803AD1">
        <w:rPr>
          <w:rFonts w:ascii="Verdana" w:hAnsi="Verdana" w:hint="eastAsia"/>
          <w:color w:val="000000"/>
          <w:shd w:val="clear" w:color="auto" w:fill="FFFFFF"/>
        </w:rPr>
        <w:t>Носенка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проекції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досліджувані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твори</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Методи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дослідження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філологічний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текстологічний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культурно</w:t>
      </w:r>
      <w:r w:rsidRPr="00803AD1">
        <w:rPr>
          <w:rFonts w:ascii="Verdana" w:hAnsi="Verdana"/>
          <w:color w:val="000000"/>
          <w:shd w:val="clear" w:color="auto" w:fill="FFFFFF"/>
        </w:rPr>
        <w:t>-</w:t>
      </w:r>
      <w:r w:rsidRPr="00803AD1">
        <w:rPr>
          <w:rFonts w:ascii="Verdana" w:hAnsi="Verdana" w:hint="eastAsia"/>
          <w:color w:val="000000"/>
          <w:shd w:val="clear" w:color="auto" w:fill="FFFFFF"/>
        </w:rPr>
        <w:t>історичний</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біографічний</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Основним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методом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використаним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дисертаційному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дослідженні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став</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філологічний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згідно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визначенням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Ю</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Коваліва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r w:rsidRPr="00803AD1">
        <w:rPr>
          <w:rFonts w:ascii="Verdana" w:hAnsi="Verdana" w:hint="eastAsia"/>
          <w:color w:val="000000"/>
          <w:shd w:val="clear" w:color="auto" w:fill="FFFFFF"/>
        </w:rPr>
        <w:t>це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один</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чільних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методів</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літературознавства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мовознавства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фольклористики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спрямований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вивчення</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тексту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його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ретельний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опис</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коментування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узагальнення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проаналізованого</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матеріалу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його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концептуалізацію</w:t>
      </w:r>
      <w:r w:rsidRPr="00803AD1">
        <w:rPr>
          <w:rFonts w:ascii="Verdana" w:hAnsi="Verdana" w:hint="eastAsia"/>
          <w:color w:val="000000"/>
          <w:shd w:val="clear" w:color="auto" w:fill="FFFFFF"/>
        </w:rPr>
        <w:t>»</w:t>
      </w:r>
      <w:r w:rsidRPr="00803AD1">
        <w:rPr>
          <w:rFonts w:ascii="Verdana" w:hAnsi="Verdana"/>
          <w:color w:val="000000"/>
          <w:shd w:val="clear" w:color="auto" w:fill="FFFFFF"/>
        </w:rPr>
        <w:t xml:space="preserve"> [103, </w:t>
      </w:r>
      <w:r w:rsidRPr="00803AD1">
        <w:rPr>
          <w:rFonts w:ascii="Verdana" w:hAnsi="Verdana" w:hint="eastAsia"/>
          <w:color w:val="000000"/>
          <w:shd w:val="clear" w:color="auto" w:fill="FFFFFF"/>
        </w:rPr>
        <w:t>с</w:t>
      </w:r>
      <w:r w:rsidRPr="00803AD1">
        <w:rPr>
          <w:rFonts w:ascii="Verdana" w:hAnsi="Verdana"/>
          <w:color w:val="000000"/>
          <w:shd w:val="clear" w:color="auto" w:fill="FFFFFF"/>
        </w:rPr>
        <w:t xml:space="preserve">. 92]). </w:t>
      </w:r>
      <w:r w:rsidRPr="00803AD1">
        <w:rPr>
          <w:rFonts w:ascii="Verdana" w:hAnsi="Verdana" w:hint="eastAsia"/>
          <w:color w:val="000000"/>
          <w:shd w:val="clear" w:color="auto" w:fill="FFFFFF"/>
        </w:rPr>
        <w:t>На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основі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цього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методу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було</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зроблено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загальний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огляд</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досліджуваних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творів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визначено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їх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жанрові</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особливості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схарактеризовано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системи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образів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особливості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тематики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проблематики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також</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з’ясовано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їх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місце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художньому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доробку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самого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автора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серед</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інших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художніх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текстів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цього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періоду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межах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методу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загальних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рисах</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було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розглянуто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питання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стилю</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письменника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поетики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мотивів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його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художніх</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творів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Також</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метод</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було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застосовано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при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складанні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біографії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БілецькогоНосенка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із</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залученням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нових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або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маловідомих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фактів</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color w:val="000000"/>
          <w:shd w:val="clear" w:color="auto" w:fill="FFFFFF"/>
        </w:rPr>
        <w:t>8</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Оскільки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об’єкт</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дослідження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рукописні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твори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роботи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було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залучено</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текстологічний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метод</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який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передбачає</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зокрема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адаптування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тексту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для</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сучасного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читача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роботу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розшифрування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з’ясування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автентичності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тексту</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підготовку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приміток</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культурно</w:t>
      </w:r>
      <w:r w:rsidRPr="00803AD1">
        <w:rPr>
          <w:rFonts w:ascii="Verdana" w:hAnsi="Verdana"/>
          <w:color w:val="000000"/>
          <w:shd w:val="clear" w:color="auto" w:fill="FFFFFF"/>
        </w:rPr>
        <w:t>-</w:t>
      </w:r>
      <w:r w:rsidRPr="00803AD1">
        <w:rPr>
          <w:rFonts w:ascii="Verdana" w:hAnsi="Verdana" w:hint="eastAsia"/>
          <w:color w:val="000000"/>
          <w:shd w:val="clear" w:color="auto" w:fill="FFFFFF"/>
        </w:rPr>
        <w:t>історичного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коментаря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тощо</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Культурно</w:t>
      </w:r>
      <w:r w:rsidRPr="00803AD1">
        <w:rPr>
          <w:rFonts w:ascii="Verdana" w:hAnsi="Verdana"/>
          <w:color w:val="000000"/>
          <w:shd w:val="clear" w:color="auto" w:fill="FFFFFF"/>
        </w:rPr>
        <w:t>-</w:t>
      </w:r>
      <w:r w:rsidRPr="00803AD1">
        <w:rPr>
          <w:rFonts w:ascii="Verdana" w:hAnsi="Verdana" w:hint="eastAsia"/>
          <w:color w:val="000000"/>
          <w:shd w:val="clear" w:color="auto" w:fill="FFFFFF"/>
        </w:rPr>
        <w:t>історичний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метод</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дозволив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висловити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свої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припущення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щодо</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обставин</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написання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творів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охарактеризувати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історичний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час</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культурне</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середовище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яких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творив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Білецький</w:t>
      </w:r>
      <w:r w:rsidRPr="00803AD1">
        <w:rPr>
          <w:rFonts w:ascii="Verdana" w:hAnsi="Verdana"/>
          <w:color w:val="000000"/>
          <w:shd w:val="clear" w:color="auto" w:fill="FFFFFF"/>
        </w:rPr>
        <w:t>-</w:t>
      </w:r>
      <w:r w:rsidRPr="00803AD1">
        <w:rPr>
          <w:rFonts w:ascii="Verdana" w:hAnsi="Verdana" w:hint="eastAsia"/>
          <w:color w:val="000000"/>
          <w:shd w:val="clear" w:color="auto" w:fill="FFFFFF"/>
        </w:rPr>
        <w:t>Носенко</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Елементи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біографічного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методу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були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використані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для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з’ясування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обставин</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написання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окремих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із</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досліджуваних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творів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також</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внесення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автором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змін</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доповнень</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текстів</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Теоретико</w:t>
      </w:r>
      <w:r w:rsidRPr="00803AD1">
        <w:rPr>
          <w:rFonts w:ascii="Verdana" w:hAnsi="Verdana"/>
          <w:color w:val="000000"/>
          <w:shd w:val="clear" w:color="auto" w:fill="FFFFFF"/>
        </w:rPr>
        <w:t>-</w:t>
      </w:r>
      <w:r w:rsidRPr="00803AD1">
        <w:rPr>
          <w:rFonts w:ascii="Verdana" w:hAnsi="Verdana" w:hint="eastAsia"/>
          <w:color w:val="000000"/>
          <w:shd w:val="clear" w:color="auto" w:fill="FFFFFF"/>
        </w:rPr>
        <w:t>методологічну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основу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дисертації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складають</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праці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дослідників</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присвячені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життю</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творчості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Білецького</w:t>
      </w:r>
      <w:r w:rsidRPr="00803AD1">
        <w:rPr>
          <w:rFonts w:ascii="Verdana" w:hAnsi="Verdana"/>
          <w:color w:val="000000"/>
          <w:shd w:val="clear" w:color="auto" w:fill="FFFFFF"/>
        </w:rPr>
        <w:t>-</w:t>
      </w:r>
      <w:r w:rsidRPr="00803AD1">
        <w:rPr>
          <w:rFonts w:ascii="Verdana" w:hAnsi="Verdana" w:hint="eastAsia"/>
          <w:color w:val="000000"/>
          <w:shd w:val="clear" w:color="auto" w:fill="FFFFFF"/>
        </w:rPr>
        <w:t>Носенка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Є</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Айзеншток</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Гуляк</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Б</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Деркач</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Зеров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Маслов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Петров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Хропко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ін</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питанням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розвитку</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української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літератури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Єфремов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Зеров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Франко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Чижевський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ін</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жанрів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українській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Гончар</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Зеров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Є</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Нахлік</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Г</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Нудьга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ін</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світовій</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літературах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Скакун</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Соколов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текстології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Рейсер</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Наукова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новизна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Дисертація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повністю</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ґрунтується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архівному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матеріалі</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тобто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об’єктом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вивчення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стали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рукописні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досі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опубліковані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твори</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П</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Білецького</w:t>
      </w:r>
      <w:r w:rsidRPr="00803AD1">
        <w:rPr>
          <w:rFonts w:ascii="Verdana" w:hAnsi="Verdana"/>
          <w:color w:val="000000"/>
          <w:shd w:val="clear" w:color="auto" w:fill="FFFFFF"/>
        </w:rPr>
        <w:t>-</w:t>
      </w:r>
      <w:r w:rsidRPr="00803AD1">
        <w:rPr>
          <w:rFonts w:ascii="Verdana" w:hAnsi="Verdana" w:hint="eastAsia"/>
          <w:color w:val="000000"/>
          <w:shd w:val="clear" w:color="auto" w:fill="FFFFFF"/>
        </w:rPr>
        <w:t>Носенка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що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зберігаються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відділі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рукописних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фондів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текстології</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Інституту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літератури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Г</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Шевченка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НАН</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України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Інституті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рукопису</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Національної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бібліотеки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імені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Вернадського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Окрім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процесі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написання</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дисертації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були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використанні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маловідомі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теоретичні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дослідження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що</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зберігаються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архівних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фондах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зокрема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Плевако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Маслова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залучені</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видання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які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можна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визначити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як</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бібліографічну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рідкість</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Також</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color w:val="000000"/>
          <w:shd w:val="clear" w:color="auto" w:fill="FFFFFF"/>
        </w:rPr>
        <w:t></w:t>
      </w:r>
      <w:r w:rsidRPr="00803AD1">
        <w:rPr>
          <w:rFonts w:ascii="Verdana" w:hAnsi="Verdana" w:hint="eastAsia"/>
          <w:color w:val="000000"/>
          <w:shd w:val="clear" w:color="auto" w:fill="FFFFFF"/>
        </w:rPr>
        <w:t>визначено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домінантні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риси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художньої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творчості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Білецького</w:t>
      </w:r>
      <w:r w:rsidRPr="00803AD1">
        <w:rPr>
          <w:rFonts w:ascii="Verdana" w:hAnsi="Verdana"/>
          <w:color w:val="000000"/>
          <w:shd w:val="clear" w:color="auto" w:fill="FFFFFF"/>
        </w:rPr>
        <w:t>-</w:t>
      </w:r>
      <w:r w:rsidRPr="00803AD1">
        <w:rPr>
          <w:rFonts w:ascii="Verdana" w:hAnsi="Verdana" w:hint="eastAsia"/>
          <w:color w:val="000000"/>
          <w:shd w:val="clear" w:color="auto" w:fill="FFFFFF"/>
        </w:rPr>
        <w:t>Носенка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показано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їх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реалізацію</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прикладі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окремих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творів</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color w:val="000000"/>
          <w:shd w:val="clear" w:color="auto" w:fill="FFFFFF"/>
        </w:rPr>
        <w:t></w:t>
      </w:r>
      <w:r w:rsidRPr="00803AD1">
        <w:rPr>
          <w:rFonts w:ascii="Verdana" w:hAnsi="Verdana" w:hint="eastAsia"/>
          <w:color w:val="000000"/>
          <w:shd w:val="clear" w:color="auto" w:fill="FFFFFF"/>
        </w:rPr>
        <w:t>внесено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доповнення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хронологію</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життя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літератора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автентичність</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окремих</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текстів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портретів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членів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родини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Білецьких</w:t>
      </w:r>
      <w:r w:rsidRPr="00803AD1">
        <w:rPr>
          <w:rFonts w:ascii="Verdana" w:hAnsi="Verdana"/>
          <w:color w:val="000000"/>
          <w:shd w:val="clear" w:color="auto" w:fill="FFFFFF"/>
        </w:rPr>
        <w:t>-</w:t>
      </w:r>
      <w:r w:rsidRPr="00803AD1">
        <w:rPr>
          <w:rFonts w:ascii="Verdana" w:hAnsi="Verdana" w:hint="eastAsia"/>
          <w:color w:val="000000"/>
          <w:shd w:val="clear" w:color="auto" w:fill="FFFFFF"/>
        </w:rPr>
        <w:t>Носенків</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color w:val="000000"/>
          <w:shd w:val="clear" w:color="auto" w:fill="FFFFFF"/>
        </w:rPr>
        <w:t></w:t>
      </w:r>
      <w:r w:rsidRPr="00803AD1">
        <w:rPr>
          <w:rFonts w:ascii="Verdana" w:hAnsi="Verdana" w:hint="eastAsia"/>
          <w:color w:val="000000"/>
          <w:shd w:val="clear" w:color="auto" w:fill="FFFFFF"/>
        </w:rPr>
        <w:t>до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дослідження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долучено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нові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або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маловідомі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факти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життя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письменника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а</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також</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запропоновано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новий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підхід</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вивчення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його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творчості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зосередження</w:t>
      </w:r>
    </w:p>
    <w:p w:rsidR="00803AD1" w:rsidRPr="00803AD1" w:rsidRDefault="00803AD1" w:rsidP="00803AD1">
      <w:pPr>
        <w:rPr>
          <w:rFonts w:ascii="Verdana" w:hAnsi="Verdana"/>
          <w:color w:val="000000"/>
          <w:shd w:val="clear" w:color="auto" w:fill="FFFFFF"/>
        </w:rPr>
      </w:pPr>
      <w:r w:rsidRPr="00803AD1">
        <w:rPr>
          <w:rFonts w:ascii="Verdana" w:hAnsi="Verdana"/>
          <w:color w:val="000000"/>
          <w:shd w:val="clear" w:color="auto" w:fill="FFFFFF"/>
        </w:rPr>
        <w:t>9</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уваги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місці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досліджуваних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творів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історії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української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літератури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першої</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третини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ХІХ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ст</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загальному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художньому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науковому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доробку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БілецькогоНосенка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контексті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його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педагогічної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діяльності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тощо</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color w:val="000000"/>
          <w:shd w:val="clear" w:color="auto" w:fill="FFFFFF"/>
        </w:rPr>
        <w:t></w:t>
      </w:r>
      <w:r w:rsidRPr="00803AD1">
        <w:rPr>
          <w:rFonts w:ascii="Verdana" w:hAnsi="Verdana" w:hint="eastAsia"/>
          <w:color w:val="000000"/>
          <w:shd w:val="clear" w:color="auto" w:fill="FFFFFF"/>
        </w:rPr>
        <w:t>уперше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введено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літературознавчий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обіг</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визначено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оцінку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творів</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П</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Білецького</w:t>
      </w:r>
      <w:r w:rsidRPr="00803AD1">
        <w:rPr>
          <w:rFonts w:ascii="Verdana" w:hAnsi="Verdana"/>
          <w:color w:val="000000"/>
          <w:shd w:val="clear" w:color="auto" w:fill="FFFFFF"/>
        </w:rPr>
        <w:t>-</w:t>
      </w:r>
      <w:r w:rsidRPr="00803AD1">
        <w:rPr>
          <w:rFonts w:ascii="Verdana" w:hAnsi="Verdana" w:hint="eastAsia"/>
          <w:color w:val="000000"/>
          <w:shd w:val="clear" w:color="auto" w:fill="FFFFFF"/>
        </w:rPr>
        <w:t>Носенка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r w:rsidRPr="00803AD1">
        <w:rPr>
          <w:rFonts w:ascii="Verdana" w:hAnsi="Verdana" w:hint="eastAsia"/>
          <w:color w:val="000000"/>
          <w:shd w:val="clear" w:color="auto" w:fill="FFFFFF"/>
        </w:rPr>
        <w:t>Эфесская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вдова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или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Женская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верность</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Подражание</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Лафонтену</w:t>
      </w:r>
      <w:r w:rsidRPr="00803AD1">
        <w:rPr>
          <w:rFonts w:ascii="Verdana" w:hAnsi="Verdana"/>
          <w:color w:val="000000"/>
          <w:shd w:val="clear" w:color="auto" w:fill="FFFFFF"/>
        </w:rPr>
        <w:t>)</w:t>
      </w:r>
      <w:r w:rsidRPr="00803AD1">
        <w:rPr>
          <w:rFonts w:ascii="Verdana" w:hAnsi="Verdana" w:hint="eastAsia"/>
          <w:color w:val="000000"/>
          <w:shd w:val="clear" w:color="auto" w:fill="FFFFFF"/>
        </w:rPr>
        <w:t>»</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r w:rsidRPr="00803AD1">
        <w:rPr>
          <w:rFonts w:ascii="Verdana" w:hAnsi="Verdana" w:hint="eastAsia"/>
          <w:color w:val="000000"/>
          <w:shd w:val="clear" w:color="auto" w:fill="FFFFFF"/>
        </w:rPr>
        <w:t>Жоконд</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или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Искатели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женской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верности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Подражание</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Лафонтену</w:t>
      </w:r>
      <w:r w:rsidRPr="00803AD1">
        <w:rPr>
          <w:rFonts w:ascii="Verdana" w:hAnsi="Verdana"/>
          <w:color w:val="000000"/>
          <w:shd w:val="clear" w:color="auto" w:fill="FFFFFF"/>
        </w:rPr>
        <w:t>)</w:t>
      </w:r>
      <w:r w:rsidRPr="00803AD1">
        <w:rPr>
          <w:rFonts w:ascii="Verdana" w:hAnsi="Verdana" w:hint="eastAsia"/>
          <w:color w:val="000000"/>
          <w:shd w:val="clear" w:color="auto" w:fill="FFFFFF"/>
        </w:rPr>
        <w:t>»</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збірки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r w:rsidRPr="00803AD1">
        <w:rPr>
          <w:rFonts w:ascii="Verdana" w:hAnsi="Verdana" w:hint="eastAsia"/>
          <w:color w:val="000000"/>
          <w:shd w:val="clear" w:color="auto" w:fill="FFFFFF"/>
        </w:rPr>
        <w:t>Сто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басен</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четырестишиях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Подражание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Мольво</w:t>
      </w:r>
      <w:r w:rsidRPr="00803AD1">
        <w:rPr>
          <w:rFonts w:ascii="Verdana" w:hAnsi="Verdana" w:hint="eastAsia"/>
          <w:color w:val="000000"/>
          <w:shd w:val="clear" w:color="auto" w:fill="FFFFFF"/>
        </w:rPr>
        <w:t>»</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зроблено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ґрунтовний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аналіз</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неопублікованого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роману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r w:rsidRPr="00803AD1">
        <w:rPr>
          <w:rFonts w:ascii="Verdana" w:hAnsi="Verdana" w:hint="eastAsia"/>
          <w:color w:val="000000"/>
          <w:shd w:val="clear" w:color="auto" w:fill="FFFFFF"/>
        </w:rPr>
        <w:t>Зиновий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Богдан</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Хмельницкий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Историческая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картина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событий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нравов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обычаев</w:t>
      </w:r>
      <w:r w:rsidRPr="00803AD1">
        <w:rPr>
          <w:rFonts w:ascii="Verdana" w:hAnsi="Verdana"/>
          <w:color w:val="000000"/>
          <w:shd w:val="clear" w:color="auto" w:fill="FFFFFF"/>
        </w:rPr>
        <w:t xml:space="preserve"> XVII </w:t>
      </w:r>
      <w:r w:rsidRPr="00803AD1">
        <w:rPr>
          <w:rFonts w:ascii="Verdana" w:hAnsi="Verdana" w:hint="eastAsia"/>
          <w:color w:val="000000"/>
          <w:shd w:val="clear" w:color="auto" w:fill="FFFFFF"/>
        </w:rPr>
        <w:t>века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Малороссии</w:t>
      </w:r>
      <w:r w:rsidRPr="00803AD1">
        <w:rPr>
          <w:rFonts w:ascii="Verdana" w:hAnsi="Verdana" w:hint="eastAsia"/>
          <w:color w:val="000000"/>
          <w:shd w:val="clear" w:color="auto" w:fill="FFFFFF"/>
        </w:rPr>
        <w:t>»</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color w:val="000000"/>
          <w:shd w:val="clear" w:color="auto" w:fill="FFFFFF"/>
        </w:rPr>
        <w:t></w:t>
      </w:r>
      <w:r w:rsidRPr="00803AD1">
        <w:rPr>
          <w:rFonts w:ascii="Verdana" w:hAnsi="Verdana" w:hint="eastAsia"/>
          <w:color w:val="000000"/>
          <w:shd w:val="clear" w:color="auto" w:fill="FFFFFF"/>
        </w:rPr>
        <w:t>визначено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внесок</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Білецького</w:t>
      </w:r>
      <w:r w:rsidRPr="00803AD1">
        <w:rPr>
          <w:rFonts w:ascii="Verdana" w:hAnsi="Verdana"/>
          <w:color w:val="000000"/>
          <w:shd w:val="clear" w:color="auto" w:fill="FFFFFF"/>
        </w:rPr>
        <w:t>-</w:t>
      </w:r>
      <w:r w:rsidRPr="00803AD1">
        <w:rPr>
          <w:rFonts w:ascii="Verdana" w:hAnsi="Verdana" w:hint="eastAsia"/>
          <w:color w:val="000000"/>
          <w:shd w:val="clear" w:color="auto" w:fill="FFFFFF"/>
        </w:rPr>
        <w:t>Носенка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розвиток</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тематичного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й</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жанрового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діапазону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української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літератури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першої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третини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ХІХ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ст</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color w:val="000000"/>
          <w:shd w:val="clear" w:color="auto" w:fill="FFFFFF"/>
        </w:rPr>
        <w:t></w:t>
      </w:r>
      <w:r w:rsidRPr="00803AD1">
        <w:rPr>
          <w:rFonts w:ascii="Verdana" w:hAnsi="Verdana" w:hint="eastAsia"/>
          <w:color w:val="000000"/>
          <w:shd w:val="clear" w:color="auto" w:fill="FFFFFF"/>
        </w:rPr>
        <w:t>окреслено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внесок</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письменника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межах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розробки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трансформації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жанрів</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байки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віршованої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казки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новели</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color w:val="000000"/>
          <w:shd w:val="clear" w:color="auto" w:fill="FFFFFF"/>
        </w:rPr>
        <w:t></w:t>
      </w:r>
      <w:r w:rsidRPr="00803AD1">
        <w:rPr>
          <w:rFonts w:ascii="Verdana" w:hAnsi="Verdana" w:hint="eastAsia"/>
          <w:color w:val="000000"/>
          <w:shd w:val="clear" w:color="auto" w:fill="FFFFFF"/>
        </w:rPr>
        <w:t>визначено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місце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роману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r w:rsidRPr="00803AD1">
        <w:rPr>
          <w:rFonts w:ascii="Verdana" w:hAnsi="Verdana" w:hint="eastAsia"/>
          <w:color w:val="000000"/>
          <w:shd w:val="clear" w:color="auto" w:fill="FFFFFF"/>
        </w:rPr>
        <w:t>Зиновий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Богдан</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Хмельницкий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Историческая</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картина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событий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нравов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обычаев</w:t>
      </w:r>
      <w:r w:rsidRPr="00803AD1">
        <w:rPr>
          <w:rFonts w:ascii="Verdana" w:hAnsi="Verdana"/>
          <w:color w:val="000000"/>
          <w:shd w:val="clear" w:color="auto" w:fill="FFFFFF"/>
        </w:rPr>
        <w:t xml:space="preserve"> XVII </w:t>
      </w:r>
      <w:r w:rsidRPr="00803AD1">
        <w:rPr>
          <w:rFonts w:ascii="Verdana" w:hAnsi="Verdana" w:hint="eastAsia"/>
          <w:color w:val="000000"/>
          <w:shd w:val="clear" w:color="auto" w:fill="FFFFFF"/>
        </w:rPr>
        <w:t>века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Малороссии</w:t>
      </w:r>
      <w:r w:rsidRPr="00803AD1">
        <w:rPr>
          <w:rFonts w:ascii="Verdana" w:hAnsi="Verdana" w:hint="eastAsia"/>
          <w:color w:val="000000"/>
          <w:shd w:val="clear" w:color="auto" w:fill="FFFFFF"/>
        </w:rPr>
        <w:t>»</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художній</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спадщині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Білецького</w:t>
      </w:r>
      <w:r w:rsidRPr="00803AD1">
        <w:rPr>
          <w:rFonts w:ascii="Verdana" w:hAnsi="Verdana"/>
          <w:color w:val="000000"/>
          <w:shd w:val="clear" w:color="auto" w:fill="FFFFFF"/>
        </w:rPr>
        <w:t>-</w:t>
      </w:r>
      <w:r w:rsidRPr="00803AD1">
        <w:rPr>
          <w:rFonts w:ascii="Verdana" w:hAnsi="Verdana" w:hint="eastAsia"/>
          <w:color w:val="000000"/>
          <w:shd w:val="clear" w:color="auto" w:fill="FFFFFF"/>
        </w:rPr>
        <w:t>Носенка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українській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літературі</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color w:val="000000"/>
          <w:shd w:val="clear" w:color="auto" w:fill="FFFFFF"/>
        </w:rPr>
        <w:t></w:t>
      </w:r>
      <w:r w:rsidRPr="00803AD1">
        <w:rPr>
          <w:rFonts w:ascii="Verdana" w:hAnsi="Verdana" w:hint="eastAsia"/>
          <w:color w:val="000000"/>
          <w:shd w:val="clear" w:color="auto" w:fill="FFFFFF"/>
        </w:rPr>
        <w:t>до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роботи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додано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тексти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інші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матеріали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що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можуть</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бути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цікаві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для</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широкого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кола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осіб</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читачів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літературознавців</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Теоретичне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значення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роботи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полягає</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насамперед</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відкритті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нових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підходів</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до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оцінки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життя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творчості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Білецького</w:t>
      </w:r>
      <w:r w:rsidRPr="00803AD1">
        <w:rPr>
          <w:rFonts w:ascii="Verdana" w:hAnsi="Verdana"/>
          <w:color w:val="000000"/>
          <w:shd w:val="clear" w:color="auto" w:fill="FFFFFF"/>
        </w:rPr>
        <w:t>-</w:t>
      </w:r>
      <w:r w:rsidRPr="00803AD1">
        <w:rPr>
          <w:rFonts w:ascii="Verdana" w:hAnsi="Verdana" w:hint="eastAsia"/>
          <w:color w:val="000000"/>
          <w:shd w:val="clear" w:color="auto" w:fill="FFFFFF"/>
        </w:rPr>
        <w:t>Носенка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противагу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вже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усталеним</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літературознавстві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як</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письменника</w:t>
      </w:r>
      <w:r w:rsidRPr="00803AD1">
        <w:rPr>
          <w:rFonts w:ascii="Verdana" w:hAnsi="Verdana"/>
          <w:color w:val="000000"/>
          <w:shd w:val="clear" w:color="auto" w:fill="FFFFFF"/>
        </w:rPr>
        <w:t>-</w:t>
      </w:r>
      <w:r w:rsidRPr="00803AD1">
        <w:rPr>
          <w:rFonts w:ascii="Verdana" w:hAnsi="Verdana" w:hint="eastAsia"/>
          <w:color w:val="000000"/>
          <w:shd w:val="clear" w:color="auto" w:fill="FFFFFF"/>
        </w:rPr>
        <w:t>новатора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експериментатора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який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художньо</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переосмислював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європейські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літературні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традиції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втілював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їх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здобутки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власній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творчості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Окрім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уперше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літературознавчий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обіг</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уведено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досі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не</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відомі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твори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письменника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здійснено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їх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перший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аналіз</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Висновки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окремі</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припущення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також</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запропоновані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напрямки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подальших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досліджень</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можуть</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становити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орієнтири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для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майбутнього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наукового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вивчення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як</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творчості</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П</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Білецького</w:t>
      </w:r>
      <w:r w:rsidRPr="00803AD1">
        <w:rPr>
          <w:rFonts w:ascii="Verdana" w:hAnsi="Verdana"/>
          <w:color w:val="000000"/>
          <w:shd w:val="clear" w:color="auto" w:fill="FFFFFF"/>
        </w:rPr>
        <w:t>-</w:t>
      </w:r>
      <w:r w:rsidRPr="00803AD1">
        <w:rPr>
          <w:rFonts w:ascii="Verdana" w:hAnsi="Verdana" w:hint="eastAsia"/>
          <w:color w:val="000000"/>
          <w:shd w:val="clear" w:color="auto" w:fill="FFFFFF"/>
        </w:rPr>
        <w:t>Носенка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так</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історії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української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літератури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першої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третини</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ХІХ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ст</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color w:val="000000"/>
          <w:shd w:val="clear" w:color="auto" w:fill="FFFFFF"/>
        </w:rPr>
        <w:t>10</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Практичне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значення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роботи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Результати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дослідження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можуть</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бути</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використані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курсі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викладання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української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літератури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першої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половини</w:t>
      </w:r>
      <w:r w:rsidRPr="00803AD1">
        <w:rPr>
          <w:rFonts w:ascii="Verdana" w:hAnsi="Verdana"/>
          <w:color w:val="000000"/>
          <w:shd w:val="clear" w:color="auto" w:fill="FFFFFF"/>
        </w:rPr>
        <w:t xml:space="preserve"> XIX </w:t>
      </w:r>
      <w:r w:rsidRPr="00803AD1">
        <w:rPr>
          <w:rFonts w:ascii="Verdana" w:hAnsi="Verdana" w:hint="eastAsia"/>
          <w:color w:val="000000"/>
          <w:shd w:val="clear" w:color="auto" w:fill="FFFFFF"/>
        </w:rPr>
        <w:t>ст</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вищих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середніх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навчальних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закладах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для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підготовки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підручників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посібників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історії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української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літератури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також</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для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подальших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досліджень</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життя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творчості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Білецького</w:t>
      </w:r>
      <w:r w:rsidRPr="00803AD1">
        <w:rPr>
          <w:rFonts w:ascii="Verdana" w:hAnsi="Verdana"/>
          <w:color w:val="000000"/>
          <w:shd w:val="clear" w:color="auto" w:fill="FFFFFF"/>
        </w:rPr>
        <w:t>-</w:t>
      </w:r>
      <w:r w:rsidRPr="00803AD1">
        <w:rPr>
          <w:rFonts w:ascii="Verdana" w:hAnsi="Verdana" w:hint="eastAsia"/>
          <w:color w:val="000000"/>
          <w:shd w:val="clear" w:color="auto" w:fill="FFFFFF"/>
        </w:rPr>
        <w:t>Носенка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проблем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історизму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романтизму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жанрового</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різноманіття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української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літератури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ХІХ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ст</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тощо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при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написанні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наукових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робіт</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студентів</w:t>
      </w:r>
      <w:r w:rsidRPr="00803AD1">
        <w:rPr>
          <w:rFonts w:ascii="Verdana" w:hAnsi="Verdana"/>
          <w:color w:val="000000"/>
          <w:shd w:val="clear" w:color="auto" w:fill="FFFFFF"/>
        </w:rPr>
        <w:t>-</w:t>
      </w:r>
      <w:r w:rsidRPr="00803AD1">
        <w:rPr>
          <w:rFonts w:ascii="Verdana" w:hAnsi="Verdana" w:hint="eastAsia"/>
          <w:color w:val="000000"/>
          <w:shd w:val="clear" w:color="auto" w:fill="FFFFFF"/>
        </w:rPr>
        <w:t>філологів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для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проведення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факультативних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занять</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історії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української</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літератури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освітніх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закладах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поглибленим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вивченням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філологічних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дисциплін</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Уперше</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опубліковані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твори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можуть</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становити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інтерес</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для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широкого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кола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читачів</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літературознавців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Окрім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нововиявлені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факти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біографії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письменника</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додаткові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матеріали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можуть</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бути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використані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для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створення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наприклад</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музейної</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кімнати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краєзнавчих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досліджень</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рідному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місті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письменника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Прилуки</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Особистий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внесок</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здобувача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Дисертація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є</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самостійним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дослідженням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яке</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узагальнює</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наукові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студії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автора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Отримані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результати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новизна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теоретичні</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положення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висновки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випливають</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із</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роботи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сформульовані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безпосередньо</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автором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Головні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ідеї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здобутки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дисертації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оприлюднені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наукових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статтях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Усі</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праці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виконано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самостійно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без</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участі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співавторів</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Апробація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роботи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Основні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положення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дослідження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оприлюднено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формі</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доповідей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наукових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конференціях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зокрема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таких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r w:rsidRPr="00803AD1">
        <w:rPr>
          <w:rFonts w:ascii="Verdana" w:hAnsi="Verdana" w:hint="eastAsia"/>
          <w:color w:val="000000"/>
          <w:shd w:val="clear" w:color="auto" w:fill="FFFFFF"/>
        </w:rPr>
        <w:t>Мовно</w:t>
      </w:r>
      <w:r w:rsidRPr="00803AD1">
        <w:rPr>
          <w:rFonts w:ascii="Verdana" w:hAnsi="Verdana"/>
          <w:color w:val="000000"/>
          <w:shd w:val="clear" w:color="auto" w:fill="FFFFFF"/>
        </w:rPr>
        <w:t>-</w:t>
      </w:r>
      <w:r w:rsidRPr="00803AD1">
        <w:rPr>
          <w:rFonts w:ascii="Verdana" w:hAnsi="Verdana" w:hint="eastAsia"/>
          <w:color w:val="000000"/>
          <w:shd w:val="clear" w:color="auto" w:fill="FFFFFF"/>
        </w:rPr>
        <w:t>культурна</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комунікація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сучасному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суспільстві</w:t>
      </w:r>
      <w:r w:rsidRPr="00803AD1">
        <w:rPr>
          <w:rFonts w:ascii="Verdana" w:hAnsi="Verdana" w:hint="eastAsia"/>
          <w:color w:val="000000"/>
          <w:shd w:val="clear" w:color="auto" w:fill="FFFFFF"/>
        </w:rPr>
        <w:t>»</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Київ</w:t>
      </w:r>
      <w:r w:rsidRPr="00803AD1">
        <w:rPr>
          <w:rFonts w:ascii="Verdana" w:hAnsi="Verdana"/>
          <w:color w:val="000000"/>
          <w:shd w:val="clear" w:color="auto" w:fill="FFFFFF"/>
        </w:rPr>
        <w:t xml:space="preserve">, 2008 </w:t>
      </w:r>
      <w:r w:rsidRPr="00803AD1">
        <w:rPr>
          <w:rFonts w:ascii="Verdana" w:hAnsi="Verdana" w:hint="eastAsia"/>
          <w:color w:val="000000"/>
          <w:shd w:val="clear" w:color="auto" w:fill="FFFFFF"/>
        </w:rPr>
        <w:t>р</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Всеукраїнська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наукова</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конференція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участю</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молодих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учених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r w:rsidRPr="00803AD1">
        <w:rPr>
          <w:rFonts w:ascii="Verdana" w:hAnsi="Verdana" w:hint="eastAsia"/>
          <w:color w:val="000000"/>
          <w:shd w:val="clear" w:color="auto" w:fill="FFFFFF"/>
        </w:rPr>
        <w:t>Етнічні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мовно</w:t>
      </w:r>
      <w:r w:rsidRPr="00803AD1">
        <w:rPr>
          <w:rFonts w:ascii="Verdana" w:hAnsi="Verdana"/>
          <w:color w:val="000000"/>
          <w:shd w:val="clear" w:color="auto" w:fill="FFFFFF"/>
        </w:rPr>
        <w:t>-</w:t>
      </w:r>
      <w:r w:rsidRPr="00803AD1">
        <w:rPr>
          <w:rFonts w:ascii="Verdana" w:hAnsi="Verdana" w:hint="eastAsia"/>
          <w:color w:val="000000"/>
          <w:shd w:val="clear" w:color="auto" w:fill="FFFFFF"/>
        </w:rPr>
        <w:t>культурні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моделі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світу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контексті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українського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перекладознавства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w:t>
      </w:r>
      <w:r w:rsidRPr="00803AD1">
        <w:rPr>
          <w:rFonts w:ascii="Verdana" w:hAnsi="Verdana"/>
          <w:color w:val="000000"/>
          <w:shd w:val="clear" w:color="auto" w:fill="FFFFFF"/>
        </w:rPr>
        <w:t xml:space="preserve"> 90-</w:t>
      </w:r>
      <w:r w:rsidRPr="00803AD1">
        <w:rPr>
          <w:rFonts w:ascii="Verdana" w:hAnsi="Verdana" w:hint="eastAsia"/>
          <w:color w:val="000000"/>
          <w:shd w:val="clear" w:color="auto" w:fill="FFFFFF"/>
        </w:rPr>
        <w:t>річчя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Миколи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Лукаша</w:t>
      </w:r>
      <w:r w:rsidRPr="00803AD1">
        <w:rPr>
          <w:rFonts w:ascii="Verdana" w:hAnsi="Verdana" w:hint="eastAsia"/>
          <w:color w:val="000000"/>
          <w:shd w:val="clear" w:color="auto" w:fill="FFFFFF"/>
        </w:rPr>
        <w:t>»</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Київ</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color w:val="000000"/>
          <w:shd w:val="clear" w:color="auto" w:fill="FFFFFF"/>
        </w:rPr>
        <w:t xml:space="preserve">2009 </w:t>
      </w:r>
      <w:r w:rsidRPr="00803AD1">
        <w:rPr>
          <w:rFonts w:ascii="Verdana" w:hAnsi="Verdana" w:hint="eastAsia"/>
          <w:color w:val="000000"/>
          <w:shd w:val="clear" w:color="auto" w:fill="FFFFFF"/>
        </w:rPr>
        <w:t>р</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r w:rsidRPr="00803AD1">
        <w:rPr>
          <w:rFonts w:ascii="Verdana" w:hAnsi="Verdana" w:hint="eastAsia"/>
          <w:color w:val="000000"/>
          <w:shd w:val="clear" w:color="auto" w:fill="FFFFFF"/>
        </w:rPr>
        <w:t>Думка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слово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традиції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Потебні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сучасна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філологічна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наука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w:t>
      </w:r>
    </w:p>
    <w:p w:rsidR="00803AD1" w:rsidRPr="00803AD1" w:rsidRDefault="00803AD1" w:rsidP="00803AD1">
      <w:pPr>
        <w:rPr>
          <w:rFonts w:ascii="Verdana" w:hAnsi="Verdana"/>
          <w:color w:val="000000"/>
          <w:shd w:val="clear" w:color="auto" w:fill="FFFFFF"/>
        </w:rPr>
      </w:pPr>
      <w:r w:rsidRPr="00803AD1">
        <w:rPr>
          <w:rFonts w:ascii="Verdana" w:hAnsi="Verdana"/>
          <w:color w:val="000000"/>
          <w:shd w:val="clear" w:color="auto" w:fill="FFFFFF"/>
        </w:rPr>
        <w:t>175-</w:t>
      </w:r>
      <w:r w:rsidRPr="00803AD1">
        <w:rPr>
          <w:rFonts w:ascii="Verdana" w:hAnsi="Verdana" w:hint="eastAsia"/>
          <w:color w:val="000000"/>
          <w:shd w:val="clear" w:color="auto" w:fill="FFFFFF"/>
        </w:rPr>
        <w:t>річчя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w:t>
      </w:r>
      <w:r w:rsidRPr="00803AD1">
        <w:rPr>
          <w:rFonts w:ascii="Verdana" w:hAnsi="Verdana"/>
          <w:color w:val="000000"/>
          <w:shd w:val="clear" w:color="auto" w:fill="FFFFFF"/>
        </w:rPr>
        <w:t>.</w:t>
      </w:r>
      <w:r w:rsidRPr="00803AD1">
        <w:rPr>
          <w:rFonts w:ascii="Verdana" w:hAnsi="Verdana" w:hint="eastAsia"/>
          <w:color w:val="000000"/>
          <w:shd w:val="clear" w:color="auto" w:fill="FFFFFF"/>
        </w:rPr>
        <w:t>Потебні</w:t>
      </w:r>
      <w:r w:rsidRPr="00803AD1">
        <w:rPr>
          <w:rFonts w:ascii="Verdana" w:hAnsi="Verdana"/>
          <w:color w:val="000000"/>
          <w:shd w:val="clear" w:color="auto" w:fill="FFFFFF"/>
        </w:rPr>
        <w:t>)</w:t>
      </w:r>
      <w:r w:rsidRPr="00803AD1">
        <w:rPr>
          <w:rFonts w:ascii="Verdana" w:hAnsi="Verdana" w:hint="eastAsia"/>
          <w:color w:val="000000"/>
          <w:shd w:val="clear" w:color="auto" w:fill="FFFFFF"/>
        </w:rPr>
        <w:t>»</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Київ</w:t>
      </w:r>
      <w:r w:rsidRPr="00803AD1">
        <w:rPr>
          <w:rFonts w:ascii="Verdana" w:hAnsi="Verdana"/>
          <w:color w:val="000000"/>
          <w:shd w:val="clear" w:color="auto" w:fill="FFFFFF"/>
        </w:rPr>
        <w:t xml:space="preserve">, 2010 </w:t>
      </w:r>
      <w:r w:rsidRPr="00803AD1">
        <w:rPr>
          <w:rFonts w:ascii="Verdana" w:hAnsi="Verdana" w:hint="eastAsia"/>
          <w:color w:val="000000"/>
          <w:shd w:val="clear" w:color="auto" w:fill="FFFFFF"/>
        </w:rPr>
        <w:t>р</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r w:rsidRPr="00803AD1">
        <w:rPr>
          <w:rFonts w:ascii="Verdana" w:hAnsi="Verdana" w:hint="eastAsia"/>
          <w:color w:val="000000"/>
          <w:shd w:val="clear" w:color="auto" w:fill="FFFFFF"/>
        </w:rPr>
        <w:t>Концепти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константи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мові</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літературі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культурі</w:t>
      </w:r>
      <w:r w:rsidRPr="00803AD1">
        <w:rPr>
          <w:rFonts w:ascii="Verdana" w:hAnsi="Verdana" w:hint="eastAsia"/>
          <w:color w:val="000000"/>
          <w:shd w:val="clear" w:color="auto" w:fill="FFFFFF"/>
        </w:rPr>
        <w:t>»</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Київ</w:t>
      </w:r>
      <w:r w:rsidRPr="00803AD1">
        <w:rPr>
          <w:rFonts w:ascii="Verdana" w:hAnsi="Verdana"/>
          <w:color w:val="000000"/>
          <w:shd w:val="clear" w:color="auto" w:fill="FFFFFF"/>
        </w:rPr>
        <w:t xml:space="preserve">, 2011 </w:t>
      </w:r>
      <w:r w:rsidRPr="00803AD1">
        <w:rPr>
          <w:rFonts w:ascii="Verdana" w:hAnsi="Verdana" w:hint="eastAsia"/>
          <w:color w:val="000000"/>
          <w:shd w:val="clear" w:color="auto" w:fill="FFFFFF"/>
        </w:rPr>
        <w:t>р</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Всеукраїнська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наукова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конференція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за</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участю</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молодих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учених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r w:rsidRPr="00803AD1">
        <w:rPr>
          <w:rFonts w:ascii="Verdana" w:hAnsi="Verdana" w:hint="eastAsia"/>
          <w:color w:val="000000"/>
          <w:shd w:val="clear" w:color="auto" w:fill="FFFFFF"/>
        </w:rPr>
        <w:t>Мова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свідомість</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художня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творчість</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Інтернет</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дзеркалі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сучасних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філологічних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студій</w:t>
      </w:r>
      <w:r w:rsidRPr="00803AD1">
        <w:rPr>
          <w:rFonts w:ascii="Verdana" w:hAnsi="Verdana" w:hint="eastAsia"/>
          <w:color w:val="000000"/>
          <w:shd w:val="clear" w:color="auto" w:fill="FFFFFF"/>
        </w:rPr>
        <w:t>»</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Київ</w:t>
      </w:r>
      <w:r w:rsidRPr="00803AD1">
        <w:rPr>
          <w:rFonts w:ascii="Verdana" w:hAnsi="Verdana"/>
          <w:color w:val="000000"/>
          <w:shd w:val="clear" w:color="auto" w:fill="FFFFFF"/>
        </w:rPr>
        <w:t xml:space="preserve">, 2013 </w:t>
      </w:r>
      <w:r w:rsidRPr="00803AD1">
        <w:rPr>
          <w:rFonts w:ascii="Verdana" w:hAnsi="Verdana" w:hint="eastAsia"/>
          <w:color w:val="000000"/>
          <w:shd w:val="clear" w:color="auto" w:fill="FFFFFF"/>
        </w:rPr>
        <w:t>р</w:t>
      </w:r>
      <w:r w:rsidRPr="00803AD1">
        <w:rPr>
          <w:rFonts w:ascii="Verdana" w:hAnsi="Verdana"/>
          <w:color w:val="000000"/>
          <w:shd w:val="clear" w:color="auto" w:fill="FFFFFF"/>
        </w:rPr>
        <w:t>.), XI</w:t>
      </w:r>
      <w:r w:rsidRPr="00803AD1">
        <w:rPr>
          <w:rFonts w:ascii="Verdana" w:hAnsi="Verdana" w:hint="eastAsia"/>
          <w:color w:val="000000"/>
          <w:shd w:val="clear" w:color="auto" w:fill="FFFFFF"/>
        </w:rPr>
        <w:t>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Міжнародна</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конференція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молодих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учених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Київ</w:t>
      </w:r>
      <w:r w:rsidRPr="00803AD1">
        <w:rPr>
          <w:rFonts w:ascii="Verdana" w:hAnsi="Verdana"/>
          <w:color w:val="000000"/>
          <w:shd w:val="clear" w:color="auto" w:fill="FFFFFF"/>
        </w:rPr>
        <w:t xml:space="preserve">, 2013 </w:t>
      </w:r>
      <w:r w:rsidRPr="00803AD1">
        <w:rPr>
          <w:rFonts w:ascii="Verdana" w:hAnsi="Verdana" w:hint="eastAsia"/>
          <w:color w:val="000000"/>
          <w:shd w:val="clear" w:color="auto" w:fill="FFFFFF"/>
        </w:rPr>
        <w:t>р</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Міжнародна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наукова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конференція</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w:t>
      </w:r>
      <w:r w:rsidRPr="00803AD1">
        <w:rPr>
          <w:rFonts w:ascii="Verdana" w:hAnsi="Verdana" w:hint="eastAsia"/>
          <w:color w:val="000000"/>
          <w:shd w:val="clear" w:color="auto" w:fill="FFFFFF"/>
        </w:rPr>
        <w:t>Етнознакові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функції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культури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мова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література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фольклор</w:t>
      </w:r>
      <w:r w:rsidRPr="00803AD1">
        <w:rPr>
          <w:rFonts w:ascii="Verdana" w:hAnsi="Verdana" w:hint="eastAsia"/>
          <w:color w:val="000000"/>
          <w:shd w:val="clear" w:color="auto" w:fill="FFFFFF"/>
        </w:rPr>
        <w:t>»</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Київ</w:t>
      </w:r>
      <w:r w:rsidRPr="00803AD1">
        <w:rPr>
          <w:rFonts w:ascii="Verdana" w:hAnsi="Verdana"/>
          <w:color w:val="000000"/>
          <w:shd w:val="clear" w:color="auto" w:fill="FFFFFF"/>
        </w:rPr>
        <w:t xml:space="preserve">, 2013 </w:t>
      </w:r>
      <w:r w:rsidRPr="00803AD1">
        <w:rPr>
          <w:rFonts w:ascii="Verdana" w:hAnsi="Verdana" w:hint="eastAsia"/>
          <w:color w:val="000000"/>
          <w:shd w:val="clear" w:color="auto" w:fill="FFFFFF"/>
        </w:rPr>
        <w:t>р</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Всеукраїнська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наукова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конференція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участю</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молодих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учених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r w:rsidRPr="00803AD1">
        <w:rPr>
          <w:rFonts w:ascii="Verdana" w:hAnsi="Verdana" w:hint="eastAsia"/>
          <w:color w:val="000000"/>
          <w:shd w:val="clear" w:color="auto" w:fill="FFFFFF"/>
        </w:rPr>
        <w:t>Філологічна</w:t>
      </w:r>
    </w:p>
    <w:p w:rsidR="00803AD1" w:rsidRPr="00803AD1" w:rsidRDefault="00803AD1" w:rsidP="00803AD1">
      <w:pPr>
        <w:rPr>
          <w:rFonts w:ascii="Verdana" w:hAnsi="Verdana"/>
          <w:color w:val="000000"/>
          <w:shd w:val="clear" w:color="auto" w:fill="FFFFFF"/>
        </w:rPr>
      </w:pPr>
      <w:r w:rsidRPr="00803AD1">
        <w:rPr>
          <w:rFonts w:ascii="Verdana" w:hAnsi="Verdana"/>
          <w:color w:val="000000"/>
          <w:shd w:val="clear" w:color="auto" w:fill="FFFFFF"/>
        </w:rPr>
        <w:t>11</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наука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інформаційному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суспільстві</w:t>
      </w:r>
      <w:r w:rsidRPr="00803AD1">
        <w:rPr>
          <w:rFonts w:ascii="Verdana" w:hAnsi="Verdana" w:hint="eastAsia"/>
          <w:color w:val="000000"/>
          <w:shd w:val="clear" w:color="auto" w:fill="FFFFFF"/>
        </w:rPr>
        <w:t>»</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Київ</w:t>
      </w:r>
      <w:r w:rsidRPr="00803AD1">
        <w:rPr>
          <w:rFonts w:ascii="Verdana" w:hAnsi="Verdana"/>
          <w:color w:val="000000"/>
          <w:shd w:val="clear" w:color="auto" w:fill="FFFFFF"/>
        </w:rPr>
        <w:t xml:space="preserve">, 2014 </w:t>
      </w:r>
      <w:r w:rsidRPr="00803AD1">
        <w:rPr>
          <w:rFonts w:ascii="Verdana" w:hAnsi="Verdana" w:hint="eastAsia"/>
          <w:color w:val="000000"/>
          <w:shd w:val="clear" w:color="auto" w:fill="FFFFFF"/>
        </w:rPr>
        <w:t>р</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Міжнародна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наукова</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конференція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r w:rsidRPr="00803AD1">
        <w:rPr>
          <w:rFonts w:ascii="Verdana" w:hAnsi="Verdana" w:hint="eastAsia"/>
          <w:color w:val="000000"/>
          <w:shd w:val="clear" w:color="auto" w:fill="FFFFFF"/>
        </w:rPr>
        <w:t>Сучасна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філологія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парадигми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напрямки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проблеми</w:t>
      </w:r>
      <w:r w:rsidRPr="00803AD1">
        <w:rPr>
          <w:rFonts w:ascii="Verdana" w:hAnsi="Verdana" w:hint="eastAsia"/>
          <w:color w:val="000000"/>
          <w:shd w:val="clear" w:color="auto" w:fill="FFFFFF"/>
        </w:rPr>
        <w:t>»</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Київ</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color w:val="000000"/>
          <w:shd w:val="clear" w:color="auto" w:fill="FFFFFF"/>
        </w:rPr>
        <w:t xml:space="preserve">2014 </w:t>
      </w:r>
      <w:r w:rsidRPr="00803AD1">
        <w:rPr>
          <w:rFonts w:ascii="Verdana" w:hAnsi="Verdana" w:hint="eastAsia"/>
          <w:color w:val="000000"/>
          <w:shd w:val="clear" w:color="auto" w:fill="FFFFFF"/>
        </w:rPr>
        <w:t>р</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також</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краєзнавчих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читаннях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w:t>
      </w:r>
      <w:r w:rsidRPr="00803AD1">
        <w:rPr>
          <w:rFonts w:ascii="Verdana" w:hAnsi="Verdana"/>
          <w:color w:val="000000"/>
          <w:shd w:val="clear" w:color="auto" w:fill="FFFFFF"/>
        </w:rPr>
        <w:t xml:space="preserve"> 240-</w:t>
      </w:r>
      <w:r w:rsidRPr="00803AD1">
        <w:rPr>
          <w:rFonts w:ascii="Verdana" w:hAnsi="Verdana" w:hint="eastAsia"/>
          <w:color w:val="000000"/>
          <w:shd w:val="clear" w:color="auto" w:fill="FFFFFF"/>
        </w:rPr>
        <w:t>річчя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Білецького</w:t>
      </w:r>
      <w:r w:rsidRPr="00803AD1">
        <w:rPr>
          <w:rFonts w:ascii="Verdana" w:hAnsi="Verdana"/>
          <w:color w:val="000000"/>
          <w:shd w:val="clear" w:color="auto" w:fill="FFFFFF"/>
        </w:rPr>
        <w:t>-</w:t>
      </w:r>
      <w:r w:rsidRPr="00803AD1">
        <w:rPr>
          <w:rFonts w:ascii="Verdana" w:hAnsi="Verdana" w:hint="eastAsia"/>
          <w:color w:val="000000"/>
          <w:shd w:val="clear" w:color="auto" w:fill="FFFFFF"/>
        </w:rPr>
        <w:t>Носенка</w:t>
      </w:r>
    </w:p>
    <w:p w:rsidR="00803AD1" w:rsidRPr="00803AD1" w:rsidRDefault="00803AD1" w:rsidP="00803AD1">
      <w:pPr>
        <w:rPr>
          <w:rFonts w:ascii="Verdana" w:hAnsi="Verdana"/>
          <w:color w:val="000000"/>
          <w:shd w:val="clear" w:color="auto" w:fill="FFFFFF"/>
        </w:rPr>
      </w:pPr>
      <w:r w:rsidRPr="00803AD1">
        <w:rPr>
          <w:rFonts w:ascii="Verdana" w:hAnsi="Verdana"/>
          <w:color w:val="000000"/>
          <w:shd w:val="clear" w:color="auto" w:fill="FFFFFF"/>
        </w:rPr>
        <w:t>(</w:t>
      </w:r>
      <w:r w:rsidRPr="00803AD1">
        <w:rPr>
          <w:rFonts w:ascii="Verdana" w:hAnsi="Verdana" w:hint="eastAsia"/>
          <w:color w:val="000000"/>
          <w:shd w:val="clear" w:color="auto" w:fill="FFFFFF"/>
        </w:rPr>
        <w:t>м</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Прилуки</w:t>
      </w:r>
      <w:r w:rsidRPr="00803AD1">
        <w:rPr>
          <w:rFonts w:ascii="Verdana" w:hAnsi="Verdana"/>
          <w:color w:val="000000"/>
          <w:shd w:val="clear" w:color="auto" w:fill="FFFFFF"/>
        </w:rPr>
        <w:t xml:space="preserve">, 2014 </w:t>
      </w:r>
      <w:r w:rsidRPr="00803AD1">
        <w:rPr>
          <w:rFonts w:ascii="Verdana" w:hAnsi="Verdana" w:hint="eastAsia"/>
          <w:color w:val="000000"/>
          <w:shd w:val="clear" w:color="auto" w:fill="FFFFFF"/>
        </w:rPr>
        <w:t>р</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Публікації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Основні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результати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дослідження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викладено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9 </w:t>
      </w:r>
      <w:r w:rsidRPr="00803AD1">
        <w:rPr>
          <w:rFonts w:ascii="Verdana" w:hAnsi="Verdana" w:hint="eastAsia"/>
          <w:color w:val="000000"/>
          <w:shd w:val="clear" w:color="auto" w:fill="FFFFFF"/>
        </w:rPr>
        <w:t>наукових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статтях</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color w:val="000000"/>
          <w:shd w:val="clear" w:color="auto" w:fill="FFFFFF"/>
        </w:rPr>
        <w:t xml:space="preserve">8 </w:t>
      </w:r>
      <w:r w:rsidRPr="00803AD1">
        <w:rPr>
          <w:rFonts w:ascii="Verdana" w:hAnsi="Verdana" w:hint="eastAsia"/>
          <w:color w:val="000000"/>
          <w:shd w:val="clear" w:color="auto" w:fill="FFFFFF"/>
        </w:rPr>
        <w:t>з</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яких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опубліковано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наукових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фахових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виданнях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України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одна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закордонному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часописі</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Структура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роботи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Дисертація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складається</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зі</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вступу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трьох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розділів</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висновків</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та</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списку</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використаних</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джерел</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що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нараховує</w:t>
      </w:r>
      <w:r w:rsidRPr="00803AD1">
        <w:rPr>
          <w:rFonts w:ascii="Verdana" w:hAnsi="Verdana"/>
          <w:color w:val="000000"/>
          <w:shd w:val="clear" w:color="auto" w:fill="FFFFFF"/>
        </w:rPr>
        <w:t xml:space="preserve"> 194 </w:t>
      </w:r>
      <w:r w:rsidRPr="00803AD1">
        <w:rPr>
          <w:rFonts w:ascii="Verdana" w:hAnsi="Verdana" w:hint="eastAsia"/>
          <w:color w:val="000000"/>
          <w:shd w:val="clear" w:color="auto" w:fill="FFFFFF"/>
        </w:rPr>
        <w:t>позиції</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роботи</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включено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додатки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усього</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r w:rsidRPr="00803AD1">
        <w:rPr>
          <w:rFonts w:ascii="Verdana" w:hAnsi="Verdana"/>
          <w:color w:val="000000"/>
          <w:shd w:val="clear" w:color="auto" w:fill="FFFFFF"/>
        </w:rPr>
        <w:t xml:space="preserve"> 8 </w:t>
      </w:r>
      <w:r w:rsidRPr="00803AD1">
        <w:rPr>
          <w:rFonts w:ascii="Verdana" w:hAnsi="Verdana" w:hint="eastAsia"/>
          <w:color w:val="000000"/>
          <w:shd w:val="clear" w:color="auto" w:fill="FFFFFF"/>
        </w:rPr>
        <w:t>позицій</w:t>
      </w:r>
      <w:r w:rsidRPr="00803AD1">
        <w:rPr>
          <w:rFonts w:ascii="Verdana" w:hAnsi="Verdana"/>
          <w:color w:val="000000"/>
          <w:shd w:val="clear" w:color="auto" w:fill="FFFFFF"/>
        </w:rPr>
        <w:t>).</w:t>
      </w:r>
    </w:p>
    <w:p w:rsidR="00803AD1" w:rsidRPr="00803AD1"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Загальний</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обсяг</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роботи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w:t>
      </w:r>
      <w:r w:rsidRPr="00803AD1">
        <w:rPr>
          <w:rFonts w:ascii="Verdana" w:hAnsi="Verdana"/>
          <w:color w:val="000000"/>
          <w:shd w:val="clear" w:color="auto" w:fill="FFFFFF"/>
        </w:rPr>
        <w:t xml:space="preserve"> 244 </w:t>
      </w:r>
      <w:r w:rsidRPr="00803AD1">
        <w:rPr>
          <w:rFonts w:ascii="Verdana" w:hAnsi="Verdana" w:hint="eastAsia"/>
          <w:color w:val="000000"/>
          <w:shd w:val="clear" w:color="auto" w:fill="FFFFFF"/>
        </w:rPr>
        <w:t>сторінки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із</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них</w:t>
      </w:r>
      <w:r w:rsidRPr="00803AD1">
        <w:rPr>
          <w:rFonts w:ascii="Verdana" w:hAnsi="Verdana"/>
          <w:color w:val="000000"/>
          <w:shd w:val="clear" w:color="auto" w:fill="FFFFFF"/>
        </w:rPr>
        <w:t xml:space="preserve"> 192 </w:t>
      </w:r>
      <w:r w:rsidRPr="00803AD1">
        <w:rPr>
          <w:rFonts w:ascii="Verdana" w:hAnsi="Verdana" w:hint="eastAsia"/>
          <w:color w:val="000000"/>
          <w:shd w:val="clear" w:color="auto" w:fill="FFFFFF"/>
        </w:rPr>
        <w:t>–</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сторінки</w:t>
      </w:r>
      <w:r w:rsidRPr="00803AD1">
        <w:rPr>
          <w:rFonts w:ascii="Verdana" w:hAnsi="Verdana"/>
          <w:color w:val="000000"/>
          <w:shd w:val="clear" w:color="auto" w:fill="FFFFFF"/>
        </w:rPr>
        <w:t xml:space="preserve"> </w:t>
      </w:r>
      <w:r w:rsidRPr="00803AD1">
        <w:rPr>
          <w:rFonts w:ascii="Verdana" w:hAnsi="Verdana" w:hint="eastAsia"/>
          <w:color w:val="000000"/>
          <w:shd w:val="clear" w:color="auto" w:fill="FFFFFF"/>
        </w:rPr>
        <w:t>основного</w:t>
      </w:r>
    </w:p>
    <w:p w:rsidR="00003844" w:rsidRDefault="00803AD1" w:rsidP="00803AD1">
      <w:pPr>
        <w:rPr>
          <w:rFonts w:ascii="Verdana" w:hAnsi="Verdana"/>
          <w:color w:val="000000"/>
          <w:shd w:val="clear" w:color="auto" w:fill="FFFFFF"/>
        </w:rPr>
      </w:pPr>
      <w:r w:rsidRPr="00803AD1">
        <w:rPr>
          <w:rFonts w:ascii="Verdana" w:hAnsi="Verdana" w:hint="eastAsia"/>
          <w:color w:val="000000"/>
          <w:shd w:val="clear" w:color="auto" w:fill="FFFFFF"/>
        </w:rPr>
        <w:t>Тексту</w:t>
      </w:r>
    </w:p>
    <w:p w:rsidR="00803AD1" w:rsidRDefault="00803AD1" w:rsidP="00803AD1">
      <w:pPr>
        <w:rPr>
          <w:rFonts w:ascii="Verdana" w:hAnsi="Verdana"/>
          <w:color w:val="000000"/>
          <w:shd w:val="clear" w:color="auto" w:fill="FFFFFF"/>
        </w:rPr>
      </w:pPr>
    </w:p>
    <w:p w:rsidR="00803AD1" w:rsidRDefault="00803AD1" w:rsidP="00803AD1">
      <w:pPr>
        <w:rPr>
          <w:rFonts w:ascii="Verdana" w:hAnsi="Verdana"/>
          <w:color w:val="000000"/>
          <w:shd w:val="clear" w:color="auto" w:fill="FFFFFF"/>
        </w:rPr>
      </w:pPr>
    </w:p>
    <w:p w:rsidR="00803AD1" w:rsidRDefault="00803AD1" w:rsidP="00803AD1">
      <w:pPr>
        <w:rPr>
          <w:rFonts w:ascii="Verdana" w:hAnsi="Verdana"/>
          <w:color w:val="000000"/>
          <w:shd w:val="clear" w:color="auto" w:fill="FFFFFF"/>
        </w:rPr>
      </w:pPr>
    </w:p>
    <w:p w:rsidR="00803AD1" w:rsidRDefault="00803AD1" w:rsidP="00803AD1">
      <w:r>
        <w:rPr>
          <w:rFonts w:hint="eastAsia"/>
        </w:rPr>
        <w:t>ВИСНОВКИ</w:t>
      </w:r>
    </w:p>
    <w:p w:rsidR="00803AD1" w:rsidRDefault="00803AD1" w:rsidP="00803AD1">
      <w:r>
        <w:rPr>
          <w:rFonts w:hint="eastAsia"/>
        </w:rPr>
        <w:t>Протягом</w:t>
      </w:r>
      <w:r>
        <w:t></w:t>
      </w:r>
      <w:r>
        <w:rPr>
          <w:rFonts w:hint="eastAsia"/>
        </w:rPr>
        <w:t>десятиліть</w:t>
      </w:r>
      <w:r>
        <w:t></w:t>
      </w:r>
      <w:r>
        <w:rPr>
          <w:rFonts w:hint="eastAsia"/>
        </w:rPr>
        <w:t>літературознавці</w:t>
      </w:r>
      <w:r>
        <w:t></w:t>
      </w:r>
      <w:r>
        <w:rPr>
          <w:rFonts w:hint="eastAsia"/>
        </w:rPr>
        <w:t>репрезентували</w:t>
      </w:r>
      <w:r>
        <w:t></w:t>
      </w:r>
      <w:r>
        <w:rPr>
          <w:rFonts w:hint="eastAsia"/>
        </w:rPr>
        <w:t>Павла</w:t>
      </w:r>
      <w:r>
        <w:t></w:t>
      </w:r>
      <w:r>
        <w:rPr>
          <w:rFonts w:hint="eastAsia"/>
        </w:rPr>
        <w:t>Павловича</w:t>
      </w:r>
    </w:p>
    <w:p w:rsidR="00803AD1" w:rsidRDefault="00803AD1" w:rsidP="00803AD1">
      <w:r>
        <w:rPr>
          <w:rFonts w:hint="eastAsia"/>
        </w:rPr>
        <w:t>Білецького</w:t>
      </w:r>
      <w:r>
        <w:t></w:t>
      </w:r>
      <w:r>
        <w:rPr>
          <w:rFonts w:hint="eastAsia"/>
        </w:rPr>
        <w:t>Носенка</w:t>
      </w:r>
      <w:r>
        <w:t></w:t>
      </w:r>
      <w:r>
        <w:rPr>
          <w:rFonts w:hint="eastAsia"/>
        </w:rPr>
        <w:t>як</w:t>
      </w:r>
      <w:r>
        <w:t></w:t>
      </w:r>
      <w:r>
        <w:rPr>
          <w:rFonts w:hint="eastAsia"/>
        </w:rPr>
        <w:t>одного</w:t>
      </w:r>
      <w:r>
        <w:t></w:t>
      </w:r>
      <w:r>
        <w:rPr>
          <w:rFonts w:hint="eastAsia"/>
        </w:rPr>
        <w:t>із</w:t>
      </w:r>
      <w:r>
        <w:t></w:t>
      </w:r>
      <w:r>
        <w:rPr>
          <w:rFonts w:hint="eastAsia"/>
        </w:rPr>
        <w:t>зачинателів</w:t>
      </w:r>
      <w:r>
        <w:t></w:t>
      </w:r>
      <w:r>
        <w:rPr>
          <w:rFonts w:hint="eastAsia"/>
        </w:rPr>
        <w:t>жанру</w:t>
      </w:r>
      <w:r>
        <w:t></w:t>
      </w:r>
      <w:r>
        <w:rPr>
          <w:rFonts w:hint="eastAsia"/>
        </w:rPr>
        <w:t>байки</w:t>
      </w:r>
      <w:r>
        <w:t></w:t>
      </w:r>
      <w:r>
        <w:t></w:t>
      </w:r>
      <w:r>
        <w:rPr>
          <w:rFonts w:hint="eastAsia"/>
        </w:rPr>
        <w:t>віршованої</w:t>
      </w:r>
      <w:r>
        <w:t></w:t>
      </w:r>
      <w:r>
        <w:rPr>
          <w:rFonts w:hint="eastAsia"/>
        </w:rPr>
        <w:t>новели</w:t>
      </w:r>
    </w:p>
    <w:p w:rsidR="00803AD1" w:rsidRDefault="00803AD1" w:rsidP="00803AD1">
      <w:r>
        <w:t></w:t>
      </w:r>
      <w:r>
        <w:rPr>
          <w:rFonts w:hint="eastAsia"/>
        </w:rPr>
        <w:t>казки</w:t>
      </w:r>
      <w:r>
        <w:t></w:t>
      </w:r>
      <w:r>
        <w:t></w:t>
      </w:r>
      <w:r>
        <w:t></w:t>
      </w:r>
      <w:r>
        <w:rPr>
          <w:rFonts w:hint="eastAsia"/>
        </w:rPr>
        <w:t>автора</w:t>
      </w:r>
      <w:r>
        <w:t></w:t>
      </w:r>
      <w:r>
        <w:rPr>
          <w:rFonts w:hint="eastAsia"/>
        </w:rPr>
        <w:t>бурлескно</w:t>
      </w:r>
      <w:r>
        <w:t></w:t>
      </w:r>
      <w:r>
        <w:rPr>
          <w:rFonts w:hint="eastAsia"/>
        </w:rPr>
        <w:t>травестійної</w:t>
      </w:r>
      <w:r>
        <w:t></w:t>
      </w:r>
      <w:r>
        <w:rPr>
          <w:rFonts w:hint="eastAsia"/>
        </w:rPr>
        <w:t>поеми</w:t>
      </w:r>
      <w:r>
        <w:t></w:t>
      </w:r>
      <w:r>
        <w:t></w:t>
      </w:r>
      <w:r>
        <w:rPr>
          <w:rFonts w:hint="eastAsia"/>
        </w:rPr>
        <w:t>Значно</w:t>
      </w:r>
      <w:r>
        <w:t></w:t>
      </w:r>
      <w:r>
        <w:rPr>
          <w:rFonts w:hint="eastAsia"/>
        </w:rPr>
        <w:t>менше</w:t>
      </w:r>
      <w:r>
        <w:t></w:t>
      </w:r>
      <w:r>
        <w:rPr>
          <w:rFonts w:hint="eastAsia"/>
        </w:rPr>
        <w:t>уваги</w:t>
      </w:r>
      <w:r>
        <w:t></w:t>
      </w:r>
      <w:r>
        <w:rPr>
          <w:rFonts w:hint="eastAsia"/>
        </w:rPr>
        <w:t>зверталося</w:t>
      </w:r>
      <w:r>
        <w:t></w:t>
      </w:r>
      <w:r>
        <w:rPr>
          <w:rFonts w:hint="eastAsia"/>
        </w:rPr>
        <w:t>на</w:t>
      </w:r>
    </w:p>
    <w:p w:rsidR="00803AD1" w:rsidRDefault="00803AD1" w:rsidP="00803AD1">
      <w:r>
        <w:rPr>
          <w:rFonts w:hint="eastAsia"/>
        </w:rPr>
        <w:t>той</w:t>
      </w:r>
      <w:r>
        <w:t></w:t>
      </w:r>
      <w:r>
        <w:rPr>
          <w:rFonts w:hint="eastAsia"/>
        </w:rPr>
        <w:t>факт</w:t>
      </w:r>
      <w:r>
        <w:t></w:t>
      </w:r>
      <w:r>
        <w:t></w:t>
      </w:r>
      <w:r>
        <w:rPr>
          <w:rFonts w:hint="eastAsia"/>
        </w:rPr>
        <w:t>що</w:t>
      </w:r>
      <w:r>
        <w:t></w:t>
      </w:r>
      <w:r>
        <w:rPr>
          <w:rFonts w:hint="eastAsia"/>
        </w:rPr>
        <w:t>саме</w:t>
      </w:r>
      <w:r>
        <w:t></w:t>
      </w:r>
      <w:r>
        <w:rPr>
          <w:rFonts w:hint="eastAsia"/>
        </w:rPr>
        <w:t>він</w:t>
      </w:r>
      <w:r>
        <w:t></w:t>
      </w:r>
      <w:r>
        <w:rPr>
          <w:rFonts w:hint="eastAsia"/>
        </w:rPr>
        <w:t>дав</w:t>
      </w:r>
      <w:r>
        <w:t></w:t>
      </w:r>
      <w:r>
        <w:rPr>
          <w:rFonts w:hint="eastAsia"/>
        </w:rPr>
        <w:t>одні</w:t>
      </w:r>
      <w:r>
        <w:t></w:t>
      </w:r>
      <w:r>
        <w:rPr>
          <w:rFonts w:hint="eastAsia"/>
        </w:rPr>
        <w:t>з</w:t>
      </w:r>
      <w:r>
        <w:t></w:t>
      </w:r>
      <w:r>
        <w:rPr>
          <w:rFonts w:hint="eastAsia"/>
        </w:rPr>
        <w:t>перших</w:t>
      </w:r>
      <w:r>
        <w:t></w:t>
      </w:r>
      <w:r>
        <w:rPr>
          <w:rFonts w:hint="eastAsia"/>
        </w:rPr>
        <w:t>зразків</w:t>
      </w:r>
      <w:r>
        <w:t></w:t>
      </w:r>
      <w:r>
        <w:rPr>
          <w:rFonts w:hint="eastAsia"/>
        </w:rPr>
        <w:t>романтичної</w:t>
      </w:r>
      <w:r>
        <w:t></w:t>
      </w:r>
      <w:r>
        <w:rPr>
          <w:rFonts w:hint="eastAsia"/>
        </w:rPr>
        <w:t>балади</w:t>
      </w:r>
      <w:r>
        <w:t></w:t>
      </w:r>
      <w:r>
        <w:t></w:t>
      </w:r>
      <w:r>
        <w:rPr>
          <w:rFonts w:hint="eastAsia"/>
        </w:rPr>
        <w:t>а</w:t>
      </w:r>
      <w:r>
        <w:t></w:t>
      </w:r>
      <w:r>
        <w:rPr>
          <w:rFonts w:hint="eastAsia"/>
        </w:rPr>
        <w:t>його</w:t>
      </w:r>
      <w:r>
        <w:t></w:t>
      </w:r>
      <w:r>
        <w:rPr>
          <w:rFonts w:hint="eastAsia"/>
        </w:rPr>
        <w:t>твір</w:t>
      </w:r>
    </w:p>
    <w:p w:rsidR="00803AD1" w:rsidRDefault="00803AD1" w:rsidP="00803AD1">
      <w:r>
        <w:t></w:t>
      </w:r>
      <w:r>
        <w:rPr>
          <w:rFonts w:hint="eastAsia"/>
        </w:rPr>
        <w:t>Зиновій</w:t>
      </w:r>
      <w:r>
        <w:t></w:t>
      </w:r>
      <w:r>
        <w:rPr>
          <w:rFonts w:hint="eastAsia"/>
        </w:rPr>
        <w:t>Богдан</w:t>
      </w:r>
      <w:r>
        <w:t></w:t>
      </w:r>
      <w:r>
        <w:rPr>
          <w:rFonts w:hint="eastAsia"/>
        </w:rPr>
        <w:t>Хмельницький…</w:t>
      </w:r>
      <w:r>
        <w:t></w:t>
      </w:r>
      <w:r>
        <w:t></w:t>
      </w:r>
      <w:r>
        <w:rPr>
          <w:rFonts w:hint="eastAsia"/>
        </w:rPr>
        <w:t>–</w:t>
      </w:r>
      <w:r>
        <w:t></w:t>
      </w:r>
      <w:r>
        <w:rPr>
          <w:rFonts w:hint="eastAsia"/>
        </w:rPr>
        <w:t>перша</w:t>
      </w:r>
      <w:r>
        <w:t></w:t>
      </w:r>
      <w:r>
        <w:rPr>
          <w:rFonts w:hint="eastAsia"/>
        </w:rPr>
        <w:t>спроба</w:t>
      </w:r>
      <w:r>
        <w:t></w:t>
      </w:r>
      <w:r>
        <w:rPr>
          <w:rFonts w:hint="eastAsia"/>
        </w:rPr>
        <w:t>історичного</w:t>
      </w:r>
      <w:r>
        <w:t></w:t>
      </w:r>
      <w:r>
        <w:rPr>
          <w:rFonts w:hint="eastAsia"/>
        </w:rPr>
        <w:t>роману</w:t>
      </w:r>
      <w:r>
        <w:t></w:t>
      </w:r>
      <w:r>
        <w:rPr>
          <w:rFonts w:hint="eastAsia"/>
        </w:rPr>
        <w:t>в</w:t>
      </w:r>
    </w:p>
    <w:p w:rsidR="00803AD1" w:rsidRDefault="00803AD1" w:rsidP="00803AD1">
      <w:r>
        <w:rPr>
          <w:rFonts w:hint="eastAsia"/>
        </w:rPr>
        <w:t>українській</w:t>
      </w:r>
      <w:r>
        <w:t></w:t>
      </w:r>
      <w:r>
        <w:rPr>
          <w:rFonts w:hint="eastAsia"/>
        </w:rPr>
        <w:t>літературі</w:t>
      </w:r>
      <w:r>
        <w:t></w:t>
      </w:r>
    </w:p>
    <w:p w:rsidR="00803AD1" w:rsidRDefault="00803AD1" w:rsidP="00803AD1">
      <w:r>
        <w:rPr>
          <w:rFonts w:hint="eastAsia"/>
        </w:rPr>
        <w:t>Детальне</w:t>
      </w:r>
      <w:r>
        <w:t></w:t>
      </w:r>
      <w:r>
        <w:rPr>
          <w:rFonts w:hint="eastAsia"/>
        </w:rPr>
        <w:t>вивчення</w:t>
      </w:r>
      <w:r>
        <w:t></w:t>
      </w:r>
      <w:r>
        <w:rPr>
          <w:rFonts w:hint="eastAsia"/>
        </w:rPr>
        <w:t>майже</w:t>
      </w:r>
      <w:r>
        <w:t></w:t>
      </w:r>
      <w:r>
        <w:rPr>
          <w:rFonts w:hint="eastAsia"/>
        </w:rPr>
        <w:t>півторастолітнього</w:t>
      </w:r>
      <w:r>
        <w:t></w:t>
      </w:r>
      <w:r>
        <w:rPr>
          <w:rFonts w:hint="eastAsia"/>
        </w:rPr>
        <w:t>надбання</w:t>
      </w:r>
      <w:r>
        <w:t></w:t>
      </w:r>
      <w:r>
        <w:rPr>
          <w:rFonts w:hint="eastAsia"/>
        </w:rPr>
        <w:t>літературнокритичної</w:t>
      </w:r>
      <w:r>
        <w:t></w:t>
      </w:r>
      <w:r>
        <w:rPr>
          <w:rFonts w:hint="eastAsia"/>
        </w:rPr>
        <w:t>думки</w:t>
      </w:r>
      <w:r>
        <w:t></w:t>
      </w:r>
      <w:r>
        <w:t></w:t>
      </w:r>
      <w:r>
        <w:rPr>
          <w:rFonts w:hint="eastAsia"/>
        </w:rPr>
        <w:t>присвяченої</w:t>
      </w:r>
      <w:r>
        <w:t></w:t>
      </w:r>
      <w:r>
        <w:rPr>
          <w:rFonts w:hint="eastAsia"/>
        </w:rPr>
        <w:t>творчості</w:t>
      </w:r>
      <w:r>
        <w:t></w:t>
      </w:r>
      <w:r>
        <w:rPr>
          <w:rFonts w:hint="eastAsia"/>
        </w:rPr>
        <w:t>П</w:t>
      </w:r>
      <w:r>
        <w:t></w:t>
      </w:r>
      <w:r>
        <w:t></w:t>
      </w:r>
      <w:r>
        <w:rPr>
          <w:rFonts w:hint="eastAsia"/>
        </w:rPr>
        <w:t>Білецького</w:t>
      </w:r>
      <w:r>
        <w:t></w:t>
      </w:r>
      <w:r>
        <w:rPr>
          <w:rFonts w:hint="eastAsia"/>
        </w:rPr>
        <w:t>Носенка</w:t>
      </w:r>
      <w:r>
        <w:t></w:t>
      </w:r>
      <w:r>
        <w:t></w:t>
      </w:r>
      <w:r>
        <w:rPr>
          <w:rFonts w:hint="eastAsia"/>
        </w:rPr>
        <w:t>засвідчило</w:t>
      </w:r>
      <w:r>
        <w:t></w:t>
      </w:r>
      <w:r>
        <w:t></w:t>
      </w:r>
      <w:r>
        <w:rPr>
          <w:rFonts w:hint="eastAsia"/>
        </w:rPr>
        <w:t>що</w:t>
      </w:r>
    </w:p>
    <w:p w:rsidR="00803AD1" w:rsidRDefault="00803AD1" w:rsidP="00803AD1">
      <w:r>
        <w:rPr>
          <w:rFonts w:hint="eastAsia"/>
        </w:rPr>
        <w:t>сьогодні</w:t>
      </w:r>
      <w:r>
        <w:t></w:t>
      </w:r>
      <w:r>
        <w:rPr>
          <w:rFonts w:hint="eastAsia"/>
        </w:rPr>
        <w:t>життя</w:t>
      </w:r>
      <w:r>
        <w:t></w:t>
      </w:r>
      <w:r>
        <w:rPr>
          <w:rFonts w:hint="eastAsia"/>
        </w:rPr>
        <w:t>і</w:t>
      </w:r>
      <w:r>
        <w:t></w:t>
      </w:r>
      <w:r>
        <w:rPr>
          <w:rFonts w:hint="eastAsia"/>
        </w:rPr>
        <w:t>творчість</w:t>
      </w:r>
      <w:r>
        <w:t></w:t>
      </w:r>
      <w:r>
        <w:rPr>
          <w:rFonts w:hint="eastAsia"/>
        </w:rPr>
        <w:t>письменника</w:t>
      </w:r>
      <w:r>
        <w:t></w:t>
      </w:r>
      <w:r>
        <w:rPr>
          <w:rFonts w:hint="eastAsia"/>
        </w:rPr>
        <w:t>потребують</w:t>
      </w:r>
      <w:r>
        <w:t></w:t>
      </w:r>
      <w:r>
        <w:rPr>
          <w:rFonts w:hint="eastAsia"/>
        </w:rPr>
        <w:t>у</w:t>
      </w:r>
      <w:r>
        <w:t></w:t>
      </w:r>
      <w:r>
        <w:rPr>
          <w:rFonts w:hint="eastAsia"/>
        </w:rPr>
        <w:t>їх</w:t>
      </w:r>
      <w:r>
        <w:t></w:t>
      </w:r>
      <w:r>
        <w:rPr>
          <w:rFonts w:hint="eastAsia"/>
        </w:rPr>
        <w:t>осмисленні</w:t>
      </w:r>
      <w:r>
        <w:t></w:t>
      </w:r>
      <w:r>
        <w:rPr>
          <w:rFonts w:hint="eastAsia"/>
        </w:rPr>
        <w:t>свіжого</w:t>
      </w:r>
    </w:p>
    <w:p w:rsidR="00803AD1" w:rsidRDefault="00803AD1" w:rsidP="00803AD1">
      <w:r>
        <w:rPr>
          <w:rFonts w:hint="eastAsia"/>
        </w:rPr>
        <w:t>погляду</w:t>
      </w:r>
      <w:r>
        <w:t></w:t>
      </w:r>
      <w:r>
        <w:rPr>
          <w:rFonts w:hint="eastAsia"/>
        </w:rPr>
        <w:t>та</w:t>
      </w:r>
      <w:r>
        <w:t></w:t>
      </w:r>
      <w:r>
        <w:rPr>
          <w:rFonts w:hint="eastAsia"/>
        </w:rPr>
        <w:t>сучасних</w:t>
      </w:r>
      <w:r>
        <w:t></w:t>
      </w:r>
      <w:r>
        <w:rPr>
          <w:rFonts w:hint="eastAsia"/>
        </w:rPr>
        <w:t>акцентів</w:t>
      </w:r>
      <w:r>
        <w:t></w:t>
      </w:r>
      <w:r>
        <w:t></w:t>
      </w:r>
      <w:r>
        <w:rPr>
          <w:rFonts w:hint="eastAsia"/>
        </w:rPr>
        <w:t>що</w:t>
      </w:r>
      <w:r>
        <w:t></w:t>
      </w:r>
      <w:r>
        <w:rPr>
          <w:rFonts w:hint="eastAsia"/>
        </w:rPr>
        <w:t>не</w:t>
      </w:r>
      <w:r>
        <w:t></w:t>
      </w:r>
      <w:r>
        <w:rPr>
          <w:rFonts w:hint="eastAsia"/>
        </w:rPr>
        <w:t>може</w:t>
      </w:r>
      <w:r>
        <w:t></w:t>
      </w:r>
      <w:r>
        <w:rPr>
          <w:rFonts w:hint="eastAsia"/>
        </w:rPr>
        <w:t>обійтися</w:t>
      </w:r>
      <w:r>
        <w:t></w:t>
      </w:r>
      <w:r>
        <w:rPr>
          <w:rFonts w:hint="eastAsia"/>
        </w:rPr>
        <w:t>без</w:t>
      </w:r>
      <w:r>
        <w:t></w:t>
      </w:r>
      <w:r>
        <w:rPr>
          <w:rFonts w:hint="eastAsia"/>
        </w:rPr>
        <w:t>залучення</w:t>
      </w:r>
      <w:r>
        <w:t></w:t>
      </w:r>
      <w:r>
        <w:rPr>
          <w:rFonts w:hint="eastAsia"/>
        </w:rPr>
        <w:t>нового</w:t>
      </w:r>
    </w:p>
    <w:p w:rsidR="00803AD1" w:rsidRDefault="00803AD1" w:rsidP="00803AD1">
      <w:r>
        <w:rPr>
          <w:rFonts w:hint="eastAsia"/>
        </w:rPr>
        <w:t>матеріалу</w:t>
      </w:r>
      <w:r>
        <w:t></w:t>
      </w:r>
      <w:r>
        <w:rPr>
          <w:rFonts w:hint="eastAsia"/>
        </w:rPr>
        <w:t>–</w:t>
      </w:r>
      <w:r>
        <w:t></w:t>
      </w:r>
      <w:r>
        <w:rPr>
          <w:rFonts w:hint="eastAsia"/>
        </w:rPr>
        <w:t>його</w:t>
      </w:r>
      <w:r>
        <w:t></w:t>
      </w:r>
      <w:r>
        <w:rPr>
          <w:rFonts w:hint="eastAsia"/>
        </w:rPr>
        <w:t>неопублікованих</w:t>
      </w:r>
      <w:r>
        <w:t></w:t>
      </w:r>
      <w:r>
        <w:rPr>
          <w:rFonts w:hint="eastAsia"/>
        </w:rPr>
        <w:t>творів</w:t>
      </w:r>
      <w:r>
        <w:t></w:t>
      </w:r>
    </w:p>
    <w:p w:rsidR="00803AD1" w:rsidRDefault="00803AD1" w:rsidP="00803AD1">
      <w:r>
        <w:rPr>
          <w:rFonts w:hint="eastAsia"/>
        </w:rPr>
        <w:t>Наша</w:t>
      </w:r>
      <w:r>
        <w:t></w:t>
      </w:r>
      <w:r>
        <w:rPr>
          <w:rFonts w:hint="eastAsia"/>
        </w:rPr>
        <w:t>праця</w:t>
      </w:r>
      <w:r>
        <w:t></w:t>
      </w:r>
      <w:r>
        <w:rPr>
          <w:rFonts w:hint="eastAsia"/>
        </w:rPr>
        <w:t>–</w:t>
      </w:r>
      <w:r>
        <w:t></w:t>
      </w:r>
      <w:r>
        <w:rPr>
          <w:rFonts w:hint="eastAsia"/>
        </w:rPr>
        <w:t>це</w:t>
      </w:r>
      <w:r>
        <w:t></w:t>
      </w:r>
      <w:r>
        <w:rPr>
          <w:rFonts w:hint="eastAsia"/>
        </w:rPr>
        <w:t>результат</w:t>
      </w:r>
      <w:r>
        <w:t></w:t>
      </w:r>
      <w:r>
        <w:rPr>
          <w:rFonts w:hint="eastAsia"/>
        </w:rPr>
        <w:t>кількарічного</w:t>
      </w:r>
      <w:r>
        <w:t></w:t>
      </w:r>
      <w:r>
        <w:rPr>
          <w:rFonts w:hint="eastAsia"/>
        </w:rPr>
        <w:t>вивчення</w:t>
      </w:r>
      <w:r>
        <w:t></w:t>
      </w:r>
      <w:r>
        <w:rPr>
          <w:rFonts w:hint="eastAsia"/>
        </w:rPr>
        <w:t>життя</w:t>
      </w:r>
      <w:r>
        <w:t></w:t>
      </w:r>
      <w:r>
        <w:rPr>
          <w:rFonts w:hint="eastAsia"/>
        </w:rPr>
        <w:t>і</w:t>
      </w:r>
      <w:r>
        <w:t></w:t>
      </w:r>
      <w:r>
        <w:rPr>
          <w:rFonts w:hint="eastAsia"/>
        </w:rPr>
        <w:t>рукописної</w:t>
      </w:r>
    </w:p>
    <w:p w:rsidR="00803AD1" w:rsidRDefault="00803AD1" w:rsidP="00803AD1">
      <w:r>
        <w:rPr>
          <w:rFonts w:hint="eastAsia"/>
        </w:rPr>
        <w:t>спадщини</w:t>
      </w:r>
      <w:r>
        <w:t></w:t>
      </w:r>
      <w:r>
        <w:rPr>
          <w:rFonts w:hint="eastAsia"/>
        </w:rPr>
        <w:t>письменника</w:t>
      </w:r>
      <w:r>
        <w:t></w:t>
      </w:r>
      <w:r>
        <w:t></w:t>
      </w:r>
      <w:r>
        <w:rPr>
          <w:rFonts w:hint="eastAsia"/>
        </w:rPr>
        <w:t>специфічної</w:t>
      </w:r>
      <w:r>
        <w:t></w:t>
      </w:r>
      <w:r>
        <w:t></w:t>
      </w:r>
      <w:r>
        <w:rPr>
          <w:rFonts w:hint="eastAsia"/>
        </w:rPr>
        <w:t>цікавої</w:t>
      </w:r>
      <w:r>
        <w:t></w:t>
      </w:r>
      <w:r>
        <w:rPr>
          <w:rFonts w:hint="eastAsia"/>
        </w:rPr>
        <w:t>і</w:t>
      </w:r>
      <w:r>
        <w:t></w:t>
      </w:r>
      <w:r>
        <w:rPr>
          <w:rFonts w:hint="eastAsia"/>
        </w:rPr>
        <w:t>часто</w:t>
      </w:r>
      <w:r>
        <w:t></w:t>
      </w:r>
      <w:r>
        <w:rPr>
          <w:rFonts w:hint="eastAsia"/>
        </w:rPr>
        <w:t>клопіткої</w:t>
      </w:r>
      <w:r>
        <w:t></w:t>
      </w:r>
      <w:r>
        <w:rPr>
          <w:rFonts w:hint="eastAsia"/>
        </w:rPr>
        <w:t>роботи</w:t>
      </w:r>
      <w:r>
        <w:t></w:t>
      </w:r>
      <w:r>
        <w:t></w:t>
      </w:r>
      <w:r>
        <w:rPr>
          <w:rFonts w:hint="eastAsia"/>
        </w:rPr>
        <w:t>найбільша</w:t>
      </w:r>
    </w:p>
    <w:p w:rsidR="00803AD1" w:rsidRDefault="00803AD1" w:rsidP="00803AD1">
      <w:r>
        <w:rPr>
          <w:rFonts w:hint="eastAsia"/>
        </w:rPr>
        <w:t>складність</w:t>
      </w:r>
      <w:r>
        <w:t></w:t>
      </w:r>
      <w:r>
        <w:rPr>
          <w:rFonts w:hint="eastAsia"/>
        </w:rPr>
        <w:t>якої</w:t>
      </w:r>
      <w:r>
        <w:t></w:t>
      </w:r>
      <w:r>
        <w:rPr>
          <w:rFonts w:hint="eastAsia"/>
        </w:rPr>
        <w:t>полягає</w:t>
      </w:r>
      <w:r>
        <w:t></w:t>
      </w:r>
      <w:r>
        <w:rPr>
          <w:rFonts w:hint="eastAsia"/>
        </w:rPr>
        <w:t>в</w:t>
      </w:r>
      <w:r>
        <w:t></w:t>
      </w:r>
      <w:r>
        <w:rPr>
          <w:rFonts w:hint="eastAsia"/>
        </w:rPr>
        <w:t>тому</w:t>
      </w:r>
      <w:r>
        <w:t></w:t>
      </w:r>
      <w:r>
        <w:t></w:t>
      </w:r>
      <w:r>
        <w:rPr>
          <w:rFonts w:hint="eastAsia"/>
        </w:rPr>
        <w:t>що</w:t>
      </w:r>
      <w:r>
        <w:t></w:t>
      </w:r>
      <w:r>
        <w:rPr>
          <w:rFonts w:hint="eastAsia"/>
        </w:rPr>
        <w:t>матеріалом</w:t>
      </w:r>
      <w:r>
        <w:t></w:t>
      </w:r>
      <w:r>
        <w:rPr>
          <w:rFonts w:hint="eastAsia"/>
        </w:rPr>
        <w:t>дослідження</w:t>
      </w:r>
      <w:r>
        <w:t></w:t>
      </w:r>
      <w:r>
        <w:rPr>
          <w:rFonts w:hint="eastAsia"/>
        </w:rPr>
        <w:t>стали</w:t>
      </w:r>
      <w:r>
        <w:t></w:t>
      </w:r>
      <w:r>
        <w:rPr>
          <w:rFonts w:hint="eastAsia"/>
        </w:rPr>
        <w:t>рукописні</w:t>
      </w:r>
      <w:r>
        <w:t></w:t>
      </w:r>
      <w:r>
        <w:rPr>
          <w:rFonts w:hint="eastAsia"/>
        </w:rPr>
        <w:t>твори</w:t>
      </w:r>
    </w:p>
    <w:p w:rsidR="00803AD1" w:rsidRDefault="00803AD1" w:rsidP="00803AD1">
      <w:r>
        <w:rPr>
          <w:rFonts w:hint="eastAsia"/>
        </w:rPr>
        <w:t>першої</w:t>
      </w:r>
      <w:r>
        <w:t></w:t>
      </w:r>
      <w:r>
        <w:rPr>
          <w:rFonts w:hint="eastAsia"/>
        </w:rPr>
        <w:t>третини</w:t>
      </w:r>
      <w:r>
        <w:t></w:t>
      </w:r>
      <w:r>
        <w:rPr>
          <w:rFonts w:hint="eastAsia"/>
        </w:rPr>
        <w:t>ХІХ</w:t>
      </w:r>
      <w:r>
        <w:t></w:t>
      </w:r>
      <w:r>
        <w:rPr>
          <w:rFonts w:hint="eastAsia"/>
        </w:rPr>
        <w:t>ст</w:t>
      </w:r>
      <w:r>
        <w:t></w:t>
      </w:r>
      <w:r>
        <w:t></w:t>
      </w:r>
      <w:r>
        <w:rPr>
          <w:rFonts w:hint="eastAsia"/>
        </w:rPr>
        <w:t>У</w:t>
      </w:r>
      <w:r>
        <w:t></w:t>
      </w:r>
      <w:r>
        <w:rPr>
          <w:rFonts w:hint="eastAsia"/>
        </w:rPr>
        <w:t>поле</w:t>
      </w:r>
      <w:r>
        <w:t></w:t>
      </w:r>
      <w:r>
        <w:rPr>
          <w:rFonts w:hint="eastAsia"/>
        </w:rPr>
        <w:t>нашої</w:t>
      </w:r>
      <w:r>
        <w:t></w:t>
      </w:r>
      <w:r>
        <w:rPr>
          <w:rFonts w:hint="eastAsia"/>
        </w:rPr>
        <w:t>уваги</w:t>
      </w:r>
      <w:r>
        <w:t></w:t>
      </w:r>
      <w:r>
        <w:rPr>
          <w:rFonts w:hint="eastAsia"/>
        </w:rPr>
        <w:t>потрапили</w:t>
      </w:r>
      <w:r>
        <w:t></w:t>
      </w:r>
      <w:r>
        <w:rPr>
          <w:rFonts w:hint="eastAsia"/>
        </w:rPr>
        <w:t>віршовані</w:t>
      </w:r>
      <w:r>
        <w:t></w:t>
      </w:r>
      <w:r>
        <w:rPr>
          <w:rFonts w:hint="eastAsia"/>
        </w:rPr>
        <w:t>казки</w:t>
      </w:r>
      <w:r>
        <w:t></w:t>
      </w:r>
      <w:r>
        <w:t></w:t>
      </w:r>
      <w:r>
        <w:rPr>
          <w:rFonts w:hint="eastAsia"/>
        </w:rPr>
        <w:t>новели</w:t>
      </w:r>
      <w:r>
        <w:t></w:t>
      </w:r>
    </w:p>
    <w:p w:rsidR="00803AD1" w:rsidRDefault="00803AD1" w:rsidP="00803AD1">
      <w:r>
        <w:t></w:t>
      </w:r>
      <w:r>
        <w:rPr>
          <w:rFonts w:hint="eastAsia"/>
        </w:rPr>
        <w:t>Жоконд</w:t>
      </w:r>
      <w:r>
        <w:t></w:t>
      </w:r>
      <w:r>
        <w:t></w:t>
      </w:r>
      <w:r>
        <w:rPr>
          <w:rFonts w:hint="eastAsia"/>
        </w:rPr>
        <w:t>или</w:t>
      </w:r>
      <w:r>
        <w:t></w:t>
      </w:r>
      <w:r>
        <w:rPr>
          <w:rFonts w:hint="eastAsia"/>
        </w:rPr>
        <w:t>Искатели</w:t>
      </w:r>
      <w:r>
        <w:t></w:t>
      </w:r>
      <w:r>
        <w:rPr>
          <w:rFonts w:hint="eastAsia"/>
        </w:rPr>
        <w:t>женской</w:t>
      </w:r>
      <w:r>
        <w:t></w:t>
      </w:r>
      <w:r>
        <w:rPr>
          <w:rFonts w:hint="eastAsia"/>
        </w:rPr>
        <w:t>верности</w:t>
      </w:r>
      <w:r>
        <w:t></w:t>
      </w:r>
      <w:r>
        <w:t></w:t>
      </w:r>
      <w:r>
        <w:rPr>
          <w:rFonts w:hint="eastAsia"/>
        </w:rPr>
        <w:t>Подражание</w:t>
      </w:r>
      <w:r>
        <w:t></w:t>
      </w:r>
      <w:r>
        <w:rPr>
          <w:rFonts w:hint="eastAsia"/>
        </w:rPr>
        <w:t>Лафонтену</w:t>
      </w:r>
      <w:r>
        <w:t></w:t>
      </w:r>
      <w:r>
        <w:t></w:t>
      </w:r>
      <w:r>
        <w:t></w:t>
      </w:r>
      <w:r>
        <w:t></w:t>
      </w:r>
      <w:r>
        <w:t></w:t>
      </w:r>
      <w:r>
        <w:rPr>
          <w:rFonts w:hint="eastAsia"/>
        </w:rPr>
        <w:t>Эфесская</w:t>
      </w:r>
    </w:p>
    <w:p w:rsidR="00803AD1" w:rsidRDefault="00803AD1" w:rsidP="00803AD1">
      <w:r>
        <w:rPr>
          <w:rFonts w:hint="eastAsia"/>
        </w:rPr>
        <w:t>вдова</w:t>
      </w:r>
      <w:r>
        <w:t></w:t>
      </w:r>
      <w:r>
        <w:t></w:t>
      </w:r>
      <w:r>
        <w:rPr>
          <w:rFonts w:hint="eastAsia"/>
        </w:rPr>
        <w:t>или</w:t>
      </w:r>
      <w:r>
        <w:t></w:t>
      </w:r>
      <w:r>
        <w:rPr>
          <w:rFonts w:hint="eastAsia"/>
        </w:rPr>
        <w:t>Женская</w:t>
      </w:r>
      <w:r>
        <w:t></w:t>
      </w:r>
      <w:r>
        <w:rPr>
          <w:rFonts w:hint="eastAsia"/>
        </w:rPr>
        <w:t>верность</w:t>
      </w:r>
      <w:r>
        <w:t></w:t>
      </w:r>
      <w:r>
        <w:t></w:t>
      </w:r>
      <w:r>
        <w:rPr>
          <w:rFonts w:hint="eastAsia"/>
        </w:rPr>
        <w:t>Подражание</w:t>
      </w:r>
      <w:r>
        <w:t></w:t>
      </w:r>
      <w:r>
        <w:rPr>
          <w:rFonts w:hint="eastAsia"/>
        </w:rPr>
        <w:t>Лафонтену</w:t>
      </w:r>
      <w:r>
        <w:t></w:t>
      </w:r>
      <w:r>
        <w:t></w:t>
      </w:r>
      <w:r>
        <w:t></w:t>
      </w:r>
      <w:r>
        <w:rPr>
          <w:rFonts w:hint="eastAsia"/>
        </w:rPr>
        <w:t>із</w:t>
      </w:r>
      <w:r>
        <w:t></w:t>
      </w:r>
      <w:r>
        <w:rPr>
          <w:rFonts w:hint="eastAsia"/>
        </w:rPr>
        <w:t>збірки</w:t>
      </w:r>
      <w:r>
        <w:t></w:t>
      </w:r>
      <w:r>
        <w:t></w:t>
      </w:r>
      <w:r>
        <w:rPr>
          <w:rFonts w:hint="eastAsia"/>
        </w:rPr>
        <w:t>Сказки</w:t>
      </w:r>
      <w:r>
        <w:t></w:t>
      </w:r>
      <w:r>
        <w:t></w:t>
      </w:r>
      <w:r>
        <w:t></w:t>
      </w:r>
      <w:r>
        <w:rPr>
          <w:rFonts w:hint="eastAsia"/>
        </w:rPr>
        <w:t>збірка</w:t>
      </w:r>
    </w:p>
    <w:p w:rsidR="00803AD1" w:rsidRDefault="00803AD1" w:rsidP="00803AD1">
      <w:r>
        <w:t></w:t>
      </w:r>
      <w:r>
        <w:rPr>
          <w:rFonts w:hint="eastAsia"/>
        </w:rPr>
        <w:t>Сто</w:t>
      </w:r>
      <w:r>
        <w:t></w:t>
      </w:r>
      <w:r>
        <w:rPr>
          <w:rFonts w:hint="eastAsia"/>
        </w:rPr>
        <w:t>басен</w:t>
      </w:r>
      <w:r>
        <w:t></w:t>
      </w:r>
      <w:r>
        <w:rPr>
          <w:rFonts w:hint="eastAsia"/>
        </w:rPr>
        <w:t>в</w:t>
      </w:r>
      <w:r>
        <w:t></w:t>
      </w:r>
      <w:r>
        <w:rPr>
          <w:rFonts w:hint="eastAsia"/>
        </w:rPr>
        <w:t>четырестишиях</w:t>
      </w:r>
      <w:r>
        <w:t></w:t>
      </w:r>
      <w:r>
        <w:t></w:t>
      </w:r>
      <w:r>
        <w:rPr>
          <w:rFonts w:hint="eastAsia"/>
        </w:rPr>
        <w:t>Подражание</w:t>
      </w:r>
      <w:r>
        <w:t></w:t>
      </w:r>
      <w:r>
        <w:rPr>
          <w:rFonts w:hint="eastAsia"/>
        </w:rPr>
        <w:t>Мольво</w:t>
      </w:r>
      <w:r>
        <w:t></w:t>
      </w:r>
      <w:r>
        <w:t></w:t>
      </w:r>
      <w:r>
        <w:rPr>
          <w:rFonts w:hint="eastAsia"/>
        </w:rPr>
        <w:t>та</w:t>
      </w:r>
      <w:r>
        <w:t></w:t>
      </w:r>
      <w:r>
        <w:rPr>
          <w:rFonts w:hint="eastAsia"/>
        </w:rPr>
        <w:t>російськомовний</w:t>
      </w:r>
      <w:r>
        <w:t></w:t>
      </w:r>
      <w:r>
        <w:rPr>
          <w:rFonts w:hint="eastAsia"/>
        </w:rPr>
        <w:t>роман</w:t>
      </w:r>
      <w:r>
        <w:t></w:t>
      </w:r>
      <w:r>
        <w:rPr>
          <w:rFonts w:hint="eastAsia"/>
        </w:rPr>
        <w:t>у</w:t>
      </w:r>
    </w:p>
    <w:p w:rsidR="00803AD1" w:rsidRDefault="00803AD1" w:rsidP="00803AD1">
      <w:r>
        <w:rPr>
          <w:rFonts w:hint="eastAsia"/>
        </w:rPr>
        <w:t>трьох</w:t>
      </w:r>
      <w:r>
        <w:t></w:t>
      </w:r>
      <w:r>
        <w:rPr>
          <w:rFonts w:hint="eastAsia"/>
        </w:rPr>
        <w:t>частинах</w:t>
      </w:r>
      <w:r>
        <w:t></w:t>
      </w:r>
      <w:r>
        <w:t></w:t>
      </w:r>
      <w:r>
        <w:rPr>
          <w:rFonts w:hint="eastAsia"/>
        </w:rPr>
        <w:t>Зиновий</w:t>
      </w:r>
      <w:r>
        <w:t></w:t>
      </w:r>
      <w:r>
        <w:rPr>
          <w:rFonts w:hint="eastAsia"/>
        </w:rPr>
        <w:t>Богдан</w:t>
      </w:r>
      <w:r>
        <w:t></w:t>
      </w:r>
      <w:r>
        <w:rPr>
          <w:rFonts w:hint="eastAsia"/>
        </w:rPr>
        <w:t>Хмельницкий</w:t>
      </w:r>
      <w:r>
        <w:t></w:t>
      </w:r>
      <w:r>
        <w:t></w:t>
      </w:r>
      <w:r>
        <w:rPr>
          <w:rFonts w:hint="eastAsia"/>
        </w:rPr>
        <w:t>Историческая</w:t>
      </w:r>
      <w:r>
        <w:t></w:t>
      </w:r>
      <w:r>
        <w:rPr>
          <w:rFonts w:hint="eastAsia"/>
        </w:rPr>
        <w:t>картина</w:t>
      </w:r>
      <w:r>
        <w:t></w:t>
      </w:r>
      <w:r>
        <w:rPr>
          <w:rFonts w:hint="eastAsia"/>
        </w:rPr>
        <w:t>событий</w:t>
      </w:r>
      <w:r>
        <w:t></w:t>
      </w:r>
    </w:p>
    <w:p w:rsidR="00803AD1" w:rsidRDefault="00803AD1" w:rsidP="00803AD1">
      <w:r>
        <w:rPr>
          <w:rFonts w:hint="eastAsia"/>
        </w:rPr>
        <w:t>нравов</w:t>
      </w:r>
      <w:r>
        <w:t></w:t>
      </w:r>
      <w:r>
        <w:rPr>
          <w:rFonts w:hint="eastAsia"/>
        </w:rPr>
        <w:t>и</w:t>
      </w:r>
      <w:r>
        <w:t></w:t>
      </w:r>
      <w:r>
        <w:rPr>
          <w:rFonts w:hint="eastAsia"/>
        </w:rPr>
        <w:t>обычаев</w:t>
      </w:r>
      <w:r>
        <w:t></w:t>
      </w:r>
      <w:r>
        <w:rPr>
          <w:rFonts w:hint="eastAsia"/>
        </w:rPr>
        <w:t>Х</w:t>
      </w:r>
      <w:r>
        <w:t></w:t>
      </w:r>
      <w:r>
        <w:rPr>
          <w:rFonts w:hint="eastAsia"/>
        </w:rPr>
        <w:t>ІІ</w:t>
      </w:r>
      <w:r>
        <w:t></w:t>
      </w:r>
      <w:r>
        <w:rPr>
          <w:rFonts w:hint="eastAsia"/>
        </w:rPr>
        <w:t>века</w:t>
      </w:r>
      <w:r>
        <w:t></w:t>
      </w:r>
      <w:r>
        <w:rPr>
          <w:rFonts w:hint="eastAsia"/>
        </w:rPr>
        <w:t>в</w:t>
      </w:r>
      <w:r>
        <w:t></w:t>
      </w:r>
      <w:r>
        <w:rPr>
          <w:rFonts w:hint="eastAsia"/>
        </w:rPr>
        <w:t>Малороссии</w:t>
      </w:r>
      <w:r>
        <w:t></w:t>
      </w:r>
      <w:r>
        <w:t></w:t>
      </w:r>
      <w:r>
        <w:t></w:t>
      </w:r>
      <w:r>
        <w:rPr>
          <w:rFonts w:hint="eastAsia"/>
        </w:rPr>
        <w:t>Перед</w:t>
      </w:r>
      <w:r>
        <w:t></w:t>
      </w:r>
      <w:r>
        <w:rPr>
          <w:rFonts w:hint="eastAsia"/>
        </w:rPr>
        <w:t>собою</w:t>
      </w:r>
      <w:r>
        <w:t></w:t>
      </w:r>
      <w:r>
        <w:rPr>
          <w:rFonts w:hint="eastAsia"/>
        </w:rPr>
        <w:t>ми</w:t>
      </w:r>
      <w:r>
        <w:t></w:t>
      </w:r>
      <w:r>
        <w:rPr>
          <w:rFonts w:hint="eastAsia"/>
        </w:rPr>
        <w:t>поставили</w:t>
      </w:r>
      <w:r>
        <w:t></w:t>
      </w:r>
      <w:r>
        <w:rPr>
          <w:rFonts w:hint="eastAsia"/>
        </w:rPr>
        <w:t>цілу</w:t>
      </w:r>
    </w:p>
    <w:p w:rsidR="00803AD1" w:rsidRDefault="00803AD1" w:rsidP="00803AD1">
      <w:r>
        <w:rPr>
          <w:rFonts w:hint="eastAsia"/>
        </w:rPr>
        <w:t>низку</w:t>
      </w:r>
      <w:r>
        <w:t></w:t>
      </w:r>
      <w:r>
        <w:rPr>
          <w:rFonts w:hint="eastAsia"/>
        </w:rPr>
        <w:t>завдань</w:t>
      </w:r>
      <w:r>
        <w:t></w:t>
      </w:r>
      <w:r>
        <w:t></w:t>
      </w:r>
      <w:r>
        <w:rPr>
          <w:rFonts w:hint="eastAsia"/>
        </w:rPr>
        <w:t>найосновніші</w:t>
      </w:r>
      <w:r>
        <w:t></w:t>
      </w:r>
      <w:r>
        <w:rPr>
          <w:rFonts w:hint="eastAsia"/>
        </w:rPr>
        <w:t>з</w:t>
      </w:r>
      <w:r>
        <w:t></w:t>
      </w:r>
      <w:r>
        <w:rPr>
          <w:rFonts w:hint="eastAsia"/>
        </w:rPr>
        <w:t>яких</w:t>
      </w:r>
      <w:r>
        <w:t></w:t>
      </w:r>
      <w:r>
        <w:t></w:t>
      </w:r>
      <w:r>
        <w:rPr>
          <w:rFonts w:hint="eastAsia"/>
        </w:rPr>
        <w:t>представити</w:t>
      </w:r>
      <w:r>
        <w:t></w:t>
      </w:r>
      <w:r>
        <w:rPr>
          <w:rFonts w:hint="eastAsia"/>
        </w:rPr>
        <w:t>свіжий</w:t>
      </w:r>
      <w:r>
        <w:t></w:t>
      </w:r>
      <w:r>
        <w:rPr>
          <w:rFonts w:hint="eastAsia"/>
        </w:rPr>
        <w:t>погляд</w:t>
      </w:r>
      <w:r>
        <w:t></w:t>
      </w:r>
      <w:r>
        <w:rPr>
          <w:rFonts w:hint="eastAsia"/>
        </w:rPr>
        <w:t>на</w:t>
      </w:r>
      <w:r>
        <w:t></w:t>
      </w:r>
      <w:r>
        <w:rPr>
          <w:rFonts w:hint="eastAsia"/>
        </w:rPr>
        <w:t>життя</w:t>
      </w:r>
      <w:r>
        <w:t></w:t>
      </w:r>
      <w:r>
        <w:rPr>
          <w:rFonts w:hint="eastAsia"/>
        </w:rPr>
        <w:t>і</w:t>
      </w:r>
    </w:p>
    <w:p w:rsidR="00803AD1" w:rsidRDefault="00803AD1" w:rsidP="00803AD1">
      <w:r>
        <w:rPr>
          <w:rFonts w:hint="eastAsia"/>
        </w:rPr>
        <w:t>творчість</w:t>
      </w:r>
      <w:r>
        <w:t></w:t>
      </w:r>
      <w:r>
        <w:rPr>
          <w:rFonts w:hint="eastAsia"/>
        </w:rPr>
        <w:t>П</w:t>
      </w:r>
      <w:r>
        <w:t></w:t>
      </w:r>
      <w:r>
        <w:t></w:t>
      </w:r>
      <w:r>
        <w:rPr>
          <w:rFonts w:hint="eastAsia"/>
        </w:rPr>
        <w:t>Білецького</w:t>
      </w:r>
      <w:r>
        <w:t></w:t>
      </w:r>
      <w:r>
        <w:rPr>
          <w:rFonts w:hint="eastAsia"/>
        </w:rPr>
        <w:t>Носенка</w:t>
      </w:r>
      <w:r>
        <w:t></w:t>
      </w:r>
      <w:r>
        <w:t></w:t>
      </w:r>
      <w:r>
        <w:rPr>
          <w:rFonts w:hint="eastAsia"/>
        </w:rPr>
        <w:t>виокремити</w:t>
      </w:r>
      <w:r>
        <w:t></w:t>
      </w:r>
      <w:r>
        <w:rPr>
          <w:rFonts w:hint="eastAsia"/>
        </w:rPr>
        <w:t>особливості</w:t>
      </w:r>
      <w:r>
        <w:t></w:t>
      </w:r>
      <w:r>
        <w:rPr>
          <w:rFonts w:hint="eastAsia"/>
        </w:rPr>
        <w:t>й</w:t>
      </w:r>
      <w:r>
        <w:t></w:t>
      </w:r>
      <w:r>
        <w:rPr>
          <w:rFonts w:hint="eastAsia"/>
        </w:rPr>
        <w:t>новаторство</w:t>
      </w:r>
    </w:p>
    <w:p w:rsidR="00803AD1" w:rsidRDefault="00803AD1" w:rsidP="00803AD1">
      <w:r>
        <w:rPr>
          <w:rFonts w:hint="eastAsia"/>
        </w:rPr>
        <w:t>художньої</w:t>
      </w:r>
      <w:r>
        <w:t></w:t>
      </w:r>
      <w:r>
        <w:rPr>
          <w:rFonts w:hint="eastAsia"/>
        </w:rPr>
        <w:t>творчості</w:t>
      </w:r>
      <w:r>
        <w:t></w:t>
      </w:r>
      <w:r>
        <w:t></w:t>
      </w:r>
      <w:r>
        <w:rPr>
          <w:rFonts w:hint="eastAsia"/>
        </w:rPr>
        <w:t>що</w:t>
      </w:r>
      <w:r>
        <w:t></w:t>
      </w:r>
      <w:r>
        <w:rPr>
          <w:rFonts w:hint="eastAsia"/>
        </w:rPr>
        <w:t>надають</w:t>
      </w:r>
      <w:r>
        <w:t></w:t>
      </w:r>
      <w:r>
        <w:rPr>
          <w:rFonts w:hint="eastAsia"/>
        </w:rPr>
        <w:t>його</w:t>
      </w:r>
      <w:r>
        <w:t></w:t>
      </w:r>
      <w:r>
        <w:rPr>
          <w:rFonts w:hint="eastAsia"/>
        </w:rPr>
        <w:t>художньому</w:t>
      </w:r>
      <w:r>
        <w:t></w:t>
      </w:r>
      <w:r>
        <w:rPr>
          <w:rFonts w:hint="eastAsia"/>
        </w:rPr>
        <w:t>доробку</w:t>
      </w:r>
      <w:r>
        <w:t></w:t>
      </w:r>
      <w:r>
        <w:rPr>
          <w:rFonts w:hint="eastAsia"/>
        </w:rPr>
        <w:t>оригінальності</w:t>
      </w:r>
      <w:r>
        <w:t></w:t>
      </w:r>
      <w:r>
        <w:rPr>
          <w:rFonts w:hint="eastAsia"/>
        </w:rPr>
        <w:t>та</w:t>
      </w:r>
    </w:p>
    <w:p w:rsidR="00803AD1" w:rsidRDefault="00803AD1" w:rsidP="00803AD1">
      <w:r>
        <w:rPr>
          <w:rFonts w:hint="eastAsia"/>
        </w:rPr>
        <w:t>самобутності</w:t>
      </w:r>
      <w:r>
        <w:t></w:t>
      </w:r>
      <w:r>
        <w:t></w:t>
      </w:r>
      <w:r>
        <w:rPr>
          <w:rFonts w:hint="eastAsia"/>
        </w:rPr>
        <w:t>проаналізувати</w:t>
      </w:r>
      <w:r>
        <w:t></w:t>
      </w:r>
      <w:r>
        <w:rPr>
          <w:rFonts w:hint="eastAsia"/>
        </w:rPr>
        <w:t>вищезазначені</w:t>
      </w:r>
      <w:r>
        <w:t></w:t>
      </w:r>
      <w:r>
        <w:rPr>
          <w:rFonts w:hint="eastAsia"/>
        </w:rPr>
        <w:t>твори</w:t>
      </w:r>
      <w:r>
        <w:t></w:t>
      </w:r>
      <w:r>
        <w:rPr>
          <w:rFonts w:hint="eastAsia"/>
        </w:rPr>
        <w:t>та</w:t>
      </w:r>
      <w:r>
        <w:t></w:t>
      </w:r>
      <w:r>
        <w:rPr>
          <w:rFonts w:hint="eastAsia"/>
        </w:rPr>
        <w:t>забезпечити</w:t>
      </w:r>
      <w:r>
        <w:t></w:t>
      </w:r>
      <w:r>
        <w:rPr>
          <w:rFonts w:hint="eastAsia"/>
        </w:rPr>
        <w:t>окремим</w:t>
      </w:r>
      <w:r>
        <w:t></w:t>
      </w:r>
      <w:r>
        <w:rPr>
          <w:rFonts w:hint="eastAsia"/>
        </w:rPr>
        <w:t>із</w:t>
      </w:r>
    </w:p>
    <w:p w:rsidR="00803AD1" w:rsidRDefault="00803AD1" w:rsidP="00803AD1">
      <w:r>
        <w:rPr>
          <w:rFonts w:hint="eastAsia"/>
        </w:rPr>
        <w:t>них</w:t>
      </w:r>
      <w:r>
        <w:t></w:t>
      </w:r>
      <w:r>
        <w:rPr>
          <w:rFonts w:hint="eastAsia"/>
        </w:rPr>
        <w:t>–</w:t>
      </w:r>
      <w:r>
        <w:t></w:t>
      </w:r>
      <w:r>
        <w:rPr>
          <w:rFonts w:hint="eastAsia"/>
        </w:rPr>
        <w:t>уперше</w:t>
      </w:r>
      <w:r>
        <w:t></w:t>
      </w:r>
      <w:r>
        <w:rPr>
          <w:rFonts w:hint="eastAsia"/>
        </w:rPr>
        <w:t>в</w:t>
      </w:r>
      <w:r>
        <w:t></w:t>
      </w:r>
      <w:r>
        <w:rPr>
          <w:rFonts w:hint="eastAsia"/>
        </w:rPr>
        <w:t>українському</w:t>
      </w:r>
      <w:r>
        <w:t></w:t>
      </w:r>
      <w:r>
        <w:rPr>
          <w:rFonts w:hint="eastAsia"/>
        </w:rPr>
        <w:t>літературознавстві</w:t>
      </w:r>
      <w:r>
        <w:t></w:t>
      </w:r>
      <w:r>
        <w:rPr>
          <w:rFonts w:hint="eastAsia"/>
        </w:rPr>
        <w:t>–</w:t>
      </w:r>
      <w:r>
        <w:t></w:t>
      </w:r>
      <w:r>
        <w:rPr>
          <w:rFonts w:hint="eastAsia"/>
        </w:rPr>
        <w:t>оцінку</w:t>
      </w:r>
      <w:r>
        <w:t></w:t>
      </w:r>
      <w:r>
        <w:t></w:t>
      </w:r>
      <w:r>
        <w:rPr>
          <w:rFonts w:hint="eastAsia"/>
        </w:rPr>
        <w:t>простежити</w:t>
      </w:r>
      <w:r>
        <w:t></w:t>
      </w:r>
      <w:r>
        <w:t></w:t>
      </w:r>
      <w:r>
        <w:rPr>
          <w:rFonts w:hint="eastAsia"/>
        </w:rPr>
        <w:t>яким</w:t>
      </w:r>
    </w:p>
    <w:p w:rsidR="00803AD1" w:rsidRDefault="00803AD1" w:rsidP="00803AD1">
      <w:r>
        <w:rPr>
          <w:rFonts w:hint="eastAsia"/>
        </w:rPr>
        <w:t>чином</w:t>
      </w:r>
      <w:r>
        <w:t></w:t>
      </w:r>
      <w:r>
        <w:rPr>
          <w:rFonts w:hint="eastAsia"/>
        </w:rPr>
        <w:t>у</w:t>
      </w:r>
      <w:r>
        <w:t></w:t>
      </w:r>
      <w:r>
        <w:rPr>
          <w:rFonts w:hint="eastAsia"/>
        </w:rPr>
        <w:t>них</w:t>
      </w:r>
      <w:r>
        <w:t></w:t>
      </w:r>
      <w:r>
        <w:rPr>
          <w:rFonts w:hint="eastAsia"/>
        </w:rPr>
        <w:t>розкрито</w:t>
      </w:r>
      <w:r>
        <w:t></w:t>
      </w:r>
      <w:r>
        <w:rPr>
          <w:rFonts w:hint="eastAsia"/>
        </w:rPr>
        <w:t>домінантні</w:t>
      </w:r>
      <w:r>
        <w:t></w:t>
      </w:r>
      <w:r>
        <w:rPr>
          <w:rFonts w:hint="eastAsia"/>
        </w:rPr>
        <w:t>риси</w:t>
      </w:r>
      <w:r>
        <w:t></w:t>
      </w:r>
      <w:r>
        <w:rPr>
          <w:rFonts w:hint="eastAsia"/>
        </w:rPr>
        <w:t>творчості</w:t>
      </w:r>
      <w:r>
        <w:t></w:t>
      </w:r>
      <w:r>
        <w:rPr>
          <w:rFonts w:hint="eastAsia"/>
        </w:rPr>
        <w:t>письменника</w:t>
      </w:r>
      <w:r>
        <w:t></w:t>
      </w:r>
      <w:r>
        <w:t></w:t>
      </w:r>
      <w:r>
        <w:rPr>
          <w:rFonts w:hint="eastAsia"/>
        </w:rPr>
        <w:t>І</w:t>
      </w:r>
      <w:r>
        <w:t></w:t>
      </w:r>
      <w:r>
        <w:t></w:t>
      </w:r>
      <w:r>
        <w:rPr>
          <w:rFonts w:hint="eastAsia"/>
        </w:rPr>
        <w:t>звичайно</w:t>
      </w:r>
      <w:r>
        <w:t></w:t>
      </w:r>
    </w:p>
    <w:p w:rsidR="00803AD1" w:rsidRDefault="00803AD1" w:rsidP="00803AD1">
      <w:r>
        <w:rPr>
          <w:rFonts w:hint="eastAsia"/>
        </w:rPr>
        <w:t>найбільш</w:t>
      </w:r>
      <w:r>
        <w:t></w:t>
      </w:r>
      <w:r>
        <w:rPr>
          <w:rFonts w:hint="eastAsia"/>
        </w:rPr>
        <w:t>клопіткою</w:t>
      </w:r>
      <w:r>
        <w:t></w:t>
      </w:r>
      <w:r>
        <w:rPr>
          <w:rFonts w:hint="eastAsia"/>
        </w:rPr>
        <w:t>роботою</w:t>
      </w:r>
      <w:r>
        <w:t></w:t>
      </w:r>
      <w:r>
        <w:rPr>
          <w:rFonts w:hint="eastAsia"/>
        </w:rPr>
        <w:t>в</w:t>
      </w:r>
      <w:r>
        <w:t></w:t>
      </w:r>
      <w:r>
        <w:rPr>
          <w:rFonts w:hint="eastAsia"/>
        </w:rPr>
        <w:t>межах</w:t>
      </w:r>
      <w:r>
        <w:t></w:t>
      </w:r>
      <w:r>
        <w:rPr>
          <w:rFonts w:hint="eastAsia"/>
        </w:rPr>
        <w:t>дослідження</w:t>
      </w:r>
      <w:r>
        <w:t></w:t>
      </w:r>
      <w:r>
        <w:rPr>
          <w:rFonts w:hint="eastAsia"/>
        </w:rPr>
        <w:t>стало</w:t>
      </w:r>
      <w:r>
        <w:t></w:t>
      </w:r>
      <w:r>
        <w:rPr>
          <w:rFonts w:hint="eastAsia"/>
        </w:rPr>
        <w:t>не</w:t>
      </w:r>
      <w:r>
        <w:t></w:t>
      </w:r>
      <w:r>
        <w:rPr>
          <w:rFonts w:hint="eastAsia"/>
        </w:rPr>
        <w:t>просто</w:t>
      </w:r>
      <w:r>
        <w:t></w:t>
      </w:r>
      <w:r>
        <w:rPr>
          <w:rFonts w:hint="eastAsia"/>
        </w:rPr>
        <w:t>опрацювання</w:t>
      </w:r>
    </w:p>
    <w:p w:rsidR="00803AD1" w:rsidRPr="00803AD1" w:rsidRDefault="00803AD1" w:rsidP="00803AD1">
      <w:r>
        <w:rPr>
          <w:rFonts w:hint="eastAsia"/>
        </w:rPr>
        <w:t>рукописів</w:t>
      </w:r>
      <w:r>
        <w:t></w:t>
      </w:r>
      <w:r>
        <w:t></w:t>
      </w:r>
      <w:r>
        <w:rPr>
          <w:rFonts w:hint="eastAsia"/>
        </w:rPr>
        <w:t>а</w:t>
      </w:r>
      <w:r>
        <w:t></w:t>
      </w:r>
      <w:r>
        <w:rPr>
          <w:rFonts w:hint="eastAsia"/>
        </w:rPr>
        <w:t>їх</w:t>
      </w:r>
      <w:r>
        <w:t></w:t>
      </w:r>
      <w:r>
        <w:rPr>
          <w:rFonts w:hint="eastAsia"/>
        </w:rPr>
        <w:t>підготовка</w:t>
      </w:r>
      <w:r>
        <w:t></w:t>
      </w:r>
      <w:r>
        <w:rPr>
          <w:rFonts w:hint="eastAsia"/>
        </w:rPr>
        <w:t>до</w:t>
      </w:r>
      <w:r>
        <w:t></w:t>
      </w:r>
      <w:r>
        <w:rPr>
          <w:rFonts w:hint="eastAsia"/>
        </w:rPr>
        <w:t>публікації</w:t>
      </w:r>
      <w:r>
        <w:t></w:t>
      </w:r>
    </w:p>
    <w:sectPr w:rsidR="00803AD1" w:rsidRPr="00803AD1" w:rsidSect="006245BA">
      <w:headerReference w:type="default" r:id="rId8"/>
      <w:footerReference w:type="even" r:id="rId9"/>
      <w:footerReference w:type="default" r:id="rId10"/>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472" w:rsidRDefault="004D7472">
      <w:pPr>
        <w:spacing w:after="0" w:line="240" w:lineRule="auto"/>
      </w:pPr>
      <w:r>
        <w:separator/>
      </w:r>
    </w:p>
  </w:endnote>
  <w:endnote w:type="continuationSeparator" w:id="0">
    <w:p w:rsidR="004D7472" w:rsidRDefault="004D74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472" w:rsidRDefault="004D7472">
    <w:pPr>
      <w:rPr>
        <w:sz w:val="2"/>
        <w:szCs w:val="2"/>
      </w:rPr>
    </w:pPr>
    <w:r w:rsidRPr="00A91AB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D7472" w:rsidRDefault="004D7472">
                <w:pPr>
                  <w:spacing w:line="240" w:lineRule="auto"/>
                </w:pPr>
                <w:fldSimple w:instr=" PAGE \* MERGEFORMAT ">
                  <w:r w:rsidRPr="00BC0F86">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472" w:rsidRDefault="004D7472">
    <w:pPr>
      <w:rPr>
        <w:sz w:val="2"/>
        <w:szCs w:val="2"/>
      </w:rPr>
    </w:pPr>
    <w:r w:rsidRPr="00A91ABA">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D7472" w:rsidRDefault="004D7472">
                <w:pPr>
                  <w:spacing w:line="240" w:lineRule="auto"/>
                </w:pPr>
                <w:fldSimple w:instr=" PAGE \* MERGEFORMAT ">
                  <w:r w:rsidR="00803AD1" w:rsidRPr="00803AD1">
                    <w:rPr>
                      <w:rStyle w:val="afffff9"/>
                      <w:noProof/>
                    </w:rPr>
                    <w:t>17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472" w:rsidRDefault="004D7472"/>
    <w:p w:rsidR="004D7472" w:rsidRDefault="004D7472"/>
    <w:p w:rsidR="004D7472" w:rsidRDefault="004D7472"/>
    <w:p w:rsidR="004D7472" w:rsidRDefault="004D7472"/>
    <w:p w:rsidR="004D7472" w:rsidRDefault="004D7472"/>
    <w:p w:rsidR="004D7472" w:rsidRDefault="004D7472"/>
    <w:p w:rsidR="004D7472" w:rsidRDefault="004D7472">
      <w:pPr>
        <w:rPr>
          <w:sz w:val="2"/>
          <w:szCs w:val="2"/>
        </w:rPr>
      </w:pPr>
      <w:r w:rsidRPr="00A91AB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D7472" w:rsidRDefault="004D7472">
                  <w:pPr>
                    <w:spacing w:line="240" w:lineRule="auto"/>
                  </w:pPr>
                  <w:fldSimple w:instr=" PAGE \* MERGEFORMAT ">
                    <w:r w:rsidRPr="000257D2">
                      <w:rPr>
                        <w:rStyle w:val="afffff9"/>
                        <w:b w:val="0"/>
                        <w:bCs w:val="0"/>
                        <w:noProof/>
                      </w:rPr>
                      <w:t>8</w:t>
                    </w:r>
                  </w:fldSimple>
                </w:p>
              </w:txbxContent>
            </v:textbox>
            <w10:wrap anchorx="page" anchory="page"/>
          </v:shape>
        </w:pict>
      </w:r>
    </w:p>
    <w:p w:rsidR="004D7472" w:rsidRDefault="004D7472"/>
    <w:p w:rsidR="004D7472" w:rsidRDefault="004D7472"/>
    <w:p w:rsidR="004D7472" w:rsidRDefault="004D7472">
      <w:pPr>
        <w:rPr>
          <w:sz w:val="2"/>
          <w:szCs w:val="2"/>
        </w:rPr>
      </w:pPr>
      <w:r w:rsidRPr="00A91AB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D7472" w:rsidRDefault="004D7472"/>
                <w:p w:rsidR="004D7472" w:rsidRDefault="004D7472">
                  <w:pPr>
                    <w:pStyle w:val="1ffffff7"/>
                    <w:spacing w:line="240" w:lineRule="auto"/>
                  </w:pPr>
                  <w:fldSimple w:instr=" PAGE \* MERGEFORMAT ">
                    <w:r w:rsidRPr="000257D2">
                      <w:rPr>
                        <w:rStyle w:val="3b"/>
                        <w:noProof/>
                      </w:rPr>
                      <w:t>8</w:t>
                    </w:r>
                  </w:fldSimple>
                </w:p>
              </w:txbxContent>
            </v:textbox>
            <w10:wrap anchorx="page" anchory="page"/>
          </v:shape>
        </w:pict>
      </w:r>
    </w:p>
    <w:p w:rsidR="004D7472" w:rsidRDefault="004D7472"/>
    <w:p w:rsidR="004D7472" w:rsidRDefault="004D7472">
      <w:pPr>
        <w:rPr>
          <w:sz w:val="2"/>
          <w:szCs w:val="2"/>
        </w:rPr>
      </w:pPr>
    </w:p>
    <w:p w:rsidR="004D7472" w:rsidRDefault="004D7472"/>
    <w:p w:rsidR="004D7472" w:rsidRDefault="004D7472">
      <w:pPr>
        <w:spacing w:after="0" w:line="240" w:lineRule="auto"/>
      </w:pPr>
    </w:p>
  </w:footnote>
  <w:footnote w:type="continuationSeparator" w:id="0">
    <w:p w:rsidR="004D7472" w:rsidRDefault="004D74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472" w:rsidRPr="005856C0" w:rsidRDefault="004D7472"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ED3B22"/>
    <w:multiLevelType w:val="multilevel"/>
    <w:tmpl w:val="8EB07E5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A93F9D"/>
    <w:multiLevelType w:val="multilevel"/>
    <w:tmpl w:val="4FC832C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0">
    <w:nsid w:val="186517C6"/>
    <w:multiLevelType w:val="multilevel"/>
    <w:tmpl w:val="5A4A248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88E2B7C"/>
    <w:multiLevelType w:val="multilevel"/>
    <w:tmpl w:val="EB329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3">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CC40C91"/>
    <w:multiLevelType w:val="multilevel"/>
    <w:tmpl w:val="9FE253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13741B4"/>
    <w:multiLevelType w:val="hybridMultilevel"/>
    <w:tmpl w:val="6458E1E0"/>
    <w:lvl w:ilvl="0" w:tplc="E6EEFA28">
      <w:start w:val="1"/>
      <w:numFmt w:val="decimal"/>
      <w:lvlText w:val="%1)"/>
      <w:lvlJc w:val="left"/>
      <w:pPr>
        <w:tabs>
          <w:tab w:val="num" w:pos="900"/>
        </w:tabs>
        <w:ind w:left="900" w:hanging="360"/>
      </w:pPr>
      <w:rPr>
        <w:rFonts w:ascii="Times New Roman" w:eastAsia="Times New Roman" w:hAnsi="Times New Roman" w:cs="Times New Roman"/>
      </w:rPr>
    </w:lvl>
    <w:lvl w:ilvl="1" w:tplc="0A28FFA2">
      <w:start w:val="1"/>
      <w:numFmt w:val="decimal"/>
      <w:lvlText w:val="%2)"/>
      <w:lvlJc w:val="left"/>
      <w:pPr>
        <w:tabs>
          <w:tab w:val="num" w:pos="1080"/>
        </w:tabs>
        <w:ind w:left="1080" w:hanging="360"/>
      </w:pPr>
      <w:rPr>
        <w:rFonts w:ascii="Times New Roman" w:eastAsia="Times New Roman" w:hAnsi="Times New Roman" w:cs="Times New Roman"/>
        <w:b w:val="0"/>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6">
    <w:nsid w:val="32186FF5"/>
    <w:multiLevelType w:val="multilevel"/>
    <w:tmpl w:val="A224D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44A3A03"/>
    <w:multiLevelType w:val="multilevel"/>
    <w:tmpl w:val="7A4293A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5F6568F"/>
    <w:multiLevelType w:val="hybridMultilevel"/>
    <w:tmpl w:val="53D8EAD0"/>
    <w:lvl w:ilvl="0" w:tplc="04D60598">
      <w:numFmt w:val="bullet"/>
      <w:lvlText w:val="-"/>
      <w:lvlJc w:val="left"/>
      <w:pPr>
        <w:tabs>
          <w:tab w:val="num" w:pos="1515"/>
        </w:tabs>
        <w:ind w:left="1515" w:hanging="97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9">
    <w:nsid w:val="3DDD119F"/>
    <w:multiLevelType w:val="multilevel"/>
    <w:tmpl w:val="874863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9337716"/>
    <w:multiLevelType w:val="multilevel"/>
    <w:tmpl w:val="9A5C5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B316529"/>
    <w:multiLevelType w:val="multilevel"/>
    <w:tmpl w:val="58424B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C1C0C41"/>
    <w:multiLevelType w:val="multilevel"/>
    <w:tmpl w:val="7462743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F815C23"/>
    <w:multiLevelType w:val="multilevel"/>
    <w:tmpl w:val="E2407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0FA43B9"/>
    <w:multiLevelType w:val="multilevel"/>
    <w:tmpl w:val="B41062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96">
    <w:nsid w:val="5A967845"/>
    <w:multiLevelType w:val="multilevel"/>
    <w:tmpl w:val="671291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BE224A7"/>
    <w:multiLevelType w:val="multilevel"/>
    <w:tmpl w:val="B4B29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C9E6F91"/>
    <w:multiLevelType w:val="multilevel"/>
    <w:tmpl w:val="B0BA7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CA87428"/>
    <w:multiLevelType w:val="multilevel"/>
    <w:tmpl w:val="E65E3F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2855824"/>
    <w:multiLevelType w:val="multilevel"/>
    <w:tmpl w:val="541E75F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2F05474"/>
    <w:multiLevelType w:val="multilevel"/>
    <w:tmpl w:val="38D00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30A397B"/>
    <w:multiLevelType w:val="multilevel"/>
    <w:tmpl w:val="D0F02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98F59EA"/>
    <w:multiLevelType w:val="multilevel"/>
    <w:tmpl w:val="734EF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D7C79AB"/>
    <w:multiLevelType w:val="multilevel"/>
    <w:tmpl w:val="D430D39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E2018A1"/>
    <w:multiLevelType w:val="multilevel"/>
    <w:tmpl w:val="F6FA8BC0"/>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E5D3F1C"/>
    <w:multiLevelType w:val="multilevel"/>
    <w:tmpl w:val="BB067E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357E11"/>
    <w:multiLevelType w:val="multilevel"/>
    <w:tmpl w:val="6B3EB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14D5705"/>
    <w:multiLevelType w:val="multilevel"/>
    <w:tmpl w:val="2DDCBE8E"/>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67A6F97"/>
    <w:multiLevelType w:val="multilevel"/>
    <w:tmpl w:val="78689B6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7FA07DB"/>
    <w:multiLevelType w:val="multilevel"/>
    <w:tmpl w:val="31AC09F2"/>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abstractNum w:abstractNumId="114">
    <w:nsid w:val="7A781005"/>
    <w:multiLevelType w:val="multilevel"/>
    <w:tmpl w:val="6F72D83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43638A"/>
    <w:multiLevelType w:val="multilevel"/>
    <w:tmpl w:val="DB061E0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CD67CAC"/>
    <w:multiLevelType w:val="multilevel"/>
    <w:tmpl w:val="4F56F2E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CE23372"/>
    <w:multiLevelType w:val="multilevel"/>
    <w:tmpl w:val="9BF22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91"/>
  </w:num>
  <w:num w:numId="8">
    <w:abstractNumId w:val="115"/>
  </w:num>
  <w:num w:numId="9">
    <w:abstractNumId w:val="96"/>
  </w:num>
  <w:num w:numId="10">
    <w:abstractNumId w:val="89"/>
  </w:num>
  <w:num w:numId="11">
    <w:abstractNumId w:val="97"/>
  </w:num>
  <w:num w:numId="12">
    <w:abstractNumId w:val="87"/>
  </w:num>
  <w:num w:numId="13">
    <w:abstractNumId w:val="106"/>
  </w:num>
  <w:num w:numId="14">
    <w:abstractNumId w:val="99"/>
  </w:num>
  <w:num w:numId="15">
    <w:abstractNumId w:val="105"/>
  </w:num>
  <w:num w:numId="16">
    <w:abstractNumId w:val="114"/>
  </w:num>
  <w:num w:numId="17">
    <w:abstractNumId w:val="107"/>
  </w:num>
  <w:num w:numId="18">
    <w:abstractNumId w:val="100"/>
  </w:num>
  <w:num w:numId="19">
    <w:abstractNumId w:val="116"/>
  </w:num>
  <w:num w:numId="20">
    <w:abstractNumId w:val="78"/>
  </w:num>
  <w:num w:numId="21">
    <w:abstractNumId w:val="109"/>
  </w:num>
  <w:num w:numId="22">
    <w:abstractNumId w:val="117"/>
  </w:num>
  <w:num w:numId="23">
    <w:abstractNumId w:val="86"/>
  </w:num>
  <w:num w:numId="24">
    <w:abstractNumId w:val="81"/>
  </w:num>
  <w:num w:numId="25">
    <w:abstractNumId w:val="101"/>
  </w:num>
  <w:num w:numId="26">
    <w:abstractNumId w:val="94"/>
  </w:num>
  <w:num w:numId="27">
    <w:abstractNumId w:val="74"/>
  </w:num>
  <w:num w:numId="28">
    <w:abstractNumId w:val="80"/>
  </w:num>
  <w:num w:numId="29">
    <w:abstractNumId w:val="92"/>
  </w:num>
  <w:num w:numId="30">
    <w:abstractNumId w:val="112"/>
  </w:num>
  <w:num w:numId="31">
    <w:abstractNumId w:val="111"/>
  </w:num>
  <w:num w:numId="32">
    <w:abstractNumId w:val="93"/>
  </w:num>
  <w:num w:numId="33">
    <w:abstractNumId w:val="102"/>
  </w:num>
  <w:num w:numId="34">
    <w:abstractNumId w:val="104"/>
  </w:num>
  <w:num w:numId="35">
    <w:abstractNumId w:val="108"/>
  </w:num>
  <w:num w:numId="36">
    <w:abstractNumId w:val="98"/>
  </w:num>
  <w:num w:numId="37">
    <w:abstractNumId w:val="90"/>
  </w:num>
  <w:num w:numId="38">
    <w:abstractNumId w:val="88"/>
  </w:num>
  <w:num w:numId="39">
    <w:abstractNumId w:val="8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CA"/>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722"/>
    <w:rsid w:val="00296AA4"/>
    <w:rsid w:val="00296B41"/>
    <w:rsid w:val="00296BB3"/>
    <w:rsid w:val="00296CA3"/>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547"/>
    <w:rsid w:val="0088062B"/>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95D"/>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0FD8"/>
    <w:rsid w:val="00E6105B"/>
    <w:rsid w:val="00E61173"/>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805"/>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4E0BE-24CF-42D4-BA39-4E30E842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1656</TotalTime>
  <Pages>17</Pages>
  <Words>3119</Words>
  <Characters>17781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20859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46</cp:revision>
  <cp:lastPrinted>2009-02-06T05:36:00Z</cp:lastPrinted>
  <dcterms:created xsi:type="dcterms:W3CDTF">2022-03-26T09:52:00Z</dcterms:created>
  <dcterms:modified xsi:type="dcterms:W3CDTF">2022-03-27T13:26:00Z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