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32148" w14:textId="4A7ED0BA" w:rsidR="0006677C" w:rsidRDefault="007F4AE8" w:rsidP="007F4AE8">
      <w:r w:rsidRPr="007F4AE8">
        <w:rPr>
          <w:rFonts w:hint="eastAsia"/>
        </w:rPr>
        <w:t>Варшавский</w:t>
      </w:r>
      <w:r w:rsidRPr="007F4AE8">
        <w:t xml:space="preserve"> </w:t>
      </w:r>
      <w:r w:rsidRPr="007F4AE8">
        <w:rPr>
          <w:rFonts w:hint="eastAsia"/>
        </w:rPr>
        <w:t>Ильяс</w:t>
      </w:r>
      <w:r w:rsidRPr="007F4AE8">
        <w:t xml:space="preserve"> </w:t>
      </w:r>
      <w:r w:rsidRPr="007F4AE8">
        <w:rPr>
          <w:rFonts w:hint="eastAsia"/>
        </w:rPr>
        <w:t>Евгеньевич</w:t>
      </w:r>
      <w:r>
        <w:rPr>
          <w:rFonts w:hint="cs"/>
        </w:rPr>
        <w:t xml:space="preserve"> </w:t>
      </w:r>
      <w:r w:rsidRPr="007F4AE8">
        <w:rPr>
          <w:rFonts w:hint="eastAsia"/>
        </w:rPr>
        <w:t>Алгоритмическое</w:t>
      </w:r>
      <w:r w:rsidRPr="007F4AE8">
        <w:t xml:space="preserve"> </w:t>
      </w:r>
      <w:r w:rsidRPr="007F4AE8">
        <w:rPr>
          <w:rFonts w:hint="eastAsia"/>
        </w:rPr>
        <w:t>обеспечение</w:t>
      </w:r>
      <w:r w:rsidRPr="007F4AE8">
        <w:t xml:space="preserve"> </w:t>
      </w:r>
      <w:r w:rsidRPr="007F4AE8">
        <w:rPr>
          <w:rFonts w:hint="eastAsia"/>
        </w:rPr>
        <w:t>адаптивных</w:t>
      </w:r>
      <w:r w:rsidRPr="007F4AE8">
        <w:t xml:space="preserve"> </w:t>
      </w:r>
      <w:r w:rsidRPr="007F4AE8">
        <w:rPr>
          <w:rFonts w:hint="eastAsia"/>
        </w:rPr>
        <w:t>систем</w:t>
      </w:r>
      <w:r w:rsidRPr="007F4AE8">
        <w:t xml:space="preserve"> </w:t>
      </w:r>
      <w:r w:rsidRPr="007F4AE8">
        <w:rPr>
          <w:rFonts w:hint="eastAsia"/>
        </w:rPr>
        <w:t>автоматического</w:t>
      </w:r>
      <w:r w:rsidRPr="007F4AE8">
        <w:t xml:space="preserve"> </w:t>
      </w:r>
      <w:r w:rsidRPr="007F4AE8">
        <w:rPr>
          <w:rFonts w:hint="eastAsia"/>
        </w:rPr>
        <w:t>контроля</w:t>
      </w:r>
      <w:r w:rsidRPr="007F4AE8">
        <w:t xml:space="preserve"> </w:t>
      </w:r>
      <w:r w:rsidRPr="007F4AE8">
        <w:rPr>
          <w:rFonts w:hint="eastAsia"/>
        </w:rPr>
        <w:t>со</w:t>
      </w:r>
      <w:r w:rsidRPr="007F4AE8">
        <w:t xml:space="preserve"> </w:t>
      </w:r>
      <w:r w:rsidRPr="007F4AE8">
        <w:rPr>
          <w:rFonts w:hint="eastAsia"/>
        </w:rPr>
        <w:t>сжатием</w:t>
      </w:r>
      <w:r w:rsidRPr="007F4AE8">
        <w:t xml:space="preserve"> </w:t>
      </w:r>
      <w:r w:rsidRPr="007F4AE8">
        <w:rPr>
          <w:rFonts w:hint="eastAsia"/>
        </w:rPr>
        <w:t>данных</w:t>
      </w:r>
    </w:p>
    <w:p w14:paraId="3C37CC25" w14:textId="77777777" w:rsidR="007F4AE8" w:rsidRDefault="007F4AE8" w:rsidP="007F4AE8">
      <w:r>
        <w:rPr>
          <w:rFonts w:hint="eastAsia"/>
        </w:rPr>
        <w:t>ОГЛАВЛЕНИЕ</w:t>
      </w:r>
      <w:r>
        <w:t xml:space="preserve"> </w:t>
      </w:r>
      <w:r>
        <w:rPr>
          <w:rFonts w:hint="eastAsia"/>
        </w:rPr>
        <w:t>ДИССЕРТАЦИИ</w:t>
      </w:r>
    </w:p>
    <w:p w14:paraId="439F8D32" w14:textId="77777777" w:rsidR="007F4AE8" w:rsidRDefault="007F4AE8" w:rsidP="007F4AE8">
      <w:r>
        <w:rPr>
          <w:rFonts w:hint="eastAsia"/>
        </w:rPr>
        <w:t>кандидат</w:t>
      </w:r>
      <w:r>
        <w:t xml:space="preserve"> </w:t>
      </w:r>
      <w:r>
        <w:rPr>
          <w:rFonts w:hint="eastAsia"/>
        </w:rPr>
        <w:t>наук</w:t>
      </w:r>
      <w:r>
        <w:t xml:space="preserve"> </w:t>
      </w:r>
      <w:r>
        <w:rPr>
          <w:rFonts w:hint="eastAsia"/>
        </w:rPr>
        <w:t>Варшавский</w:t>
      </w:r>
      <w:r>
        <w:t xml:space="preserve"> </w:t>
      </w:r>
      <w:r>
        <w:rPr>
          <w:rFonts w:hint="eastAsia"/>
        </w:rPr>
        <w:t>Ильяс</w:t>
      </w:r>
      <w:r>
        <w:t xml:space="preserve"> </w:t>
      </w:r>
      <w:r>
        <w:rPr>
          <w:rFonts w:hint="eastAsia"/>
        </w:rPr>
        <w:t>Евгеньевич</w:t>
      </w:r>
    </w:p>
    <w:p w14:paraId="5AF88444" w14:textId="77777777" w:rsidR="007F4AE8" w:rsidRDefault="007F4AE8" w:rsidP="007F4AE8">
      <w:r>
        <w:rPr>
          <w:rFonts w:hint="eastAsia"/>
        </w:rPr>
        <w:t>Введение</w:t>
      </w:r>
    </w:p>
    <w:p w14:paraId="0AF6FB06" w14:textId="77777777" w:rsidR="007F4AE8" w:rsidRDefault="007F4AE8" w:rsidP="007F4AE8"/>
    <w:p w14:paraId="4008D23F" w14:textId="77777777" w:rsidR="007F4AE8" w:rsidRDefault="007F4AE8" w:rsidP="007F4AE8">
      <w:r>
        <w:t xml:space="preserve">1. </w:t>
      </w:r>
      <w:r>
        <w:rPr>
          <w:rFonts w:hint="eastAsia"/>
        </w:rPr>
        <w:t>Основные</w:t>
      </w:r>
      <w:r>
        <w:t xml:space="preserve"> </w:t>
      </w:r>
      <w:r>
        <w:rPr>
          <w:rFonts w:hint="eastAsia"/>
        </w:rPr>
        <w:t>сведения</w:t>
      </w:r>
      <w:r>
        <w:t xml:space="preserve"> </w:t>
      </w:r>
      <w:r>
        <w:rPr>
          <w:rFonts w:hint="eastAsia"/>
        </w:rPr>
        <w:t>и</w:t>
      </w:r>
      <w:r>
        <w:t xml:space="preserve"> </w:t>
      </w:r>
      <w:r>
        <w:rPr>
          <w:rFonts w:hint="eastAsia"/>
        </w:rPr>
        <w:t>аналитический</w:t>
      </w:r>
      <w:r>
        <w:t xml:space="preserve"> </w:t>
      </w:r>
      <w:r>
        <w:rPr>
          <w:rFonts w:hint="eastAsia"/>
        </w:rPr>
        <w:t>обзор</w:t>
      </w:r>
      <w:r>
        <w:t xml:space="preserve"> </w:t>
      </w:r>
      <w:r>
        <w:rPr>
          <w:rFonts w:hint="eastAsia"/>
        </w:rPr>
        <w:t>научно</w:t>
      </w:r>
      <w:r>
        <w:t>-</w:t>
      </w:r>
      <w:r>
        <w:rPr>
          <w:rFonts w:hint="eastAsia"/>
        </w:rPr>
        <w:t>технической</w:t>
      </w:r>
      <w:r>
        <w:t xml:space="preserve"> </w:t>
      </w:r>
      <w:r>
        <w:rPr>
          <w:rFonts w:hint="eastAsia"/>
        </w:rPr>
        <w:t>литературы</w:t>
      </w:r>
      <w:r>
        <w:t xml:space="preserve"> </w:t>
      </w:r>
      <w:r>
        <w:rPr>
          <w:rFonts w:hint="eastAsia"/>
        </w:rPr>
        <w:t>по</w:t>
      </w:r>
      <w:r>
        <w:t xml:space="preserve"> </w:t>
      </w:r>
      <w:r>
        <w:rPr>
          <w:rFonts w:hint="eastAsia"/>
        </w:rPr>
        <w:t>адаптивным</w:t>
      </w:r>
      <w:r>
        <w:t xml:space="preserve"> </w:t>
      </w:r>
      <w:r>
        <w:rPr>
          <w:rFonts w:hint="eastAsia"/>
        </w:rPr>
        <w:t>информационно</w:t>
      </w:r>
      <w:r>
        <w:t>-</w:t>
      </w:r>
      <w:r>
        <w:rPr>
          <w:rFonts w:hint="eastAsia"/>
        </w:rPr>
        <w:t>измерительным</w:t>
      </w:r>
      <w:r>
        <w:t xml:space="preserve"> </w:t>
      </w:r>
      <w:r>
        <w:rPr>
          <w:rFonts w:hint="eastAsia"/>
        </w:rPr>
        <w:t>системам</w:t>
      </w:r>
    </w:p>
    <w:p w14:paraId="2D769627" w14:textId="77777777" w:rsidR="007F4AE8" w:rsidRDefault="007F4AE8" w:rsidP="007F4AE8"/>
    <w:p w14:paraId="396B12C9" w14:textId="77777777" w:rsidR="007F4AE8" w:rsidRDefault="007F4AE8" w:rsidP="007F4AE8">
      <w:r>
        <w:rPr>
          <w:rFonts w:hint="eastAsia"/>
        </w:rPr>
        <w:t>Выводы</w:t>
      </w:r>
    </w:p>
    <w:p w14:paraId="5BBC80D6" w14:textId="77777777" w:rsidR="007F4AE8" w:rsidRDefault="007F4AE8" w:rsidP="007F4AE8"/>
    <w:p w14:paraId="69A76715" w14:textId="77777777" w:rsidR="007F4AE8" w:rsidRDefault="007F4AE8" w:rsidP="007F4AE8">
      <w:r>
        <w:t xml:space="preserve">2. </w:t>
      </w:r>
      <w:r>
        <w:rPr>
          <w:rFonts w:hint="eastAsia"/>
        </w:rPr>
        <w:t>Алгоритмическое</w:t>
      </w:r>
      <w:r>
        <w:t xml:space="preserve"> </w:t>
      </w:r>
      <w:r>
        <w:rPr>
          <w:rFonts w:hint="eastAsia"/>
        </w:rPr>
        <w:t>обеспечение</w:t>
      </w:r>
      <w:r>
        <w:t xml:space="preserve"> </w:t>
      </w:r>
      <w:r>
        <w:rPr>
          <w:rFonts w:hint="eastAsia"/>
        </w:rPr>
        <w:t>адаптивных</w:t>
      </w:r>
      <w:r>
        <w:t xml:space="preserve"> </w:t>
      </w:r>
      <w:r>
        <w:rPr>
          <w:rFonts w:hint="eastAsia"/>
        </w:rPr>
        <w:t>систем</w:t>
      </w:r>
      <w:r>
        <w:t xml:space="preserve"> </w:t>
      </w:r>
      <w:r>
        <w:rPr>
          <w:rFonts w:hint="eastAsia"/>
        </w:rPr>
        <w:t>автоматического</w:t>
      </w:r>
      <w:r>
        <w:t xml:space="preserve"> </w:t>
      </w:r>
      <w:r>
        <w:rPr>
          <w:rFonts w:hint="eastAsia"/>
        </w:rPr>
        <w:t>контроля</w:t>
      </w:r>
    </w:p>
    <w:p w14:paraId="562A8C8F" w14:textId="77777777" w:rsidR="007F4AE8" w:rsidRDefault="007F4AE8" w:rsidP="007F4AE8"/>
    <w:p w14:paraId="395F346C" w14:textId="77777777" w:rsidR="007F4AE8" w:rsidRDefault="007F4AE8" w:rsidP="007F4AE8">
      <w:r>
        <w:t xml:space="preserve">2.1 </w:t>
      </w:r>
      <w:r>
        <w:rPr>
          <w:rFonts w:hint="eastAsia"/>
        </w:rPr>
        <w:t>Алгоритм</w:t>
      </w:r>
      <w:r>
        <w:t xml:space="preserve"> </w:t>
      </w:r>
      <w:r>
        <w:rPr>
          <w:rFonts w:hint="eastAsia"/>
        </w:rPr>
        <w:t>функционирования</w:t>
      </w:r>
      <w:r>
        <w:t xml:space="preserve"> </w:t>
      </w:r>
      <w:r>
        <w:rPr>
          <w:rFonts w:hint="eastAsia"/>
        </w:rPr>
        <w:t>системы</w:t>
      </w:r>
      <w:r>
        <w:t xml:space="preserve"> </w:t>
      </w:r>
      <w:r>
        <w:rPr>
          <w:rFonts w:hint="eastAsia"/>
        </w:rPr>
        <w:t>автоматического</w:t>
      </w:r>
      <w:r>
        <w:t xml:space="preserve"> </w:t>
      </w:r>
      <w:r>
        <w:rPr>
          <w:rFonts w:hint="eastAsia"/>
        </w:rPr>
        <w:t>контроля</w:t>
      </w:r>
      <w:r>
        <w:t xml:space="preserve"> </w:t>
      </w:r>
      <w:r>
        <w:rPr>
          <w:rFonts w:hint="eastAsia"/>
        </w:rPr>
        <w:t>с</w:t>
      </w:r>
      <w:r>
        <w:t xml:space="preserve"> </w:t>
      </w:r>
      <w:r>
        <w:rPr>
          <w:rFonts w:hint="eastAsia"/>
        </w:rPr>
        <w:t>асинхронно</w:t>
      </w:r>
      <w:r>
        <w:t>-</w:t>
      </w:r>
      <w:r>
        <w:rPr>
          <w:rFonts w:hint="eastAsia"/>
        </w:rPr>
        <w:t>циклическим</w:t>
      </w:r>
      <w:r>
        <w:t xml:space="preserve"> </w:t>
      </w:r>
      <w:r>
        <w:rPr>
          <w:rFonts w:hint="eastAsia"/>
        </w:rPr>
        <w:t>анализом</w:t>
      </w:r>
      <w:r>
        <w:t xml:space="preserve"> </w:t>
      </w:r>
      <w:r>
        <w:rPr>
          <w:rFonts w:hint="eastAsia"/>
        </w:rPr>
        <w:t>отклонений</w:t>
      </w:r>
    </w:p>
    <w:p w14:paraId="146AF159" w14:textId="77777777" w:rsidR="007F4AE8" w:rsidRDefault="007F4AE8" w:rsidP="007F4AE8"/>
    <w:p w14:paraId="65B99C33" w14:textId="77777777" w:rsidR="007F4AE8" w:rsidRDefault="007F4AE8" w:rsidP="007F4AE8">
      <w:r>
        <w:t xml:space="preserve">2.2 </w:t>
      </w:r>
      <w:r>
        <w:rPr>
          <w:rFonts w:hint="eastAsia"/>
        </w:rPr>
        <w:t>Алгоритм</w:t>
      </w:r>
      <w:r>
        <w:t xml:space="preserve"> </w:t>
      </w:r>
      <w:r>
        <w:rPr>
          <w:rFonts w:hint="eastAsia"/>
        </w:rPr>
        <w:t>функционирования</w:t>
      </w:r>
      <w:r>
        <w:t xml:space="preserve"> </w:t>
      </w:r>
      <w:r>
        <w:rPr>
          <w:rFonts w:hint="eastAsia"/>
        </w:rPr>
        <w:t>системы</w:t>
      </w:r>
      <w:r>
        <w:t xml:space="preserve"> </w:t>
      </w:r>
      <w:r>
        <w:rPr>
          <w:rFonts w:hint="eastAsia"/>
        </w:rPr>
        <w:t>автоматического</w:t>
      </w:r>
      <w:r>
        <w:t xml:space="preserve"> </w:t>
      </w:r>
      <w:r>
        <w:rPr>
          <w:rFonts w:hint="eastAsia"/>
        </w:rPr>
        <w:t>контроля</w:t>
      </w:r>
      <w:r>
        <w:t xml:space="preserve"> </w:t>
      </w:r>
      <w:r>
        <w:rPr>
          <w:rFonts w:hint="eastAsia"/>
        </w:rPr>
        <w:t>с</w:t>
      </w:r>
      <w:r>
        <w:t xml:space="preserve"> </w:t>
      </w:r>
      <w:r>
        <w:rPr>
          <w:rFonts w:hint="eastAsia"/>
        </w:rPr>
        <w:t>адаптивной</w:t>
      </w:r>
      <w:r>
        <w:t xml:space="preserve"> </w:t>
      </w:r>
      <w:r>
        <w:rPr>
          <w:rFonts w:hint="eastAsia"/>
        </w:rPr>
        <w:t>коммутацией</w:t>
      </w:r>
      <w:r>
        <w:t xml:space="preserve"> </w:t>
      </w:r>
      <w:r>
        <w:rPr>
          <w:rFonts w:hint="eastAsia"/>
        </w:rPr>
        <w:t>и</w:t>
      </w:r>
      <w:r>
        <w:t xml:space="preserve"> </w:t>
      </w:r>
      <w:r>
        <w:rPr>
          <w:rFonts w:hint="eastAsia"/>
        </w:rPr>
        <w:t>с</w:t>
      </w:r>
      <w:r>
        <w:t xml:space="preserve"> </w:t>
      </w:r>
      <w:r>
        <w:rPr>
          <w:rFonts w:hint="eastAsia"/>
        </w:rPr>
        <w:t>последовательным</w:t>
      </w:r>
      <w:r>
        <w:t xml:space="preserve"> </w:t>
      </w:r>
      <w:r>
        <w:rPr>
          <w:rFonts w:hint="eastAsia"/>
        </w:rPr>
        <w:t>анализом</w:t>
      </w:r>
      <w:r>
        <w:t xml:space="preserve"> </w:t>
      </w:r>
      <w:r>
        <w:rPr>
          <w:rFonts w:hint="eastAsia"/>
        </w:rPr>
        <w:t>отклонений</w:t>
      </w:r>
    </w:p>
    <w:p w14:paraId="1CAA4B90" w14:textId="77777777" w:rsidR="007F4AE8" w:rsidRDefault="007F4AE8" w:rsidP="007F4AE8"/>
    <w:p w14:paraId="4C219087" w14:textId="77777777" w:rsidR="007F4AE8" w:rsidRDefault="007F4AE8" w:rsidP="007F4AE8">
      <w:r>
        <w:t xml:space="preserve">2.3 </w:t>
      </w:r>
      <w:r>
        <w:rPr>
          <w:rFonts w:hint="eastAsia"/>
        </w:rPr>
        <w:t>Алгоритм</w:t>
      </w:r>
      <w:r>
        <w:t xml:space="preserve"> </w:t>
      </w:r>
      <w:r>
        <w:rPr>
          <w:rFonts w:hint="eastAsia"/>
        </w:rPr>
        <w:t>функционирования</w:t>
      </w:r>
      <w:r>
        <w:t xml:space="preserve"> </w:t>
      </w:r>
      <w:r>
        <w:rPr>
          <w:rFonts w:hint="eastAsia"/>
        </w:rPr>
        <w:t>системы</w:t>
      </w:r>
      <w:r>
        <w:t xml:space="preserve"> </w:t>
      </w:r>
      <w:r>
        <w:rPr>
          <w:rFonts w:hint="eastAsia"/>
        </w:rPr>
        <w:t>автоматического</w:t>
      </w:r>
      <w:r>
        <w:t xml:space="preserve"> </w:t>
      </w:r>
      <w:r>
        <w:rPr>
          <w:rFonts w:hint="eastAsia"/>
        </w:rPr>
        <w:t>контроля</w:t>
      </w:r>
      <w:r>
        <w:t xml:space="preserve"> </w:t>
      </w:r>
      <w:r>
        <w:rPr>
          <w:rFonts w:hint="eastAsia"/>
        </w:rPr>
        <w:t>с</w:t>
      </w:r>
      <w:r>
        <w:t xml:space="preserve"> </w:t>
      </w:r>
      <w:r>
        <w:rPr>
          <w:rFonts w:hint="eastAsia"/>
        </w:rPr>
        <w:t>параллельно</w:t>
      </w:r>
      <w:r>
        <w:t>-</w:t>
      </w:r>
      <w:r>
        <w:rPr>
          <w:rFonts w:hint="eastAsia"/>
        </w:rPr>
        <w:t>последовательным</w:t>
      </w:r>
      <w:r>
        <w:t xml:space="preserve"> </w:t>
      </w:r>
      <w:r>
        <w:rPr>
          <w:rFonts w:hint="eastAsia"/>
        </w:rPr>
        <w:t>анализом</w:t>
      </w:r>
      <w:r>
        <w:t xml:space="preserve"> </w:t>
      </w:r>
      <w:r>
        <w:rPr>
          <w:rFonts w:hint="eastAsia"/>
        </w:rPr>
        <w:t>отклонений</w:t>
      </w:r>
    </w:p>
    <w:p w14:paraId="3EB2743E" w14:textId="77777777" w:rsidR="007F4AE8" w:rsidRDefault="007F4AE8" w:rsidP="007F4AE8"/>
    <w:p w14:paraId="5F224943" w14:textId="77777777" w:rsidR="007F4AE8" w:rsidRDefault="007F4AE8" w:rsidP="007F4AE8">
      <w:r>
        <w:t xml:space="preserve">2.3.1 </w:t>
      </w:r>
      <w:r>
        <w:rPr>
          <w:rFonts w:hint="eastAsia"/>
        </w:rPr>
        <w:t>Алгоритм</w:t>
      </w:r>
      <w:r>
        <w:t xml:space="preserve"> </w:t>
      </w:r>
      <w:r>
        <w:rPr>
          <w:rFonts w:hint="eastAsia"/>
        </w:rPr>
        <w:t>функционирования</w:t>
      </w:r>
      <w:r>
        <w:t xml:space="preserve"> </w:t>
      </w:r>
      <w:r>
        <w:rPr>
          <w:rFonts w:hint="eastAsia"/>
        </w:rPr>
        <w:t>адаптивной</w:t>
      </w:r>
      <w:r>
        <w:t xml:space="preserve"> </w:t>
      </w:r>
      <w:r>
        <w:rPr>
          <w:rFonts w:hint="eastAsia"/>
        </w:rPr>
        <w:t>системы</w:t>
      </w:r>
      <w:r>
        <w:t xml:space="preserve"> </w:t>
      </w:r>
      <w:r>
        <w:rPr>
          <w:rFonts w:hint="eastAsia"/>
        </w:rPr>
        <w:t>автоматического</w:t>
      </w:r>
      <w:r>
        <w:t xml:space="preserve"> </w:t>
      </w:r>
      <w:r>
        <w:rPr>
          <w:rFonts w:hint="eastAsia"/>
        </w:rPr>
        <w:t>контроля</w:t>
      </w:r>
      <w:r>
        <w:t xml:space="preserve"> </w:t>
      </w:r>
      <w:r>
        <w:rPr>
          <w:rFonts w:hint="eastAsia"/>
        </w:rPr>
        <w:t>с</w:t>
      </w:r>
      <w:r>
        <w:t xml:space="preserve"> </w:t>
      </w:r>
      <w:r>
        <w:rPr>
          <w:rFonts w:hint="eastAsia"/>
        </w:rPr>
        <w:t>параллельно</w:t>
      </w:r>
      <w:r>
        <w:t>-</w:t>
      </w:r>
      <w:r>
        <w:rPr>
          <w:rFonts w:hint="eastAsia"/>
        </w:rPr>
        <w:t>последовательным</w:t>
      </w:r>
      <w:r>
        <w:t xml:space="preserve"> </w:t>
      </w:r>
      <w:r>
        <w:rPr>
          <w:rFonts w:hint="eastAsia"/>
        </w:rPr>
        <w:t>анализом</w:t>
      </w:r>
      <w:r>
        <w:t xml:space="preserve"> </w:t>
      </w:r>
      <w:r>
        <w:rPr>
          <w:rFonts w:hint="eastAsia"/>
        </w:rPr>
        <w:t>отклонений</w:t>
      </w:r>
      <w:r>
        <w:t xml:space="preserve"> </w:t>
      </w:r>
      <w:r>
        <w:rPr>
          <w:rFonts w:hint="eastAsia"/>
        </w:rPr>
        <w:t>и</w:t>
      </w:r>
      <w:r>
        <w:t xml:space="preserve"> </w:t>
      </w:r>
      <w:r>
        <w:rPr>
          <w:rFonts w:hint="eastAsia"/>
        </w:rPr>
        <w:t>последовательным</w:t>
      </w:r>
      <w:r>
        <w:t xml:space="preserve"> </w:t>
      </w:r>
      <w:r>
        <w:rPr>
          <w:rFonts w:hint="eastAsia"/>
        </w:rPr>
        <w:t>перебором</w:t>
      </w:r>
      <w:r>
        <w:t xml:space="preserve"> </w:t>
      </w:r>
      <w:r>
        <w:rPr>
          <w:rFonts w:hint="eastAsia"/>
        </w:rPr>
        <w:t>наибольших</w:t>
      </w:r>
      <w:r>
        <w:t xml:space="preserve"> </w:t>
      </w:r>
      <w:r>
        <w:rPr>
          <w:rFonts w:hint="eastAsia"/>
        </w:rPr>
        <w:t>отклонений</w:t>
      </w:r>
    </w:p>
    <w:p w14:paraId="416167E8" w14:textId="77777777" w:rsidR="007F4AE8" w:rsidRDefault="007F4AE8" w:rsidP="007F4AE8"/>
    <w:p w14:paraId="50DBFD95" w14:textId="77777777" w:rsidR="007F4AE8" w:rsidRDefault="007F4AE8" w:rsidP="007F4AE8">
      <w:r>
        <w:t xml:space="preserve">2.3.2 </w:t>
      </w:r>
      <w:r>
        <w:rPr>
          <w:rFonts w:hint="eastAsia"/>
        </w:rPr>
        <w:t>Алгоритм</w:t>
      </w:r>
      <w:r>
        <w:t xml:space="preserve"> </w:t>
      </w:r>
      <w:r>
        <w:rPr>
          <w:rFonts w:hint="eastAsia"/>
        </w:rPr>
        <w:t>функционирования</w:t>
      </w:r>
      <w:r>
        <w:t xml:space="preserve"> </w:t>
      </w:r>
      <w:r>
        <w:rPr>
          <w:rFonts w:hint="eastAsia"/>
        </w:rPr>
        <w:t>адаптивной</w:t>
      </w:r>
      <w:r>
        <w:t xml:space="preserve"> </w:t>
      </w:r>
      <w:r>
        <w:rPr>
          <w:rFonts w:hint="eastAsia"/>
        </w:rPr>
        <w:t>системы</w:t>
      </w:r>
      <w:r>
        <w:t xml:space="preserve"> </w:t>
      </w:r>
      <w:r>
        <w:rPr>
          <w:rFonts w:hint="eastAsia"/>
        </w:rPr>
        <w:t>автоматического</w:t>
      </w:r>
      <w:r>
        <w:t xml:space="preserve"> </w:t>
      </w:r>
      <w:r>
        <w:rPr>
          <w:rFonts w:hint="eastAsia"/>
        </w:rPr>
        <w:t>контроля</w:t>
      </w:r>
      <w:r>
        <w:t xml:space="preserve"> </w:t>
      </w:r>
      <w:r>
        <w:rPr>
          <w:rFonts w:hint="eastAsia"/>
        </w:rPr>
        <w:t>с</w:t>
      </w:r>
      <w:r>
        <w:t xml:space="preserve"> </w:t>
      </w:r>
      <w:r>
        <w:rPr>
          <w:rFonts w:hint="eastAsia"/>
        </w:rPr>
        <w:t>параллельно</w:t>
      </w:r>
      <w:r>
        <w:t>-</w:t>
      </w:r>
      <w:r>
        <w:rPr>
          <w:rFonts w:hint="eastAsia"/>
        </w:rPr>
        <w:t>последовательным</w:t>
      </w:r>
      <w:r>
        <w:t xml:space="preserve"> </w:t>
      </w:r>
      <w:r>
        <w:rPr>
          <w:rFonts w:hint="eastAsia"/>
        </w:rPr>
        <w:t>анализом</w:t>
      </w:r>
      <w:r>
        <w:t xml:space="preserve"> </w:t>
      </w:r>
      <w:r>
        <w:rPr>
          <w:rFonts w:hint="eastAsia"/>
        </w:rPr>
        <w:t>отклонений</w:t>
      </w:r>
      <w:r>
        <w:t xml:space="preserve"> </w:t>
      </w:r>
      <w:r>
        <w:rPr>
          <w:rFonts w:hint="eastAsia"/>
        </w:rPr>
        <w:t>и</w:t>
      </w:r>
      <w:r>
        <w:t xml:space="preserve"> </w:t>
      </w:r>
      <w:r>
        <w:rPr>
          <w:rFonts w:hint="eastAsia"/>
        </w:rPr>
        <w:t>выбором</w:t>
      </w:r>
      <w:r>
        <w:t xml:space="preserve"> </w:t>
      </w:r>
      <w:r>
        <w:rPr>
          <w:rFonts w:hint="eastAsia"/>
        </w:rPr>
        <w:t>приоритетного</w:t>
      </w:r>
      <w:r>
        <w:t xml:space="preserve"> </w:t>
      </w:r>
      <w:r>
        <w:rPr>
          <w:rFonts w:hint="eastAsia"/>
        </w:rPr>
        <w:t>канала</w:t>
      </w:r>
    </w:p>
    <w:p w14:paraId="229C0FDA" w14:textId="77777777" w:rsidR="007F4AE8" w:rsidRDefault="007F4AE8" w:rsidP="007F4AE8"/>
    <w:p w14:paraId="5818E60D" w14:textId="77777777" w:rsidR="007F4AE8" w:rsidRDefault="007F4AE8" w:rsidP="007F4AE8">
      <w:r>
        <w:t xml:space="preserve">2.4 </w:t>
      </w:r>
      <w:r>
        <w:rPr>
          <w:rFonts w:hint="eastAsia"/>
        </w:rPr>
        <w:t>Алгоритм</w:t>
      </w:r>
      <w:r>
        <w:t xml:space="preserve"> </w:t>
      </w:r>
      <w:r>
        <w:rPr>
          <w:rFonts w:hint="eastAsia"/>
        </w:rPr>
        <w:t>функционирования</w:t>
      </w:r>
      <w:r>
        <w:t xml:space="preserve"> </w:t>
      </w:r>
      <w:r>
        <w:rPr>
          <w:rFonts w:hint="eastAsia"/>
        </w:rPr>
        <w:t>адаптивной</w:t>
      </w:r>
      <w:r>
        <w:t xml:space="preserve"> </w:t>
      </w:r>
      <w:r>
        <w:rPr>
          <w:rFonts w:hint="eastAsia"/>
        </w:rPr>
        <w:t>системы</w:t>
      </w:r>
      <w:r>
        <w:t xml:space="preserve"> </w:t>
      </w:r>
      <w:r>
        <w:rPr>
          <w:rFonts w:hint="eastAsia"/>
        </w:rPr>
        <w:t>автоматического</w:t>
      </w:r>
      <w:r>
        <w:t xml:space="preserve"> </w:t>
      </w:r>
      <w:r>
        <w:rPr>
          <w:rFonts w:hint="eastAsia"/>
        </w:rPr>
        <w:t>контроля</w:t>
      </w:r>
      <w:r>
        <w:t xml:space="preserve"> </w:t>
      </w:r>
      <w:r>
        <w:rPr>
          <w:rFonts w:hint="eastAsia"/>
        </w:rPr>
        <w:t>с</w:t>
      </w:r>
      <w:r>
        <w:t xml:space="preserve"> </w:t>
      </w:r>
      <w:r>
        <w:rPr>
          <w:rFonts w:hint="eastAsia"/>
        </w:rPr>
        <w:t>параллельным</w:t>
      </w:r>
      <w:r>
        <w:t xml:space="preserve"> </w:t>
      </w:r>
      <w:r>
        <w:rPr>
          <w:rFonts w:hint="eastAsia"/>
        </w:rPr>
        <w:t>анализом</w:t>
      </w:r>
      <w:r>
        <w:t xml:space="preserve"> </w:t>
      </w:r>
      <w:r>
        <w:rPr>
          <w:rFonts w:hint="eastAsia"/>
        </w:rPr>
        <w:t>отклонений</w:t>
      </w:r>
    </w:p>
    <w:p w14:paraId="4E3E61FB" w14:textId="77777777" w:rsidR="007F4AE8" w:rsidRDefault="007F4AE8" w:rsidP="007F4AE8"/>
    <w:p w14:paraId="4A41AB2E" w14:textId="77777777" w:rsidR="007F4AE8" w:rsidRDefault="007F4AE8" w:rsidP="007F4AE8">
      <w:r>
        <w:t xml:space="preserve">2.4.1 </w:t>
      </w:r>
      <w:r>
        <w:rPr>
          <w:rFonts w:hint="eastAsia"/>
        </w:rPr>
        <w:t>Алгоритм</w:t>
      </w:r>
      <w:r>
        <w:t xml:space="preserve"> </w:t>
      </w:r>
      <w:r>
        <w:rPr>
          <w:rFonts w:hint="eastAsia"/>
        </w:rPr>
        <w:t>функционирования</w:t>
      </w:r>
      <w:r>
        <w:t xml:space="preserve"> </w:t>
      </w:r>
      <w:r>
        <w:rPr>
          <w:rFonts w:hint="eastAsia"/>
        </w:rPr>
        <w:t>узла</w:t>
      </w:r>
      <w:r>
        <w:t xml:space="preserve"> </w:t>
      </w:r>
      <w:r>
        <w:rPr>
          <w:rFonts w:hint="eastAsia"/>
        </w:rPr>
        <w:t>контроля</w:t>
      </w:r>
    </w:p>
    <w:p w14:paraId="5450EB1C" w14:textId="77777777" w:rsidR="007F4AE8" w:rsidRDefault="007F4AE8" w:rsidP="007F4AE8"/>
    <w:p w14:paraId="3F58847D" w14:textId="77777777" w:rsidR="007F4AE8" w:rsidRDefault="007F4AE8" w:rsidP="007F4AE8">
      <w:r>
        <w:rPr>
          <w:rFonts w:hint="eastAsia"/>
        </w:rPr>
        <w:t>Выводы</w:t>
      </w:r>
    </w:p>
    <w:p w14:paraId="41DF77CB" w14:textId="77777777" w:rsidR="007F4AE8" w:rsidRDefault="007F4AE8" w:rsidP="007F4AE8"/>
    <w:p w14:paraId="35036C0E" w14:textId="77777777" w:rsidR="007F4AE8" w:rsidRDefault="007F4AE8" w:rsidP="007F4AE8">
      <w:r>
        <w:t xml:space="preserve">3. </w:t>
      </w:r>
      <w:r>
        <w:rPr>
          <w:rFonts w:hint="eastAsia"/>
        </w:rPr>
        <w:t>Структурные</w:t>
      </w:r>
      <w:r>
        <w:t xml:space="preserve"> </w:t>
      </w:r>
      <w:r>
        <w:rPr>
          <w:rFonts w:hint="eastAsia"/>
        </w:rPr>
        <w:t>схемы</w:t>
      </w:r>
      <w:r>
        <w:t xml:space="preserve"> </w:t>
      </w:r>
      <w:r>
        <w:rPr>
          <w:rFonts w:hint="eastAsia"/>
        </w:rPr>
        <w:t>адаптивных</w:t>
      </w:r>
      <w:r>
        <w:t xml:space="preserve"> </w:t>
      </w:r>
      <w:r>
        <w:rPr>
          <w:rFonts w:hint="eastAsia"/>
        </w:rPr>
        <w:t>систем</w:t>
      </w:r>
      <w:r>
        <w:t xml:space="preserve"> </w:t>
      </w:r>
      <w:r>
        <w:rPr>
          <w:rFonts w:hint="eastAsia"/>
        </w:rPr>
        <w:t>автоматического</w:t>
      </w:r>
      <w:r>
        <w:t xml:space="preserve"> </w:t>
      </w:r>
      <w:r>
        <w:rPr>
          <w:rFonts w:hint="eastAsia"/>
        </w:rPr>
        <w:t>контроля</w:t>
      </w:r>
      <w:r>
        <w:t xml:space="preserve"> </w:t>
      </w:r>
      <w:r>
        <w:rPr>
          <w:rFonts w:hint="eastAsia"/>
        </w:rPr>
        <w:t>со</w:t>
      </w:r>
      <w:r>
        <w:t xml:space="preserve"> </w:t>
      </w:r>
      <w:r>
        <w:rPr>
          <w:rFonts w:hint="eastAsia"/>
        </w:rPr>
        <w:t>сжатием</w:t>
      </w:r>
      <w:r>
        <w:t xml:space="preserve"> </w:t>
      </w:r>
      <w:r>
        <w:rPr>
          <w:rFonts w:hint="eastAsia"/>
        </w:rPr>
        <w:t>данных</w:t>
      </w:r>
    </w:p>
    <w:p w14:paraId="5F552F99" w14:textId="77777777" w:rsidR="007F4AE8" w:rsidRDefault="007F4AE8" w:rsidP="007F4AE8"/>
    <w:p w14:paraId="620FEA9B" w14:textId="77777777" w:rsidR="007F4AE8" w:rsidRDefault="007F4AE8" w:rsidP="007F4AE8">
      <w:r>
        <w:t xml:space="preserve">3.1 </w:t>
      </w:r>
      <w:r>
        <w:rPr>
          <w:rFonts w:hint="eastAsia"/>
        </w:rPr>
        <w:t>Структурная</w:t>
      </w:r>
      <w:r>
        <w:t xml:space="preserve"> </w:t>
      </w:r>
      <w:r>
        <w:rPr>
          <w:rFonts w:hint="eastAsia"/>
        </w:rPr>
        <w:t>схема</w:t>
      </w:r>
      <w:r>
        <w:t xml:space="preserve"> </w:t>
      </w:r>
      <w:r>
        <w:rPr>
          <w:rFonts w:hint="eastAsia"/>
        </w:rPr>
        <w:t>адаптивной</w:t>
      </w:r>
      <w:r>
        <w:t xml:space="preserve"> </w:t>
      </w:r>
      <w:r>
        <w:rPr>
          <w:rFonts w:hint="eastAsia"/>
        </w:rPr>
        <w:t>системы</w:t>
      </w:r>
      <w:r>
        <w:t xml:space="preserve"> </w:t>
      </w:r>
      <w:r>
        <w:rPr>
          <w:rFonts w:hint="eastAsia"/>
        </w:rPr>
        <w:t>автоматического</w:t>
      </w:r>
      <w:r>
        <w:t xml:space="preserve"> </w:t>
      </w:r>
      <w:r>
        <w:rPr>
          <w:rFonts w:hint="eastAsia"/>
        </w:rPr>
        <w:t>контроля</w:t>
      </w:r>
      <w:r>
        <w:t xml:space="preserve"> </w:t>
      </w:r>
      <w:r>
        <w:rPr>
          <w:rFonts w:hint="eastAsia"/>
        </w:rPr>
        <w:t>с</w:t>
      </w:r>
      <w:r>
        <w:t xml:space="preserve"> </w:t>
      </w:r>
      <w:r>
        <w:rPr>
          <w:rFonts w:hint="eastAsia"/>
        </w:rPr>
        <w:t>асинхронно</w:t>
      </w:r>
      <w:r>
        <w:t>-</w:t>
      </w:r>
      <w:r>
        <w:rPr>
          <w:rFonts w:hint="eastAsia"/>
        </w:rPr>
        <w:t>циклическим</w:t>
      </w:r>
      <w:r>
        <w:t xml:space="preserve"> </w:t>
      </w:r>
      <w:r>
        <w:rPr>
          <w:rFonts w:hint="eastAsia"/>
        </w:rPr>
        <w:t>анализом</w:t>
      </w:r>
      <w:r>
        <w:t xml:space="preserve"> </w:t>
      </w:r>
      <w:r>
        <w:rPr>
          <w:rFonts w:hint="eastAsia"/>
        </w:rPr>
        <w:t>отклонений</w:t>
      </w:r>
    </w:p>
    <w:p w14:paraId="17A816FA" w14:textId="77777777" w:rsidR="007F4AE8" w:rsidRDefault="007F4AE8" w:rsidP="007F4AE8"/>
    <w:p w14:paraId="2686200E" w14:textId="77777777" w:rsidR="007F4AE8" w:rsidRDefault="007F4AE8" w:rsidP="007F4AE8">
      <w:r>
        <w:t xml:space="preserve">3.2 </w:t>
      </w:r>
      <w:r>
        <w:rPr>
          <w:rFonts w:hint="eastAsia"/>
        </w:rPr>
        <w:t>Структурная</w:t>
      </w:r>
      <w:r>
        <w:t xml:space="preserve"> </w:t>
      </w:r>
      <w:r>
        <w:rPr>
          <w:rFonts w:hint="eastAsia"/>
        </w:rPr>
        <w:t>схема</w:t>
      </w:r>
      <w:r>
        <w:t xml:space="preserve"> </w:t>
      </w:r>
      <w:r>
        <w:rPr>
          <w:rFonts w:hint="eastAsia"/>
        </w:rPr>
        <w:t>адаптивной</w:t>
      </w:r>
      <w:r>
        <w:t xml:space="preserve"> </w:t>
      </w:r>
      <w:r>
        <w:rPr>
          <w:rFonts w:hint="eastAsia"/>
        </w:rPr>
        <w:t>системы</w:t>
      </w:r>
      <w:r>
        <w:t xml:space="preserve"> </w:t>
      </w:r>
      <w:r>
        <w:rPr>
          <w:rFonts w:hint="eastAsia"/>
        </w:rPr>
        <w:t>автоматического</w:t>
      </w:r>
      <w:r>
        <w:t xml:space="preserve"> </w:t>
      </w:r>
      <w:r>
        <w:rPr>
          <w:rFonts w:hint="eastAsia"/>
        </w:rPr>
        <w:t>контроля</w:t>
      </w:r>
      <w:r>
        <w:t xml:space="preserve"> </w:t>
      </w:r>
      <w:r>
        <w:rPr>
          <w:rFonts w:hint="eastAsia"/>
        </w:rPr>
        <w:t>с</w:t>
      </w:r>
      <w:r>
        <w:t xml:space="preserve"> </w:t>
      </w:r>
      <w:r>
        <w:rPr>
          <w:rFonts w:hint="eastAsia"/>
        </w:rPr>
        <w:t>последовательным</w:t>
      </w:r>
      <w:r>
        <w:t xml:space="preserve"> </w:t>
      </w:r>
      <w:r>
        <w:rPr>
          <w:rFonts w:hint="eastAsia"/>
        </w:rPr>
        <w:t>анализом</w:t>
      </w:r>
      <w:r>
        <w:t xml:space="preserve"> </w:t>
      </w:r>
      <w:r>
        <w:rPr>
          <w:rFonts w:hint="eastAsia"/>
        </w:rPr>
        <w:t>отклонений</w:t>
      </w:r>
    </w:p>
    <w:p w14:paraId="02888B83" w14:textId="77777777" w:rsidR="007F4AE8" w:rsidRDefault="007F4AE8" w:rsidP="007F4AE8"/>
    <w:p w14:paraId="4B5CCC93" w14:textId="77777777" w:rsidR="007F4AE8" w:rsidRDefault="007F4AE8" w:rsidP="007F4AE8">
      <w:r>
        <w:t xml:space="preserve">3.3 </w:t>
      </w:r>
      <w:r>
        <w:rPr>
          <w:rFonts w:hint="eastAsia"/>
        </w:rPr>
        <w:t>Структурная</w:t>
      </w:r>
      <w:r>
        <w:t xml:space="preserve"> </w:t>
      </w:r>
      <w:r>
        <w:rPr>
          <w:rFonts w:hint="eastAsia"/>
        </w:rPr>
        <w:t>схема</w:t>
      </w:r>
      <w:r>
        <w:t xml:space="preserve"> </w:t>
      </w:r>
      <w:r>
        <w:rPr>
          <w:rFonts w:hint="eastAsia"/>
        </w:rPr>
        <w:t>адаптивной</w:t>
      </w:r>
      <w:r>
        <w:t xml:space="preserve"> </w:t>
      </w:r>
      <w:r>
        <w:rPr>
          <w:rFonts w:hint="eastAsia"/>
        </w:rPr>
        <w:t>системы</w:t>
      </w:r>
      <w:r>
        <w:t xml:space="preserve"> </w:t>
      </w:r>
      <w:r>
        <w:rPr>
          <w:rFonts w:hint="eastAsia"/>
        </w:rPr>
        <w:t>автоматического</w:t>
      </w:r>
      <w:r>
        <w:t xml:space="preserve"> </w:t>
      </w:r>
      <w:r>
        <w:rPr>
          <w:rFonts w:hint="eastAsia"/>
        </w:rPr>
        <w:t>контроля</w:t>
      </w:r>
      <w:r>
        <w:t xml:space="preserve"> </w:t>
      </w:r>
      <w:r>
        <w:rPr>
          <w:rFonts w:hint="eastAsia"/>
        </w:rPr>
        <w:t>с</w:t>
      </w:r>
      <w:r>
        <w:t xml:space="preserve"> </w:t>
      </w:r>
      <w:r>
        <w:rPr>
          <w:rFonts w:hint="eastAsia"/>
        </w:rPr>
        <w:t>параллельно</w:t>
      </w:r>
      <w:r>
        <w:t>-</w:t>
      </w:r>
      <w:r>
        <w:rPr>
          <w:rFonts w:hint="eastAsia"/>
        </w:rPr>
        <w:t>последовательным</w:t>
      </w:r>
      <w:r>
        <w:t xml:space="preserve"> </w:t>
      </w:r>
      <w:r>
        <w:rPr>
          <w:rFonts w:hint="eastAsia"/>
        </w:rPr>
        <w:t>анализом</w:t>
      </w:r>
      <w:r>
        <w:t xml:space="preserve"> </w:t>
      </w:r>
      <w:r>
        <w:rPr>
          <w:rFonts w:hint="eastAsia"/>
        </w:rPr>
        <w:t>отклонений</w:t>
      </w:r>
    </w:p>
    <w:p w14:paraId="4220EEC8" w14:textId="77777777" w:rsidR="007F4AE8" w:rsidRDefault="007F4AE8" w:rsidP="007F4AE8"/>
    <w:p w14:paraId="0475552A" w14:textId="77777777" w:rsidR="007F4AE8" w:rsidRDefault="007F4AE8" w:rsidP="007F4AE8">
      <w:r>
        <w:t xml:space="preserve">3.3.1 </w:t>
      </w:r>
      <w:r>
        <w:rPr>
          <w:rFonts w:hint="eastAsia"/>
        </w:rPr>
        <w:t>Структурная</w:t>
      </w:r>
      <w:r>
        <w:t xml:space="preserve"> </w:t>
      </w:r>
      <w:r>
        <w:rPr>
          <w:rFonts w:hint="eastAsia"/>
        </w:rPr>
        <w:t>схема</w:t>
      </w:r>
      <w:r>
        <w:t xml:space="preserve"> </w:t>
      </w:r>
      <w:r>
        <w:rPr>
          <w:rFonts w:hint="eastAsia"/>
        </w:rPr>
        <w:t>адаптивной</w:t>
      </w:r>
      <w:r>
        <w:t xml:space="preserve"> </w:t>
      </w:r>
      <w:r>
        <w:rPr>
          <w:rFonts w:hint="eastAsia"/>
        </w:rPr>
        <w:t>системы</w:t>
      </w:r>
      <w:r>
        <w:t xml:space="preserve"> </w:t>
      </w:r>
      <w:r>
        <w:rPr>
          <w:rFonts w:hint="eastAsia"/>
        </w:rPr>
        <w:t>автоматического</w:t>
      </w:r>
      <w:r>
        <w:t xml:space="preserve"> </w:t>
      </w:r>
      <w:r>
        <w:rPr>
          <w:rFonts w:hint="eastAsia"/>
        </w:rPr>
        <w:t>контроля</w:t>
      </w:r>
      <w:r>
        <w:t xml:space="preserve"> </w:t>
      </w:r>
      <w:r>
        <w:rPr>
          <w:rFonts w:hint="eastAsia"/>
        </w:rPr>
        <w:t>с</w:t>
      </w:r>
      <w:r>
        <w:t xml:space="preserve"> </w:t>
      </w:r>
      <w:r>
        <w:rPr>
          <w:rFonts w:hint="eastAsia"/>
        </w:rPr>
        <w:t>распределителем</w:t>
      </w:r>
      <w:r>
        <w:t xml:space="preserve"> </w:t>
      </w:r>
      <w:r>
        <w:rPr>
          <w:rFonts w:hint="eastAsia"/>
        </w:rPr>
        <w:t>адресов</w:t>
      </w:r>
    </w:p>
    <w:p w14:paraId="2450CBF4" w14:textId="77777777" w:rsidR="007F4AE8" w:rsidRDefault="007F4AE8" w:rsidP="007F4AE8"/>
    <w:p w14:paraId="4AAD231C" w14:textId="77777777" w:rsidR="007F4AE8" w:rsidRDefault="007F4AE8" w:rsidP="007F4AE8">
      <w:r>
        <w:t xml:space="preserve">3.3.2 </w:t>
      </w:r>
      <w:r>
        <w:rPr>
          <w:rFonts w:hint="eastAsia"/>
        </w:rPr>
        <w:t>Структурная</w:t>
      </w:r>
      <w:r>
        <w:t xml:space="preserve"> </w:t>
      </w:r>
      <w:r>
        <w:rPr>
          <w:rFonts w:hint="eastAsia"/>
        </w:rPr>
        <w:t>схема</w:t>
      </w:r>
      <w:r>
        <w:t xml:space="preserve"> </w:t>
      </w:r>
      <w:r>
        <w:rPr>
          <w:rFonts w:hint="eastAsia"/>
        </w:rPr>
        <w:t>адаптивной</w:t>
      </w:r>
      <w:r>
        <w:t xml:space="preserve"> </w:t>
      </w:r>
      <w:r>
        <w:rPr>
          <w:rFonts w:hint="eastAsia"/>
        </w:rPr>
        <w:t>системы</w:t>
      </w:r>
      <w:r>
        <w:t xml:space="preserve"> </w:t>
      </w:r>
      <w:r>
        <w:rPr>
          <w:rFonts w:hint="eastAsia"/>
        </w:rPr>
        <w:t>автоматического</w:t>
      </w:r>
      <w:r>
        <w:t xml:space="preserve"> </w:t>
      </w:r>
      <w:r>
        <w:rPr>
          <w:rFonts w:hint="eastAsia"/>
        </w:rPr>
        <w:t>контроля</w:t>
      </w:r>
      <w:r>
        <w:t xml:space="preserve"> </w:t>
      </w:r>
      <w:r>
        <w:rPr>
          <w:rFonts w:hint="eastAsia"/>
        </w:rPr>
        <w:t>с</w:t>
      </w:r>
      <w:r>
        <w:t xml:space="preserve"> </w:t>
      </w:r>
      <w:r>
        <w:rPr>
          <w:rFonts w:hint="eastAsia"/>
        </w:rPr>
        <w:t>повышенным</w:t>
      </w:r>
      <w:r>
        <w:t xml:space="preserve"> </w:t>
      </w:r>
      <w:r>
        <w:rPr>
          <w:rFonts w:hint="eastAsia"/>
        </w:rPr>
        <w:t>быстродействием</w:t>
      </w:r>
    </w:p>
    <w:p w14:paraId="6F28D058" w14:textId="77777777" w:rsidR="007F4AE8" w:rsidRDefault="007F4AE8" w:rsidP="007F4AE8"/>
    <w:p w14:paraId="0BCDC4BF" w14:textId="77777777" w:rsidR="007F4AE8" w:rsidRDefault="007F4AE8" w:rsidP="007F4AE8">
      <w:r>
        <w:t xml:space="preserve">3.4 </w:t>
      </w:r>
      <w:r>
        <w:rPr>
          <w:rFonts w:hint="eastAsia"/>
        </w:rPr>
        <w:t>Структурная</w:t>
      </w:r>
      <w:r>
        <w:t xml:space="preserve"> </w:t>
      </w:r>
      <w:r>
        <w:rPr>
          <w:rFonts w:hint="eastAsia"/>
        </w:rPr>
        <w:t>схема</w:t>
      </w:r>
      <w:r>
        <w:t xml:space="preserve"> </w:t>
      </w:r>
      <w:r>
        <w:rPr>
          <w:rFonts w:hint="eastAsia"/>
        </w:rPr>
        <w:t>адаптивной</w:t>
      </w:r>
      <w:r>
        <w:t xml:space="preserve"> </w:t>
      </w:r>
      <w:r>
        <w:rPr>
          <w:rFonts w:hint="eastAsia"/>
        </w:rPr>
        <w:t>системы</w:t>
      </w:r>
      <w:r>
        <w:t xml:space="preserve"> </w:t>
      </w:r>
      <w:r>
        <w:rPr>
          <w:rFonts w:hint="eastAsia"/>
        </w:rPr>
        <w:t>автоматического</w:t>
      </w:r>
      <w:r>
        <w:t xml:space="preserve"> </w:t>
      </w:r>
      <w:r>
        <w:rPr>
          <w:rFonts w:hint="eastAsia"/>
        </w:rPr>
        <w:t>контроля</w:t>
      </w:r>
      <w:r>
        <w:t xml:space="preserve"> </w:t>
      </w:r>
      <w:r>
        <w:rPr>
          <w:rFonts w:hint="eastAsia"/>
        </w:rPr>
        <w:t>с</w:t>
      </w:r>
      <w:r>
        <w:t xml:space="preserve"> </w:t>
      </w:r>
      <w:r>
        <w:rPr>
          <w:rFonts w:hint="eastAsia"/>
        </w:rPr>
        <w:t>параллельным</w:t>
      </w:r>
      <w:r>
        <w:t xml:space="preserve"> </w:t>
      </w:r>
      <w:r>
        <w:rPr>
          <w:rFonts w:hint="eastAsia"/>
        </w:rPr>
        <w:t>анализом</w:t>
      </w:r>
      <w:r>
        <w:t xml:space="preserve"> </w:t>
      </w:r>
      <w:r>
        <w:rPr>
          <w:rFonts w:hint="eastAsia"/>
        </w:rPr>
        <w:t>отклонений</w:t>
      </w:r>
    </w:p>
    <w:p w14:paraId="700181C4" w14:textId="77777777" w:rsidR="007F4AE8" w:rsidRDefault="007F4AE8" w:rsidP="007F4AE8"/>
    <w:p w14:paraId="04DC26C1" w14:textId="77777777" w:rsidR="007F4AE8" w:rsidRDefault="007F4AE8" w:rsidP="007F4AE8">
      <w:r>
        <w:t xml:space="preserve">3.4.1 </w:t>
      </w:r>
      <w:r>
        <w:rPr>
          <w:rFonts w:hint="eastAsia"/>
        </w:rPr>
        <w:t>Структурная</w:t>
      </w:r>
      <w:r>
        <w:t xml:space="preserve"> </w:t>
      </w:r>
      <w:r>
        <w:rPr>
          <w:rFonts w:hint="eastAsia"/>
        </w:rPr>
        <w:t>схема</w:t>
      </w:r>
      <w:r>
        <w:t xml:space="preserve"> </w:t>
      </w:r>
      <w:r>
        <w:rPr>
          <w:rFonts w:hint="eastAsia"/>
        </w:rPr>
        <w:t>адаптивной</w:t>
      </w:r>
      <w:r>
        <w:t xml:space="preserve"> </w:t>
      </w:r>
      <w:r>
        <w:rPr>
          <w:rFonts w:hint="eastAsia"/>
        </w:rPr>
        <w:t>системы</w:t>
      </w:r>
      <w:r>
        <w:t xml:space="preserve"> </w:t>
      </w:r>
      <w:r>
        <w:rPr>
          <w:rFonts w:hint="eastAsia"/>
        </w:rPr>
        <w:t>автоматического</w:t>
      </w:r>
      <w:r>
        <w:t xml:space="preserve"> </w:t>
      </w:r>
      <w:r>
        <w:rPr>
          <w:rFonts w:hint="eastAsia"/>
        </w:rPr>
        <w:t>контроля</w:t>
      </w:r>
      <w:r>
        <w:t xml:space="preserve"> </w:t>
      </w:r>
      <w:r>
        <w:rPr>
          <w:rFonts w:hint="eastAsia"/>
        </w:rPr>
        <w:t>с</w:t>
      </w:r>
      <w:r>
        <w:t xml:space="preserve"> </w:t>
      </w:r>
      <w:r>
        <w:rPr>
          <w:rFonts w:hint="eastAsia"/>
        </w:rPr>
        <w:t>узлом</w:t>
      </w:r>
      <w:r>
        <w:t xml:space="preserve"> </w:t>
      </w:r>
      <w:r>
        <w:rPr>
          <w:rFonts w:hint="eastAsia"/>
        </w:rPr>
        <w:t>контроля</w:t>
      </w:r>
    </w:p>
    <w:p w14:paraId="0CC778FB" w14:textId="77777777" w:rsidR="007F4AE8" w:rsidRDefault="007F4AE8" w:rsidP="007F4AE8"/>
    <w:p w14:paraId="5B78F7DE" w14:textId="77777777" w:rsidR="007F4AE8" w:rsidRDefault="007F4AE8" w:rsidP="007F4AE8">
      <w:r>
        <w:t xml:space="preserve">3.4.2 </w:t>
      </w:r>
      <w:r>
        <w:rPr>
          <w:rFonts w:hint="eastAsia"/>
        </w:rPr>
        <w:t>Структурная</w:t>
      </w:r>
      <w:r>
        <w:t xml:space="preserve"> </w:t>
      </w:r>
      <w:r>
        <w:rPr>
          <w:rFonts w:hint="eastAsia"/>
        </w:rPr>
        <w:t>схема</w:t>
      </w:r>
      <w:r>
        <w:t xml:space="preserve"> </w:t>
      </w:r>
      <w:r>
        <w:rPr>
          <w:rFonts w:hint="eastAsia"/>
        </w:rPr>
        <w:t>адаптивной</w:t>
      </w:r>
      <w:r>
        <w:t xml:space="preserve"> </w:t>
      </w:r>
      <w:r>
        <w:rPr>
          <w:rFonts w:hint="eastAsia"/>
        </w:rPr>
        <w:t>системы</w:t>
      </w:r>
      <w:r>
        <w:t xml:space="preserve"> </w:t>
      </w:r>
      <w:r>
        <w:rPr>
          <w:rFonts w:hint="eastAsia"/>
        </w:rPr>
        <w:t>автоматического</w:t>
      </w:r>
      <w:r>
        <w:t xml:space="preserve"> </w:t>
      </w:r>
      <w:r>
        <w:rPr>
          <w:rFonts w:hint="eastAsia"/>
        </w:rPr>
        <w:t>контроля</w:t>
      </w:r>
      <w:r>
        <w:t xml:space="preserve"> </w:t>
      </w:r>
      <w:r>
        <w:rPr>
          <w:rFonts w:hint="eastAsia"/>
        </w:rPr>
        <w:t>с</w:t>
      </w:r>
      <w:r>
        <w:t xml:space="preserve"> </w:t>
      </w:r>
      <w:r>
        <w:rPr>
          <w:rFonts w:hint="eastAsia"/>
        </w:rPr>
        <w:t>параллельным</w:t>
      </w:r>
      <w:r>
        <w:t xml:space="preserve"> </w:t>
      </w:r>
      <w:r>
        <w:rPr>
          <w:rFonts w:hint="eastAsia"/>
        </w:rPr>
        <w:t>анализом</w:t>
      </w:r>
      <w:r>
        <w:t xml:space="preserve"> </w:t>
      </w:r>
      <w:r>
        <w:rPr>
          <w:rFonts w:hint="eastAsia"/>
        </w:rPr>
        <w:t>отклонений</w:t>
      </w:r>
      <w:r>
        <w:t xml:space="preserve"> </w:t>
      </w:r>
      <w:r>
        <w:rPr>
          <w:rFonts w:hint="eastAsia"/>
        </w:rPr>
        <w:t>и</w:t>
      </w:r>
      <w:r>
        <w:t xml:space="preserve"> </w:t>
      </w:r>
      <w:r>
        <w:rPr>
          <w:rFonts w:hint="eastAsia"/>
        </w:rPr>
        <w:t>блоком</w:t>
      </w:r>
      <w:r>
        <w:t xml:space="preserve"> </w:t>
      </w:r>
      <w:r>
        <w:rPr>
          <w:rFonts w:hint="eastAsia"/>
        </w:rPr>
        <w:t>появления</w:t>
      </w:r>
      <w:r>
        <w:t xml:space="preserve"> </w:t>
      </w:r>
      <w:r>
        <w:rPr>
          <w:rFonts w:hint="eastAsia"/>
        </w:rPr>
        <w:t>требований</w:t>
      </w:r>
    </w:p>
    <w:p w14:paraId="4AC9F2D0" w14:textId="77777777" w:rsidR="007F4AE8" w:rsidRDefault="007F4AE8" w:rsidP="007F4AE8"/>
    <w:p w14:paraId="4074F65F" w14:textId="77777777" w:rsidR="007F4AE8" w:rsidRDefault="007F4AE8" w:rsidP="007F4AE8">
      <w:r>
        <w:t xml:space="preserve">3.4.3 </w:t>
      </w:r>
      <w:r>
        <w:rPr>
          <w:rFonts w:hint="eastAsia"/>
        </w:rPr>
        <w:t>Структурная</w:t>
      </w:r>
      <w:r>
        <w:t xml:space="preserve"> </w:t>
      </w:r>
      <w:r>
        <w:rPr>
          <w:rFonts w:hint="eastAsia"/>
        </w:rPr>
        <w:t>схема</w:t>
      </w:r>
      <w:r>
        <w:t xml:space="preserve"> </w:t>
      </w:r>
      <w:r>
        <w:rPr>
          <w:rFonts w:hint="eastAsia"/>
        </w:rPr>
        <w:t>системы</w:t>
      </w:r>
      <w:r>
        <w:t xml:space="preserve"> </w:t>
      </w:r>
      <w:r>
        <w:rPr>
          <w:rFonts w:hint="eastAsia"/>
        </w:rPr>
        <w:t>автоматического</w:t>
      </w:r>
      <w:r>
        <w:t xml:space="preserve"> </w:t>
      </w:r>
      <w:r>
        <w:rPr>
          <w:rFonts w:hint="eastAsia"/>
        </w:rPr>
        <w:t>контроля</w:t>
      </w:r>
      <w:r>
        <w:t xml:space="preserve"> </w:t>
      </w:r>
      <w:r>
        <w:rPr>
          <w:rFonts w:hint="eastAsia"/>
        </w:rPr>
        <w:t>с</w:t>
      </w:r>
      <w:r>
        <w:t xml:space="preserve"> </w:t>
      </w:r>
      <w:r>
        <w:rPr>
          <w:rFonts w:hint="eastAsia"/>
        </w:rPr>
        <w:t>параллельным</w:t>
      </w:r>
      <w:r>
        <w:t xml:space="preserve"> </w:t>
      </w:r>
      <w:r>
        <w:rPr>
          <w:rFonts w:hint="eastAsia"/>
        </w:rPr>
        <w:t>анализом</w:t>
      </w:r>
      <w:r>
        <w:t xml:space="preserve"> </w:t>
      </w:r>
      <w:r>
        <w:rPr>
          <w:rFonts w:hint="eastAsia"/>
        </w:rPr>
        <w:t>отклонений</w:t>
      </w:r>
      <w:r>
        <w:t xml:space="preserve"> </w:t>
      </w:r>
      <w:r>
        <w:rPr>
          <w:rFonts w:hint="eastAsia"/>
        </w:rPr>
        <w:t>и</w:t>
      </w:r>
      <w:r>
        <w:t xml:space="preserve"> </w:t>
      </w:r>
      <w:r>
        <w:rPr>
          <w:rFonts w:hint="eastAsia"/>
        </w:rPr>
        <w:t>узлом</w:t>
      </w:r>
      <w:r>
        <w:t xml:space="preserve"> </w:t>
      </w:r>
      <w:r>
        <w:rPr>
          <w:rFonts w:hint="eastAsia"/>
        </w:rPr>
        <w:t>контроля</w:t>
      </w:r>
    </w:p>
    <w:p w14:paraId="621C6810" w14:textId="77777777" w:rsidR="007F4AE8" w:rsidRDefault="007F4AE8" w:rsidP="007F4AE8"/>
    <w:p w14:paraId="76D10793" w14:textId="77777777" w:rsidR="007F4AE8" w:rsidRDefault="007F4AE8" w:rsidP="007F4AE8">
      <w:r>
        <w:t xml:space="preserve">3.4.4 </w:t>
      </w:r>
      <w:r>
        <w:rPr>
          <w:rFonts w:hint="eastAsia"/>
        </w:rPr>
        <w:t>Структурная</w:t>
      </w:r>
      <w:r>
        <w:t xml:space="preserve"> </w:t>
      </w:r>
      <w:r>
        <w:rPr>
          <w:rFonts w:hint="eastAsia"/>
        </w:rPr>
        <w:t>схема</w:t>
      </w:r>
      <w:r>
        <w:t xml:space="preserve"> </w:t>
      </w:r>
      <w:r>
        <w:rPr>
          <w:rFonts w:hint="eastAsia"/>
        </w:rPr>
        <w:t>адаптивной</w:t>
      </w:r>
      <w:r>
        <w:t xml:space="preserve"> </w:t>
      </w:r>
      <w:r>
        <w:rPr>
          <w:rFonts w:hint="eastAsia"/>
        </w:rPr>
        <w:t>системы</w:t>
      </w:r>
      <w:r>
        <w:t xml:space="preserve"> </w:t>
      </w:r>
      <w:r>
        <w:rPr>
          <w:rFonts w:hint="eastAsia"/>
        </w:rPr>
        <w:t>автоматического</w:t>
      </w:r>
      <w:r>
        <w:t xml:space="preserve"> </w:t>
      </w:r>
      <w:r>
        <w:rPr>
          <w:rFonts w:hint="eastAsia"/>
        </w:rPr>
        <w:t>контроля</w:t>
      </w:r>
      <w:r>
        <w:t xml:space="preserve"> </w:t>
      </w:r>
      <w:r>
        <w:rPr>
          <w:rFonts w:hint="eastAsia"/>
        </w:rPr>
        <w:t>с</w:t>
      </w:r>
      <w:r>
        <w:t xml:space="preserve"> </w:t>
      </w:r>
      <w:r>
        <w:rPr>
          <w:rFonts w:hint="eastAsia"/>
        </w:rPr>
        <w:t>параллельным</w:t>
      </w:r>
      <w:r>
        <w:t xml:space="preserve"> </w:t>
      </w:r>
      <w:r>
        <w:rPr>
          <w:rFonts w:hint="eastAsia"/>
        </w:rPr>
        <w:t>анализом</w:t>
      </w:r>
      <w:r>
        <w:t xml:space="preserve"> </w:t>
      </w:r>
      <w:r>
        <w:rPr>
          <w:rFonts w:hint="eastAsia"/>
        </w:rPr>
        <w:t>отклонений</w:t>
      </w:r>
      <w:r>
        <w:t xml:space="preserve"> </w:t>
      </w:r>
      <w:r>
        <w:rPr>
          <w:rFonts w:hint="eastAsia"/>
        </w:rPr>
        <w:t>и</w:t>
      </w:r>
      <w:r>
        <w:t xml:space="preserve"> </w:t>
      </w:r>
      <w:r>
        <w:rPr>
          <w:rFonts w:hint="eastAsia"/>
        </w:rPr>
        <w:t>блоком</w:t>
      </w:r>
      <w:r>
        <w:t xml:space="preserve"> </w:t>
      </w:r>
      <w:r>
        <w:rPr>
          <w:rFonts w:hint="eastAsia"/>
        </w:rPr>
        <w:t>приоритета</w:t>
      </w:r>
      <w:r>
        <w:t xml:space="preserve"> </w:t>
      </w:r>
      <w:r>
        <w:rPr>
          <w:rFonts w:hint="eastAsia"/>
        </w:rPr>
        <w:t>адресов</w:t>
      </w:r>
    </w:p>
    <w:p w14:paraId="4C1C8378" w14:textId="77777777" w:rsidR="007F4AE8" w:rsidRDefault="007F4AE8" w:rsidP="007F4AE8"/>
    <w:p w14:paraId="7CEC702D" w14:textId="77777777" w:rsidR="007F4AE8" w:rsidRDefault="007F4AE8" w:rsidP="007F4AE8">
      <w:r>
        <w:rPr>
          <w:rFonts w:hint="eastAsia"/>
        </w:rPr>
        <w:t>Выводы</w:t>
      </w:r>
    </w:p>
    <w:p w14:paraId="15986988" w14:textId="77777777" w:rsidR="007F4AE8" w:rsidRDefault="007F4AE8" w:rsidP="007F4AE8"/>
    <w:p w14:paraId="13155190" w14:textId="77777777" w:rsidR="007F4AE8" w:rsidRDefault="007F4AE8" w:rsidP="007F4AE8">
      <w:r>
        <w:t xml:space="preserve">4. </w:t>
      </w:r>
      <w:r>
        <w:rPr>
          <w:rFonts w:hint="eastAsia"/>
        </w:rPr>
        <w:t>Определение</w:t>
      </w:r>
      <w:r>
        <w:t xml:space="preserve"> </w:t>
      </w:r>
      <w:r>
        <w:rPr>
          <w:rFonts w:hint="eastAsia"/>
        </w:rPr>
        <w:t>характеристик</w:t>
      </w:r>
      <w:r>
        <w:t xml:space="preserve"> </w:t>
      </w:r>
      <w:r>
        <w:rPr>
          <w:rFonts w:hint="eastAsia"/>
        </w:rPr>
        <w:t>и</w:t>
      </w:r>
      <w:r>
        <w:t xml:space="preserve"> </w:t>
      </w:r>
      <w:r>
        <w:rPr>
          <w:rFonts w:hint="eastAsia"/>
        </w:rPr>
        <w:t>расчёт</w:t>
      </w:r>
      <w:r>
        <w:t xml:space="preserve"> </w:t>
      </w:r>
      <w:r>
        <w:rPr>
          <w:rFonts w:hint="eastAsia"/>
        </w:rPr>
        <w:t>погрешностей</w:t>
      </w:r>
      <w:r>
        <w:t xml:space="preserve"> </w:t>
      </w:r>
      <w:r>
        <w:rPr>
          <w:rFonts w:hint="eastAsia"/>
        </w:rPr>
        <w:t>адаптивных</w:t>
      </w:r>
      <w:r>
        <w:t xml:space="preserve"> </w:t>
      </w:r>
      <w:r>
        <w:rPr>
          <w:rFonts w:hint="eastAsia"/>
        </w:rPr>
        <w:t>систем</w:t>
      </w:r>
      <w:r>
        <w:t xml:space="preserve"> </w:t>
      </w:r>
      <w:r>
        <w:rPr>
          <w:rFonts w:hint="eastAsia"/>
        </w:rPr>
        <w:t>автоматического</w:t>
      </w:r>
      <w:r>
        <w:t xml:space="preserve"> </w:t>
      </w:r>
      <w:r>
        <w:rPr>
          <w:rFonts w:hint="eastAsia"/>
        </w:rPr>
        <w:t>контроля</w:t>
      </w:r>
      <w:r>
        <w:t xml:space="preserve"> </w:t>
      </w:r>
      <w:r>
        <w:rPr>
          <w:rFonts w:hint="eastAsia"/>
        </w:rPr>
        <w:t>со</w:t>
      </w:r>
      <w:r>
        <w:t xml:space="preserve"> </w:t>
      </w:r>
      <w:r>
        <w:rPr>
          <w:rFonts w:hint="eastAsia"/>
        </w:rPr>
        <w:t>сжатием</w:t>
      </w:r>
      <w:r>
        <w:t xml:space="preserve"> </w:t>
      </w:r>
      <w:r>
        <w:rPr>
          <w:rFonts w:hint="eastAsia"/>
        </w:rPr>
        <w:t>данных</w:t>
      </w:r>
    </w:p>
    <w:p w14:paraId="33E6BBE8" w14:textId="77777777" w:rsidR="007F4AE8" w:rsidRDefault="007F4AE8" w:rsidP="007F4AE8"/>
    <w:p w14:paraId="35C38EC5" w14:textId="77777777" w:rsidR="007F4AE8" w:rsidRDefault="007F4AE8" w:rsidP="007F4AE8">
      <w:r>
        <w:t xml:space="preserve">4.1 </w:t>
      </w:r>
      <w:r>
        <w:rPr>
          <w:rFonts w:hint="eastAsia"/>
        </w:rPr>
        <w:t>Оценка</w:t>
      </w:r>
      <w:r>
        <w:t xml:space="preserve"> </w:t>
      </w:r>
      <w:r>
        <w:rPr>
          <w:rFonts w:hint="eastAsia"/>
        </w:rPr>
        <w:t>погрешностей</w:t>
      </w:r>
      <w:r>
        <w:t xml:space="preserve"> </w:t>
      </w:r>
      <w:r>
        <w:rPr>
          <w:rFonts w:hint="eastAsia"/>
        </w:rPr>
        <w:t>САК</w:t>
      </w:r>
      <w:r>
        <w:t xml:space="preserve"> </w:t>
      </w:r>
      <w:r>
        <w:rPr>
          <w:rFonts w:hint="eastAsia"/>
        </w:rPr>
        <w:t>с</w:t>
      </w:r>
      <w:r>
        <w:t xml:space="preserve"> </w:t>
      </w:r>
      <w:r>
        <w:rPr>
          <w:rFonts w:hint="eastAsia"/>
        </w:rPr>
        <w:t>асинхронно</w:t>
      </w:r>
      <w:r>
        <w:t>-</w:t>
      </w:r>
      <w:r>
        <w:rPr>
          <w:rFonts w:hint="eastAsia"/>
        </w:rPr>
        <w:t>циклическим</w:t>
      </w:r>
      <w:r>
        <w:t xml:space="preserve"> </w:t>
      </w:r>
      <w:r>
        <w:rPr>
          <w:rFonts w:hint="eastAsia"/>
        </w:rPr>
        <w:t>анализом</w:t>
      </w:r>
      <w:r>
        <w:t xml:space="preserve"> </w:t>
      </w:r>
      <w:r>
        <w:rPr>
          <w:rFonts w:hint="eastAsia"/>
        </w:rPr>
        <w:t>отклонений</w:t>
      </w:r>
    </w:p>
    <w:p w14:paraId="2A48ED17" w14:textId="77777777" w:rsidR="007F4AE8" w:rsidRDefault="007F4AE8" w:rsidP="007F4AE8"/>
    <w:p w14:paraId="4ABC56CF" w14:textId="77777777" w:rsidR="007F4AE8" w:rsidRDefault="007F4AE8" w:rsidP="007F4AE8">
      <w:r>
        <w:t xml:space="preserve">4.2 </w:t>
      </w:r>
      <w:r>
        <w:rPr>
          <w:rFonts w:hint="eastAsia"/>
        </w:rPr>
        <w:t>Оценка</w:t>
      </w:r>
      <w:r>
        <w:t xml:space="preserve"> </w:t>
      </w:r>
      <w:r>
        <w:rPr>
          <w:rFonts w:hint="eastAsia"/>
        </w:rPr>
        <w:t>погрешностей</w:t>
      </w:r>
      <w:r>
        <w:t xml:space="preserve"> </w:t>
      </w:r>
      <w:r>
        <w:rPr>
          <w:rFonts w:hint="eastAsia"/>
        </w:rPr>
        <w:t>систем</w:t>
      </w:r>
      <w:r>
        <w:t xml:space="preserve"> </w:t>
      </w:r>
      <w:r>
        <w:rPr>
          <w:rFonts w:hint="eastAsia"/>
        </w:rPr>
        <w:t>автоматического</w:t>
      </w:r>
      <w:r>
        <w:t xml:space="preserve"> </w:t>
      </w:r>
      <w:r>
        <w:rPr>
          <w:rFonts w:hint="eastAsia"/>
        </w:rPr>
        <w:t>контроля</w:t>
      </w:r>
      <w:r>
        <w:t xml:space="preserve"> </w:t>
      </w:r>
      <w:r>
        <w:rPr>
          <w:rFonts w:hint="eastAsia"/>
        </w:rPr>
        <w:t>с</w:t>
      </w:r>
      <w:r>
        <w:t xml:space="preserve"> </w:t>
      </w:r>
      <w:r>
        <w:rPr>
          <w:rFonts w:hint="eastAsia"/>
        </w:rPr>
        <w:t>адаптивной</w:t>
      </w:r>
      <w:r>
        <w:t xml:space="preserve"> </w:t>
      </w:r>
      <w:r>
        <w:rPr>
          <w:rFonts w:hint="eastAsia"/>
        </w:rPr>
        <w:t>коммутацией</w:t>
      </w:r>
    </w:p>
    <w:p w14:paraId="365B19AB" w14:textId="77777777" w:rsidR="007F4AE8" w:rsidRDefault="007F4AE8" w:rsidP="007F4AE8"/>
    <w:p w14:paraId="5FF4801F" w14:textId="77777777" w:rsidR="007F4AE8" w:rsidRDefault="007F4AE8" w:rsidP="007F4AE8">
      <w:r>
        <w:t xml:space="preserve">4.3 </w:t>
      </w:r>
      <w:r>
        <w:rPr>
          <w:rFonts w:hint="eastAsia"/>
        </w:rPr>
        <w:t>Сравнение</w:t>
      </w:r>
      <w:r>
        <w:t xml:space="preserve"> </w:t>
      </w:r>
      <w:r>
        <w:rPr>
          <w:rFonts w:hint="eastAsia"/>
        </w:rPr>
        <w:t>характеристик</w:t>
      </w:r>
      <w:r>
        <w:t xml:space="preserve"> </w:t>
      </w:r>
      <w:r>
        <w:rPr>
          <w:rFonts w:hint="eastAsia"/>
        </w:rPr>
        <w:t>алгоритмов</w:t>
      </w:r>
      <w:r>
        <w:t xml:space="preserve"> </w:t>
      </w:r>
      <w:r>
        <w:rPr>
          <w:rFonts w:hint="eastAsia"/>
        </w:rPr>
        <w:t>функционирования</w:t>
      </w:r>
      <w:r>
        <w:t xml:space="preserve"> </w:t>
      </w:r>
      <w:r>
        <w:rPr>
          <w:rFonts w:hint="eastAsia"/>
        </w:rPr>
        <w:t>систем</w:t>
      </w:r>
      <w:r>
        <w:t xml:space="preserve"> </w:t>
      </w:r>
      <w:r>
        <w:rPr>
          <w:rFonts w:hint="eastAsia"/>
        </w:rPr>
        <w:t>автоматического</w:t>
      </w:r>
      <w:r>
        <w:t xml:space="preserve"> </w:t>
      </w:r>
      <w:r>
        <w:rPr>
          <w:rFonts w:hint="eastAsia"/>
        </w:rPr>
        <w:t>контроля</w:t>
      </w:r>
      <w:r>
        <w:t xml:space="preserve"> </w:t>
      </w:r>
      <w:r>
        <w:rPr>
          <w:rFonts w:hint="eastAsia"/>
        </w:rPr>
        <w:t>с</w:t>
      </w:r>
      <w:r>
        <w:t xml:space="preserve"> </w:t>
      </w:r>
      <w:r>
        <w:rPr>
          <w:rFonts w:hint="eastAsia"/>
        </w:rPr>
        <w:t>асинхронно</w:t>
      </w:r>
      <w:r>
        <w:t>-</w:t>
      </w:r>
      <w:r>
        <w:rPr>
          <w:rFonts w:hint="eastAsia"/>
        </w:rPr>
        <w:t>циклическим</w:t>
      </w:r>
      <w:r>
        <w:t xml:space="preserve"> </w:t>
      </w:r>
      <w:r>
        <w:rPr>
          <w:rFonts w:hint="eastAsia"/>
        </w:rPr>
        <w:t>анализом</w:t>
      </w:r>
      <w:r>
        <w:t xml:space="preserve"> </w:t>
      </w:r>
      <w:r>
        <w:rPr>
          <w:rFonts w:hint="eastAsia"/>
        </w:rPr>
        <w:t>отклонений</w:t>
      </w:r>
      <w:r>
        <w:t xml:space="preserve"> </w:t>
      </w:r>
      <w:r>
        <w:rPr>
          <w:rFonts w:hint="eastAsia"/>
        </w:rPr>
        <w:t>и</w:t>
      </w:r>
      <w:r>
        <w:t xml:space="preserve"> </w:t>
      </w:r>
      <w:r>
        <w:rPr>
          <w:rFonts w:hint="eastAsia"/>
        </w:rPr>
        <w:t>систем</w:t>
      </w:r>
      <w:r>
        <w:t xml:space="preserve"> </w:t>
      </w:r>
      <w:r>
        <w:rPr>
          <w:rFonts w:hint="eastAsia"/>
        </w:rPr>
        <w:t>с</w:t>
      </w:r>
      <w:r>
        <w:t xml:space="preserve"> </w:t>
      </w:r>
      <w:r>
        <w:rPr>
          <w:rFonts w:hint="eastAsia"/>
        </w:rPr>
        <w:t>анализом</w:t>
      </w:r>
      <w:r>
        <w:t xml:space="preserve"> </w:t>
      </w:r>
      <w:r>
        <w:rPr>
          <w:rFonts w:hint="eastAsia"/>
        </w:rPr>
        <w:t>отклонений</w:t>
      </w:r>
      <w:r>
        <w:t xml:space="preserve"> </w:t>
      </w:r>
      <w:r>
        <w:rPr>
          <w:rFonts w:hint="eastAsia"/>
        </w:rPr>
        <w:t>на</w:t>
      </w:r>
      <w:r>
        <w:t xml:space="preserve"> </w:t>
      </w:r>
      <w:r>
        <w:rPr>
          <w:rFonts w:hint="eastAsia"/>
        </w:rPr>
        <w:t>основе</w:t>
      </w:r>
      <w:r>
        <w:t xml:space="preserve"> </w:t>
      </w:r>
      <w:r>
        <w:rPr>
          <w:rFonts w:hint="eastAsia"/>
        </w:rPr>
        <w:t>адаптивной</w:t>
      </w:r>
      <w:r>
        <w:t xml:space="preserve"> </w:t>
      </w:r>
      <w:r>
        <w:rPr>
          <w:rFonts w:hint="eastAsia"/>
        </w:rPr>
        <w:t>коммутации</w:t>
      </w:r>
    </w:p>
    <w:p w14:paraId="41E41EA5" w14:textId="77777777" w:rsidR="007F4AE8" w:rsidRDefault="007F4AE8" w:rsidP="007F4AE8"/>
    <w:p w14:paraId="677883AB" w14:textId="77777777" w:rsidR="007F4AE8" w:rsidRDefault="007F4AE8" w:rsidP="007F4AE8">
      <w:r>
        <w:t xml:space="preserve">4.4 </w:t>
      </w:r>
      <w:r>
        <w:rPr>
          <w:rFonts w:hint="eastAsia"/>
        </w:rPr>
        <w:t>Определение</w:t>
      </w:r>
      <w:r>
        <w:t xml:space="preserve"> </w:t>
      </w:r>
      <w:r>
        <w:rPr>
          <w:rFonts w:hint="eastAsia"/>
        </w:rPr>
        <w:t>характеристик</w:t>
      </w:r>
      <w:r>
        <w:t xml:space="preserve"> </w:t>
      </w:r>
      <w:r>
        <w:rPr>
          <w:rFonts w:hint="eastAsia"/>
        </w:rPr>
        <w:t>систем</w:t>
      </w:r>
      <w:r>
        <w:t xml:space="preserve"> </w:t>
      </w:r>
      <w:r>
        <w:rPr>
          <w:rFonts w:hint="eastAsia"/>
        </w:rPr>
        <w:t>автоматического</w:t>
      </w:r>
      <w:r>
        <w:t xml:space="preserve"> </w:t>
      </w:r>
      <w:r>
        <w:rPr>
          <w:rFonts w:hint="eastAsia"/>
        </w:rPr>
        <w:t>контроля</w:t>
      </w:r>
      <w:r>
        <w:t xml:space="preserve"> </w:t>
      </w:r>
      <w:r>
        <w:rPr>
          <w:rFonts w:hint="eastAsia"/>
        </w:rPr>
        <w:t>с</w:t>
      </w:r>
      <w:r>
        <w:t xml:space="preserve"> </w:t>
      </w:r>
      <w:r>
        <w:rPr>
          <w:rFonts w:hint="eastAsia"/>
        </w:rPr>
        <w:t>приоритетным</w:t>
      </w:r>
      <w:r>
        <w:t xml:space="preserve"> </w:t>
      </w:r>
      <w:r>
        <w:rPr>
          <w:rFonts w:hint="eastAsia"/>
        </w:rPr>
        <w:t>обслуживанием</w:t>
      </w:r>
      <w:r>
        <w:t xml:space="preserve"> </w:t>
      </w:r>
      <w:r>
        <w:rPr>
          <w:rFonts w:hint="eastAsia"/>
        </w:rPr>
        <w:t>каналов</w:t>
      </w:r>
    </w:p>
    <w:p w14:paraId="15602E43" w14:textId="77777777" w:rsidR="007F4AE8" w:rsidRDefault="007F4AE8" w:rsidP="007F4AE8"/>
    <w:p w14:paraId="25DB6C79" w14:textId="77777777" w:rsidR="007F4AE8" w:rsidRDefault="007F4AE8" w:rsidP="007F4AE8">
      <w:r>
        <w:rPr>
          <w:rFonts w:hint="eastAsia"/>
        </w:rPr>
        <w:t>Выводы</w:t>
      </w:r>
    </w:p>
    <w:p w14:paraId="6DDD3745" w14:textId="77777777" w:rsidR="007F4AE8" w:rsidRDefault="007F4AE8" w:rsidP="007F4AE8"/>
    <w:p w14:paraId="5A9E3FAF" w14:textId="77777777" w:rsidR="007F4AE8" w:rsidRDefault="007F4AE8" w:rsidP="007F4AE8">
      <w:r>
        <w:lastRenderedPageBreak/>
        <w:t xml:space="preserve">5. </w:t>
      </w:r>
      <w:r>
        <w:rPr>
          <w:rFonts w:hint="eastAsia"/>
        </w:rPr>
        <w:t>Имитационное</w:t>
      </w:r>
      <w:r>
        <w:t xml:space="preserve"> </w:t>
      </w:r>
      <w:r>
        <w:rPr>
          <w:rFonts w:hint="eastAsia"/>
        </w:rPr>
        <w:t>моделирование</w:t>
      </w:r>
      <w:r>
        <w:t xml:space="preserve"> </w:t>
      </w:r>
      <w:r>
        <w:rPr>
          <w:rFonts w:hint="eastAsia"/>
        </w:rPr>
        <w:t>адаптивных</w:t>
      </w:r>
      <w:r>
        <w:t xml:space="preserve"> </w:t>
      </w:r>
      <w:r>
        <w:rPr>
          <w:rFonts w:hint="eastAsia"/>
        </w:rPr>
        <w:t>систем</w:t>
      </w:r>
      <w:r>
        <w:t xml:space="preserve"> </w:t>
      </w:r>
      <w:r>
        <w:rPr>
          <w:rFonts w:hint="eastAsia"/>
        </w:rPr>
        <w:t>автоматического</w:t>
      </w:r>
      <w:r>
        <w:t xml:space="preserve"> </w:t>
      </w:r>
      <w:r>
        <w:rPr>
          <w:rFonts w:hint="eastAsia"/>
        </w:rPr>
        <w:t>контроля</w:t>
      </w:r>
    </w:p>
    <w:p w14:paraId="03FE12E4" w14:textId="77777777" w:rsidR="007F4AE8" w:rsidRDefault="007F4AE8" w:rsidP="007F4AE8"/>
    <w:p w14:paraId="45276109" w14:textId="77777777" w:rsidR="007F4AE8" w:rsidRDefault="007F4AE8" w:rsidP="007F4AE8">
      <w:r>
        <w:t xml:space="preserve">5.1 </w:t>
      </w:r>
      <w:r>
        <w:rPr>
          <w:rFonts w:hint="eastAsia"/>
        </w:rPr>
        <w:t>Имитационная</w:t>
      </w:r>
      <w:r>
        <w:t xml:space="preserve"> </w:t>
      </w:r>
      <w:r>
        <w:rPr>
          <w:rFonts w:hint="eastAsia"/>
        </w:rPr>
        <w:t>модель</w:t>
      </w:r>
      <w:r>
        <w:t xml:space="preserve"> </w:t>
      </w:r>
      <w:r>
        <w:rPr>
          <w:rFonts w:hint="eastAsia"/>
        </w:rPr>
        <w:t>входных</w:t>
      </w:r>
      <w:r>
        <w:t xml:space="preserve"> </w:t>
      </w:r>
      <w:r>
        <w:rPr>
          <w:rFonts w:hint="eastAsia"/>
        </w:rPr>
        <w:t>сигналов</w:t>
      </w:r>
      <w:r>
        <w:t xml:space="preserve"> </w:t>
      </w:r>
      <w:r>
        <w:rPr>
          <w:rFonts w:hint="eastAsia"/>
        </w:rPr>
        <w:t>систем</w:t>
      </w:r>
      <w:r>
        <w:t xml:space="preserve"> </w:t>
      </w:r>
      <w:r>
        <w:rPr>
          <w:rFonts w:hint="eastAsia"/>
        </w:rPr>
        <w:t>автоматического</w:t>
      </w:r>
      <w:r>
        <w:t xml:space="preserve"> </w:t>
      </w:r>
      <w:r>
        <w:rPr>
          <w:rFonts w:hint="eastAsia"/>
        </w:rPr>
        <w:t>контроля</w:t>
      </w:r>
    </w:p>
    <w:p w14:paraId="12C2768E" w14:textId="77777777" w:rsidR="007F4AE8" w:rsidRDefault="007F4AE8" w:rsidP="007F4AE8"/>
    <w:p w14:paraId="494AE8B9" w14:textId="77777777" w:rsidR="007F4AE8" w:rsidRDefault="007F4AE8" w:rsidP="007F4AE8">
      <w:r>
        <w:t xml:space="preserve">5.2 </w:t>
      </w:r>
      <w:r>
        <w:rPr>
          <w:rFonts w:hint="eastAsia"/>
        </w:rPr>
        <w:t>Имитационная</w:t>
      </w:r>
      <w:r>
        <w:t xml:space="preserve"> </w:t>
      </w:r>
      <w:r>
        <w:rPr>
          <w:rFonts w:hint="eastAsia"/>
        </w:rPr>
        <w:t>модель</w:t>
      </w:r>
      <w:r>
        <w:t xml:space="preserve"> </w:t>
      </w:r>
      <w:r>
        <w:rPr>
          <w:rFonts w:hint="eastAsia"/>
        </w:rPr>
        <w:t>системы</w:t>
      </w:r>
      <w:r>
        <w:t xml:space="preserve"> </w:t>
      </w:r>
      <w:r>
        <w:rPr>
          <w:rFonts w:hint="eastAsia"/>
        </w:rPr>
        <w:t>автоматического</w:t>
      </w:r>
      <w:r>
        <w:t xml:space="preserve"> </w:t>
      </w:r>
      <w:r>
        <w:rPr>
          <w:rFonts w:hint="eastAsia"/>
        </w:rPr>
        <w:t>контроля</w:t>
      </w:r>
      <w:r>
        <w:t xml:space="preserve"> </w:t>
      </w:r>
      <w:r>
        <w:rPr>
          <w:rFonts w:hint="eastAsia"/>
        </w:rPr>
        <w:t>асинхронно</w:t>
      </w:r>
      <w:r>
        <w:t>-</w:t>
      </w:r>
      <w:r>
        <w:rPr>
          <w:rFonts w:hint="eastAsia"/>
        </w:rPr>
        <w:t>циклического</w:t>
      </w:r>
      <w:r>
        <w:t xml:space="preserve"> </w:t>
      </w:r>
      <w:r>
        <w:rPr>
          <w:rFonts w:hint="eastAsia"/>
        </w:rPr>
        <w:t>анализа</w:t>
      </w:r>
      <w:r>
        <w:t xml:space="preserve"> </w:t>
      </w:r>
      <w:r>
        <w:rPr>
          <w:rFonts w:hint="eastAsia"/>
        </w:rPr>
        <w:t>отклонений</w:t>
      </w:r>
    </w:p>
    <w:p w14:paraId="59CED174" w14:textId="77777777" w:rsidR="007F4AE8" w:rsidRDefault="007F4AE8" w:rsidP="007F4AE8"/>
    <w:p w14:paraId="6E463D95" w14:textId="77777777" w:rsidR="007F4AE8" w:rsidRDefault="007F4AE8" w:rsidP="007F4AE8">
      <w:r>
        <w:t xml:space="preserve">5.3 </w:t>
      </w:r>
      <w:r>
        <w:rPr>
          <w:rFonts w:hint="eastAsia"/>
        </w:rPr>
        <w:t>Имитационная</w:t>
      </w:r>
      <w:r>
        <w:t xml:space="preserve"> </w:t>
      </w:r>
      <w:r>
        <w:rPr>
          <w:rFonts w:hint="eastAsia"/>
        </w:rPr>
        <w:t>модель</w:t>
      </w:r>
      <w:r>
        <w:t xml:space="preserve"> </w:t>
      </w:r>
      <w:r>
        <w:rPr>
          <w:rFonts w:hint="eastAsia"/>
        </w:rPr>
        <w:t>системы</w:t>
      </w:r>
      <w:r>
        <w:t xml:space="preserve"> </w:t>
      </w:r>
      <w:r>
        <w:rPr>
          <w:rFonts w:hint="eastAsia"/>
        </w:rPr>
        <w:t>автоматического</w:t>
      </w:r>
      <w:r>
        <w:t xml:space="preserve"> </w:t>
      </w:r>
      <w:r>
        <w:rPr>
          <w:rFonts w:hint="eastAsia"/>
        </w:rPr>
        <w:t>контроля</w:t>
      </w:r>
      <w:r>
        <w:t xml:space="preserve"> </w:t>
      </w:r>
      <w:r>
        <w:rPr>
          <w:rFonts w:hint="eastAsia"/>
        </w:rPr>
        <w:t>с</w:t>
      </w:r>
      <w:r>
        <w:t xml:space="preserve"> </w:t>
      </w:r>
      <w:r>
        <w:rPr>
          <w:rFonts w:hint="eastAsia"/>
        </w:rPr>
        <w:t>последовательным</w:t>
      </w:r>
      <w:r>
        <w:t xml:space="preserve"> </w:t>
      </w:r>
      <w:r>
        <w:rPr>
          <w:rFonts w:hint="eastAsia"/>
        </w:rPr>
        <w:t>анализом</w:t>
      </w:r>
      <w:r>
        <w:t xml:space="preserve"> </w:t>
      </w:r>
      <w:r>
        <w:rPr>
          <w:rFonts w:hint="eastAsia"/>
        </w:rPr>
        <w:t>отклонений</w:t>
      </w:r>
    </w:p>
    <w:p w14:paraId="17B5734B" w14:textId="77777777" w:rsidR="007F4AE8" w:rsidRDefault="007F4AE8" w:rsidP="007F4AE8"/>
    <w:p w14:paraId="2714C8F5" w14:textId="77777777" w:rsidR="007F4AE8" w:rsidRDefault="007F4AE8" w:rsidP="007F4AE8">
      <w:r>
        <w:t xml:space="preserve">5.4 </w:t>
      </w:r>
      <w:r>
        <w:rPr>
          <w:rFonts w:hint="eastAsia"/>
        </w:rPr>
        <w:t>Имитационная</w:t>
      </w:r>
      <w:r>
        <w:t xml:space="preserve"> </w:t>
      </w:r>
      <w:r>
        <w:rPr>
          <w:rFonts w:hint="eastAsia"/>
        </w:rPr>
        <w:t>модель</w:t>
      </w:r>
      <w:r>
        <w:t xml:space="preserve"> </w:t>
      </w:r>
      <w:r>
        <w:rPr>
          <w:rFonts w:hint="eastAsia"/>
        </w:rPr>
        <w:t>системы</w:t>
      </w:r>
      <w:r>
        <w:t xml:space="preserve"> </w:t>
      </w:r>
      <w:r>
        <w:rPr>
          <w:rFonts w:hint="eastAsia"/>
        </w:rPr>
        <w:t>автоматического</w:t>
      </w:r>
      <w:r>
        <w:t xml:space="preserve"> </w:t>
      </w:r>
      <w:r>
        <w:rPr>
          <w:rFonts w:hint="eastAsia"/>
        </w:rPr>
        <w:t>контроля</w:t>
      </w:r>
      <w:r>
        <w:t xml:space="preserve"> </w:t>
      </w:r>
      <w:r>
        <w:rPr>
          <w:rFonts w:hint="eastAsia"/>
        </w:rPr>
        <w:t>параллельно</w:t>
      </w:r>
      <w:r>
        <w:t>-</w:t>
      </w:r>
      <w:r>
        <w:rPr>
          <w:rFonts w:hint="eastAsia"/>
        </w:rPr>
        <w:t>последовательного</w:t>
      </w:r>
      <w:r>
        <w:t xml:space="preserve"> </w:t>
      </w:r>
      <w:r>
        <w:rPr>
          <w:rFonts w:hint="eastAsia"/>
        </w:rPr>
        <w:t>принципа</w:t>
      </w:r>
      <w:r>
        <w:t xml:space="preserve"> </w:t>
      </w:r>
      <w:r>
        <w:rPr>
          <w:rFonts w:hint="eastAsia"/>
        </w:rPr>
        <w:t>действия</w:t>
      </w:r>
    </w:p>
    <w:p w14:paraId="636E2822" w14:textId="77777777" w:rsidR="007F4AE8" w:rsidRDefault="007F4AE8" w:rsidP="007F4AE8"/>
    <w:p w14:paraId="140684FC" w14:textId="77777777" w:rsidR="007F4AE8" w:rsidRDefault="007F4AE8" w:rsidP="007F4AE8">
      <w:r>
        <w:t xml:space="preserve">5.5 </w:t>
      </w:r>
      <w:r>
        <w:rPr>
          <w:rFonts w:hint="eastAsia"/>
        </w:rPr>
        <w:t>Имитационная</w:t>
      </w:r>
      <w:r>
        <w:t xml:space="preserve"> </w:t>
      </w:r>
      <w:r>
        <w:rPr>
          <w:rFonts w:hint="eastAsia"/>
        </w:rPr>
        <w:t>модель</w:t>
      </w:r>
      <w:r>
        <w:t xml:space="preserve"> </w:t>
      </w:r>
      <w:r>
        <w:rPr>
          <w:rFonts w:hint="eastAsia"/>
        </w:rPr>
        <w:t>системы</w:t>
      </w:r>
      <w:r>
        <w:t xml:space="preserve"> </w:t>
      </w:r>
      <w:r>
        <w:rPr>
          <w:rFonts w:hint="eastAsia"/>
        </w:rPr>
        <w:t>автоматического</w:t>
      </w:r>
      <w:r>
        <w:t xml:space="preserve"> </w:t>
      </w:r>
      <w:r>
        <w:rPr>
          <w:rFonts w:hint="eastAsia"/>
        </w:rPr>
        <w:t>контроля</w:t>
      </w:r>
      <w:r>
        <w:t xml:space="preserve"> </w:t>
      </w:r>
      <w:r>
        <w:rPr>
          <w:rFonts w:hint="eastAsia"/>
        </w:rPr>
        <w:t>с</w:t>
      </w:r>
      <w:r>
        <w:t xml:space="preserve"> </w:t>
      </w:r>
      <w:r>
        <w:rPr>
          <w:rFonts w:hint="eastAsia"/>
        </w:rPr>
        <w:t>параллельным</w:t>
      </w:r>
      <w:r>
        <w:t xml:space="preserve"> </w:t>
      </w:r>
      <w:r>
        <w:rPr>
          <w:rFonts w:hint="eastAsia"/>
        </w:rPr>
        <w:t>анализом</w:t>
      </w:r>
      <w:r>
        <w:t xml:space="preserve"> </w:t>
      </w:r>
      <w:r>
        <w:rPr>
          <w:rFonts w:hint="eastAsia"/>
        </w:rPr>
        <w:t>отклонений</w:t>
      </w:r>
    </w:p>
    <w:p w14:paraId="592868D9" w14:textId="77777777" w:rsidR="007F4AE8" w:rsidRDefault="007F4AE8" w:rsidP="007F4AE8"/>
    <w:p w14:paraId="7E4B3A99" w14:textId="77777777" w:rsidR="007F4AE8" w:rsidRDefault="007F4AE8" w:rsidP="007F4AE8">
      <w:r>
        <w:t xml:space="preserve">5.5.1 </w:t>
      </w:r>
      <w:r>
        <w:rPr>
          <w:rFonts w:hint="eastAsia"/>
        </w:rPr>
        <w:t>Имитационная</w:t>
      </w:r>
      <w:r>
        <w:t xml:space="preserve"> </w:t>
      </w:r>
      <w:r>
        <w:rPr>
          <w:rFonts w:hint="eastAsia"/>
        </w:rPr>
        <w:t>модель</w:t>
      </w:r>
      <w:r>
        <w:t xml:space="preserve"> </w:t>
      </w:r>
      <w:r>
        <w:rPr>
          <w:rFonts w:hint="eastAsia"/>
        </w:rPr>
        <w:t>узла</w:t>
      </w:r>
      <w:r>
        <w:t xml:space="preserve"> </w:t>
      </w:r>
      <w:r>
        <w:rPr>
          <w:rFonts w:hint="eastAsia"/>
        </w:rPr>
        <w:t>контроля</w:t>
      </w:r>
    </w:p>
    <w:p w14:paraId="271403C2" w14:textId="77777777" w:rsidR="007F4AE8" w:rsidRDefault="007F4AE8" w:rsidP="007F4AE8"/>
    <w:p w14:paraId="45E0ECD6" w14:textId="77777777" w:rsidR="007F4AE8" w:rsidRDefault="007F4AE8" w:rsidP="007F4AE8">
      <w:r>
        <w:t xml:space="preserve">5.6 </w:t>
      </w:r>
      <w:r>
        <w:rPr>
          <w:rFonts w:hint="eastAsia"/>
        </w:rPr>
        <w:t>Характеристики</w:t>
      </w:r>
      <w:r>
        <w:t xml:space="preserve"> </w:t>
      </w:r>
      <w:r>
        <w:rPr>
          <w:rFonts w:hint="eastAsia"/>
        </w:rPr>
        <w:t>моделей</w:t>
      </w:r>
      <w:r>
        <w:t xml:space="preserve"> </w:t>
      </w:r>
      <w:r>
        <w:rPr>
          <w:rFonts w:hint="eastAsia"/>
        </w:rPr>
        <w:t>систем</w:t>
      </w:r>
      <w:r>
        <w:t xml:space="preserve"> </w:t>
      </w:r>
      <w:r>
        <w:rPr>
          <w:rFonts w:hint="eastAsia"/>
        </w:rPr>
        <w:t>адаптивных</w:t>
      </w:r>
      <w:r>
        <w:t xml:space="preserve"> </w:t>
      </w:r>
      <w:r>
        <w:rPr>
          <w:rFonts w:hint="eastAsia"/>
        </w:rPr>
        <w:t>систем</w:t>
      </w:r>
      <w:r>
        <w:t xml:space="preserve"> </w:t>
      </w:r>
      <w:r>
        <w:rPr>
          <w:rFonts w:hint="eastAsia"/>
        </w:rPr>
        <w:t>автоматического</w:t>
      </w:r>
      <w:r>
        <w:t xml:space="preserve"> </w:t>
      </w:r>
      <w:r>
        <w:rPr>
          <w:rFonts w:hint="eastAsia"/>
        </w:rPr>
        <w:t>контроля</w:t>
      </w:r>
    </w:p>
    <w:p w14:paraId="60EAB2E5" w14:textId="77777777" w:rsidR="007F4AE8" w:rsidRDefault="007F4AE8" w:rsidP="007F4AE8"/>
    <w:p w14:paraId="26DDDD46" w14:textId="77777777" w:rsidR="007F4AE8" w:rsidRDefault="007F4AE8" w:rsidP="007F4AE8">
      <w:r>
        <w:t xml:space="preserve">5.6.1 </w:t>
      </w:r>
      <w:r>
        <w:rPr>
          <w:rFonts w:hint="eastAsia"/>
        </w:rPr>
        <w:t>Характеристики</w:t>
      </w:r>
      <w:r>
        <w:t xml:space="preserve"> </w:t>
      </w:r>
      <w:r>
        <w:rPr>
          <w:rFonts w:hint="eastAsia"/>
        </w:rPr>
        <w:t>модели</w:t>
      </w:r>
      <w:r>
        <w:t xml:space="preserve"> </w:t>
      </w:r>
      <w:r>
        <w:rPr>
          <w:rFonts w:hint="eastAsia"/>
        </w:rPr>
        <w:t>адаптивной</w:t>
      </w:r>
      <w:r>
        <w:t xml:space="preserve"> </w:t>
      </w:r>
      <w:r>
        <w:rPr>
          <w:rFonts w:hint="eastAsia"/>
        </w:rPr>
        <w:t>системы</w:t>
      </w:r>
      <w:r>
        <w:t xml:space="preserve"> </w:t>
      </w:r>
      <w:r>
        <w:rPr>
          <w:rFonts w:hint="eastAsia"/>
        </w:rPr>
        <w:t>автоматического</w:t>
      </w:r>
      <w:r>
        <w:t xml:space="preserve"> </w:t>
      </w:r>
      <w:r>
        <w:rPr>
          <w:rFonts w:hint="eastAsia"/>
        </w:rPr>
        <w:t>контроля</w:t>
      </w:r>
      <w:r>
        <w:t xml:space="preserve"> </w:t>
      </w:r>
      <w:r>
        <w:rPr>
          <w:rFonts w:hint="eastAsia"/>
        </w:rPr>
        <w:t>с</w:t>
      </w:r>
      <w:r>
        <w:t xml:space="preserve"> </w:t>
      </w:r>
      <w:r>
        <w:rPr>
          <w:rFonts w:hint="eastAsia"/>
        </w:rPr>
        <w:t>асинхронно</w:t>
      </w:r>
      <w:r>
        <w:t>-</w:t>
      </w:r>
      <w:r>
        <w:rPr>
          <w:rFonts w:hint="eastAsia"/>
        </w:rPr>
        <w:t>циклическим</w:t>
      </w:r>
      <w:r>
        <w:t xml:space="preserve"> </w:t>
      </w:r>
      <w:r>
        <w:rPr>
          <w:rFonts w:hint="eastAsia"/>
        </w:rPr>
        <w:t>анализом</w:t>
      </w:r>
      <w:r>
        <w:t xml:space="preserve"> </w:t>
      </w:r>
      <w:r>
        <w:rPr>
          <w:rFonts w:hint="eastAsia"/>
        </w:rPr>
        <w:t>отклонений</w:t>
      </w:r>
    </w:p>
    <w:p w14:paraId="287E975B" w14:textId="77777777" w:rsidR="007F4AE8" w:rsidRDefault="007F4AE8" w:rsidP="007F4AE8"/>
    <w:p w14:paraId="1B813821" w14:textId="77777777" w:rsidR="007F4AE8" w:rsidRDefault="007F4AE8" w:rsidP="007F4AE8">
      <w:r>
        <w:t xml:space="preserve">5.6.2 </w:t>
      </w:r>
      <w:r>
        <w:rPr>
          <w:rFonts w:hint="eastAsia"/>
        </w:rPr>
        <w:t>Характеристики</w:t>
      </w:r>
      <w:r>
        <w:t xml:space="preserve"> </w:t>
      </w:r>
      <w:r>
        <w:rPr>
          <w:rFonts w:hint="eastAsia"/>
        </w:rPr>
        <w:t>модели</w:t>
      </w:r>
      <w:r>
        <w:t xml:space="preserve"> </w:t>
      </w:r>
      <w:r>
        <w:rPr>
          <w:rFonts w:hint="eastAsia"/>
        </w:rPr>
        <w:t>адаптивной</w:t>
      </w:r>
      <w:r>
        <w:t xml:space="preserve"> </w:t>
      </w:r>
      <w:r>
        <w:rPr>
          <w:rFonts w:hint="eastAsia"/>
        </w:rPr>
        <w:t>системы</w:t>
      </w:r>
      <w:r>
        <w:t xml:space="preserve"> </w:t>
      </w:r>
      <w:r>
        <w:rPr>
          <w:rFonts w:hint="eastAsia"/>
        </w:rPr>
        <w:t>автоматического</w:t>
      </w:r>
      <w:r>
        <w:t xml:space="preserve"> </w:t>
      </w:r>
      <w:r>
        <w:rPr>
          <w:rFonts w:hint="eastAsia"/>
        </w:rPr>
        <w:t>контроля</w:t>
      </w:r>
      <w:r>
        <w:t xml:space="preserve"> </w:t>
      </w:r>
      <w:r>
        <w:rPr>
          <w:rFonts w:hint="eastAsia"/>
        </w:rPr>
        <w:t>с</w:t>
      </w:r>
      <w:r>
        <w:t xml:space="preserve"> </w:t>
      </w:r>
      <w:r>
        <w:rPr>
          <w:rFonts w:hint="eastAsia"/>
        </w:rPr>
        <w:t>последовательным</w:t>
      </w:r>
      <w:r>
        <w:t xml:space="preserve"> </w:t>
      </w:r>
      <w:r>
        <w:rPr>
          <w:rFonts w:hint="eastAsia"/>
        </w:rPr>
        <w:t>анализом</w:t>
      </w:r>
      <w:r>
        <w:t xml:space="preserve"> </w:t>
      </w:r>
      <w:r>
        <w:rPr>
          <w:rFonts w:hint="eastAsia"/>
        </w:rPr>
        <w:t>отклонений</w:t>
      </w:r>
    </w:p>
    <w:p w14:paraId="47531B10" w14:textId="77777777" w:rsidR="007F4AE8" w:rsidRDefault="007F4AE8" w:rsidP="007F4AE8"/>
    <w:p w14:paraId="5A41FCD1" w14:textId="77777777" w:rsidR="007F4AE8" w:rsidRDefault="007F4AE8" w:rsidP="007F4AE8">
      <w:r>
        <w:t xml:space="preserve">5.6.3 </w:t>
      </w:r>
      <w:r>
        <w:rPr>
          <w:rFonts w:hint="eastAsia"/>
        </w:rPr>
        <w:t>Характеристики</w:t>
      </w:r>
      <w:r>
        <w:t xml:space="preserve"> </w:t>
      </w:r>
      <w:r>
        <w:rPr>
          <w:rFonts w:hint="eastAsia"/>
        </w:rPr>
        <w:t>модели</w:t>
      </w:r>
      <w:r>
        <w:t xml:space="preserve"> </w:t>
      </w:r>
      <w:r>
        <w:rPr>
          <w:rFonts w:hint="eastAsia"/>
        </w:rPr>
        <w:t>адаптивной</w:t>
      </w:r>
      <w:r>
        <w:t xml:space="preserve"> </w:t>
      </w:r>
      <w:r>
        <w:rPr>
          <w:rFonts w:hint="eastAsia"/>
        </w:rPr>
        <w:t>системы</w:t>
      </w:r>
      <w:r>
        <w:t xml:space="preserve"> </w:t>
      </w:r>
      <w:r>
        <w:rPr>
          <w:rFonts w:hint="eastAsia"/>
        </w:rPr>
        <w:t>автоматического</w:t>
      </w:r>
      <w:r>
        <w:t xml:space="preserve"> </w:t>
      </w:r>
      <w:r>
        <w:rPr>
          <w:rFonts w:hint="eastAsia"/>
        </w:rPr>
        <w:t>контроля</w:t>
      </w:r>
      <w:r>
        <w:t xml:space="preserve"> </w:t>
      </w:r>
      <w:r>
        <w:rPr>
          <w:rFonts w:hint="eastAsia"/>
        </w:rPr>
        <w:t>с</w:t>
      </w:r>
      <w:r>
        <w:t xml:space="preserve"> </w:t>
      </w:r>
      <w:r>
        <w:rPr>
          <w:rFonts w:hint="eastAsia"/>
        </w:rPr>
        <w:t>параллельно</w:t>
      </w:r>
      <w:r>
        <w:t>-</w:t>
      </w:r>
      <w:r>
        <w:rPr>
          <w:rFonts w:hint="eastAsia"/>
        </w:rPr>
        <w:t>последовательным</w:t>
      </w:r>
      <w:r>
        <w:t xml:space="preserve"> </w:t>
      </w:r>
      <w:r>
        <w:rPr>
          <w:rFonts w:hint="eastAsia"/>
        </w:rPr>
        <w:t>анализом</w:t>
      </w:r>
      <w:r>
        <w:t xml:space="preserve"> </w:t>
      </w:r>
      <w:r>
        <w:rPr>
          <w:rFonts w:hint="eastAsia"/>
        </w:rPr>
        <w:t>отклонений</w:t>
      </w:r>
    </w:p>
    <w:p w14:paraId="308CCD1F" w14:textId="77777777" w:rsidR="007F4AE8" w:rsidRDefault="007F4AE8" w:rsidP="007F4AE8"/>
    <w:p w14:paraId="24A5E705" w14:textId="77777777" w:rsidR="007F4AE8" w:rsidRDefault="007F4AE8" w:rsidP="007F4AE8">
      <w:r>
        <w:t xml:space="preserve">5.6.4 </w:t>
      </w:r>
      <w:r>
        <w:rPr>
          <w:rFonts w:hint="eastAsia"/>
        </w:rPr>
        <w:t>Характеристики</w:t>
      </w:r>
      <w:r>
        <w:t xml:space="preserve"> </w:t>
      </w:r>
      <w:r>
        <w:rPr>
          <w:rFonts w:hint="eastAsia"/>
        </w:rPr>
        <w:t>модели</w:t>
      </w:r>
      <w:r>
        <w:t xml:space="preserve"> </w:t>
      </w:r>
      <w:r>
        <w:rPr>
          <w:rFonts w:hint="eastAsia"/>
        </w:rPr>
        <w:t>адаптивной</w:t>
      </w:r>
      <w:r>
        <w:t xml:space="preserve"> </w:t>
      </w:r>
      <w:r>
        <w:rPr>
          <w:rFonts w:hint="eastAsia"/>
        </w:rPr>
        <w:t>системы</w:t>
      </w:r>
      <w:r>
        <w:t xml:space="preserve"> </w:t>
      </w:r>
      <w:r>
        <w:rPr>
          <w:rFonts w:hint="eastAsia"/>
        </w:rPr>
        <w:t>автоматического</w:t>
      </w:r>
      <w:r>
        <w:t xml:space="preserve"> </w:t>
      </w:r>
      <w:r>
        <w:rPr>
          <w:rFonts w:hint="eastAsia"/>
        </w:rPr>
        <w:t>контроля</w:t>
      </w:r>
      <w:r>
        <w:t xml:space="preserve"> </w:t>
      </w:r>
      <w:r>
        <w:rPr>
          <w:rFonts w:hint="eastAsia"/>
        </w:rPr>
        <w:t>с</w:t>
      </w:r>
      <w:r>
        <w:t xml:space="preserve"> </w:t>
      </w:r>
      <w:r>
        <w:rPr>
          <w:rFonts w:hint="eastAsia"/>
        </w:rPr>
        <w:t>параллельным</w:t>
      </w:r>
      <w:r>
        <w:t xml:space="preserve"> </w:t>
      </w:r>
      <w:r>
        <w:rPr>
          <w:rFonts w:hint="eastAsia"/>
        </w:rPr>
        <w:t>анализом</w:t>
      </w:r>
      <w:r>
        <w:t xml:space="preserve"> </w:t>
      </w:r>
      <w:r>
        <w:rPr>
          <w:rFonts w:hint="eastAsia"/>
        </w:rPr>
        <w:t>отклонений</w:t>
      </w:r>
    </w:p>
    <w:p w14:paraId="0B9C6C9B" w14:textId="77777777" w:rsidR="007F4AE8" w:rsidRDefault="007F4AE8" w:rsidP="007F4AE8"/>
    <w:p w14:paraId="0AFF3C38" w14:textId="77777777" w:rsidR="007F4AE8" w:rsidRDefault="007F4AE8" w:rsidP="007F4AE8">
      <w:r>
        <w:rPr>
          <w:rFonts w:hint="eastAsia"/>
        </w:rPr>
        <w:t>Выводы</w:t>
      </w:r>
    </w:p>
    <w:p w14:paraId="7CB5F5E0" w14:textId="77777777" w:rsidR="007F4AE8" w:rsidRDefault="007F4AE8" w:rsidP="007F4AE8"/>
    <w:p w14:paraId="4F7C89F7" w14:textId="6BA681CB" w:rsidR="007F4AE8" w:rsidRPr="007F4AE8" w:rsidRDefault="007F4AE8" w:rsidP="007F4AE8">
      <w:r>
        <w:rPr>
          <w:rFonts w:hint="eastAsia"/>
        </w:rPr>
        <w:t>Заключение</w:t>
      </w:r>
    </w:p>
    <w:sectPr w:rsidR="007F4AE8" w:rsidRPr="007F4AE8" w:rsidSect="002435C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FBF5F" w14:textId="77777777" w:rsidR="002435CE" w:rsidRDefault="002435CE">
      <w:pPr>
        <w:spacing w:after="0" w:line="240" w:lineRule="auto"/>
      </w:pPr>
      <w:r>
        <w:separator/>
      </w:r>
    </w:p>
  </w:endnote>
  <w:endnote w:type="continuationSeparator" w:id="0">
    <w:p w14:paraId="535330BE" w14:textId="77777777" w:rsidR="002435CE" w:rsidRDefault="00243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69B87" w14:textId="77777777" w:rsidR="002435CE" w:rsidRDefault="002435CE"/>
    <w:p w14:paraId="74297989" w14:textId="77777777" w:rsidR="002435CE" w:rsidRDefault="002435CE"/>
    <w:p w14:paraId="76286165" w14:textId="77777777" w:rsidR="002435CE" w:rsidRDefault="002435CE"/>
    <w:p w14:paraId="062D5DCD" w14:textId="77777777" w:rsidR="002435CE" w:rsidRDefault="002435CE"/>
    <w:p w14:paraId="15742990" w14:textId="77777777" w:rsidR="002435CE" w:rsidRDefault="002435CE"/>
    <w:p w14:paraId="246B339C" w14:textId="77777777" w:rsidR="002435CE" w:rsidRDefault="002435CE"/>
    <w:p w14:paraId="3FA7A749" w14:textId="77777777" w:rsidR="002435CE" w:rsidRDefault="002435C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65AD292" wp14:editId="754D0B52">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EF22E" w14:textId="77777777" w:rsidR="002435CE" w:rsidRDefault="002435C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5AD29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02EF22E" w14:textId="77777777" w:rsidR="002435CE" w:rsidRDefault="002435C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DC97D87" w14:textId="77777777" w:rsidR="002435CE" w:rsidRDefault="002435CE"/>
    <w:p w14:paraId="55E16DFF" w14:textId="77777777" w:rsidR="002435CE" w:rsidRDefault="002435CE"/>
    <w:p w14:paraId="4445B431" w14:textId="77777777" w:rsidR="002435CE" w:rsidRDefault="002435C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7B8324A" wp14:editId="606E112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FFD2C" w14:textId="77777777" w:rsidR="002435CE" w:rsidRDefault="002435CE"/>
                          <w:p w14:paraId="6DC04910" w14:textId="77777777" w:rsidR="002435CE" w:rsidRDefault="002435C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B8324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D9FFD2C" w14:textId="77777777" w:rsidR="002435CE" w:rsidRDefault="002435CE"/>
                    <w:p w14:paraId="6DC04910" w14:textId="77777777" w:rsidR="002435CE" w:rsidRDefault="002435C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11E8C80" w14:textId="77777777" w:rsidR="002435CE" w:rsidRDefault="002435CE"/>
    <w:p w14:paraId="4C00D607" w14:textId="77777777" w:rsidR="002435CE" w:rsidRDefault="002435CE">
      <w:pPr>
        <w:rPr>
          <w:sz w:val="2"/>
          <w:szCs w:val="2"/>
        </w:rPr>
      </w:pPr>
    </w:p>
    <w:p w14:paraId="571FA7FA" w14:textId="77777777" w:rsidR="002435CE" w:rsidRDefault="002435CE"/>
    <w:p w14:paraId="747C0F10" w14:textId="77777777" w:rsidR="002435CE" w:rsidRDefault="002435CE">
      <w:pPr>
        <w:spacing w:after="0" w:line="240" w:lineRule="auto"/>
      </w:pPr>
    </w:p>
  </w:footnote>
  <w:footnote w:type="continuationSeparator" w:id="0">
    <w:p w14:paraId="3FD42B20" w14:textId="77777777" w:rsidR="002435CE" w:rsidRDefault="00243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5CE"/>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31292</TotalTime>
  <Pages>5</Pages>
  <Words>620</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4152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4126</cp:revision>
  <cp:lastPrinted>2009-02-06T05:36:00Z</cp:lastPrinted>
  <dcterms:created xsi:type="dcterms:W3CDTF">2024-01-07T13:43:00Z</dcterms:created>
  <dcterms:modified xsi:type="dcterms:W3CDTF">2024-02-28T20:58:00Z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