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C455" w14:textId="5227D482" w:rsidR="004A265E" w:rsidRDefault="006E2CD9" w:rsidP="006E2CD9">
      <w:r w:rsidRPr="006E2CD9">
        <w:rPr>
          <w:rFonts w:hint="eastAsia"/>
        </w:rPr>
        <w:t>Иночкин</w:t>
      </w:r>
      <w:r w:rsidRPr="006E2CD9">
        <w:t xml:space="preserve"> </w:t>
      </w:r>
      <w:r w:rsidRPr="006E2CD9">
        <w:rPr>
          <w:rFonts w:hint="eastAsia"/>
        </w:rPr>
        <w:t>Федор</w:t>
      </w:r>
      <w:r w:rsidRPr="006E2CD9">
        <w:t xml:space="preserve"> </w:t>
      </w:r>
      <w:r w:rsidRPr="006E2CD9">
        <w:rPr>
          <w:rFonts w:hint="eastAsia"/>
        </w:rPr>
        <w:t>Михайлович</w:t>
      </w:r>
      <w:r>
        <w:rPr>
          <w:rFonts w:hint="cs"/>
        </w:rPr>
        <w:t xml:space="preserve"> </w:t>
      </w:r>
      <w:r w:rsidRPr="006E2CD9">
        <w:rPr>
          <w:rFonts w:hint="eastAsia"/>
        </w:rPr>
        <w:t>Измерение</w:t>
      </w:r>
      <w:r w:rsidRPr="006E2CD9">
        <w:t xml:space="preserve"> </w:t>
      </w:r>
      <w:r w:rsidRPr="006E2CD9">
        <w:rPr>
          <w:rFonts w:hint="eastAsia"/>
        </w:rPr>
        <w:t>границ</w:t>
      </w:r>
      <w:r w:rsidRPr="006E2CD9">
        <w:t xml:space="preserve"> </w:t>
      </w:r>
      <w:r w:rsidRPr="006E2CD9">
        <w:rPr>
          <w:rFonts w:hint="eastAsia"/>
        </w:rPr>
        <w:t>объектов</w:t>
      </w:r>
      <w:r w:rsidRPr="006E2CD9">
        <w:t xml:space="preserve"> </w:t>
      </w:r>
      <w:r w:rsidRPr="006E2CD9">
        <w:rPr>
          <w:rFonts w:hint="eastAsia"/>
        </w:rPr>
        <w:t>по</w:t>
      </w:r>
      <w:r w:rsidRPr="006E2CD9">
        <w:t xml:space="preserve"> </w:t>
      </w:r>
      <w:r w:rsidRPr="006E2CD9">
        <w:rPr>
          <w:rFonts w:hint="eastAsia"/>
        </w:rPr>
        <w:t>оптическим</w:t>
      </w:r>
      <w:r w:rsidRPr="006E2CD9">
        <w:t xml:space="preserve"> </w:t>
      </w:r>
      <w:r w:rsidRPr="006E2CD9">
        <w:rPr>
          <w:rFonts w:hint="eastAsia"/>
        </w:rPr>
        <w:t>изображениям</w:t>
      </w:r>
      <w:r w:rsidRPr="006E2CD9">
        <w:t xml:space="preserve"> </w:t>
      </w:r>
      <w:r w:rsidRPr="006E2CD9">
        <w:rPr>
          <w:rFonts w:hint="eastAsia"/>
        </w:rPr>
        <w:t>в</w:t>
      </w:r>
      <w:r w:rsidRPr="006E2CD9">
        <w:t xml:space="preserve"> </w:t>
      </w:r>
      <w:r w:rsidRPr="006E2CD9">
        <w:rPr>
          <w:rFonts w:hint="eastAsia"/>
        </w:rPr>
        <w:t>условиях</w:t>
      </w:r>
      <w:r w:rsidRPr="006E2CD9">
        <w:t xml:space="preserve"> </w:t>
      </w:r>
      <w:r w:rsidRPr="006E2CD9">
        <w:rPr>
          <w:rFonts w:hint="eastAsia"/>
        </w:rPr>
        <w:t>дифракционного</w:t>
      </w:r>
      <w:r w:rsidRPr="006E2CD9">
        <w:t xml:space="preserve"> </w:t>
      </w:r>
      <w:r w:rsidRPr="006E2CD9">
        <w:rPr>
          <w:rFonts w:hint="eastAsia"/>
        </w:rPr>
        <w:t>размытия</w:t>
      </w:r>
    </w:p>
    <w:p w14:paraId="69EB8A76" w14:textId="77777777" w:rsidR="006E2CD9" w:rsidRDefault="006E2CD9" w:rsidP="006E2CD9">
      <w:r>
        <w:rPr>
          <w:rFonts w:hint="eastAsia"/>
        </w:rPr>
        <w:t>ОГЛАВЛЕНИЕ</w:t>
      </w:r>
      <w:r>
        <w:t xml:space="preserve"> </w:t>
      </w:r>
      <w:r>
        <w:rPr>
          <w:rFonts w:hint="eastAsia"/>
        </w:rPr>
        <w:t>ДИССЕРТАЦИИ</w:t>
      </w:r>
    </w:p>
    <w:p w14:paraId="0C2BB640" w14:textId="77777777" w:rsidR="006E2CD9" w:rsidRDefault="006E2CD9" w:rsidP="006E2CD9">
      <w:r>
        <w:rPr>
          <w:rFonts w:hint="eastAsia"/>
        </w:rPr>
        <w:t>кандидат</w:t>
      </w:r>
      <w:r>
        <w:t xml:space="preserve"> </w:t>
      </w:r>
      <w:r>
        <w:rPr>
          <w:rFonts w:hint="eastAsia"/>
        </w:rPr>
        <w:t>наук</w:t>
      </w:r>
      <w:r>
        <w:t xml:space="preserve"> </w:t>
      </w:r>
      <w:r>
        <w:rPr>
          <w:rFonts w:hint="eastAsia"/>
        </w:rPr>
        <w:t>Иночкин</w:t>
      </w:r>
      <w:r>
        <w:t xml:space="preserve"> </w:t>
      </w:r>
      <w:r>
        <w:rPr>
          <w:rFonts w:hint="eastAsia"/>
        </w:rPr>
        <w:t>Федор</w:t>
      </w:r>
      <w:r>
        <w:t xml:space="preserve"> </w:t>
      </w:r>
      <w:r>
        <w:rPr>
          <w:rFonts w:hint="eastAsia"/>
        </w:rPr>
        <w:t>Михайлович</w:t>
      </w:r>
    </w:p>
    <w:p w14:paraId="03FB5F83" w14:textId="77777777" w:rsidR="006E2CD9" w:rsidRDefault="006E2CD9" w:rsidP="006E2CD9">
      <w:r>
        <w:t xml:space="preserve">1.3.2. </w:t>
      </w:r>
      <w:r>
        <w:rPr>
          <w:rFonts w:hint="eastAsia"/>
        </w:rPr>
        <w:t>Аберрации</w:t>
      </w:r>
      <w:r>
        <w:t xml:space="preserve"> </w:t>
      </w:r>
      <w:r>
        <w:rPr>
          <w:rFonts w:hint="eastAsia"/>
        </w:rPr>
        <w:t>оптических</w:t>
      </w:r>
      <w:r>
        <w:t xml:space="preserve"> </w:t>
      </w:r>
      <w:r>
        <w:rPr>
          <w:rFonts w:hint="eastAsia"/>
        </w:rPr>
        <w:t>систем</w:t>
      </w:r>
    </w:p>
    <w:p w14:paraId="5D8BE926" w14:textId="77777777" w:rsidR="006E2CD9" w:rsidRDefault="006E2CD9" w:rsidP="006E2CD9"/>
    <w:p w14:paraId="5B7C385C" w14:textId="77777777" w:rsidR="006E2CD9" w:rsidRDefault="006E2CD9" w:rsidP="006E2CD9">
      <w:r>
        <w:t xml:space="preserve">1.3.3. </w:t>
      </w:r>
      <w:r>
        <w:rPr>
          <w:rFonts w:hint="eastAsia"/>
        </w:rPr>
        <w:t>Пространственная</w:t>
      </w:r>
      <w:r>
        <w:t xml:space="preserve"> </w:t>
      </w:r>
      <w:r>
        <w:rPr>
          <w:rFonts w:hint="eastAsia"/>
        </w:rPr>
        <w:t>дискретизация</w:t>
      </w:r>
      <w:r>
        <w:t xml:space="preserve"> </w:t>
      </w:r>
      <w:r>
        <w:rPr>
          <w:rFonts w:hint="eastAsia"/>
        </w:rPr>
        <w:t>изображений</w:t>
      </w:r>
    </w:p>
    <w:p w14:paraId="478B0E4B" w14:textId="77777777" w:rsidR="006E2CD9" w:rsidRDefault="006E2CD9" w:rsidP="006E2CD9"/>
    <w:p w14:paraId="3CB02A2A" w14:textId="77777777" w:rsidR="006E2CD9" w:rsidRDefault="006E2CD9" w:rsidP="006E2CD9">
      <w:r>
        <w:t xml:space="preserve">1.3.4. </w:t>
      </w:r>
      <w:r>
        <w:rPr>
          <w:rFonts w:hint="eastAsia"/>
        </w:rPr>
        <w:t>Неравномерность</w:t>
      </w:r>
      <w:r>
        <w:t xml:space="preserve"> </w:t>
      </w:r>
      <w:r>
        <w:rPr>
          <w:rFonts w:hint="eastAsia"/>
        </w:rPr>
        <w:t>яркости</w:t>
      </w:r>
      <w:r>
        <w:t xml:space="preserve"> </w:t>
      </w:r>
      <w:r>
        <w:rPr>
          <w:rFonts w:hint="eastAsia"/>
        </w:rPr>
        <w:t>объекта</w:t>
      </w:r>
      <w:r>
        <w:t xml:space="preserve"> </w:t>
      </w:r>
      <w:r>
        <w:rPr>
          <w:rFonts w:hint="eastAsia"/>
        </w:rPr>
        <w:t>или</w:t>
      </w:r>
      <w:r>
        <w:t xml:space="preserve"> </w:t>
      </w:r>
      <w:r>
        <w:rPr>
          <w:rFonts w:hint="eastAsia"/>
        </w:rPr>
        <w:t>фона</w:t>
      </w:r>
    </w:p>
    <w:p w14:paraId="4D4E5BB5" w14:textId="77777777" w:rsidR="006E2CD9" w:rsidRDefault="006E2CD9" w:rsidP="006E2CD9"/>
    <w:p w14:paraId="52210F69" w14:textId="77777777" w:rsidR="006E2CD9" w:rsidRDefault="006E2CD9" w:rsidP="006E2CD9">
      <w:r>
        <w:t xml:space="preserve">1.4. </w:t>
      </w:r>
      <w:r>
        <w:rPr>
          <w:rFonts w:hint="eastAsia"/>
        </w:rPr>
        <w:t>Выводы</w:t>
      </w:r>
      <w:r>
        <w:t xml:space="preserve"> </w:t>
      </w:r>
      <w:r>
        <w:rPr>
          <w:rFonts w:hint="eastAsia"/>
        </w:rPr>
        <w:t>по</w:t>
      </w:r>
      <w:r>
        <w:t xml:space="preserve"> </w:t>
      </w:r>
      <w:r>
        <w:rPr>
          <w:rFonts w:hint="eastAsia"/>
        </w:rPr>
        <w:t>главе</w:t>
      </w:r>
    </w:p>
    <w:p w14:paraId="5959151F" w14:textId="77777777" w:rsidR="006E2CD9" w:rsidRDefault="006E2CD9" w:rsidP="006E2CD9"/>
    <w:p w14:paraId="498C2845" w14:textId="77777777" w:rsidR="006E2CD9" w:rsidRDefault="006E2CD9" w:rsidP="006E2CD9">
      <w:r>
        <w:rPr>
          <w:rFonts w:hint="eastAsia"/>
        </w:rPr>
        <w:t>ГЛАВА</w:t>
      </w:r>
      <w:r>
        <w:t xml:space="preserve"> 2. </w:t>
      </w:r>
      <w:r>
        <w:rPr>
          <w:rFonts w:hint="eastAsia"/>
        </w:rPr>
        <w:t>Двумерный</w:t>
      </w:r>
      <w:r>
        <w:t xml:space="preserve"> </w:t>
      </w:r>
      <w:r>
        <w:rPr>
          <w:rFonts w:hint="eastAsia"/>
        </w:rPr>
        <w:t>аппроксимационный</w:t>
      </w:r>
      <w:r>
        <w:t xml:space="preserve"> </w:t>
      </w:r>
      <w:r>
        <w:rPr>
          <w:rFonts w:hint="eastAsia"/>
        </w:rPr>
        <w:t>метод</w:t>
      </w:r>
      <w:r>
        <w:t xml:space="preserve"> </w:t>
      </w:r>
      <w:r>
        <w:rPr>
          <w:rFonts w:hint="eastAsia"/>
        </w:rPr>
        <w:t>оценивания</w:t>
      </w:r>
      <w:r>
        <w:t xml:space="preserve"> </w:t>
      </w:r>
      <w:r>
        <w:rPr>
          <w:rFonts w:hint="eastAsia"/>
        </w:rPr>
        <w:t>границ</w:t>
      </w:r>
      <w:r>
        <w:t xml:space="preserve"> </w:t>
      </w:r>
      <w:r>
        <w:rPr>
          <w:rFonts w:hint="eastAsia"/>
        </w:rPr>
        <w:t>объектов</w:t>
      </w:r>
    </w:p>
    <w:p w14:paraId="20F1A906" w14:textId="77777777" w:rsidR="006E2CD9" w:rsidRDefault="006E2CD9" w:rsidP="006E2CD9"/>
    <w:p w14:paraId="71EE095E" w14:textId="77777777" w:rsidR="006E2CD9" w:rsidRDefault="006E2CD9" w:rsidP="006E2CD9">
      <w:r>
        <w:t xml:space="preserve">2.1. </w:t>
      </w:r>
      <w:r>
        <w:rPr>
          <w:rFonts w:hint="eastAsia"/>
        </w:rPr>
        <w:t>Концепция</w:t>
      </w:r>
      <w:r>
        <w:t xml:space="preserve"> </w:t>
      </w:r>
      <w:r>
        <w:rPr>
          <w:rFonts w:hint="eastAsia"/>
        </w:rPr>
        <w:t>двумерного</w:t>
      </w:r>
      <w:r>
        <w:t xml:space="preserve"> </w:t>
      </w:r>
      <w:r>
        <w:rPr>
          <w:rFonts w:hint="eastAsia"/>
        </w:rPr>
        <w:t>аппроксимационного</w:t>
      </w:r>
      <w:r>
        <w:t xml:space="preserve"> </w:t>
      </w:r>
      <w:r>
        <w:rPr>
          <w:rFonts w:hint="eastAsia"/>
        </w:rPr>
        <w:t>метода</w:t>
      </w:r>
    </w:p>
    <w:p w14:paraId="53EA5235" w14:textId="77777777" w:rsidR="006E2CD9" w:rsidRDefault="006E2CD9" w:rsidP="006E2CD9"/>
    <w:p w14:paraId="5F60AD38" w14:textId="77777777" w:rsidR="006E2CD9" w:rsidRDefault="006E2CD9" w:rsidP="006E2CD9">
      <w:r>
        <w:t xml:space="preserve">2.1.1. </w:t>
      </w:r>
      <w:r>
        <w:rPr>
          <w:rFonts w:hint="eastAsia"/>
        </w:rPr>
        <w:t>Обоснование</w:t>
      </w:r>
      <w:r>
        <w:t xml:space="preserve"> </w:t>
      </w:r>
      <w:r>
        <w:rPr>
          <w:rFonts w:hint="eastAsia"/>
        </w:rPr>
        <w:t>двумерного</w:t>
      </w:r>
      <w:r>
        <w:t xml:space="preserve"> </w:t>
      </w:r>
      <w:r>
        <w:rPr>
          <w:rFonts w:hint="eastAsia"/>
        </w:rPr>
        <w:t>аппроксимационного</w:t>
      </w:r>
      <w:r>
        <w:t xml:space="preserve"> </w:t>
      </w:r>
      <w:r>
        <w:rPr>
          <w:rFonts w:hint="eastAsia"/>
        </w:rPr>
        <w:t>метода</w:t>
      </w:r>
    </w:p>
    <w:p w14:paraId="1AE221C0" w14:textId="77777777" w:rsidR="006E2CD9" w:rsidRDefault="006E2CD9" w:rsidP="006E2CD9"/>
    <w:p w14:paraId="70358582" w14:textId="77777777" w:rsidR="006E2CD9" w:rsidRDefault="006E2CD9" w:rsidP="006E2CD9">
      <w:r>
        <w:t xml:space="preserve">2.1.2. </w:t>
      </w:r>
      <w:r>
        <w:rPr>
          <w:rFonts w:hint="eastAsia"/>
        </w:rPr>
        <w:t>Стратегия</w:t>
      </w:r>
      <w:r>
        <w:t xml:space="preserve"> </w:t>
      </w:r>
      <w:r>
        <w:rPr>
          <w:rFonts w:hint="eastAsia"/>
        </w:rPr>
        <w:t>оценивания</w:t>
      </w:r>
      <w:r>
        <w:t xml:space="preserve"> </w:t>
      </w:r>
      <w:r>
        <w:rPr>
          <w:rFonts w:hint="eastAsia"/>
        </w:rPr>
        <w:t>границ</w:t>
      </w:r>
      <w:r>
        <w:t xml:space="preserve"> </w:t>
      </w:r>
      <w:r>
        <w:rPr>
          <w:rFonts w:hint="eastAsia"/>
        </w:rPr>
        <w:t>двумерной</w:t>
      </w:r>
      <w:r>
        <w:t xml:space="preserve"> </w:t>
      </w:r>
      <w:r>
        <w:rPr>
          <w:rFonts w:hint="eastAsia"/>
        </w:rPr>
        <w:t>аппроксимацией</w:t>
      </w:r>
    </w:p>
    <w:p w14:paraId="504FC65C" w14:textId="77777777" w:rsidR="006E2CD9" w:rsidRDefault="006E2CD9" w:rsidP="006E2CD9"/>
    <w:p w14:paraId="1F799443" w14:textId="77777777" w:rsidR="006E2CD9" w:rsidRDefault="006E2CD9" w:rsidP="006E2CD9">
      <w:r>
        <w:t xml:space="preserve">2.2. </w:t>
      </w:r>
      <w:r>
        <w:rPr>
          <w:rFonts w:hint="eastAsia"/>
        </w:rPr>
        <w:t>Непрерывная</w:t>
      </w:r>
      <w:r>
        <w:t xml:space="preserve"> </w:t>
      </w:r>
      <w:r>
        <w:rPr>
          <w:rFonts w:hint="eastAsia"/>
        </w:rPr>
        <w:t>модель</w:t>
      </w:r>
      <w:r>
        <w:t xml:space="preserve"> </w:t>
      </w:r>
      <w:r>
        <w:rPr>
          <w:rFonts w:hint="eastAsia"/>
        </w:rPr>
        <w:t>изображения</w:t>
      </w:r>
    </w:p>
    <w:p w14:paraId="163983D7" w14:textId="77777777" w:rsidR="006E2CD9" w:rsidRDefault="006E2CD9" w:rsidP="006E2CD9"/>
    <w:p w14:paraId="37839D1B" w14:textId="77777777" w:rsidR="006E2CD9" w:rsidRDefault="006E2CD9" w:rsidP="006E2CD9">
      <w:r>
        <w:t xml:space="preserve">2.2.1. </w:t>
      </w:r>
      <w:r>
        <w:rPr>
          <w:rFonts w:hint="eastAsia"/>
        </w:rPr>
        <w:t>Моделирование</w:t>
      </w:r>
      <w:r>
        <w:t xml:space="preserve"> </w:t>
      </w:r>
      <w:r>
        <w:rPr>
          <w:rFonts w:hint="eastAsia"/>
        </w:rPr>
        <w:t>размытия</w:t>
      </w:r>
      <w:r>
        <w:t xml:space="preserve"> </w:t>
      </w:r>
      <w:r>
        <w:rPr>
          <w:rFonts w:hint="eastAsia"/>
        </w:rPr>
        <w:t>изображения</w:t>
      </w:r>
      <w:r>
        <w:t xml:space="preserve"> </w:t>
      </w:r>
      <w:r>
        <w:rPr>
          <w:rFonts w:hint="eastAsia"/>
        </w:rPr>
        <w:t>оптической</w:t>
      </w:r>
      <w:r>
        <w:t xml:space="preserve"> </w:t>
      </w:r>
      <w:r>
        <w:rPr>
          <w:rFonts w:hint="eastAsia"/>
        </w:rPr>
        <w:t>системой</w:t>
      </w:r>
    </w:p>
    <w:p w14:paraId="4F2EF205" w14:textId="77777777" w:rsidR="006E2CD9" w:rsidRDefault="006E2CD9" w:rsidP="006E2CD9"/>
    <w:p w14:paraId="57078228" w14:textId="77777777" w:rsidR="006E2CD9" w:rsidRDefault="006E2CD9" w:rsidP="006E2CD9">
      <w:r>
        <w:t xml:space="preserve">2.2.2. </w:t>
      </w:r>
      <w:r>
        <w:rPr>
          <w:rFonts w:hint="eastAsia"/>
        </w:rPr>
        <w:t>Моделирование</w:t>
      </w:r>
      <w:r>
        <w:t xml:space="preserve"> </w:t>
      </w:r>
      <w:r>
        <w:rPr>
          <w:rFonts w:hint="eastAsia"/>
        </w:rPr>
        <w:t>границ</w:t>
      </w:r>
      <w:r>
        <w:t xml:space="preserve"> </w:t>
      </w:r>
      <w:r>
        <w:rPr>
          <w:rFonts w:hint="eastAsia"/>
        </w:rPr>
        <w:t>объекта</w:t>
      </w:r>
    </w:p>
    <w:p w14:paraId="5619184A" w14:textId="77777777" w:rsidR="006E2CD9" w:rsidRDefault="006E2CD9" w:rsidP="006E2CD9"/>
    <w:p w14:paraId="1BC5ADF8" w14:textId="77777777" w:rsidR="006E2CD9" w:rsidRDefault="006E2CD9" w:rsidP="006E2CD9">
      <w:r>
        <w:t xml:space="preserve">2.2.3. </w:t>
      </w:r>
      <w:r>
        <w:rPr>
          <w:rFonts w:hint="eastAsia"/>
        </w:rPr>
        <w:t>Моделирование</w:t>
      </w:r>
      <w:r>
        <w:t xml:space="preserve"> </w:t>
      </w:r>
      <w:r>
        <w:rPr>
          <w:rFonts w:hint="eastAsia"/>
        </w:rPr>
        <w:t>распределений</w:t>
      </w:r>
      <w:r>
        <w:t xml:space="preserve"> </w:t>
      </w:r>
      <w:r>
        <w:rPr>
          <w:rFonts w:hint="eastAsia"/>
        </w:rPr>
        <w:t>яркости</w:t>
      </w:r>
      <w:r>
        <w:t xml:space="preserve"> </w:t>
      </w:r>
      <w:r>
        <w:rPr>
          <w:rFonts w:hint="eastAsia"/>
        </w:rPr>
        <w:t>объекта</w:t>
      </w:r>
      <w:r>
        <w:t xml:space="preserve"> </w:t>
      </w:r>
      <w:r>
        <w:rPr>
          <w:rFonts w:hint="eastAsia"/>
        </w:rPr>
        <w:t>и</w:t>
      </w:r>
      <w:r>
        <w:t xml:space="preserve"> </w:t>
      </w:r>
      <w:r>
        <w:rPr>
          <w:rFonts w:hint="eastAsia"/>
        </w:rPr>
        <w:t>фона</w:t>
      </w:r>
    </w:p>
    <w:p w14:paraId="09AFC9D4" w14:textId="77777777" w:rsidR="006E2CD9" w:rsidRDefault="006E2CD9" w:rsidP="006E2CD9"/>
    <w:p w14:paraId="37DE8F7A" w14:textId="77777777" w:rsidR="006E2CD9" w:rsidRDefault="006E2CD9" w:rsidP="006E2CD9">
      <w:r>
        <w:t xml:space="preserve">2.3. </w:t>
      </w:r>
      <w:r>
        <w:rPr>
          <w:rFonts w:hint="eastAsia"/>
        </w:rPr>
        <w:t>Дискретная</w:t>
      </w:r>
      <w:r>
        <w:t xml:space="preserve"> </w:t>
      </w:r>
      <w:r>
        <w:rPr>
          <w:rFonts w:hint="eastAsia"/>
        </w:rPr>
        <w:t>модель</w:t>
      </w:r>
      <w:r>
        <w:t xml:space="preserve"> </w:t>
      </w:r>
      <w:r>
        <w:rPr>
          <w:rFonts w:hint="eastAsia"/>
        </w:rPr>
        <w:t>изображения</w:t>
      </w:r>
      <w:r>
        <w:t xml:space="preserve"> (</w:t>
      </w:r>
      <w:r>
        <w:rPr>
          <w:rFonts w:hint="eastAsia"/>
        </w:rPr>
        <w:t>прямая</w:t>
      </w:r>
      <w:r>
        <w:t xml:space="preserve"> </w:t>
      </w:r>
      <w:r>
        <w:rPr>
          <w:rFonts w:hint="eastAsia"/>
        </w:rPr>
        <w:t>задача</w:t>
      </w:r>
      <w:r>
        <w:t>)</w:t>
      </w:r>
    </w:p>
    <w:p w14:paraId="7032FD68" w14:textId="77777777" w:rsidR="006E2CD9" w:rsidRDefault="006E2CD9" w:rsidP="006E2CD9"/>
    <w:p w14:paraId="6F30608F" w14:textId="77777777" w:rsidR="006E2CD9" w:rsidRDefault="006E2CD9" w:rsidP="006E2CD9">
      <w:r>
        <w:t xml:space="preserve">2.3.1. </w:t>
      </w:r>
      <w:r>
        <w:rPr>
          <w:rFonts w:hint="eastAsia"/>
        </w:rPr>
        <w:t>Математическое</w:t>
      </w:r>
      <w:r>
        <w:t xml:space="preserve"> </w:t>
      </w:r>
      <w:r>
        <w:rPr>
          <w:rFonts w:hint="eastAsia"/>
        </w:rPr>
        <w:t>описание</w:t>
      </w:r>
      <w:r>
        <w:t xml:space="preserve"> </w:t>
      </w:r>
      <w:r>
        <w:rPr>
          <w:rFonts w:hint="eastAsia"/>
        </w:rPr>
        <w:t>дискретной</w:t>
      </w:r>
      <w:r>
        <w:t xml:space="preserve"> </w:t>
      </w:r>
      <w:r>
        <w:rPr>
          <w:rFonts w:hint="eastAsia"/>
        </w:rPr>
        <w:t>модели</w:t>
      </w:r>
      <w:r>
        <w:t xml:space="preserve"> </w:t>
      </w:r>
      <w:r>
        <w:rPr>
          <w:rFonts w:hint="eastAsia"/>
        </w:rPr>
        <w:t>изображения</w:t>
      </w:r>
    </w:p>
    <w:p w14:paraId="2DF54FCD" w14:textId="77777777" w:rsidR="006E2CD9" w:rsidRDefault="006E2CD9" w:rsidP="006E2CD9"/>
    <w:p w14:paraId="37033D12" w14:textId="77777777" w:rsidR="006E2CD9" w:rsidRDefault="006E2CD9" w:rsidP="006E2CD9">
      <w:r>
        <w:t xml:space="preserve">2.3.2. </w:t>
      </w:r>
      <w:r>
        <w:rPr>
          <w:rFonts w:hint="eastAsia"/>
        </w:rPr>
        <w:t>Моделирование</w:t>
      </w:r>
      <w:r>
        <w:t xml:space="preserve"> </w:t>
      </w:r>
      <w:r>
        <w:rPr>
          <w:rFonts w:hint="eastAsia"/>
        </w:rPr>
        <w:t>методом</w:t>
      </w:r>
      <w:r>
        <w:t xml:space="preserve"> </w:t>
      </w:r>
      <w:r>
        <w:rPr>
          <w:rFonts w:hint="eastAsia"/>
        </w:rPr>
        <w:t>субпиксельной</w:t>
      </w:r>
      <w:r>
        <w:t xml:space="preserve"> </w:t>
      </w:r>
      <w:r>
        <w:rPr>
          <w:rFonts w:hint="eastAsia"/>
        </w:rPr>
        <w:t>дискретизации</w:t>
      </w:r>
    </w:p>
    <w:p w14:paraId="124AADF7" w14:textId="77777777" w:rsidR="006E2CD9" w:rsidRDefault="006E2CD9" w:rsidP="006E2CD9"/>
    <w:p w14:paraId="560088B6" w14:textId="77777777" w:rsidR="006E2CD9" w:rsidRDefault="006E2CD9" w:rsidP="006E2CD9">
      <w:r>
        <w:t xml:space="preserve">2.3.3. </w:t>
      </w:r>
      <w:r>
        <w:rPr>
          <w:rFonts w:hint="eastAsia"/>
        </w:rPr>
        <w:t>Концепция</w:t>
      </w:r>
      <w:r>
        <w:t xml:space="preserve"> </w:t>
      </w:r>
      <w:r>
        <w:rPr>
          <w:rFonts w:hint="eastAsia"/>
        </w:rPr>
        <w:t>моделирования</w:t>
      </w:r>
      <w:r>
        <w:t xml:space="preserve"> </w:t>
      </w:r>
      <w:r>
        <w:rPr>
          <w:rFonts w:hint="eastAsia"/>
        </w:rPr>
        <w:t>изображения</w:t>
      </w:r>
      <w:r>
        <w:t xml:space="preserve"> </w:t>
      </w:r>
      <w:r>
        <w:rPr>
          <w:rFonts w:hint="eastAsia"/>
        </w:rPr>
        <w:t>в</w:t>
      </w:r>
      <w:r>
        <w:t xml:space="preserve"> </w:t>
      </w:r>
      <w:r>
        <w:rPr>
          <w:rFonts w:hint="eastAsia"/>
        </w:rPr>
        <w:t>фурье</w:t>
      </w:r>
      <w:r>
        <w:t>-</w:t>
      </w:r>
      <w:r>
        <w:rPr>
          <w:rFonts w:hint="eastAsia"/>
        </w:rPr>
        <w:t>области</w:t>
      </w:r>
    </w:p>
    <w:p w14:paraId="6D899FDB" w14:textId="77777777" w:rsidR="006E2CD9" w:rsidRDefault="006E2CD9" w:rsidP="006E2CD9"/>
    <w:p w14:paraId="53C68A6B" w14:textId="77777777" w:rsidR="006E2CD9" w:rsidRDefault="006E2CD9" w:rsidP="006E2CD9">
      <w:r>
        <w:t xml:space="preserve">2.3.4. </w:t>
      </w:r>
      <w:r>
        <w:rPr>
          <w:rFonts w:hint="eastAsia"/>
        </w:rPr>
        <w:t>Алгоритм</w:t>
      </w:r>
      <w:r>
        <w:t xml:space="preserve"> </w:t>
      </w:r>
      <w:r>
        <w:rPr>
          <w:rFonts w:hint="eastAsia"/>
        </w:rPr>
        <w:t>моделирования</w:t>
      </w:r>
      <w:r>
        <w:t xml:space="preserve"> </w:t>
      </w:r>
      <w:r>
        <w:rPr>
          <w:rFonts w:hint="eastAsia"/>
        </w:rPr>
        <w:t>изображения</w:t>
      </w:r>
      <w:r>
        <w:t xml:space="preserve"> </w:t>
      </w:r>
      <w:r>
        <w:rPr>
          <w:rFonts w:hint="eastAsia"/>
        </w:rPr>
        <w:t>в</w:t>
      </w:r>
      <w:r>
        <w:t xml:space="preserve"> </w:t>
      </w:r>
      <w:r>
        <w:rPr>
          <w:rFonts w:hint="eastAsia"/>
        </w:rPr>
        <w:t>фурье</w:t>
      </w:r>
      <w:r>
        <w:t>-</w:t>
      </w:r>
      <w:r>
        <w:rPr>
          <w:rFonts w:hint="eastAsia"/>
        </w:rPr>
        <w:t>области</w:t>
      </w:r>
    </w:p>
    <w:p w14:paraId="02B92070" w14:textId="77777777" w:rsidR="006E2CD9" w:rsidRDefault="006E2CD9" w:rsidP="006E2CD9"/>
    <w:p w14:paraId="131E1BF1" w14:textId="77777777" w:rsidR="006E2CD9" w:rsidRDefault="006E2CD9" w:rsidP="006E2CD9">
      <w:r>
        <w:t xml:space="preserve">2.4. </w:t>
      </w:r>
      <w:r>
        <w:rPr>
          <w:rFonts w:hint="eastAsia"/>
        </w:rPr>
        <w:t>Оценка</w:t>
      </w:r>
      <w:r>
        <w:t xml:space="preserve"> </w:t>
      </w:r>
      <w:r>
        <w:rPr>
          <w:rFonts w:hint="eastAsia"/>
        </w:rPr>
        <w:t>параметров</w:t>
      </w:r>
      <w:r>
        <w:t xml:space="preserve"> </w:t>
      </w:r>
      <w:r>
        <w:rPr>
          <w:rFonts w:hint="eastAsia"/>
        </w:rPr>
        <w:t>модели</w:t>
      </w:r>
      <w:r>
        <w:t xml:space="preserve"> </w:t>
      </w:r>
      <w:r>
        <w:rPr>
          <w:rFonts w:hint="eastAsia"/>
        </w:rPr>
        <w:t>по</w:t>
      </w:r>
      <w:r>
        <w:t xml:space="preserve"> </w:t>
      </w:r>
      <w:r>
        <w:rPr>
          <w:rFonts w:hint="eastAsia"/>
        </w:rPr>
        <w:t>дискретному</w:t>
      </w:r>
      <w:r>
        <w:t xml:space="preserve"> </w:t>
      </w:r>
      <w:r>
        <w:rPr>
          <w:rFonts w:hint="eastAsia"/>
        </w:rPr>
        <w:t>изображению</w:t>
      </w:r>
      <w:r>
        <w:t xml:space="preserve"> (</w:t>
      </w:r>
      <w:r>
        <w:rPr>
          <w:rFonts w:hint="eastAsia"/>
        </w:rPr>
        <w:t>обратная</w:t>
      </w:r>
      <w:r>
        <w:t xml:space="preserve"> </w:t>
      </w:r>
      <w:r>
        <w:rPr>
          <w:rFonts w:hint="eastAsia"/>
        </w:rPr>
        <w:t>задача</w:t>
      </w:r>
      <w:r>
        <w:t>)</w:t>
      </w:r>
    </w:p>
    <w:p w14:paraId="0522A953" w14:textId="77777777" w:rsidR="006E2CD9" w:rsidRDefault="006E2CD9" w:rsidP="006E2CD9"/>
    <w:p w14:paraId="1DC6852F" w14:textId="77777777" w:rsidR="006E2CD9" w:rsidRDefault="006E2CD9" w:rsidP="006E2CD9">
      <w:r>
        <w:t xml:space="preserve">2.4.1. </w:t>
      </w:r>
      <w:r>
        <w:rPr>
          <w:rFonts w:hint="eastAsia"/>
        </w:rPr>
        <w:t>Постановка</w:t>
      </w:r>
      <w:r>
        <w:t xml:space="preserve"> </w:t>
      </w:r>
      <w:r>
        <w:rPr>
          <w:rFonts w:hint="eastAsia"/>
        </w:rPr>
        <w:t>задачи</w:t>
      </w:r>
    </w:p>
    <w:p w14:paraId="63F0201B" w14:textId="77777777" w:rsidR="006E2CD9" w:rsidRDefault="006E2CD9" w:rsidP="006E2CD9"/>
    <w:p w14:paraId="0E0CA951" w14:textId="77777777" w:rsidR="006E2CD9" w:rsidRDefault="006E2CD9" w:rsidP="006E2CD9">
      <w:r>
        <w:t xml:space="preserve">2.4.2. </w:t>
      </w:r>
      <w:r>
        <w:rPr>
          <w:rFonts w:hint="eastAsia"/>
        </w:rPr>
        <w:t>Расчет</w:t>
      </w:r>
      <w:r>
        <w:t xml:space="preserve"> </w:t>
      </w:r>
      <w:r>
        <w:rPr>
          <w:rFonts w:hint="eastAsia"/>
        </w:rPr>
        <w:t>вектора</w:t>
      </w:r>
      <w:r>
        <w:t xml:space="preserve"> </w:t>
      </w:r>
      <w:r>
        <w:rPr>
          <w:rFonts w:hint="eastAsia"/>
        </w:rPr>
        <w:t>градиента</w:t>
      </w:r>
      <w:r>
        <w:t xml:space="preserve"> </w:t>
      </w:r>
      <w:r>
        <w:rPr>
          <w:rFonts w:hint="eastAsia"/>
        </w:rPr>
        <w:t>функционала</w:t>
      </w:r>
    </w:p>
    <w:p w14:paraId="16C8456C" w14:textId="77777777" w:rsidR="006E2CD9" w:rsidRDefault="006E2CD9" w:rsidP="006E2CD9"/>
    <w:p w14:paraId="1C1BEE2B" w14:textId="77777777" w:rsidR="006E2CD9" w:rsidRDefault="006E2CD9" w:rsidP="006E2CD9">
      <w:r>
        <w:t xml:space="preserve">2.4.3. </w:t>
      </w:r>
      <w:r>
        <w:rPr>
          <w:rFonts w:hint="eastAsia"/>
        </w:rPr>
        <w:t>Оптимизационная</w:t>
      </w:r>
      <w:r>
        <w:t xml:space="preserve"> </w:t>
      </w:r>
      <w:r>
        <w:rPr>
          <w:rFonts w:hint="eastAsia"/>
        </w:rPr>
        <w:t>стратегия</w:t>
      </w:r>
      <w:r>
        <w:t xml:space="preserve"> </w:t>
      </w:r>
      <w:r>
        <w:rPr>
          <w:rFonts w:hint="eastAsia"/>
        </w:rPr>
        <w:t>решения</w:t>
      </w:r>
      <w:r>
        <w:t xml:space="preserve"> </w:t>
      </w:r>
      <w:r>
        <w:rPr>
          <w:rFonts w:hint="eastAsia"/>
        </w:rPr>
        <w:t>обратной</w:t>
      </w:r>
      <w:r>
        <w:t xml:space="preserve"> </w:t>
      </w:r>
      <w:r>
        <w:rPr>
          <w:rFonts w:hint="eastAsia"/>
        </w:rPr>
        <w:t>задачи</w:t>
      </w:r>
    </w:p>
    <w:p w14:paraId="768CA85B" w14:textId="77777777" w:rsidR="006E2CD9" w:rsidRDefault="006E2CD9" w:rsidP="006E2CD9"/>
    <w:p w14:paraId="0D23A8DE" w14:textId="77777777" w:rsidR="006E2CD9" w:rsidRDefault="006E2CD9" w:rsidP="006E2CD9">
      <w:r>
        <w:t xml:space="preserve">2.4.4. </w:t>
      </w:r>
      <w:r>
        <w:rPr>
          <w:rFonts w:hint="eastAsia"/>
        </w:rPr>
        <w:t>Регуляризация</w:t>
      </w:r>
      <w:r>
        <w:t xml:space="preserve"> </w:t>
      </w:r>
      <w:r>
        <w:rPr>
          <w:rFonts w:hint="eastAsia"/>
        </w:rPr>
        <w:t>решения</w:t>
      </w:r>
      <w:r>
        <w:t xml:space="preserve"> </w:t>
      </w:r>
      <w:r>
        <w:rPr>
          <w:rFonts w:hint="eastAsia"/>
        </w:rPr>
        <w:t>на</w:t>
      </w:r>
      <w:r>
        <w:t xml:space="preserve"> </w:t>
      </w:r>
      <w:r>
        <w:rPr>
          <w:rFonts w:hint="eastAsia"/>
        </w:rPr>
        <w:t>основе</w:t>
      </w:r>
      <w:r>
        <w:t xml:space="preserve"> </w:t>
      </w:r>
      <w:r>
        <w:rPr>
          <w:rFonts w:hint="eastAsia"/>
        </w:rPr>
        <w:t>гипотезы</w:t>
      </w:r>
      <w:r>
        <w:t xml:space="preserve"> </w:t>
      </w:r>
      <w:r>
        <w:rPr>
          <w:rFonts w:hint="eastAsia"/>
        </w:rPr>
        <w:t>плавности</w:t>
      </w:r>
      <w:r>
        <w:t xml:space="preserve"> </w:t>
      </w:r>
      <w:r>
        <w:rPr>
          <w:rFonts w:hint="eastAsia"/>
        </w:rPr>
        <w:t>контура</w:t>
      </w:r>
      <w:r>
        <w:t xml:space="preserve"> </w:t>
      </w:r>
      <w:r>
        <w:rPr>
          <w:rFonts w:hint="eastAsia"/>
        </w:rPr>
        <w:t>объекта</w:t>
      </w:r>
    </w:p>
    <w:p w14:paraId="2C11FF3A" w14:textId="77777777" w:rsidR="006E2CD9" w:rsidRDefault="006E2CD9" w:rsidP="006E2CD9"/>
    <w:p w14:paraId="49791ED9" w14:textId="77777777" w:rsidR="006E2CD9" w:rsidRDefault="006E2CD9" w:rsidP="006E2CD9">
      <w:r>
        <w:t xml:space="preserve">2.5. </w:t>
      </w:r>
      <w:r>
        <w:rPr>
          <w:rFonts w:hint="eastAsia"/>
        </w:rPr>
        <w:t>Выводы</w:t>
      </w:r>
      <w:r>
        <w:t xml:space="preserve"> </w:t>
      </w:r>
      <w:r>
        <w:rPr>
          <w:rFonts w:hint="eastAsia"/>
        </w:rPr>
        <w:t>по</w:t>
      </w:r>
      <w:r>
        <w:t xml:space="preserve"> </w:t>
      </w:r>
      <w:r>
        <w:rPr>
          <w:rFonts w:hint="eastAsia"/>
        </w:rPr>
        <w:t>главе</w:t>
      </w:r>
    </w:p>
    <w:p w14:paraId="46A14F50" w14:textId="77777777" w:rsidR="006E2CD9" w:rsidRDefault="006E2CD9" w:rsidP="006E2CD9"/>
    <w:p w14:paraId="356C79CB" w14:textId="77777777" w:rsidR="006E2CD9" w:rsidRDefault="006E2CD9" w:rsidP="006E2CD9">
      <w:r>
        <w:rPr>
          <w:rFonts w:hint="eastAsia"/>
        </w:rPr>
        <w:t>ГЛАВА</w:t>
      </w:r>
      <w:r>
        <w:t xml:space="preserve"> 3. </w:t>
      </w:r>
      <w:r>
        <w:rPr>
          <w:rFonts w:hint="eastAsia"/>
        </w:rPr>
        <w:t>Исследование</w:t>
      </w:r>
      <w:r>
        <w:t xml:space="preserve"> </w:t>
      </w:r>
      <w:r>
        <w:rPr>
          <w:rFonts w:hint="eastAsia"/>
        </w:rPr>
        <w:t>эффективности</w:t>
      </w:r>
      <w:r>
        <w:t xml:space="preserve"> </w:t>
      </w:r>
      <w:r>
        <w:rPr>
          <w:rFonts w:hint="eastAsia"/>
        </w:rPr>
        <w:t>алгоритмов</w:t>
      </w:r>
      <w:r>
        <w:t xml:space="preserve"> </w:t>
      </w:r>
      <w:r>
        <w:rPr>
          <w:rFonts w:hint="eastAsia"/>
        </w:rPr>
        <w:t>оценивания</w:t>
      </w:r>
      <w:r>
        <w:t xml:space="preserve"> </w:t>
      </w:r>
      <w:r>
        <w:rPr>
          <w:rFonts w:hint="eastAsia"/>
        </w:rPr>
        <w:t>границ</w:t>
      </w:r>
      <w:r>
        <w:t xml:space="preserve"> </w:t>
      </w:r>
      <w:r>
        <w:rPr>
          <w:rFonts w:hint="eastAsia"/>
        </w:rPr>
        <w:t>в</w:t>
      </w:r>
      <w:r>
        <w:t xml:space="preserve"> </w:t>
      </w:r>
      <w:r>
        <w:rPr>
          <w:rFonts w:hint="eastAsia"/>
        </w:rPr>
        <w:t>условиях</w:t>
      </w:r>
      <w:r>
        <w:t xml:space="preserve"> </w:t>
      </w:r>
      <w:r>
        <w:rPr>
          <w:rFonts w:hint="eastAsia"/>
        </w:rPr>
        <w:t>дифракционного</w:t>
      </w:r>
      <w:r>
        <w:t xml:space="preserve"> </w:t>
      </w:r>
      <w:r>
        <w:rPr>
          <w:rFonts w:hint="eastAsia"/>
        </w:rPr>
        <w:t>размытия</w:t>
      </w:r>
    </w:p>
    <w:p w14:paraId="1D893066" w14:textId="77777777" w:rsidR="006E2CD9" w:rsidRDefault="006E2CD9" w:rsidP="006E2CD9"/>
    <w:p w14:paraId="33126FC1" w14:textId="77777777" w:rsidR="006E2CD9" w:rsidRDefault="006E2CD9" w:rsidP="006E2CD9">
      <w:r>
        <w:lastRenderedPageBreak/>
        <w:t xml:space="preserve">3.1. </w:t>
      </w:r>
      <w:r>
        <w:rPr>
          <w:rFonts w:hint="eastAsia"/>
        </w:rPr>
        <w:t>Количественный</w:t>
      </w:r>
      <w:r>
        <w:t xml:space="preserve"> </w:t>
      </w:r>
      <w:r>
        <w:rPr>
          <w:rFonts w:hint="eastAsia"/>
        </w:rPr>
        <w:t>критерий</w:t>
      </w:r>
      <w:r>
        <w:t xml:space="preserve"> </w:t>
      </w:r>
      <w:r>
        <w:rPr>
          <w:rFonts w:hint="eastAsia"/>
        </w:rPr>
        <w:t>точности</w:t>
      </w:r>
      <w:r>
        <w:t xml:space="preserve"> </w:t>
      </w:r>
      <w:r>
        <w:rPr>
          <w:rFonts w:hint="eastAsia"/>
        </w:rPr>
        <w:t>оценки</w:t>
      </w:r>
      <w:r>
        <w:t xml:space="preserve"> </w:t>
      </w:r>
      <w:r>
        <w:rPr>
          <w:rFonts w:hint="eastAsia"/>
        </w:rPr>
        <w:t>границы</w:t>
      </w:r>
    </w:p>
    <w:p w14:paraId="65560984" w14:textId="77777777" w:rsidR="006E2CD9" w:rsidRDefault="006E2CD9" w:rsidP="006E2CD9"/>
    <w:p w14:paraId="30B7F4F4" w14:textId="77777777" w:rsidR="006E2CD9" w:rsidRDefault="006E2CD9" w:rsidP="006E2CD9">
      <w:r>
        <w:t xml:space="preserve">3.2. </w:t>
      </w:r>
      <w:r>
        <w:rPr>
          <w:rFonts w:hint="eastAsia"/>
        </w:rPr>
        <w:t>Влияние</w:t>
      </w:r>
      <w:r>
        <w:t xml:space="preserve"> </w:t>
      </w:r>
      <w:r>
        <w:rPr>
          <w:rFonts w:hint="eastAsia"/>
        </w:rPr>
        <w:t>размытия</w:t>
      </w:r>
      <w:r>
        <w:t xml:space="preserve"> </w:t>
      </w:r>
      <w:r>
        <w:rPr>
          <w:rFonts w:hint="eastAsia"/>
        </w:rPr>
        <w:t>изображения</w:t>
      </w:r>
      <w:r>
        <w:t xml:space="preserve"> </w:t>
      </w:r>
      <w:r>
        <w:rPr>
          <w:rFonts w:hint="eastAsia"/>
        </w:rPr>
        <w:t>оптической</w:t>
      </w:r>
      <w:r>
        <w:t xml:space="preserve"> </w:t>
      </w:r>
      <w:r>
        <w:rPr>
          <w:rFonts w:hint="eastAsia"/>
        </w:rPr>
        <w:t>системой</w:t>
      </w:r>
    </w:p>
    <w:p w14:paraId="1C3D12FA" w14:textId="77777777" w:rsidR="006E2CD9" w:rsidRDefault="006E2CD9" w:rsidP="006E2CD9"/>
    <w:p w14:paraId="6E0DCE98" w14:textId="77777777" w:rsidR="006E2CD9" w:rsidRDefault="006E2CD9" w:rsidP="006E2CD9">
      <w:r>
        <w:t xml:space="preserve">3.2.1. </w:t>
      </w:r>
      <w:r>
        <w:rPr>
          <w:rFonts w:hint="eastAsia"/>
        </w:rPr>
        <w:t>Дифракционное</w:t>
      </w:r>
      <w:r>
        <w:t xml:space="preserve"> </w:t>
      </w:r>
      <w:r>
        <w:rPr>
          <w:rFonts w:hint="eastAsia"/>
        </w:rPr>
        <w:t>размытие</w:t>
      </w:r>
    </w:p>
    <w:p w14:paraId="22BB8BE4" w14:textId="77777777" w:rsidR="006E2CD9" w:rsidRDefault="006E2CD9" w:rsidP="006E2CD9"/>
    <w:p w14:paraId="0FF2683F" w14:textId="77777777" w:rsidR="006E2CD9" w:rsidRDefault="006E2CD9" w:rsidP="006E2CD9">
      <w:r>
        <w:t xml:space="preserve">3.2.2. </w:t>
      </w:r>
      <w:r>
        <w:rPr>
          <w:rFonts w:hint="eastAsia"/>
        </w:rPr>
        <w:t>Аберрации</w:t>
      </w:r>
      <w:r>
        <w:t xml:space="preserve"> </w:t>
      </w:r>
      <w:r>
        <w:rPr>
          <w:rFonts w:hint="eastAsia"/>
        </w:rPr>
        <w:t>оптической</w:t>
      </w:r>
      <w:r>
        <w:t xml:space="preserve"> </w:t>
      </w:r>
      <w:r>
        <w:rPr>
          <w:rFonts w:hint="eastAsia"/>
        </w:rPr>
        <w:t>системы</w:t>
      </w:r>
    </w:p>
    <w:p w14:paraId="6195F820" w14:textId="77777777" w:rsidR="006E2CD9" w:rsidRDefault="006E2CD9" w:rsidP="006E2CD9"/>
    <w:p w14:paraId="515CC927" w14:textId="77777777" w:rsidR="006E2CD9" w:rsidRDefault="006E2CD9" w:rsidP="006E2CD9">
      <w:r>
        <w:t xml:space="preserve">3.3. </w:t>
      </w:r>
      <w:r>
        <w:rPr>
          <w:rFonts w:hint="eastAsia"/>
        </w:rPr>
        <w:t>Влияние</w:t>
      </w:r>
      <w:r>
        <w:t xml:space="preserve"> </w:t>
      </w:r>
      <w:r>
        <w:rPr>
          <w:rFonts w:hint="eastAsia"/>
        </w:rPr>
        <w:t>неравномерности</w:t>
      </w:r>
      <w:r>
        <w:t xml:space="preserve"> </w:t>
      </w:r>
      <w:r>
        <w:rPr>
          <w:rFonts w:hint="eastAsia"/>
        </w:rPr>
        <w:t>яркости</w:t>
      </w:r>
    </w:p>
    <w:p w14:paraId="6F9DBBBA" w14:textId="77777777" w:rsidR="006E2CD9" w:rsidRDefault="006E2CD9" w:rsidP="006E2CD9"/>
    <w:p w14:paraId="1137B141" w14:textId="77777777" w:rsidR="006E2CD9" w:rsidRDefault="006E2CD9" w:rsidP="006E2CD9">
      <w:r>
        <w:t xml:space="preserve">3.3.1. </w:t>
      </w:r>
      <w:r>
        <w:rPr>
          <w:rFonts w:hint="eastAsia"/>
        </w:rPr>
        <w:t>Влияние</w:t>
      </w:r>
      <w:r>
        <w:t xml:space="preserve"> </w:t>
      </w:r>
      <w:r>
        <w:rPr>
          <w:rFonts w:hint="eastAsia"/>
        </w:rPr>
        <w:t>неравномерности</w:t>
      </w:r>
      <w:r>
        <w:t xml:space="preserve"> </w:t>
      </w:r>
      <w:r>
        <w:rPr>
          <w:rFonts w:hint="eastAsia"/>
        </w:rPr>
        <w:t>яркости</w:t>
      </w:r>
      <w:r>
        <w:t xml:space="preserve"> </w:t>
      </w:r>
      <w:r>
        <w:rPr>
          <w:rFonts w:hint="eastAsia"/>
        </w:rPr>
        <w:t>на</w:t>
      </w:r>
      <w:r>
        <w:t xml:space="preserve"> </w:t>
      </w:r>
      <w:r>
        <w:rPr>
          <w:rFonts w:hint="eastAsia"/>
        </w:rPr>
        <w:t>смещение</w:t>
      </w:r>
      <w:r>
        <w:t xml:space="preserve"> </w:t>
      </w:r>
      <w:r>
        <w:rPr>
          <w:rFonts w:hint="eastAsia"/>
        </w:rPr>
        <w:t>оценки</w:t>
      </w:r>
      <w:r>
        <w:t xml:space="preserve"> </w:t>
      </w:r>
      <w:r>
        <w:rPr>
          <w:rFonts w:hint="eastAsia"/>
        </w:rPr>
        <w:t>положения</w:t>
      </w:r>
      <w:r>
        <w:t xml:space="preserve"> </w:t>
      </w:r>
      <w:r>
        <w:rPr>
          <w:rFonts w:hint="eastAsia"/>
        </w:rPr>
        <w:t>границы</w:t>
      </w:r>
    </w:p>
    <w:p w14:paraId="2097C6A2" w14:textId="77777777" w:rsidR="006E2CD9" w:rsidRDefault="006E2CD9" w:rsidP="006E2CD9"/>
    <w:p w14:paraId="79ABFB48" w14:textId="77777777" w:rsidR="006E2CD9" w:rsidRDefault="006E2CD9" w:rsidP="006E2CD9">
      <w:r>
        <w:t xml:space="preserve">3.3.2. </w:t>
      </w:r>
      <w:r>
        <w:rPr>
          <w:rFonts w:hint="eastAsia"/>
        </w:rPr>
        <w:t>Влияние</w:t>
      </w:r>
      <w:r>
        <w:t xml:space="preserve"> </w:t>
      </w:r>
      <w:r>
        <w:rPr>
          <w:rFonts w:hint="eastAsia"/>
        </w:rPr>
        <w:t>текстуры</w:t>
      </w:r>
      <w:r>
        <w:t xml:space="preserve"> </w:t>
      </w:r>
      <w:r>
        <w:rPr>
          <w:rFonts w:hint="eastAsia"/>
        </w:rPr>
        <w:t>объекта</w:t>
      </w:r>
      <w:r>
        <w:t xml:space="preserve"> </w:t>
      </w:r>
      <w:r>
        <w:rPr>
          <w:rFonts w:hint="eastAsia"/>
        </w:rPr>
        <w:t>на</w:t>
      </w:r>
      <w:r>
        <w:t xml:space="preserve"> </w:t>
      </w:r>
      <w:r>
        <w:rPr>
          <w:rFonts w:hint="eastAsia"/>
        </w:rPr>
        <w:t>точность</w:t>
      </w:r>
      <w:r>
        <w:t xml:space="preserve"> </w:t>
      </w:r>
      <w:r>
        <w:rPr>
          <w:rFonts w:hint="eastAsia"/>
        </w:rPr>
        <w:t>оценки</w:t>
      </w:r>
      <w:r>
        <w:t xml:space="preserve"> </w:t>
      </w:r>
      <w:r>
        <w:rPr>
          <w:rFonts w:hint="eastAsia"/>
        </w:rPr>
        <w:t>контура</w:t>
      </w:r>
    </w:p>
    <w:p w14:paraId="55D3EF78" w14:textId="77777777" w:rsidR="006E2CD9" w:rsidRDefault="006E2CD9" w:rsidP="006E2CD9"/>
    <w:p w14:paraId="3E96A13D" w14:textId="77777777" w:rsidR="006E2CD9" w:rsidRDefault="006E2CD9" w:rsidP="006E2CD9">
      <w:r>
        <w:t xml:space="preserve">3.4. </w:t>
      </w:r>
      <w:r>
        <w:rPr>
          <w:rFonts w:hint="eastAsia"/>
        </w:rPr>
        <w:t>Влияние</w:t>
      </w:r>
      <w:r>
        <w:t xml:space="preserve"> </w:t>
      </w:r>
      <w:r>
        <w:rPr>
          <w:rFonts w:hint="eastAsia"/>
        </w:rPr>
        <w:t>пространственной</w:t>
      </w:r>
      <w:r>
        <w:t xml:space="preserve"> </w:t>
      </w:r>
      <w:r>
        <w:rPr>
          <w:rFonts w:hint="eastAsia"/>
        </w:rPr>
        <w:t>дискретизации</w:t>
      </w:r>
      <w:r>
        <w:t xml:space="preserve"> </w:t>
      </w:r>
      <w:r>
        <w:rPr>
          <w:rFonts w:hint="eastAsia"/>
        </w:rPr>
        <w:t>изображения</w:t>
      </w:r>
    </w:p>
    <w:p w14:paraId="33B4886A" w14:textId="77777777" w:rsidR="006E2CD9" w:rsidRDefault="006E2CD9" w:rsidP="006E2CD9"/>
    <w:p w14:paraId="2FE20986" w14:textId="77777777" w:rsidR="006E2CD9" w:rsidRDefault="006E2CD9" w:rsidP="006E2CD9">
      <w:r>
        <w:t xml:space="preserve">3.5. </w:t>
      </w:r>
      <w:r>
        <w:rPr>
          <w:rFonts w:hint="eastAsia"/>
        </w:rPr>
        <w:t>Влияние</w:t>
      </w:r>
      <w:r>
        <w:t xml:space="preserve"> </w:t>
      </w:r>
      <w:r>
        <w:rPr>
          <w:rFonts w:hint="eastAsia"/>
        </w:rPr>
        <w:t>шума</w:t>
      </w:r>
    </w:p>
    <w:p w14:paraId="0D942A4E" w14:textId="77777777" w:rsidR="006E2CD9" w:rsidRDefault="006E2CD9" w:rsidP="006E2CD9"/>
    <w:p w14:paraId="0827B6E6" w14:textId="77777777" w:rsidR="006E2CD9" w:rsidRDefault="006E2CD9" w:rsidP="006E2CD9">
      <w:r>
        <w:t xml:space="preserve">3.6. </w:t>
      </w:r>
      <w:r>
        <w:rPr>
          <w:rFonts w:hint="eastAsia"/>
        </w:rPr>
        <w:t>Исследование</w:t>
      </w:r>
      <w:r>
        <w:t xml:space="preserve"> </w:t>
      </w:r>
      <w:r>
        <w:rPr>
          <w:rFonts w:hint="eastAsia"/>
        </w:rPr>
        <w:t>на</w:t>
      </w:r>
      <w:r>
        <w:t xml:space="preserve"> </w:t>
      </w:r>
      <w:r>
        <w:rPr>
          <w:rFonts w:hint="eastAsia"/>
        </w:rPr>
        <w:t>натурных</w:t>
      </w:r>
      <w:r>
        <w:t xml:space="preserve"> </w:t>
      </w:r>
      <w:r>
        <w:rPr>
          <w:rFonts w:hint="eastAsia"/>
        </w:rPr>
        <w:t>изображениях</w:t>
      </w:r>
    </w:p>
    <w:p w14:paraId="76A050BF" w14:textId="77777777" w:rsidR="006E2CD9" w:rsidRDefault="006E2CD9" w:rsidP="006E2CD9"/>
    <w:p w14:paraId="7F469C41" w14:textId="77777777" w:rsidR="006E2CD9" w:rsidRDefault="006E2CD9" w:rsidP="006E2CD9">
      <w:r>
        <w:t xml:space="preserve">3.6.1. </w:t>
      </w:r>
      <w:r>
        <w:rPr>
          <w:rFonts w:hint="eastAsia"/>
        </w:rPr>
        <w:t>Постановка</w:t>
      </w:r>
      <w:r>
        <w:t xml:space="preserve"> </w:t>
      </w:r>
      <w:r>
        <w:rPr>
          <w:rFonts w:hint="eastAsia"/>
        </w:rPr>
        <w:t>эксперимента</w:t>
      </w:r>
    </w:p>
    <w:p w14:paraId="52E566F8" w14:textId="77777777" w:rsidR="006E2CD9" w:rsidRDefault="006E2CD9" w:rsidP="006E2CD9"/>
    <w:p w14:paraId="45AC0D96" w14:textId="77777777" w:rsidR="006E2CD9" w:rsidRDefault="006E2CD9" w:rsidP="006E2CD9">
      <w:r>
        <w:t xml:space="preserve">3.6.2. </w:t>
      </w:r>
      <w:r>
        <w:rPr>
          <w:rFonts w:hint="eastAsia"/>
        </w:rPr>
        <w:t>Сравнение</w:t>
      </w:r>
      <w:r>
        <w:t xml:space="preserve"> </w:t>
      </w:r>
      <w:r>
        <w:rPr>
          <w:rFonts w:hint="eastAsia"/>
        </w:rPr>
        <w:t>методов</w:t>
      </w:r>
      <w:r>
        <w:t xml:space="preserve"> </w:t>
      </w:r>
      <w:r>
        <w:rPr>
          <w:rFonts w:hint="eastAsia"/>
        </w:rPr>
        <w:t>оценки</w:t>
      </w:r>
      <w:r>
        <w:t xml:space="preserve"> </w:t>
      </w:r>
      <w:r>
        <w:rPr>
          <w:rFonts w:hint="eastAsia"/>
        </w:rPr>
        <w:t>границ</w:t>
      </w:r>
    </w:p>
    <w:p w14:paraId="749216FE" w14:textId="77777777" w:rsidR="006E2CD9" w:rsidRDefault="006E2CD9" w:rsidP="006E2CD9"/>
    <w:p w14:paraId="238916DF" w14:textId="77777777" w:rsidR="006E2CD9" w:rsidRDefault="006E2CD9" w:rsidP="006E2CD9">
      <w:r>
        <w:t xml:space="preserve">3.6.3. </w:t>
      </w:r>
      <w:r>
        <w:rPr>
          <w:rFonts w:hint="eastAsia"/>
        </w:rPr>
        <w:t>Влияние</w:t>
      </w:r>
      <w:r>
        <w:t xml:space="preserve"> </w:t>
      </w:r>
      <w:r>
        <w:rPr>
          <w:rFonts w:hint="eastAsia"/>
        </w:rPr>
        <w:t>параметров</w:t>
      </w:r>
      <w:r>
        <w:t xml:space="preserve"> </w:t>
      </w:r>
      <w:r>
        <w:rPr>
          <w:rFonts w:hint="eastAsia"/>
        </w:rPr>
        <w:t>метода</w:t>
      </w:r>
      <w:r>
        <w:t xml:space="preserve"> </w:t>
      </w:r>
      <w:r>
        <w:rPr>
          <w:rFonts w:hint="eastAsia"/>
        </w:rPr>
        <w:t>двумерной</w:t>
      </w:r>
      <w:r>
        <w:t xml:space="preserve"> </w:t>
      </w:r>
      <w:r>
        <w:rPr>
          <w:rFonts w:hint="eastAsia"/>
        </w:rPr>
        <w:t>аппроксимации</w:t>
      </w:r>
      <w:r>
        <w:t xml:space="preserve"> </w:t>
      </w:r>
      <w:r>
        <w:rPr>
          <w:rFonts w:hint="eastAsia"/>
        </w:rPr>
        <w:t>на</w:t>
      </w:r>
      <w:r>
        <w:t xml:space="preserve"> </w:t>
      </w:r>
      <w:r>
        <w:rPr>
          <w:rFonts w:hint="eastAsia"/>
        </w:rPr>
        <w:t>точность</w:t>
      </w:r>
      <w:r>
        <w:t xml:space="preserve"> </w:t>
      </w:r>
      <w:r>
        <w:rPr>
          <w:rFonts w:hint="eastAsia"/>
        </w:rPr>
        <w:t>оценки</w:t>
      </w:r>
      <w:r>
        <w:t xml:space="preserve"> </w:t>
      </w:r>
      <w:r>
        <w:rPr>
          <w:rFonts w:hint="eastAsia"/>
        </w:rPr>
        <w:t>границы</w:t>
      </w:r>
    </w:p>
    <w:p w14:paraId="5D3F2195" w14:textId="77777777" w:rsidR="006E2CD9" w:rsidRDefault="006E2CD9" w:rsidP="006E2CD9"/>
    <w:p w14:paraId="59F83049" w14:textId="77777777" w:rsidR="006E2CD9" w:rsidRDefault="006E2CD9" w:rsidP="006E2CD9">
      <w:r>
        <w:t xml:space="preserve">3.6.4. </w:t>
      </w:r>
      <w:r>
        <w:rPr>
          <w:rFonts w:hint="eastAsia"/>
        </w:rPr>
        <w:t>Сравнение</w:t>
      </w:r>
      <w:r>
        <w:t xml:space="preserve"> </w:t>
      </w:r>
      <w:r>
        <w:rPr>
          <w:rFonts w:hint="eastAsia"/>
        </w:rPr>
        <w:t>с</w:t>
      </w:r>
      <w:r>
        <w:t xml:space="preserve"> </w:t>
      </w:r>
      <w:r>
        <w:rPr>
          <w:rFonts w:hint="eastAsia"/>
        </w:rPr>
        <w:t>методами</w:t>
      </w:r>
      <w:r>
        <w:t xml:space="preserve"> </w:t>
      </w:r>
      <w:r>
        <w:rPr>
          <w:rFonts w:hint="eastAsia"/>
        </w:rPr>
        <w:t>восстановления</w:t>
      </w:r>
      <w:r>
        <w:t xml:space="preserve"> </w:t>
      </w:r>
      <w:r>
        <w:rPr>
          <w:rFonts w:hint="eastAsia"/>
        </w:rPr>
        <w:t>изображ</w:t>
      </w:r>
      <w:r>
        <w:rPr>
          <w:rFonts w:hint="eastAsia"/>
        </w:rPr>
        <w:lastRenderedPageBreak/>
        <w:t>ений</w:t>
      </w:r>
    </w:p>
    <w:p w14:paraId="21615496" w14:textId="77777777" w:rsidR="006E2CD9" w:rsidRDefault="006E2CD9" w:rsidP="006E2CD9"/>
    <w:p w14:paraId="2DF6BFD5" w14:textId="77777777" w:rsidR="006E2CD9" w:rsidRDefault="006E2CD9" w:rsidP="006E2CD9">
      <w:r>
        <w:t xml:space="preserve">3.7. </w:t>
      </w:r>
      <w:r>
        <w:rPr>
          <w:rFonts w:hint="eastAsia"/>
        </w:rPr>
        <w:t>Выводы</w:t>
      </w:r>
      <w:r>
        <w:t xml:space="preserve"> </w:t>
      </w:r>
      <w:r>
        <w:rPr>
          <w:rFonts w:hint="eastAsia"/>
        </w:rPr>
        <w:t>по</w:t>
      </w:r>
      <w:r>
        <w:t xml:space="preserve"> </w:t>
      </w:r>
      <w:r>
        <w:rPr>
          <w:rFonts w:hint="eastAsia"/>
        </w:rPr>
        <w:t>главе</w:t>
      </w:r>
    </w:p>
    <w:p w14:paraId="6E2A10D6" w14:textId="77777777" w:rsidR="006E2CD9" w:rsidRDefault="006E2CD9" w:rsidP="006E2CD9"/>
    <w:p w14:paraId="5ED4E65D" w14:textId="77777777" w:rsidR="006E2CD9" w:rsidRDefault="006E2CD9" w:rsidP="006E2CD9">
      <w:r>
        <w:rPr>
          <w:rFonts w:hint="eastAsia"/>
        </w:rPr>
        <w:t>ГЛАВА</w:t>
      </w:r>
      <w:r>
        <w:t xml:space="preserve"> 4. </w:t>
      </w:r>
      <w:r>
        <w:rPr>
          <w:rFonts w:hint="eastAsia"/>
        </w:rPr>
        <w:t>Применение</w:t>
      </w:r>
      <w:r>
        <w:t xml:space="preserve"> </w:t>
      </w:r>
      <w:r>
        <w:rPr>
          <w:rFonts w:hint="eastAsia"/>
        </w:rPr>
        <w:t>методов</w:t>
      </w:r>
      <w:r>
        <w:t xml:space="preserve"> </w:t>
      </w:r>
      <w:r>
        <w:rPr>
          <w:rFonts w:hint="eastAsia"/>
        </w:rPr>
        <w:t>оценивания</w:t>
      </w:r>
      <w:r>
        <w:t xml:space="preserve"> </w:t>
      </w:r>
      <w:r>
        <w:rPr>
          <w:rFonts w:hint="eastAsia"/>
        </w:rPr>
        <w:t>границ</w:t>
      </w:r>
      <w:r>
        <w:t xml:space="preserve"> </w:t>
      </w:r>
      <w:r>
        <w:rPr>
          <w:rFonts w:hint="eastAsia"/>
        </w:rPr>
        <w:t>в</w:t>
      </w:r>
      <w:r>
        <w:t xml:space="preserve"> </w:t>
      </w:r>
      <w:r>
        <w:rPr>
          <w:rFonts w:hint="eastAsia"/>
        </w:rPr>
        <w:t>условиях</w:t>
      </w:r>
      <w:r>
        <w:t xml:space="preserve"> </w:t>
      </w:r>
      <w:r>
        <w:rPr>
          <w:rFonts w:hint="eastAsia"/>
        </w:rPr>
        <w:t>дифракционного</w:t>
      </w:r>
      <w:r>
        <w:t xml:space="preserve"> </w:t>
      </w:r>
      <w:r>
        <w:rPr>
          <w:rFonts w:hint="eastAsia"/>
        </w:rPr>
        <w:t>размытия</w:t>
      </w:r>
      <w:r>
        <w:t xml:space="preserve"> </w:t>
      </w:r>
      <w:r>
        <w:rPr>
          <w:rFonts w:hint="eastAsia"/>
        </w:rPr>
        <w:t>на</w:t>
      </w:r>
      <w:r>
        <w:t xml:space="preserve"> </w:t>
      </w:r>
      <w:r>
        <w:rPr>
          <w:rFonts w:hint="eastAsia"/>
        </w:rPr>
        <w:t>примере</w:t>
      </w:r>
      <w:r>
        <w:t xml:space="preserve"> </w:t>
      </w:r>
      <w:r>
        <w:rPr>
          <w:rFonts w:hint="eastAsia"/>
        </w:rPr>
        <w:t>задачи</w:t>
      </w:r>
      <w:r>
        <w:t xml:space="preserve"> </w:t>
      </w:r>
      <w:r>
        <w:rPr>
          <w:rFonts w:hint="eastAsia"/>
        </w:rPr>
        <w:t>измерения</w:t>
      </w:r>
      <w:r>
        <w:t xml:space="preserve"> </w:t>
      </w:r>
      <w:r>
        <w:rPr>
          <w:rFonts w:hint="eastAsia"/>
        </w:rPr>
        <w:t>температурного</w:t>
      </w:r>
      <w:r>
        <w:t xml:space="preserve"> </w:t>
      </w:r>
      <w:r>
        <w:rPr>
          <w:rFonts w:hint="eastAsia"/>
        </w:rPr>
        <w:t>коэффициента</w:t>
      </w:r>
      <w:r>
        <w:t xml:space="preserve"> </w:t>
      </w:r>
      <w:r>
        <w:rPr>
          <w:rFonts w:hint="eastAsia"/>
        </w:rPr>
        <w:t>линейного</w:t>
      </w:r>
      <w:r>
        <w:t xml:space="preserve"> </w:t>
      </w:r>
      <w:r>
        <w:rPr>
          <w:rFonts w:hint="eastAsia"/>
        </w:rPr>
        <w:t>расширения</w:t>
      </w:r>
    </w:p>
    <w:p w14:paraId="28966B1B" w14:textId="77777777" w:rsidR="006E2CD9" w:rsidRDefault="006E2CD9" w:rsidP="006E2CD9"/>
    <w:p w14:paraId="2D97C52C" w14:textId="77777777" w:rsidR="006E2CD9" w:rsidRDefault="006E2CD9" w:rsidP="006E2CD9">
      <w:r>
        <w:t xml:space="preserve">4.1. </w:t>
      </w:r>
      <w:r>
        <w:rPr>
          <w:rFonts w:hint="eastAsia"/>
        </w:rPr>
        <w:t>Проблема</w:t>
      </w:r>
      <w:r>
        <w:t xml:space="preserve"> </w:t>
      </w:r>
      <w:r>
        <w:rPr>
          <w:rFonts w:hint="eastAsia"/>
        </w:rPr>
        <w:t>оптического</w:t>
      </w:r>
      <w:r>
        <w:t xml:space="preserve"> </w:t>
      </w:r>
      <w:r>
        <w:rPr>
          <w:rFonts w:hint="eastAsia"/>
        </w:rPr>
        <w:t>измерения</w:t>
      </w:r>
      <w:r>
        <w:t xml:space="preserve"> </w:t>
      </w:r>
      <w:r>
        <w:rPr>
          <w:rFonts w:hint="eastAsia"/>
        </w:rPr>
        <w:t>температурного</w:t>
      </w:r>
      <w:r>
        <w:t xml:space="preserve"> </w:t>
      </w:r>
      <w:r>
        <w:rPr>
          <w:rFonts w:hint="eastAsia"/>
        </w:rPr>
        <w:t>коэффициента</w:t>
      </w:r>
      <w:r>
        <w:t xml:space="preserve"> </w:t>
      </w:r>
      <w:r>
        <w:rPr>
          <w:rFonts w:hint="eastAsia"/>
        </w:rPr>
        <w:t>линейного</w:t>
      </w:r>
      <w:r>
        <w:t xml:space="preserve"> </w:t>
      </w:r>
      <w:r>
        <w:rPr>
          <w:rFonts w:hint="eastAsia"/>
        </w:rPr>
        <w:t>расширения</w:t>
      </w:r>
      <w:r>
        <w:t xml:space="preserve"> </w:t>
      </w:r>
      <w:r>
        <w:rPr>
          <w:rFonts w:hint="eastAsia"/>
        </w:rPr>
        <w:t>объектов</w:t>
      </w:r>
    </w:p>
    <w:p w14:paraId="32740513" w14:textId="77777777" w:rsidR="006E2CD9" w:rsidRDefault="006E2CD9" w:rsidP="006E2CD9"/>
    <w:p w14:paraId="27F36672" w14:textId="77777777" w:rsidR="006E2CD9" w:rsidRDefault="006E2CD9" w:rsidP="006E2CD9">
      <w:r>
        <w:t xml:space="preserve">4.1.1. </w:t>
      </w:r>
      <w:r>
        <w:rPr>
          <w:rFonts w:hint="eastAsia"/>
        </w:rPr>
        <w:t>Методы</w:t>
      </w:r>
      <w:r>
        <w:t xml:space="preserve"> </w:t>
      </w:r>
      <w:r>
        <w:rPr>
          <w:rFonts w:hint="eastAsia"/>
        </w:rPr>
        <w:t>измерения</w:t>
      </w:r>
      <w:r>
        <w:t xml:space="preserve"> </w:t>
      </w:r>
      <w:r>
        <w:rPr>
          <w:rFonts w:hint="eastAsia"/>
        </w:rPr>
        <w:t>температурного</w:t>
      </w:r>
      <w:r>
        <w:t xml:space="preserve"> </w:t>
      </w:r>
      <w:r>
        <w:rPr>
          <w:rFonts w:hint="eastAsia"/>
        </w:rPr>
        <w:t>коэффициента</w:t>
      </w:r>
      <w:r>
        <w:t xml:space="preserve"> </w:t>
      </w:r>
      <w:r>
        <w:rPr>
          <w:rFonts w:hint="eastAsia"/>
        </w:rPr>
        <w:t>линейного</w:t>
      </w:r>
      <w:r>
        <w:t xml:space="preserve"> </w:t>
      </w:r>
      <w:r>
        <w:rPr>
          <w:rFonts w:hint="eastAsia"/>
        </w:rPr>
        <w:t>расширения</w:t>
      </w:r>
    </w:p>
    <w:p w14:paraId="3FADF443" w14:textId="77777777" w:rsidR="006E2CD9" w:rsidRDefault="006E2CD9" w:rsidP="006E2CD9"/>
    <w:p w14:paraId="0F8087CF" w14:textId="77777777" w:rsidR="006E2CD9" w:rsidRDefault="006E2CD9" w:rsidP="006E2CD9">
      <w:r>
        <w:t xml:space="preserve">4.1.2. </w:t>
      </w:r>
      <w:r>
        <w:rPr>
          <w:rFonts w:hint="eastAsia"/>
        </w:rPr>
        <w:t>Проблематика</w:t>
      </w:r>
      <w:r>
        <w:t xml:space="preserve"> </w:t>
      </w:r>
      <w:r>
        <w:rPr>
          <w:rFonts w:hint="eastAsia"/>
        </w:rPr>
        <w:t>автоматизированной</w:t>
      </w:r>
      <w:r>
        <w:t xml:space="preserve"> </w:t>
      </w:r>
      <w:r>
        <w:rPr>
          <w:rFonts w:hint="eastAsia"/>
        </w:rPr>
        <w:t>обработки</w:t>
      </w:r>
      <w:r>
        <w:t xml:space="preserve"> </w:t>
      </w:r>
      <w:r>
        <w:rPr>
          <w:rFonts w:hint="eastAsia"/>
        </w:rPr>
        <w:t>изображений</w:t>
      </w:r>
      <w:r>
        <w:t xml:space="preserve"> </w:t>
      </w:r>
      <w:r>
        <w:rPr>
          <w:rFonts w:hint="eastAsia"/>
        </w:rPr>
        <w:t>в</w:t>
      </w:r>
      <w:r>
        <w:t xml:space="preserve"> </w:t>
      </w:r>
      <w:r>
        <w:rPr>
          <w:rFonts w:hint="eastAsia"/>
        </w:rPr>
        <w:t>системах</w:t>
      </w:r>
      <w:r>
        <w:t xml:space="preserve"> </w:t>
      </w:r>
      <w:r>
        <w:rPr>
          <w:rFonts w:hint="eastAsia"/>
        </w:rPr>
        <w:t>измерения</w:t>
      </w:r>
      <w:r>
        <w:t xml:space="preserve"> </w:t>
      </w:r>
      <w:r>
        <w:rPr>
          <w:rFonts w:hint="eastAsia"/>
        </w:rPr>
        <w:t>температурного</w:t>
      </w:r>
      <w:r>
        <w:t xml:space="preserve"> </w:t>
      </w:r>
      <w:r>
        <w:rPr>
          <w:rFonts w:hint="eastAsia"/>
        </w:rPr>
        <w:t>расширения</w:t>
      </w:r>
    </w:p>
    <w:p w14:paraId="50E6BF07" w14:textId="77777777" w:rsidR="006E2CD9" w:rsidRDefault="006E2CD9" w:rsidP="006E2CD9"/>
    <w:p w14:paraId="3F3B5D8A" w14:textId="77777777" w:rsidR="006E2CD9" w:rsidRDefault="006E2CD9" w:rsidP="006E2CD9">
      <w:r>
        <w:t xml:space="preserve">4.2. </w:t>
      </w:r>
      <w:r>
        <w:rPr>
          <w:rFonts w:hint="eastAsia"/>
        </w:rPr>
        <w:t>Система</w:t>
      </w:r>
      <w:r>
        <w:t xml:space="preserve"> </w:t>
      </w:r>
      <w:r>
        <w:rPr>
          <w:rFonts w:hint="eastAsia"/>
        </w:rPr>
        <w:t>измерения</w:t>
      </w:r>
      <w:r>
        <w:t xml:space="preserve"> </w:t>
      </w:r>
      <w:r>
        <w:rPr>
          <w:rFonts w:hint="eastAsia"/>
        </w:rPr>
        <w:t>температурного</w:t>
      </w:r>
      <w:r>
        <w:t xml:space="preserve"> </w:t>
      </w:r>
      <w:r>
        <w:rPr>
          <w:rFonts w:hint="eastAsia"/>
        </w:rPr>
        <w:t>расширения</w:t>
      </w:r>
      <w:r>
        <w:t xml:space="preserve"> </w:t>
      </w:r>
      <w:r>
        <w:rPr>
          <w:rFonts w:hint="eastAsia"/>
        </w:rPr>
        <w:t>ДОВ</w:t>
      </w:r>
      <w:r>
        <w:t>-1</w:t>
      </w:r>
    </w:p>
    <w:p w14:paraId="6380437C" w14:textId="77777777" w:rsidR="006E2CD9" w:rsidRDefault="006E2CD9" w:rsidP="006E2CD9"/>
    <w:p w14:paraId="4AA9C968" w14:textId="77777777" w:rsidR="006E2CD9" w:rsidRDefault="006E2CD9" w:rsidP="006E2CD9">
      <w:r>
        <w:t xml:space="preserve">4.2.1. </w:t>
      </w:r>
      <w:r>
        <w:rPr>
          <w:rFonts w:hint="eastAsia"/>
        </w:rPr>
        <w:t>Общее</w:t>
      </w:r>
      <w:r>
        <w:t xml:space="preserve"> </w:t>
      </w:r>
      <w:r>
        <w:rPr>
          <w:rFonts w:hint="eastAsia"/>
        </w:rPr>
        <w:t>описание</w:t>
      </w:r>
      <w:r>
        <w:t xml:space="preserve"> </w:t>
      </w:r>
      <w:r>
        <w:rPr>
          <w:rFonts w:hint="eastAsia"/>
        </w:rPr>
        <w:t>системы</w:t>
      </w:r>
    </w:p>
    <w:p w14:paraId="6EA0810E" w14:textId="77777777" w:rsidR="006E2CD9" w:rsidRDefault="006E2CD9" w:rsidP="006E2CD9"/>
    <w:p w14:paraId="1E83F3F8" w14:textId="77777777" w:rsidR="006E2CD9" w:rsidRDefault="006E2CD9" w:rsidP="006E2CD9">
      <w:r>
        <w:t xml:space="preserve">4.2.2. </w:t>
      </w:r>
      <w:r>
        <w:rPr>
          <w:rFonts w:hint="eastAsia"/>
        </w:rPr>
        <w:t>Подсистема</w:t>
      </w:r>
      <w:r>
        <w:t xml:space="preserve"> </w:t>
      </w:r>
      <w:r>
        <w:rPr>
          <w:rFonts w:hint="eastAsia"/>
        </w:rPr>
        <w:t>ввода</w:t>
      </w:r>
      <w:r>
        <w:t xml:space="preserve"> </w:t>
      </w:r>
      <w:r>
        <w:rPr>
          <w:rFonts w:hint="eastAsia"/>
        </w:rPr>
        <w:t>изображений</w:t>
      </w:r>
    </w:p>
    <w:p w14:paraId="47332A90" w14:textId="77777777" w:rsidR="006E2CD9" w:rsidRDefault="006E2CD9" w:rsidP="006E2CD9"/>
    <w:p w14:paraId="10F4BC5E" w14:textId="77777777" w:rsidR="006E2CD9" w:rsidRDefault="006E2CD9" w:rsidP="006E2CD9">
      <w:r>
        <w:t xml:space="preserve">4.2.3. </w:t>
      </w:r>
      <w:r>
        <w:rPr>
          <w:rFonts w:hint="eastAsia"/>
        </w:rPr>
        <w:t>Прикладное</w:t>
      </w:r>
      <w:r>
        <w:t xml:space="preserve"> </w:t>
      </w:r>
      <w:r>
        <w:rPr>
          <w:rFonts w:hint="eastAsia"/>
        </w:rPr>
        <w:t>программное</w:t>
      </w:r>
      <w:r>
        <w:t xml:space="preserve"> </w:t>
      </w:r>
      <w:r>
        <w:rPr>
          <w:rFonts w:hint="eastAsia"/>
        </w:rPr>
        <w:t>обеспечение</w:t>
      </w:r>
      <w:r>
        <w:t xml:space="preserve"> </w:t>
      </w:r>
      <w:r>
        <w:rPr>
          <w:rFonts w:hint="eastAsia"/>
        </w:rPr>
        <w:t>системы</w:t>
      </w:r>
    </w:p>
    <w:p w14:paraId="17EB24C3" w14:textId="77777777" w:rsidR="006E2CD9" w:rsidRDefault="006E2CD9" w:rsidP="006E2CD9"/>
    <w:p w14:paraId="32EE12AD" w14:textId="77777777" w:rsidR="006E2CD9" w:rsidRDefault="006E2CD9" w:rsidP="006E2CD9">
      <w:r>
        <w:t xml:space="preserve">4.3. </w:t>
      </w:r>
      <w:r>
        <w:rPr>
          <w:rFonts w:hint="eastAsia"/>
        </w:rPr>
        <w:t>Измерение</w:t>
      </w:r>
      <w:r>
        <w:t xml:space="preserve"> </w:t>
      </w:r>
      <w:r>
        <w:rPr>
          <w:rFonts w:hint="eastAsia"/>
        </w:rPr>
        <w:t>расширения</w:t>
      </w:r>
      <w:r>
        <w:t xml:space="preserve"> </w:t>
      </w:r>
      <w:r>
        <w:rPr>
          <w:rFonts w:hint="eastAsia"/>
        </w:rPr>
        <w:t>образцов</w:t>
      </w:r>
      <w:r>
        <w:t xml:space="preserve"> </w:t>
      </w:r>
      <w:r>
        <w:rPr>
          <w:rFonts w:hint="eastAsia"/>
        </w:rPr>
        <w:t>в</w:t>
      </w:r>
      <w:r>
        <w:t xml:space="preserve"> </w:t>
      </w:r>
      <w:r>
        <w:rPr>
          <w:rFonts w:hint="eastAsia"/>
        </w:rPr>
        <w:t>системе</w:t>
      </w:r>
      <w:r>
        <w:t xml:space="preserve"> </w:t>
      </w:r>
      <w:r>
        <w:rPr>
          <w:rFonts w:hint="eastAsia"/>
        </w:rPr>
        <w:t>ДОВ</w:t>
      </w:r>
      <w:r>
        <w:t>-1</w:t>
      </w:r>
    </w:p>
    <w:p w14:paraId="724F3569" w14:textId="77777777" w:rsidR="006E2CD9" w:rsidRDefault="006E2CD9" w:rsidP="006E2CD9"/>
    <w:p w14:paraId="63C0F0AF" w14:textId="77777777" w:rsidR="006E2CD9" w:rsidRDefault="006E2CD9" w:rsidP="006E2CD9">
      <w:r>
        <w:t xml:space="preserve">4.3.1. </w:t>
      </w:r>
      <w:r>
        <w:rPr>
          <w:rFonts w:hint="eastAsia"/>
        </w:rPr>
        <w:t>Методика</w:t>
      </w:r>
      <w:r>
        <w:t xml:space="preserve"> </w:t>
      </w:r>
      <w:r>
        <w:rPr>
          <w:rFonts w:hint="eastAsia"/>
        </w:rPr>
        <w:t>расчета</w:t>
      </w:r>
      <w:r>
        <w:t xml:space="preserve"> </w:t>
      </w:r>
      <w:r>
        <w:rPr>
          <w:rFonts w:hint="eastAsia"/>
        </w:rPr>
        <w:t>величины</w:t>
      </w:r>
      <w:r>
        <w:t xml:space="preserve"> </w:t>
      </w:r>
      <w:r>
        <w:rPr>
          <w:rFonts w:hint="eastAsia"/>
        </w:rPr>
        <w:t>расширения</w:t>
      </w:r>
    </w:p>
    <w:p w14:paraId="7BDE4702" w14:textId="77777777" w:rsidR="006E2CD9" w:rsidRDefault="006E2CD9" w:rsidP="006E2CD9"/>
    <w:p w14:paraId="195704FA" w14:textId="77777777" w:rsidR="006E2CD9" w:rsidRDefault="006E2CD9" w:rsidP="006E2CD9">
      <w:r>
        <w:t xml:space="preserve">4.3.2. </w:t>
      </w:r>
      <w:r>
        <w:rPr>
          <w:rFonts w:hint="eastAsia"/>
        </w:rPr>
        <w:t>Алгоритм</w:t>
      </w:r>
      <w:r>
        <w:t xml:space="preserve"> </w:t>
      </w:r>
      <w:r>
        <w:rPr>
          <w:rFonts w:hint="eastAsia"/>
        </w:rPr>
        <w:t>оценки</w:t>
      </w:r>
      <w:r>
        <w:t xml:space="preserve"> </w:t>
      </w:r>
      <w:r>
        <w:rPr>
          <w:rFonts w:hint="eastAsia"/>
        </w:rPr>
        <w:t>смещения</w:t>
      </w:r>
      <w:r>
        <w:t xml:space="preserve"> </w:t>
      </w:r>
      <w:r>
        <w:rPr>
          <w:rFonts w:hint="eastAsia"/>
        </w:rPr>
        <w:t>края</w:t>
      </w:r>
      <w:r>
        <w:t xml:space="preserve"> </w:t>
      </w:r>
      <w:r>
        <w:rPr>
          <w:rFonts w:hint="eastAsia"/>
        </w:rPr>
        <w:t>образца</w:t>
      </w:r>
    </w:p>
    <w:p w14:paraId="3A669801" w14:textId="77777777" w:rsidR="006E2CD9" w:rsidRDefault="006E2CD9" w:rsidP="006E2CD9"/>
    <w:p w14:paraId="0CE22626" w14:textId="77777777" w:rsidR="006E2CD9" w:rsidRDefault="006E2CD9" w:rsidP="006E2CD9">
      <w:r>
        <w:lastRenderedPageBreak/>
        <w:t xml:space="preserve">4.3.3. </w:t>
      </w:r>
      <w:r>
        <w:rPr>
          <w:rFonts w:hint="eastAsia"/>
        </w:rPr>
        <w:t>Сравнение</w:t>
      </w:r>
      <w:r>
        <w:t xml:space="preserve"> </w:t>
      </w:r>
      <w:r>
        <w:rPr>
          <w:rFonts w:hint="eastAsia"/>
        </w:rPr>
        <w:t>погрешностей</w:t>
      </w:r>
      <w:r>
        <w:t xml:space="preserve"> </w:t>
      </w:r>
      <w:r>
        <w:rPr>
          <w:rFonts w:hint="eastAsia"/>
        </w:rPr>
        <w:t>методов</w:t>
      </w:r>
      <w:r>
        <w:t xml:space="preserve"> </w:t>
      </w:r>
      <w:r>
        <w:rPr>
          <w:rFonts w:hint="eastAsia"/>
        </w:rPr>
        <w:t>оценки</w:t>
      </w:r>
      <w:r>
        <w:t xml:space="preserve"> </w:t>
      </w:r>
      <w:r>
        <w:rPr>
          <w:rFonts w:hint="eastAsia"/>
        </w:rPr>
        <w:t>смещения</w:t>
      </w:r>
      <w:r>
        <w:t xml:space="preserve"> </w:t>
      </w:r>
      <w:r>
        <w:rPr>
          <w:rFonts w:hint="eastAsia"/>
        </w:rPr>
        <w:t>края</w:t>
      </w:r>
      <w:r>
        <w:t xml:space="preserve"> </w:t>
      </w:r>
      <w:r>
        <w:rPr>
          <w:rFonts w:hint="eastAsia"/>
        </w:rPr>
        <w:t>образца</w:t>
      </w:r>
    </w:p>
    <w:p w14:paraId="5ADE33BB" w14:textId="77777777" w:rsidR="006E2CD9" w:rsidRDefault="006E2CD9" w:rsidP="006E2CD9"/>
    <w:p w14:paraId="1973620E" w14:textId="77777777" w:rsidR="006E2CD9" w:rsidRDefault="006E2CD9" w:rsidP="006E2CD9">
      <w:r>
        <w:t xml:space="preserve">4.4. </w:t>
      </w:r>
      <w:r>
        <w:rPr>
          <w:rFonts w:hint="eastAsia"/>
        </w:rPr>
        <w:t>Особенности</w:t>
      </w:r>
      <w:r>
        <w:t xml:space="preserve"> </w:t>
      </w:r>
      <w:r>
        <w:rPr>
          <w:rFonts w:hint="eastAsia"/>
        </w:rPr>
        <w:t>практической</w:t>
      </w:r>
      <w:r>
        <w:t xml:space="preserve"> </w:t>
      </w:r>
      <w:r>
        <w:rPr>
          <w:rFonts w:hint="eastAsia"/>
        </w:rPr>
        <w:t>реализации</w:t>
      </w:r>
      <w:r>
        <w:t xml:space="preserve"> </w:t>
      </w:r>
      <w:r>
        <w:rPr>
          <w:rFonts w:hint="eastAsia"/>
        </w:rPr>
        <w:t>двумерного</w:t>
      </w:r>
      <w:r>
        <w:t xml:space="preserve"> </w:t>
      </w:r>
      <w:r>
        <w:rPr>
          <w:rFonts w:hint="eastAsia"/>
        </w:rPr>
        <w:t>аппроксимационного</w:t>
      </w:r>
      <w:r>
        <w:t xml:space="preserve"> </w:t>
      </w:r>
      <w:r>
        <w:rPr>
          <w:rFonts w:hint="eastAsia"/>
        </w:rPr>
        <w:t>метода</w:t>
      </w:r>
      <w:r>
        <w:t xml:space="preserve"> </w:t>
      </w:r>
      <w:r>
        <w:rPr>
          <w:rFonts w:hint="eastAsia"/>
        </w:rPr>
        <w:t>в</w:t>
      </w:r>
      <w:r>
        <w:t xml:space="preserve"> </w:t>
      </w:r>
      <w:r>
        <w:rPr>
          <w:rFonts w:hint="eastAsia"/>
        </w:rPr>
        <w:t>измерительной</w:t>
      </w:r>
      <w:r>
        <w:t xml:space="preserve"> </w:t>
      </w:r>
      <w:r>
        <w:rPr>
          <w:rFonts w:hint="eastAsia"/>
        </w:rPr>
        <w:t>системе</w:t>
      </w:r>
      <w:r>
        <w:t xml:space="preserve"> </w:t>
      </w:r>
      <w:r>
        <w:rPr>
          <w:rFonts w:hint="eastAsia"/>
        </w:rPr>
        <w:t>ДОВ</w:t>
      </w:r>
      <w:r>
        <w:t>-1</w:t>
      </w:r>
    </w:p>
    <w:p w14:paraId="7A8573BF" w14:textId="77777777" w:rsidR="006E2CD9" w:rsidRDefault="006E2CD9" w:rsidP="006E2CD9"/>
    <w:p w14:paraId="6CB65D38" w14:textId="77777777" w:rsidR="006E2CD9" w:rsidRDefault="006E2CD9" w:rsidP="006E2CD9">
      <w:r>
        <w:t xml:space="preserve">4.4.1. </w:t>
      </w:r>
      <w:r>
        <w:rPr>
          <w:rFonts w:hint="eastAsia"/>
        </w:rPr>
        <w:t>Измерение</w:t>
      </w:r>
      <w:r>
        <w:t xml:space="preserve"> </w:t>
      </w:r>
      <w:r>
        <w:rPr>
          <w:rFonts w:hint="eastAsia"/>
        </w:rPr>
        <w:t>импульсного</w:t>
      </w:r>
      <w:r>
        <w:t xml:space="preserve"> </w:t>
      </w:r>
      <w:r>
        <w:rPr>
          <w:rFonts w:hint="eastAsia"/>
        </w:rPr>
        <w:t>отклика</w:t>
      </w:r>
      <w:r>
        <w:t xml:space="preserve"> </w:t>
      </w:r>
      <w:r>
        <w:rPr>
          <w:rFonts w:hint="eastAsia"/>
        </w:rPr>
        <w:t>системы</w:t>
      </w:r>
    </w:p>
    <w:p w14:paraId="2B2330D8" w14:textId="77777777" w:rsidR="006E2CD9" w:rsidRDefault="006E2CD9" w:rsidP="006E2CD9"/>
    <w:p w14:paraId="00159FEC" w14:textId="77777777" w:rsidR="006E2CD9" w:rsidRDefault="006E2CD9" w:rsidP="006E2CD9">
      <w:r>
        <w:t xml:space="preserve">4.4.2. </w:t>
      </w:r>
      <w:r>
        <w:rPr>
          <w:rFonts w:hint="eastAsia"/>
        </w:rPr>
        <w:t>Оценка</w:t>
      </w:r>
      <w:r>
        <w:t xml:space="preserve"> </w:t>
      </w:r>
      <w:r>
        <w:rPr>
          <w:rFonts w:hint="eastAsia"/>
        </w:rPr>
        <w:t>параметров</w:t>
      </w:r>
      <w:r>
        <w:t xml:space="preserve"> </w:t>
      </w:r>
      <w:r>
        <w:rPr>
          <w:rFonts w:hint="eastAsia"/>
        </w:rPr>
        <w:t>модели</w:t>
      </w:r>
      <w:r>
        <w:t xml:space="preserve"> </w:t>
      </w:r>
      <w:r>
        <w:rPr>
          <w:rFonts w:hint="eastAsia"/>
        </w:rPr>
        <w:t>импульсного</w:t>
      </w:r>
      <w:r>
        <w:t xml:space="preserve"> </w:t>
      </w:r>
      <w:r>
        <w:rPr>
          <w:rFonts w:hint="eastAsia"/>
        </w:rPr>
        <w:t>отклика</w:t>
      </w:r>
      <w:r>
        <w:t xml:space="preserve"> </w:t>
      </w:r>
      <w:r>
        <w:rPr>
          <w:rFonts w:hint="eastAsia"/>
        </w:rPr>
        <w:t>в</w:t>
      </w:r>
      <w:r>
        <w:t xml:space="preserve"> </w:t>
      </w:r>
      <w:r>
        <w:rPr>
          <w:rFonts w:hint="eastAsia"/>
        </w:rPr>
        <w:t>условиях</w:t>
      </w:r>
      <w:r>
        <w:t xml:space="preserve"> </w:t>
      </w:r>
      <w:r>
        <w:rPr>
          <w:rFonts w:hint="eastAsia"/>
        </w:rPr>
        <w:t>малой</w:t>
      </w:r>
      <w:r>
        <w:t xml:space="preserve"> </w:t>
      </w:r>
      <w:r>
        <w:rPr>
          <w:rFonts w:hint="eastAsia"/>
        </w:rPr>
        <w:t>глубины</w:t>
      </w:r>
      <w:r>
        <w:t xml:space="preserve"> </w:t>
      </w:r>
      <w:r>
        <w:rPr>
          <w:rFonts w:hint="eastAsia"/>
        </w:rPr>
        <w:t>резкости</w:t>
      </w:r>
      <w:r>
        <w:t xml:space="preserve"> </w:t>
      </w:r>
      <w:r>
        <w:rPr>
          <w:rFonts w:hint="eastAsia"/>
        </w:rPr>
        <w:t>системы</w:t>
      </w:r>
    </w:p>
    <w:p w14:paraId="58A4BEDB" w14:textId="77777777" w:rsidR="006E2CD9" w:rsidRDefault="006E2CD9" w:rsidP="006E2CD9"/>
    <w:p w14:paraId="59EA73AE" w14:textId="433AB226" w:rsidR="006E2CD9" w:rsidRPr="006E2CD9" w:rsidRDefault="006E2CD9" w:rsidP="006E2CD9">
      <w:r>
        <w:t xml:space="preserve">4.5. </w:t>
      </w:r>
      <w:r>
        <w:rPr>
          <w:rFonts w:hint="eastAsia"/>
        </w:rPr>
        <w:t>Выводы</w:t>
      </w:r>
      <w:r>
        <w:t xml:space="preserve"> </w:t>
      </w:r>
      <w:r>
        <w:rPr>
          <w:rFonts w:hint="eastAsia"/>
        </w:rPr>
        <w:t>по</w:t>
      </w:r>
      <w:r>
        <w:t xml:space="preserve"> </w:t>
      </w:r>
      <w:r>
        <w:rPr>
          <w:rFonts w:hint="eastAsia"/>
        </w:rPr>
        <w:t>главе</w:t>
      </w:r>
    </w:p>
    <w:sectPr w:rsidR="006E2CD9" w:rsidRPr="006E2CD9" w:rsidSect="00DE222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4651" w14:textId="77777777" w:rsidR="00DE222C" w:rsidRDefault="00DE222C">
      <w:pPr>
        <w:spacing w:after="0" w:line="240" w:lineRule="auto"/>
      </w:pPr>
      <w:r>
        <w:separator/>
      </w:r>
    </w:p>
  </w:endnote>
  <w:endnote w:type="continuationSeparator" w:id="0">
    <w:p w14:paraId="1211BC35" w14:textId="77777777" w:rsidR="00DE222C" w:rsidRDefault="00D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51DA" w14:textId="77777777" w:rsidR="00DE222C" w:rsidRDefault="00DE222C"/>
    <w:p w14:paraId="09FFD5DD" w14:textId="77777777" w:rsidR="00DE222C" w:rsidRDefault="00DE222C"/>
    <w:p w14:paraId="36BC4592" w14:textId="77777777" w:rsidR="00DE222C" w:rsidRDefault="00DE222C"/>
    <w:p w14:paraId="6FC5B40C" w14:textId="77777777" w:rsidR="00DE222C" w:rsidRDefault="00DE222C"/>
    <w:p w14:paraId="0E99318A" w14:textId="77777777" w:rsidR="00DE222C" w:rsidRDefault="00DE222C"/>
    <w:p w14:paraId="260E344E" w14:textId="77777777" w:rsidR="00DE222C" w:rsidRDefault="00DE222C"/>
    <w:p w14:paraId="09F95E85" w14:textId="77777777" w:rsidR="00DE222C" w:rsidRDefault="00DE222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AC6B0F" wp14:editId="4293C9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1064B" w14:textId="77777777" w:rsidR="00DE222C" w:rsidRDefault="00DE22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AC6B0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71064B" w14:textId="77777777" w:rsidR="00DE222C" w:rsidRDefault="00DE22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EABC10D" w14:textId="77777777" w:rsidR="00DE222C" w:rsidRDefault="00DE222C"/>
    <w:p w14:paraId="5E19D40E" w14:textId="77777777" w:rsidR="00DE222C" w:rsidRDefault="00DE222C"/>
    <w:p w14:paraId="1FE9101A" w14:textId="77777777" w:rsidR="00DE222C" w:rsidRDefault="00DE222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A98F1E7" wp14:editId="1884F3C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AAFD" w14:textId="77777777" w:rsidR="00DE222C" w:rsidRDefault="00DE222C"/>
                          <w:p w14:paraId="13DC7318" w14:textId="77777777" w:rsidR="00DE222C" w:rsidRDefault="00DE22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8F1E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8F0AAFD" w14:textId="77777777" w:rsidR="00DE222C" w:rsidRDefault="00DE222C"/>
                    <w:p w14:paraId="13DC7318" w14:textId="77777777" w:rsidR="00DE222C" w:rsidRDefault="00DE222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B1B8851" w14:textId="77777777" w:rsidR="00DE222C" w:rsidRDefault="00DE222C"/>
    <w:p w14:paraId="7A496137" w14:textId="77777777" w:rsidR="00DE222C" w:rsidRDefault="00DE222C">
      <w:pPr>
        <w:rPr>
          <w:sz w:val="2"/>
          <w:szCs w:val="2"/>
        </w:rPr>
      </w:pPr>
    </w:p>
    <w:p w14:paraId="6C237A5B" w14:textId="77777777" w:rsidR="00DE222C" w:rsidRDefault="00DE222C"/>
    <w:p w14:paraId="2819ED2C" w14:textId="77777777" w:rsidR="00DE222C" w:rsidRDefault="00DE222C">
      <w:pPr>
        <w:spacing w:after="0" w:line="240" w:lineRule="auto"/>
      </w:pPr>
    </w:p>
  </w:footnote>
  <w:footnote w:type="continuationSeparator" w:id="0">
    <w:p w14:paraId="59169E03" w14:textId="77777777" w:rsidR="00DE222C" w:rsidRDefault="00D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2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31281</TotalTime>
  <Pages>5</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4115</cp:revision>
  <cp:lastPrinted>2009-02-06T05:36:00Z</cp:lastPrinted>
  <dcterms:created xsi:type="dcterms:W3CDTF">2024-01-07T13:43:00Z</dcterms:created>
  <dcterms:modified xsi:type="dcterms:W3CDTF">2024-02-28T20:47:00Z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