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5640A" w14:textId="53B805B5" w:rsidR="00AC1C01" w:rsidRDefault="00710134" w:rsidP="00710134">
      <w:r w:rsidRPr="00710134">
        <w:rPr>
          <w:rFonts w:hint="eastAsia"/>
        </w:rPr>
        <w:t>Прогностическое</w:t>
      </w:r>
      <w:r w:rsidRPr="00710134">
        <w:t xml:space="preserve"> </w:t>
      </w:r>
      <w:r w:rsidRPr="00710134">
        <w:rPr>
          <w:rFonts w:hint="eastAsia"/>
        </w:rPr>
        <w:t>значение</w:t>
      </w:r>
      <w:r w:rsidRPr="00710134">
        <w:t xml:space="preserve"> </w:t>
      </w:r>
      <w:r w:rsidRPr="00710134">
        <w:rPr>
          <w:rFonts w:hint="eastAsia"/>
        </w:rPr>
        <w:t>нарушений</w:t>
      </w:r>
      <w:r w:rsidRPr="00710134">
        <w:t xml:space="preserve"> </w:t>
      </w:r>
      <w:r w:rsidRPr="00710134">
        <w:rPr>
          <w:rFonts w:hint="eastAsia"/>
        </w:rPr>
        <w:t>водно</w:t>
      </w:r>
      <w:r w:rsidRPr="00710134">
        <w:t>-</w:t>
      </w:r>
      <w:r w:rsidRPr="00710134">
        <w:rPr>
          <w:rFonts w:hint="eastAsia"/>
        </w:rPr>
        <w:t>солевого</w:t>
      </w:r>
      <w:r w:rsidRPr="00710134">
        <w:t xml:space="preserve"> </w:t>
      </w:r>
      <w:r w:rsidRPr="00710134">
        <w:rPr>
          <w:rFonts w:hint="eastAsia"/>
        </w:rPr>
        <w:t>гомеостаза</w:t>
      </w:r>
      <w:r w:rsidRPr="00710134">
        <w:t xml:space="preserve"> </w:t>
      </w:r>
      <w:r w:rsidRPr="00710134">
        <w:rPr>
          <w:rFonts w:hint="eastAsia"/>
        </w:rPr>
        <w:t>у</w:t>
      </w:r>
      <w:r w:rsidRPr="00710134">
        <w:t xml:space="preserve"> </w:t>
      </w:r>
      <w:r w:rsidRPr="00710134">
        <w:rPr>
          <w:rFonts w:hint="eastAsia"/>
        </w:rPr>
        <w:t>пациентов</w:t>
      </w:r>
      <w:r w:rsidRPr="00710134">
        <w:t xml:space="preserve">, </w:t>
      </w:r>
      <w:r w:rsidRPr="00710134">
        <w:rPr>
          <w:rFonts w:hint="eastAsia"/>
        </w:rPr>
        <w:t>госпитализированных</w:t>
      </w:r>
      <w:r w:rsidRPr="00710134">
        <w:t xml:space="preserve"> </w:t>
      </w:r>
      <w:r w:rsidRPr="00710134">
        <w:rPr>
          <w:rFonts w:hint="eastAsia"/>
        </w:rPr>
        <w:t>по</w:t>
      </w:r>
      <w:r w:rsidRPr="00710134">
        <w:t xml:space="preserve"> </w:t>
      </w:r>
      <w:r w:rsidRPr="00710134">
        <w:rPr>
          <w:rFonts w:hint="eastAsia"/>
        </w:rPr>
        <w:t>поводу</w:t>
      </w:r>
      <w:r w:rsidRPr="00710134">
        <w:t xml:space="preserve"> </w:t>
      </w:r>
      <w:r w:rsidRPr="00710134">
        <w:rPr>
          <w:rFonts w:hint="eastAsia"/>
        </w:rPr>
        <w:t>декомпенсации</w:t>
      </w:r>
      <w:r w:rsidRPr="00710134">
        <w:t xml:space="preserve"> </w:t>
      </w:r>
      <w:r w:rsidRPr="00710134">
        <w:rPr>
          <w:rFonts w:hint="eastAsia"/>
        </w:rPr>
        <w:t>ХСН</w:t>
      </w:r>
      <w:r>
        <w:t xml:space="preserve"> </w:t>
      </w:r>
      <w:r w:rsidRPr="00710134">
        <w:rPr>
          <w:rFonts w:hint="eastAsia"/>
        </w:rPr>
        <w:t>Фазулина</w:t>
      </w:r>
      <w:r w:rsidRPr="00710134">
        <w:t xml:space="preserve"> </w:t>
      </w:r>
      <w:r w:rsidRPr="00710134">
        <w:rPr>
          <w:rFonts w:hint="eastAsia"/>
        </w:rPr>
        <w:t>Кристина</w:t>
      </w:r>
      <w:r w:rsidRPr="00710134">
        <w:t xml:space="preserve"> </w:t>
      </w:r>
      <w:r w:rsidRPr="00710134">
        <w:rPr>
          <w:rFonts w:hint="eastAsia"/>
        </w:rPr>
        <w:t>Сергеевна</w:t>
      </w:r>
    </w:p>
    <w:p w14:paraId="7B035E62" w14:textId="77777777" w:rsidR="00710134" w:rsidRDefault="00710134" w:rsidP="00710134">
      <w:r>
        <w:rPr>
          <w:rFonts w:hint="eastAsia"/>
        </w:rPr>
        <w:t>ОГЛАВЛЕНИЕ</w:t>
      </w:r>
      <w:r>
        <w:t xml:space="preserve"> </w:t>
      </w:r>
      <w:r>
        <w:rPr>
          <w:rFonts w:hint="eastAsia"/>
        </w:rPr>
        <w:t>ДИССЕРТАЦИИ</w:t>
      </w:r>
    </w:p>
    <w:p w14:paraId="4B48DE6C" w14:textId="77777777" w:rsidR="00710134" w:rsidRDefault="00710134" w:rsidP="00710134">
      <w:r>
        <w:rPr>
          <w:rFonts w:hint="eastAsia"/>
        </w:rPr>
        <w:t>кандидат</w:t>
      </w:r>
      <w:r>
        <w:t xml:space="preserve"> </w:t>
      </w:r>
      <w:r>
        <w:rPr>
          <w:rFonts w:hint="eastAsia"/>
        </w:rPr>
        <w:t>наук</w:t>
      </w:r>
      <w:r>
        <w:t xml:space="preserve"> </w:t>
      </w:r>
      <w:r>
        <w:rPr>
          <w:rFonts w:hint="eastAsia"/>
        </w:rPr>
        <w:t>Фазулина</w:t>
      </w:r>
      <w:r>
        <w:t xml:space="preserve"> </w:t>
      </w:r>
      <w:r>
        <w:rPr>
          <w:rFonts w:hint="eastAsia"/>
        </w:rPr>
        <w:t>Кристина</w:t>
      </w:r>
      <w:r>
        <w:t xml:space="preserve"> </w:t>
      </w:r>
      <w:r>
        <w:rPr>
          <w:rFonts w:hint="eastAsia"/>
        </w:rPr>
        <w:t>Сергеевна</w:t>
      </w:r>
    </w:p>
    <w:p w14:paraId="4589A2C9" w14:textId="77777777" w:rsidR="00710134" w:rsidRDefault="00710134" w:rsidP="00710134">
      <w:r>
        <w:rPr>
          <w:rFonts w:hint="eastAsia"/>
        </w:rPr>
        <w:t>ВВЕДЕНИЕ</w:t>
      </w:r>
    </w:p>
    <w:p w14:paraId="4C36D2C9" w14:textId="77777777" w:rsidR="00710134" w:rsidRDefault="00710134" w:rsidP="00710134"/>
    <w:p w14:paraId="6E4133B8" w14:textId="77777777" w:rsidR="00710134" w:rsidRDefault="00710134" w:rsidP="00710134">
      <w:r>
        <w:rPr>
          <w:rFonts w:hint="eastAsia"/>
        </w:rPr>
        <w:t>Актуальность</w:t>
      </w:r>
      <w:r>
        <w:t xml:space="preserve"> </w:t>
      </w:r>
      <w:r>
        <w:rPr>
          <w:rFonts w:hint="eastAsia"/>
        </w:rPr>
        <w:t>проблемы</w:t>
      </w:r>
    </w:p>
    <w:p w14:paraId="566A1DB7" w14:textId="77777777" w:rsidR="00710134" w:rsidRDefault="00710134" w:rsidP="00710134"/>
    <w:p w14:paraId="4002E9B2" w14:textId="77777777" w:rsidR="00710134" w:rsidRDefault="00710134" w:rsidP="00710134">
      <w:r>
        <w:rPr>
          <w:rFonts w:hint="eastAsia"/>
        </w:rPr>
        <w:t>Цель</w:t>
      </w:r>
      <w:r>
        <w:t xml:space="preserve"> </w:t>
      </w:r>
      <w:r>
        <w:rPr>
          <w:rFonts w:hint="eastAsia"/>
        </w:rPr>
        <w:t>исследования</w:t>
      </w:r>
    </w:p>
    <w:p w14:paraId="4ACC20F0" w14:textId="77777777" w:rsidR="00710134" w:rsidRDefault="00710134" w:rsidP="00710134"/>
    <w:p w14:paraId="141877C6" w14:textId="77777777" w:rsidR="00710134" w:rsidRDefault="00710134" w:rsidP="00710134">
      <w:r>
        <w:rPr>
          <w:rFonts w:hint="eastAsia"/>
        </w:rPr>
        <w:t>Задачи</w:t>
      </w:r>
      <w:r>
        <w:t xml:space="preserve"> </w:t>
      </w:r>
      <w:r>
        <w:rPr>
          <w:rFonts w:hint="eastAsia"/>
        </w:rPr>
        <w:t>исследования</w:t>
      </w:r>
    </w:p>
    <w:p w14:paraId="09B79F94" w14:textId="77777777" w:rsidR="00710134" w:rsidRDefault="00710134" w:rsidP="00710134"/>
    <w:p w14:paraId="6471B087" w14:textId="77777777" w:rsidR="00710134" w:rsidRDefault="00710134" w:rsidP="00710134">
      <w:r>
        <w:rPr>
          <w:rFonts w:hint="eastAsia"/>
        </w:rPr>
        <w:t>Научная</w:t>
      </w:r>
      <w:r>
        <w:t xml:space="preserve"> </w:t>
      </w:r>
      <w:r>
        <w:rPr>
          <w:rFonts w:hint="eastAsia"/>
        </w:rPr>
        <w:t>новизна</w:t>
      </w:r>
    </w:p>
    <w:p w14:paraId="788E1AFC" w14:textId="77777777" w:rsidR="00710134" w:rsidRDefault="00710134" w:rsidP="00710134"/>
    <w:p w14:paraId="7EAE1D9E" w14:textId="77777777" w:rsidR="00710134" w:rsidRDefault="00710134" w:rsidP="00710134">
      <w:r>
        <w:rPr>
          <w:rFonts w:hint="eastAsia"/>
        </w:rPr>
        <w:t>Теоретическая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работы</w:t>
      </w:r>
    </w:p>
    <w:p w14:paraId="78B34223" w14:textId="77777777" w:rsidR="00710134" w:rsidRDefault="00710134" w:rsidP="00710134"/>
    <w:p w14:paraId="0FFD2FC7" w14:textId="77777777" w:rsidR="00710134" w:rsidRDefault="00710134" w:rsidP="00710134">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7F1EB0E4" w14:textId="77777777" w:rsidR="00710134" w:rsidRDefault="00710134" w:rsidP="00710134"/>
    <w:p w14:paraId="57752598" w14:textId="77777777" w:rsidR="00710134" w:rsidRDefault="00710134" w:rsidP="00710134">
      <w:r>
        <w:rPr>
          <w:rFonts w:hint="eastAsia"/>
        </w:rPr>
        <w:t>Личный</w:t>
      </w:r>
      <w:r>
        <w:t xml:space="preserve"> </w:t>
      </w:r>
      <w:r>
        <w:rPr>
          <w:rFonts w:hint="eastAsia"/>
        </w:rPr>
        <w:t>вклад</w:t>
      </w:r>
      <w:r>
        <w:t xml:space="preserve"> </w:t>
      </w:r>
      <w:r>
        <w:rPr>
          <w:rFonts w:hint="eastAsia"/>
        </w:rPr>
        <w:t>автора</w:t>
      </w:r>
    </w:p>
    <w:p w14:paraId="44302158" w14:textId="77777777" w:rsidR="00710134" w:rsidRDefault="00710134" w:rsidP="00710134"/>
    <w:p w14:paraId="057C00BE" w14:textId="77777777" w:rsidR="00710134" w:rsidRDefault="00710134" w:rsidP="00710134">
      <w:r>
        <w:rPr>
          <w:rFonts w:hint="eastAsia"/>
        </w:rPr>
        <w:t>Апробация</w:t>
      </w:r>
      <w:r>
        <w:t xml:space="preserve"> </w:t>
      </w:r>
      <w:r>
        <w:rPr>
          <w:rFonts w:hint="eastAsia"/>
        </w:rPr>
        <w:t>работы</w:t>
      </w:r>
    </w:p>
    <w:p w14:paraId="01352F5A" w14:textId="77777777" w:rsidR="00710134" w:rsidRDefault="00710134" w:rsidP="00710134"/>
    <w:p w14:paraId="70663741" w14:textId="77777777" w:rsidR="00710134" w:rsidRDefault="00710134" w:rsidP="00710134">
      <w:r>
        <w:rPr>
          <w:rFonts w:hint="eastAsia"/>
        </w:rPr>
        <w:t>Внедрение</w:t>
      </w:r>
      <w:r>
        <w:t xml:space="preserve"> </w:t>
      </w:r>
      <w:r>
        <w:rPr>
          <w:rFonts w:hint="eastAsia"/>
        </w:rPr>
        <w:t>результатов</w:t>
      </w:r>
      <w:r>
        <w:t xml:space="preserve"> </w:t>
      </w:r>
      <w:r>
        <w:rPr>
          <w:rFonts w:hint="eastAsia"/>
        </w:rPr>
        <w:t>работы</w:t>
      </w:r>
    </w:p>
    <w:p w14:paraId="1C62B539" w14:textId="77777777" w:rsidR="00710134" w:rsidRDefault="00710134" w:rsidP="00710134"/>
    <w:p w14:paraId="11CF0D6C" w14:textId="77777777" w:rsidR="00710134" w:rsidRDefault="00710134" w:rsidP="00710134">
      <w:r>
        <w:rPr>
          <w:rFonts w:hint="eastAsia"/>
        </w:rPr>
        <w:t>Соответствие</w:t>
      </w:r>
      <w:r>
        <w:t xml:space="preserve"> </w:t>
      </w:r>
      <w:r>
        <w:rPr>
          <w:rFonts w:hint="eastAsia"/>
        </w:rPr>
        <w:t>паспорту</w:t>
      </w:r>
      <w:r>
        <w:t xml:space="preserve"> </w:t>
      </w:r>
      <w:r>
        <w:rPr>
          <w:rFonts w:hint="eastAsia"/>
        </w:rPr>
        <w:t>специальности</w:t>
      </w:r>
    </w:p>
    <w:p w14:paraId="4F42A72C" w14:textId="77777777" w:rsidR="00710134" w:rsidRDefault="00710134" w:rsidP="00710134"/>
    <w:p w14:paraId="4B143300" w14:textId="77777777" w:rsidR="00710134" w:rsidRDefault="00710134" w:rsidP="00710134">
      <w:r>
        <w:rPr>
          <w:rFonts w:hint="eastAsia"/>
        </w:rPr>
        <w:t>Публикации</w:t>
      </w:r>
    </w:p>
    <w:p w14:paraId="60F5760B" w14:textId="77777777" w:rsidR="00710134" w:rsidRDefault="00710134" w:rsidP="00710134"/>
    <w:p w14:paraId="43BE652E" w14:textId="77777777" w:rsidR="00710134" w:rsidRDefault="00710134" w:rsidP="00710134">
      <w:r>
        <w:rPr>
          <w:rFonts w:hint="eastAsia"/>
        </w:rPr>
        <w:t>Структура</w:t>
      </w:r>
      <w:r>
        <w:t xml:space="preserve"> </w:t>
      </w:r>
      <w:r>
        <w:rPr>
          <w:rFonts w:hint="eastAsia"/>
        </w:rPr>
        <w:t>и</w:t>
      </w:r>
      <w:r>
        <w:t xml:space="preserve"> </w:t>
      </w:r>
      <w:r>
        <w:rPr>
          <w:rFonts w:hint="eastAsia"/>
        </w:rPr>
        <w:t>объем</w:t>
      </w:r>
      <w:r>
        <w:t xml:space="preserve"> </w:t>
      </w:r>
      <w:r>
        <w:rPr>
          <w:rFonts w:hint="eastAsia"/>
        </w:rPr>
        <w:t>работы</w:t>
      </w:r>
    </w:p>
    <w:p w14:paraId="7A3C5FBD" w14:textId="77777777" w:rsidR="00710134" w:rsidRDefault="00710134" w:rsidP="00710134"/>
    <w:p w14:paraId="7931C12E" w14:textId="77777777" w:rsidR="00710134" w:rsidRDefault="00710134" w:rsidP="00710134">
      <w:r>
        <w:rPr>
          <w:rFonts w:hint="eastAsia"/>
        </w:rPr>
        <w:t>Благодарность</w:t>
      </w:r>
    </w:p>
    <w:p w14:paraId="04CCF4BB" w14:textId="77777777" w:rsidR="00710134" w:rsidRDefault="00710134" w:rsidP="00710134"/>
    <w:p w14:paraId="45D55684" w14:textId="77777777" w:rsidR="00710134" w:rsidRDefault="00710134" w:rsidP="00710134">
      <w:r>
        <w:rPr>
          <w:rFonts w:hint="eastAsia"/>
        </w:rPr>
        <w:t>ГЛАВА</w:t>
      </w:r>
      <w:r>
        <w:t xml:space="preserve"> 1. </w:t>
      </w:r>
      <w:r>
        <w:rPr>
          <w:rFonts w:hint="eastAsia"/>
        </w:rPr>
        <w:t>ОБЗОР</w:t>
      </w:r>
      <w:r>
        <w:t xml:space="preserve"> </w:t>
      </w:r>
      <w:r>
        <w:rPr>
          <w:rFonts w:hint="eastAsia"/>
        </w:rPr>
        <w:t>ЛИТЕРАТУРЫ</w:t>
      </w:r>
    </w:p>
    <w:p w14:paraId="2464E2B7" w14:textId="77777777" w:rsidR="00710134" w:rsidRDefault="00710134" w:rsidP="00710134"/>
    <w:p w14:paraId="4D5A5B60" w14:textId="77777777" w:rsidR="00710134" w:rsidRDefault="00710134" w:rsidP="00710134">
      <w:r>
        <w:t xml:space="preserve">1.1. </w:t>
      </w:r>
      <w:r>
        <w:rPr>
          <w:rFonts w:hint="eastAsia"/>
        </w:rPr>
        <w:t>Декомпенсация</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1E704400" w14:textId="77777777" w:rsidR="00710134" w:rsidRDefault="00710134" w:rsidP="00710134"/>
    <w:p w14:paraId="53ED6A79" w14:textId="77777777" w:rsidR="00710134" w:rsidRDefault="00710134" w:rsidP="00710134">
      <w:r>
        <w:t xml:space="preserve">1.2. </w:t>
      </w:r>
      <w:r>
        <w:rPr>
          <w:rFonts w:hint="eastAsia"/>
        </w:rPr>
        <w:t>Коморбидная</w:t>
      </w:r>
      <w:r>
        <w:t xml:space="preserve"> </w:t>
      </w:r>
      <w:r>
        <w:rPr>
          <w:rFonts w:hint="eastAsia"/>
        </w:rPr>
        <w:t>патология</w:t>
      </w:r>
      <w:r>
        <w:t xml:space="preserve"> </w:t>
      </w:r>
      <w:r>
        <w:rPr>
          <w:rFonts w:hint="eastAsia"/>
        </w:rPr>
        <w:t>при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561A7FD1" w14:textId="77777777" w:rsidR="00710134" w:rsidRDefault="00710134" w:rsidP="00710134"/>
    <w:p w14:paraId="51A6694A" w14:textId="77777777" w:rsidR="00710134" w:rsidRDefault="00710134" w:rsidP="00710134">
      <w:r>
        <w:t xml:space="preserve">1.3. </w:t>
      </w:r>
      <w:r>
        <w:rPr>
          <w:rFonts w:hint="eastAsia"/>
        </w:rPr>
        <w:t>Летальность</w:t>
      </w:r>
      <w:r>
        <w:t xml:space="preserve"> </w:t>
      </w:r>
      <w:r>
        <w:rPr>
          <w:rFonts w:hint="eastAsia"/>
        </w:rPr>
        <w:t>при</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78221917" w14:textId="77777777" w:rsidR="00710134" w:rsidRDefault="00710134" w:rsidP="00710134"/>
    <w:p w14:paraId="4F29860F" w14:textId="77777777" w:rsidR="00710134" w:rsidRDefault="00710134" w:rsidP="00710134">
      <w:r>
        <w:t xml:space="preserve">1.4. </w:t>
      </w:r>
      <w:r>
        <w:rPr>
          <w:rFonts w:hint="eastAsia"/>
        </w:rPr>
        <w:t>Патогенез</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0708CD49" w14:textId="77777777" w:rsidR="00710134" w:rsidRDefault="00710134" w:rsidP="00710134"/>
    <w:p w14:paraId="77B82935" w14:textId="77777777" w:rsidR="00710134" w:rsidRDefault="00710134" w:rsidP="00710134">
      <w:r>
        <w:t xml:space="preserve">1.5. </w:t>
      </w:r>
      <w:r>
        <w:rPr>
          <w:rFonts w:hint="eastAsia"/>
        </w:rPr>
        <w:t>Водно</w:t>
      </w:r>
      <w:r>
        <w:t>-</w:t>
      </w:r>
      <w:r>
        <w:rPr>
          <w:rFonts w:hint="eastAsia"/>
        </w:rPr>
        <w:t>солевой</w:t>
      </w:r>
      <w:r>
        <w:t xml:space="preserve"> </w:t>
      </w:r>
      <w:r>
        <w:rPr>
          <w:rFonts w:hint="eastAsia"/>
        </w:rPr>
        <w:t>гомеостаз</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недостаточностью</w:t>
      </w:r>
    </w:p>
    <w:p w14:paraId="6F11BF3A" w14:textId="77777777" w:rsidR="00710134" w:rsidRDefault="00710134" w:rsidP="00710134"/>
    <w:p w14:paraId="16E20058" w14:textId="77777777" w:rsidR="00710134" w:rsidRDefault="00710134" w:rsidP="00710134">
      <w:r>
        <w:t xml:space="preserve">1.6. </w:t>
      </w:r>
      <w:r>
        <w:rPr>
          <w:rFonts w:hint="eastAsia"/>
        </w:rPr>
        <w:t>Гомеостаз</w:t>
      </w:r>
      <w:r>
        <w:t xml:space="preserve"> </w:t>
      </w:r>
      <w:r>
        <w:rPr>
          <w:rFonts w:hint="eastAsia"/>
        </w:rPr>
        <w:t>натрия</w:t>
      </w:r>
    </w:p>
    <w:p w14:paraId="7733F593" w14:textId="77777777" w:rsidR="00710134" w:rsidRDefault="00710134" w:rsidP="00710134"/>
    <w:p w14:paraId="1F60FECB" w14:textId="77777777" w:rsidR="00710134" w:rsidRDefault="00710134" w:rsidP="00710134">
      <w:r>
        <w:t xml:space="preserve">1.7. </w:t>
      </w:r>
      <w:r>
        <w:rPr>
          <w:rFonts w:hint="eastAsia"/>
        </w:rPr>
        <w:t>Гомеостаз</w:t>
      </w:r>
      <w:r>
        <w:t xml:space="preserve"> </w:t>
      </w:r>
      <w:r>
        <w:rPr>
          <w:rFonts w:hint="eastAsia"/>
        </w:rPr>
        <w:t>калия</w:t>
      </w:r>
    </w:p>
    <w:p w14:paraId="671B64EC" w14:textId="77777777" w:rsidR="00710134" w:rsidRDefault="00710134" w:rsidP="00710134"/>
    <w:p w14:paraId="20FB8DE6" w14:textId="77777777" w:rsidR="00710134" w:rsidRDefault="00710134" w:rsidP="00710134">
      <w:r>
        <w:t xml:space="preserve">1.8. </w:t>
      </w:r>
      <w:r>
        <w:rPr>
          <w:rFonts w:hint="eastAsia"/>
        </w:rPr>
        <w:t>Гомеостаз</w:t>
      </w:r>
      <w:r>
        <w:t xml:space="preserve"> </w:t>
      </w:r>
      <w:r>
        <w:rPr>
          <w:rFonts w:hint="eastAsia"/>
        </w:rPr>
        <w:t>магния</w:t>
      </w:r>
    </w:p>
    <w:p w14:paraId="6D7F7410" w14:textId="77777777" w:rsidR="00710134" w:rsidRDefault="00710134" w:rsidP="00710134"/>
    <w:p w14:paraId="4D947CE7" w14:textId="77777777" w:rsidR="00710134" w:rsidRDefault="00710134" w:rsidP="00710134">
      <w:r>
        <w:t xml:space="preserve">1.9. </w:t>
      </w:r>
      <w:r>
        <w:rPr>
          <w:rFonts w:hint="eastAsia"/>
        </w:rPr>
        <w:t>Данные</w:t>
      </w:r>
      <w:r>
        <w:t xml:space="preserve"> </w:t>
      </w:r>
      <w:r>
        <w:rPr>
          <w:rFonts w:hint="eastAsia"/>
        </w:rPr>
        <w:t>регистров</w:t>
      </w:r>
      <w:r>
        <w:t xml:space="preserve">, </w:t>
      </w:r>
      <w:r>
        <w:rPr>
          <w:rFonts w:hint="eastAsia"/>
        </w:rPr>
        <w:t>посвященные</w:t>
      </w:r>
      <w:r>
        <w:t xml:space="preserve"> </w:t>
      </w:r>
      <w:r>
        <w:rPr>
          <w:rFonts w:hint="eastAsia"/>
        </w:rPr>
        <w:t>вопросу</w:t>
      </w:r>
      <w:r>
        <w:t xml:space="preserve"> </w:t>
      </w:r>
      <w:r>
        <w:rPr>
          <w:rFonts w:hint="eastAsia"/>
        </w:rPr>
        <w:t>о</w:t>
      </w:r>
      <w:r>
        <w:t xml:space="preserve"> </w:t>
      </w:r>
      <w:r>
        <w:rPr>
          <w:rFonts w:hint="eastAsia"/>
        </w:rPr>
        <w:t>влиянии</w:t>
      </w:r>
      <w:r>
        <w:t xml:space="preserve"> </w:t>
      </w:r>
      <w:r>
        <w:rPr>
          <w:rFonts w:hint="eastAsia"/>
        </w:rPr>
        <w:t>сывороточного</w:t>
      </w:r>
      <w:r>
        <w:t xml:space="preserve"> </w:t>
      </w:r>
      <w:r>
        <w:rPr>
          <w:rFonts w:hint="eastAsia"/>
        </w:rPr>
        <w:t>уровня</w:t>
      </w:r>
      <w:r>
        <w:t xml:space="preserve"> </w:t>
      </w:r>
      <w:r>
        <w:rPr>
          <w:rFonts w:hint="eastAsia"/>
        </w:rPr>
        <w:t>натрия</w:t>
      </w:r>
      <w:r>
        <w:t xml:space="preserve"> </w:t>
      </w:r>
      <w:r>
        <w:rPr>
          <w:rFonts w:hint="eastAsia"/>
        </w:rPr>
        <w:t>на</w:t>
      </w:r>
      <w:r>
        <w:t xml:space="preserve"> </w:t>
      </w:r>
      <w:r>
        <w:rPr>
          <w:rFonts w:hint="eastAsia"/>
        </w:rPr>
        <w:t>прогноз</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недостаточностью</w:t>
      </w:r>
    </w:p>
    <w:p w14:paraId="548883C2" w14:textId="77777777" w:rsidR="00710134" w:rsidRDefault="00710134" w:rsidP="00710134"/>
    <w:p w14:paraId="14337B27" w14:textId="77777777" w:rsidR="00710134" w:rsidRDefault="00710134" w:rsidP="00710134">
      <w:r>
        <w:t xml:space="preserve">1.10. </w:t>
      </w:r>
      <w:r>
        <w:rPr>
          <w:rFonts w:hint="eastAsia"/>
        </w:rPr>
        <w:t>Данные</w:t>
      </w:r>
      <w:r>
        <w:t xml:space="preserve"> </w:t>
      </w:r>
      <w:r>
        <w:rPr>
          <w:rFonts w:hint="eastAsia"/>
        </w:rPr>
        <w:t>регистров</w:t>
      </w:r>
      <w:r>
        <w:t xml:space="preserve">, </w:t>
      </w:r>
      <w:r>
        <w:rPr>
          <w:rFonts w:hint="eastAsia"/>
        </w:rPr>
        <w:t>посвященные</w:t>
      </w:r>
      <w:r>
        <w:t xml:space="preserve"> </w:t>
      </w:r>
      <w:r>
        <w:rPr>
          <w:rFonts w:hint="eastAsia"/>
        </w:rPr>
        <w:t>вопросу</w:t>
      </w:r>
      <w:r>
        <w:t xml:space="preserve"> </w:t>
      </w:r>
      <w:r>
        <w:rPr>
          <w:rFonts w:hint="eastAsia"/>
        </w:rPr>
        <w:t>о</w:t>
      </w:r>
      <w:r>
        <w:t xml:space="preserve"> </w:t>
      </w:r>
      <w:r>
        <w:rPr>
          <w:rFonts w:hint="eastAsia"/>
        </w:rPr>
        <w:t>влиянии</w:t>
      </w:r>
      <w:r>
        <w:t xml:space="preserve"> </w:t>
      </w:r>
      <w:r>
        <w:rPr>
          <w:rFonts w:hint="eastAsia"/>
        </w:rPr>
        <w:t>сывороточного</w:t>
      </w:r>
      <w:r>
        <w:t xml:space="preserve"> </w:t>
      </w:r>
      <w:r>
        <w:rPr>
          <w:rFonts w:hint="eastAsia"/>
        </w:rPr>
        <w:t>уровня</w:t>
      </w:r>
    </w:p>
    <w:p w14:paraId="16083A32" w14:textId="77777777" w:rsidR="00710134" w:rsidRDefault="00710134" w:rsidP="00710134"/>
    <w:p w14:paraId="54AD5E63" w14:textId="77777777" w:rsidR="00710134" w:rsidRDefault="00710134" w:rsidP="00710134">
      <w:r>
        <w:rPr>
          <w:rFonts w:hint="eastAsia"/>
        </w:rPr>
        <w:t>калия</w:t>
      </w:r>
      <w:r>
        <w:t xml:space="preserve"> </w:t>
      </w:r>
      <w:r>
        <w:rPr>
          <w:rFonts w:hint="eastAsia"/>
        </w:rPr>
        <w:t>на</w:t>
      </w:r>
      <w:r>
        <w:t xml:space="preserve"> </w:t>
      </w:r>
      <w:r>
        <w:rPr>
          <w:rFonts w:hint="eastAsia"/>
        </w:rPr>
        <w:t>прогноз</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недостаточностью</w:t>
      </w:r>
    </w:p>
    <w:p w14:paraId="1A0AEE15" w14:textId="77777777" w:rsidR="00710134" w:rsidRDefault="00710134" w:rsidP="00710134"/>
    <w:p w14:paraId="305C679C" w14:textId="77777777" w:rsidR="00710134" w:rsidRDefault="00710134" w:rsidP="00710134">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p>
    <w:p w14:paraId="63FF8630" w14:textId="77777777" w:rsidR="00710134" w:rsidRDefault="00710134" w:rsidP="00710134"/>
    <w:p w14:paraId="5CCBDA52" w14:textId="77777777" w:rsidR="00710134" w:rsidRDefault="00710134" w:rsidP="00710134">
      <w:r>
        <w:lastRenderedPageBreak/>
        <w:t xml:space="preserve">2.1. </w:t>
      </w:r>
      <w:r>
        <w:rPr>
          <w:rFonts w:hint="eastAsia"/>
        </w:rPr>
        <w:t>Дизайн</w:t>
      </w:r>
      <w:r>
        <w:t xml:space="preserve"> </w:t>
      </w:r>
      <w:r>
        <w:rPr>
          <w:rFonts w:hint="eastAsia"/>
        </w:rPr>
        <w:t>исследования</w:t>
      </w:r>
    </w:p>
    <w:p w14:paraId="1383516F" w14:textId="77777777" w:rsidR="00710134" w:rsidRDefault="00710134" w:rsidP="00710134"/>
    <w:p w14:paraId="2FD7DA67" w14:textId="77777777" w:rsidR="00710134" w:rsidRDefault="00710134" w:rsidP="00710134">
      <w:r>
        <w:t xml:space="preserve">2.2. </w:t>
      </w:r>
      <w:r>
        <w:rPr>
          <w:rFonts w:hint="eastAsia"/>
        </w:rPr>
        <w:t>Этапы</w:t>
      </w:r>
      <w:r>
        <w:t xml:space="preserve"> </w:t>
      </w:r>
      <w:r>
        <w:rPr>
          <w:rFonts w:hint="eastAsia"/>
        </w:rPr>
        <w:t>проведения</w:t>
      </w:r>
      <w:r>
        <w:t xml:space="preserve"> </w:t>
      </w:r>
      <w:r>
        <w:rPr>
          <w:rFonts w:hint="eastAsia"/>
        </w:rPr>
        <w:t>исследования</w:t>
      </w:r>
    </w:p>
    <w:p w14:paraId="06E27B69" w14:textId="77777777" w:rsidR="00710134" w:rsidRDefault="00710134" w:rsidP="00710134"/>
    <w:p w14:paraId="39A52464" w14:textId="77777777" w:rsidR="00710134" w:rsidRDefault="00710134" w:rsidP="00710134">
      <w:r>
        <w:t xml:space="preserve">2.3. </w:t>
      </w:r>
      <w:r>
        <w:rPr>
          <w:rFonts w:hint="eastAsia"/>
        </w:rPr>
        <w:t>Критерии</w:t>
      </w:r>
      <w:r>
        <w:t xml:space="preserve"> </w:t>
      </w:r>
      <w:r>
        <w:rPr>
          <w:rFonts w:hint="eastAsia"/>
        </w:rPr>
        <w:t>включения</w:t>
      </w:r>
      <w:r>
        <w:t xml:space="preserve"> </w:t>
      </w:r>
      <w:r>
        <w:rPr>
          <w:rFonts w:hint="eastAsia"/>
        </w:rPr>
        <w:t>—</w:t>
      </w:r>
      <w:r>
        <w:t xml:space="preserve"> </w:t>
      </w:r>
      <w:r>
        <w:rPr>
          <w:rFonts w:hint="eastAsia"/>
        </w:rPr>
        <w:t>не</w:t>
      </w:r>
      <w:r>
        <w:t xml:space="preserve"> </w:t>
      </w:r>
      <w:r>
        <w:rPr>
          <w:rFonts w:hint="eastAsia"/>
        </w:rPr>
        <w:t>включения</w:t>
      </w:r>
      <w:r>
        <w:t xml:space="preserve"> (</w:t>
      </w:r>
      <w:r>
        <w:rPr>
          <w:rFonts w:hint="eastAsia"/>
        </w:rPr>
        <w:t>исключения</w:t>
      </w:r>
      <w:r>
        <w:t>)</w:t>
      </w:r>
    </w:p>
    <w:p w14:paraId="0F71E17B" w14:textId="77777777" w:rsidR="00710134" w:rsidRDefault="00710134" w:rsidP="00710134"/>
    <w:p w14:paraId="1EE3D44C" w14:textId="77777777" w:rsidR="00710134" w:rsidRDefault="00710134" w:rsidP="00710134">
      <w:r>
        <w:t xml:space="preserve">2.4. </w:t>
      </w:r>
      <w:r>
        <w:rPr>
          <w:rFonts w:hint="eastAsia"/>
        </w:rPr>
        <w:t>Методы</w:t>
      </w:r>
      <w:r>
        <w:t xml:space="preserve"> </w:t>
      </w:r>
      <w:r>
        <w:rPr>
          <w:rFonts w:hint="eastAsia"/>
        </w:rPr>
        <w:t>обследования</w:t>
      </w:r>
      <w:r>
        <w:t xml:space="preserve"> </w:t>
      </w:r>
      <w:r>
        <w:rPr>
          <w:rFonts w:hint="eastAsia"/>
        </w:rPr>
        <w:t>больных</w:t>
      </w:r>
    </w:p>
    <w:p w14:paraId="25542C52" w14:textId="77777777" w:rsidR="00710134" w:rsidRDefault="00710134" w:rsidP="00710134"/>
    <w:p w14:paraId="29350EEC" w14:textId="77777777" w:rsidR="00710134" w:rsidRDefault="00710134" w:rsidP="00710134">
      <w:r>
        <w:t xml:space="preserve">2.5. </w:t>
      </w:r>
      <w:r>
        <w:rPr>
          <w:rFonts w:hint="eastAsia"/>
        </w:rPr>
        <w:t>Критерии</w:t>
      </w:r>
      <w:r>
        <w:t xml:space="preserve"> </w:t>
      </w:r>
      <w:r>
        <w:rPr>
          <w:rFonts w:hint="eastAsia"/>
        </w:rPr>
        <w:t>постановки</w:t>
      </w:r>
      <w:r>
        <w:t xml:space="preserve"> </w:t>
      </w:r>
      <w:r>
        <w:rPr>
          <w:rFonts w:hint="eastAsia"/>
        </w:rPr>
        <w:t>диагноза</w:t>
      </w:r>
    </w:p>
    <w:p w14:paraId="738A31FF" w14:textId="77777777" w:rsidR="00710134" w:rsidRDefault="00710134" w:rsidP="00710134"/>
    <w:p w14:paraId="17AD01AB" w14:textId="77777777" w:rsidR="00710134" w:rsidRDefault="00710134" w:rsidP="00710134">
      <w:r>
        <w:t xml:space="preserve">2.6. </w:t>
      </w:r>
      <w:r>
        <w:rPr>
          <w:rFonts w:hint="eastAsia"/>
        </w:rPr>
        <w:t>Расчетные</w:t>
      </w:r>
      <w:r>
        <w:t xml:space="preserve"> </w:t>
      </w:r>
      <w:r>
        <w:rPr>
          <w:rFonts w:hint="eastAsia"/>
        </w:rPr>
        <w:t>показатели</w:t>
      </w:r>
    </w:p>
    <w:p w14:paraId="6325C4AD" w14:textId="77777777" w:rsidR="00710134" w:rsidRDefault="00710134" w:rsidP="00710134"/>
    <w:p w14:paraId="3AF70C98" w14:textId="77777777" w:rsidR="00710134" w:rsidRDefault="00710134" w:rsidP="00710134">
      <w:r>
        <w:t xml:space="preserve">2.7. </w:t>
      </w:r>
      <w:r>
        <w:rPr>
          <w:rFonts w:hint="eastAsia"/>
        </w:rPr>
        <w:t>Лабораторное</w:t>
      </w:r>
      <w:r>
        <w:t xml:space="preserve"> </w:t>
      </w:r>
      <w:r>
        <w:rPr>
          <w:rFonts w:hint="eastAsia"/>
        </w:rPr>
        <w:t>оборудование</w:t>
      </w:r>
      <w:r>
        <w:t xml:space="preserve"> </w:t>
      </w:r>
      <w:r>
        <w:rPr>
          <w:rFonts w:hint="eastAsia"/>
        </w:rPr>
        <w:t>и</w:t>
      </w:r>
      <w:r>
        <w:t xml:space="preserve"> </w:t>
      </w:r>
      <w:r>
        <w:rPr>
          <w:rFonts w:hint="eastAsia"/>
        </w:rPr>
        <w:t>расходные</w:t>
      </w:r>
      <w:r>
        <w:t xml:space="preserve"> </w:t>
      </w:r>
      <w:r>
        <w:rPr>
          <w:rFonts w:hint="eastAsia"/>
        </w:rPr>
        <w:t>материалы</w:t>
      </w:r>
    </w:p>
    <w:p w14:paraId="32AB04B4" w14:textId="77777777" w:rsidR="00710134" w:rsidRDefault="00710134" w:rsidP="00710134"/>
    <w:p w14:paraId="65E02CEE" w14:textId="77777777" w:rsidR="00710134" w:rsidRDefault="00710134" w:rsidP="00710134">
      <w:r>
        <w:t xml:space="preserve">2.8. </w:t>
      </w:r>
      <w:r>
        <w:rPr>
          <w:rFonts w:hint="eastAsia"/>
        </w:rPr>
        <w:t>Параметры</w:t>
      </w:r>
      <w:r>
        <w:t xml:space="preserve"> </w:t>
      </w:r>
      <w:r>
        <w:rPr>
          <w:rFonts w:hint="eastAsia"/>
        </w:rPr>
        <w:t>эхокардиографии</w:t>
      </w:r>
    </w:p>
    <w:p w14:paraId="6428817F" w14:textId="77777777" w:rsidR="00710134" w:rsidRDefault="00710134" w:rsidP="00710134"/>
    <w:p w14:paraId="00FCD994" w14:textId="77777777" w:rsidR="00710134" w:rsidRDefault="00710134" w:rsidP="00710134">
      <w:r>
        <w:t xml:space="preserve">2.9. </w:t>
      </w:r>
      <w:r>
        <w:rPr>
          <w:rFonts w:hint="eastAsia"/>
        </w:rPr>
        <w:t>Статистический</w:t>
      </w:r>
      <w:r>
        <w:t xml:space="preserve"> </w:t>
      </w:r>
      <w:r>
        <w:rPr>
          <w:rFonts w:hint="eastAsia"/>
        </w:rPr>
        <w:t>анализ</w:t>
      </w:r>
      <w:r>
        <w:t xml:space="preserve"> </w:t>
      </w:r>
      <w:r>
        <w:rPr>
          <w:rFonts w:hint="eastAsia"/>
        </w:rPr>
        <w:t>данных</w:t>
      </w:r>
    </w:p>
    <w:p w14:paraId="7F33C094" w14:textId="77777777" w:rsidR="00710134" w:rsidRDefault="00710134" w:rsidP="00710134"/>
    <w:p w14:paraId="7F6FE859" w14:textId="77777777" w:rsidR="00710134" w:rsidRDefault="00710134" w:rsidP="00710134">
      <w:r>
        <w:rPr>
          <w:rFonts w:hint="eastAsia"/>
        </w:rPr>
        <w:t>ГЛАВА</w:t>
      </w:r>
      <w:r>
        <w:t xml:space="preserve"> 3. </w:t>
      </w:r>
      <w:r>
        <w:rPr>
          <w:rFonts w:hint="eastAsia"/>
        </w:rPr>
        <w:t>РЕЗУЛЬТАТЫ</w:t>
      </w:r>
      <w:r>
        <w:t xml:space="preserve"> </w:t>
      </w:r>
      <w:r>
        <w:rPr>
          <w:rFonts w:hint="eastAsia"/>
        </w:rPr>
        <w:t>ИССЛЕДОВАНИЯ</w:t>
      </w:r>
    </w:p>
    <w:p w14:paraId="03318A02" w14:textId="77777777" w:rsidR="00710134" w:rsidRDefault="00710134" w:rsidP="00710134"/>
    <w:p w14:paraId="1E8822F4" w14:textId="77777777" w:rsidR="00710134" w:rsidRDefault="00710134" w:rsidP="00710134">
      <w:r>
        <w:t xml:space="preserve">3.1. </w:t>
      </w:r>
      <w:r>
        <w:rPr>
          <w:rFonts w:hint="eastAsia"/>
        </w:rPr>
        <w:t>Клинико</w:t>
      </w:r>
      <w:r>
        <w:t>-</w:t>
      </w:r>
      <w:r>
        <w:rPr>
          <w:rFonts w:hint="eastAsia"/>
        </w:rPr>
        <w:t>анамнестическая</w:t>
      </w:r>
      <w:r>
        <w:t xml:space="preserve"> </w:t>
      </w:r>
      <w:r>
        <w:rPr>
          <w:rFonts w:hint="eastAsia"/>
        </w:rPr>
        <w:t>характеристика</w:t>
      </w:r>
      <w:r>
        <w:t xml:space="preserve"> </w:t>
      </w:r>
      <w:r>
        <w:rPr>
          <w:rFonts w:hint="eastAsia"/>
        </w:rPr>
        <w:t>пациентов</w:t>
      </w:r>
    </w:p>
    <w:p w14:paraId="67B1B545" w14:textId="77777777" w:rsidR="00710134" w:rsidRDefault="00710134" w:rsidP="00710134"/>
    <w:p w14:paraId="2784059D" w14:textId="77777777" w:rsidR="00710134" w:rsidRDefault="00710134" w:rsidP="00710134">
      <w:r>
        <w:t xml:space="preserve">3.2. </w:t>
      </w:r>
      <w:r>
        <w:rPr>
          <w:rFonts w:hint="eastAsia"/>
        </w:rPr>
        <w:t>Особенности</w:t>
      </w:r>
      <w:r>
        <w:t xml:space="preserve"> </w:t>
      </w:r>
      <w:r>
        <w:rPr>
          <w:rFonts w:hint="eastAsia"/>
        </w:rPr>
        <w:t>декомпенсации</w:t>
      </w:r>
      <w:r>
        <w:t xml:space="preserve"> </w:t>
      </w:r>
      <w:r>
        <w:rPr>
          <w:rFonts w:hint="eastAsia"/>
        </w:rPr>
        <w:t>гемодинамики</w:t>
      </w:r>
    </w:p>
    <w:p w14:paraId="0ED820F2" w14:textId="77777777" w:rsidR="00710134" w:rsidRDefault="00710134" w:rsidP="00710134"/>
    <w:p w14:paraId="14748D47" w14:textId="77777777" w:rsidR="00710134" w:rsidRDefault="00710134" w:rsidP="00710134">
      <w:r>
        <w:t xml:space="preserve">3.3. </w:t>
      </w:r>
      <w:r>
        <w:rPr>
          <w:rFonts w:hint="eastAsia"/>
        </w:rPr>
        <w:t>Нарушения</w:t>
      </w:r>
      <w:r>
        <w:t xml:space="preserve"> </w:t>
      </w:r>
      <w:r>
        <w:rPr>
          <w:rFonts w:hint="eastAsia"/>
        </w:rPr>
        <w:t>ритма</w:t>
      </w:r>
      <w:r>
        <w:t xml:space="preserve"> </w:t>
      </w:r>
      <w:r>
        <w:rPr>
          <w:rFonts w:hint="eastAsia"/>
        </w:rPr>
        <w:t>и</w:t>
      </w:r>
      <w:r>
        <w:t xml:space="preserve"> </w:t>
      </w:r>
      <w:r>
        <w:rPr>
          <w:rFonts w:hint="eastAsia"/>
        </w:rPr>
        <w:t>проводимости</w:t>
      </w:r>
    </w:p>
    <w:p w14:paraId="565C9A75" w14:textId="77777777" w:rsidR="00710134" w:rsidRDefault="00710134" w:rsidP="00710134"/>
    <w:p w14:paraId="399E6727" w14:textId="77777777" w:rsidR="00710134" w:rsidRDefault="00710134" w:rsidP="00710134">
      <w:r>
        <w:t xml:space="preserve">3.4. </w:t>
      </w:r>
      <w:r>
        <w:rPr>
          <w:rFonts w:hint="eastAsia"/>
        </w:rPr>
        <w:t>Результаты</w:t>
      </w:r>
      <w:r>
        <w:t xml:space="preserve"> </w:t>
      </w:r>
      <w:r>
        <w:rPr>
          <w:rFonts w:hint="eastAsia"/>
        </w:rPr>
        <w:t>инструментального</w:t>
      </w:r>
      <w:r>
        <w:t xml:space="preserve"> </w:t>
      </w:r>
      <w:r>
        <w:rPr>
          <w:rFonts w:hint="eastAsia"/>
        </w:rPr>
        <w:t>обследования</w:t>
      </w:r>
      <w:r>
        <w:t xml:space="preserve"> </w:t>
      </w:r>
      <w:r>
        <w:rPr>
          <w:rFonts w:hint="eastAsia"/>
        </w:rPr>
        <w:t>пациентов</w:t>
      </w:r>
    </w:p>
    <w:p w14:paraId="0CE8052F" w14:textId="77777777" w:rsidR="00710134" w:rsidRDefault="00710134" w:rsidP="00710134"/>
    <w:p w14:paraId="3C1B9086" w14:textId="77777777" w:rsidR="00710134" w:rsidRDefault="00710134" w:rsidP="00710134">
      <w:r>
        <w:t xml:space="preserve">3.5. </w:t>
      </w:r>
      <w:r>
        <w:rPr>
          <w:rFonts w:hint="eastAsia"/>
        </w:rPr>
        <w:t>Результаты</w:t>
      </w:r>
      <w:r>
        <w:t xml:space="preserve"> </w:t>
      </w:r>
      <w:r>
        <w:rPr>
          <w:rFonts w:hint="eastAsia"/>
        </w:rPr>
        <w:t>лабораторного</w:t>
      </w:r>
      <w:r>
        <w:t xml:space="preserve"> </w:t>
      </w:r>
      <w:r>
        <w:rPr>
          <w:rFonts w:hint="eastAsia"/>
        </w:rPr>
        <w:t>обследования</w:t>
      </w:r>
      <w:r>
        <w:t xml:space="preserve"> </w:t>
      </w:r>
      <w:r>
        <w:rPr>
          <w:rFonts w:hint="eastAsia"/>
        </w:rPr>
        <w:t>пациентов</w:t>
      </w:r>
    </w:p>
    <w:p w14:paraId="08844438" w14:textId="77777777" w:rsidR="00710134" w:rsidRDefault="00710134" w:rsidP="00710134"/>
    <w:p w14:paraId="5539BC29" w14:textId="77777777" w:rsidR="00710134" w:rsidRDefault="00710134" w:rsidP="00710134">
      <w:r>
        <w:lastRenderedPageBreak/>
        <w:t xml:space="preserve">3.6. </w:t>
      </w:r>
      <w:r>
        <w:rPr>
          <w:rFonts w:hint="eastAsia"/>
        </w:rPr>
        <w:t>Выделительная</w:t>
      </w:r>
      <w:r>
        <w:t xml:space="preserve"> </w:t>
      </w:r>
      <w:r>
        <w:rPr>
          <w:rFonts w:hint="eastAsia"/>
        </w:rPr>
        <w:t>функция</w:t>
      </w:r>
      <w:r>
        <w:t xml:space="preserve"> </w:t>
      </w:r>
      <w:r>
        <w:rPr>
          <w:rFonts w:hint="eastAsia"/>
        </w:rPr>
        <w:t>почек</w:t>
      </w:r>
    </w:p>
    <w:p w14:paraId="22F443FE" w14:textId="77777777" w:rsidR="00710134" w:rsidRDefault="00710134" w:rsidP="00710134"/>
    <w:p w14:paraId="0FE12B9C" w14:textId="77777777" w:rsidR="00710134" w:rsidRDefault="00710134" w:rsidP="00710134">
      <w:r>
        <w:t xml:space="preserve">3.7. </w:t>
      </w:r>
      <w:r>
        <w:rPr>
          <w:rFonts w:hint="eastAsia"/>
        </w:rPr>
        <w:t>Годичная</w:t>
      </w:r>
      <w:r>
        <w:t xml:space="preserve"> </w:t>
      </w:r>
      <w:r>
        <w:rPr>
          <w:rFonts w:hint="eastAsia"/>
        </w:rPr>
        <w:t>летальность</w:t>
      </w:r>
      <w:r>
        <w:t xml:space="preserve"> </w:t>
      </w:r>
      <w:r>
        <w:rPr>
          <w:rFonts w:hint="eastAsia"/>
        </w:rPr>
        <w:t>при</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4C52CC53" w14:textId="77777777" w:rsidR="00710134" w:rsidRDefault="00710134" w:rsidP="00710134"/>
    <w:p w14:paraId="1F755F06" w14:textId="77777777" w:rsidR="00710134" w:rsidRDefault="00710134" w:rsidP="00710134">
      <w:r>
        <w:rPr>
          <w:rFonts w:hint="eastAsia"/>
        </w:rPr>
        <w:t>ГЛАВА</w:t>
      </w:r>
      <w:r>
        <w:t xml:space="preserve"> 4. </w:t>
      </w:r>
      <w:r>
        <w:rPr>
          <w:rFonts w:hint="eastAsia"/>
        </w:rPr>
        <w:t>ОБСУЖДЕНИЕ</w:t>
      </w:r>
      <w:r>
        <w:t xml:space="preserve"> </w:t>
      </w:r>
      <w:r>
        <w:rPr>
          <w:rFonts w:hint="eastAsia"/>
        </w:rPr>
        <w:t>РЕЗУЛЬТАТОВ</w:t>
      </w:r>
    </w:p>
    <w:p w14:paraId="74CB3EF8" w14:textId="77777777" w:rsidR="00710134" w:rsidRDefault="00710134" w:rsidP="00710134"/>
    <w:p w14:paraId="343BAF79" w14:textId="77777777" w:rsidR="00710134" w:rsidRDefault="00710134" w:rsidP="00710134">
      <w:r>
        <w:t xml:space="preserve">4.1. </w:t>
      </w:r>
      <w:r>
        <w:rPr>
          <w:rFonts w:hint="eastAsia"/>
        </w:rPr>
        <w:t>Текущее</w:t>
      </w:r>
      <w:r>
        <w:t xml:space="preserve"> </w:t>
      </w:r>
      <w:r>
        <w:rPr>
          <w:rFonts w:hint="eastAsia"/>
        </w:rPr>
        <w:t>состояние</w:t>
      </w:r>
      <w:r>
        <w:t xml:space="preserve"> </w:t>
      </w:r>
      <w:r>
        <w:rPr>
          <w:rFonts w:hint="eastAsia"/>
        </w:rPr>
        <w:t>проблемы</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70C786B3" w14:textId="77777777" w:rsidR="00710134" w:rsidRDefault="00710134" w:rsidP="00710134"/>
    <w:p w14:paraId="318787C0" w14:textId="77777777" w:rsidR="00710134" w:rsidRDefault="00710134" w:rsidP="00710134">
      <w:r>
        <w:t xml:space="preserve">4.2. </w:t>
      </w:r>
      <w:r>
        <w:rPr>
          <w:rFonts w:hint="eastAsia"/>
        </w:rPr>
        <w:t>Клиническая</w:t>
      </w:r>
      <w:r>
        <w:t xml:space="preserve"> </w:t>
      </w:r>
      <w:r>
        <w:rPr>
          <w:rFonts w:hint="eastAsia"/>
        </w:rPr>
        <w:t>картина</w:t>
      </w:r>
      <w:r>
        <w:t xml:space="preserve"> </w:t>
      </w:r>
      <w:r>
        <w:rPr>
          <w:rFonts w:hint="eastAsia"/>
        </w:rPr>
        <w:t>пациентов</w:t>
      </w:r>
      <w:r>
        <w:t xml:space="preserve"> </w:t>
      </w:r>
      <w:r>
        <w:rPr>
          <w:rFonts w:hint="eastAsia"/>
        </w:rPr>
        <w:t>с</w:t>
      </w:r>
      <w:r>
        <w:t xml:space="preserve"> </w:t>
      </w:r>
      <w:r>
        <w:rPr>
          <w:rFonts w:hint="eastAsia"/>
        </w:rPr>
        <w:t>декомпенсацией</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376F9B01" w14:textId="77777777" w:rsidR="00710134" w:rsidRDefault="00710134" w:rsidP="00710134"/>
    <w:p w14:paraId="4F9A4F6D" w14:textId="77777777" w:rsidR="00710134" w:rsidRDefault="00710134" w:rsidP="00710134">
      <w:r>
        <w:t xml:space="preserve">4.3. </w:t>
      </w:r>
      <w:r>
        <w:rPr>
          <w:rFonts w:hint="eastAsia"/>
        </w:rPr>
        <w:t>Нарушения</w:t>
      </w:r>
      <w:r>
        <w:t xml:space="preserve"> </w:t>
      </w:r>
      <w:r>
        <w:rPr>
          <w:rFonts w:hint="eastAsia"/>
        </w:rPr>
        <w:t>водно</w:t>
      </w:r>
      <w:r>
        <w:t>-</w:t>
      </w:r>
      <w:r>
        <w:rPr>
          <w:rFonts w:hint="eastAsia"/>
        </w:rPr>
        <w:t>солевого</w:t>
      </w:r>
      <w:r>
        <w:t xml:space="preserve"> </w:t>
      </w:r>
      <w:r>
        <w:rPr>
          <w:rFonts w:hint="eastAsia"/>
        </w:rPr>
        <w:t>гомеостаза</w:t>
      </w:r>
      <w:r>
        <w:t xml:space="preserve"> </w:t>
      </w:r>
      <w:r>
        <w:rPr>
          <w:rFonts w:hint="eastAsia"/>
        </w:rPr>
        <w:t>при</w:t>
      </w:r>
      <w:r>
        <w:t xml:space="preserve"> </w:t>
      </w:r>
      <w:r>
        <w:rPr>
          <w:rFonts w:hint="eastAsia"/>
        </w:rPr>
        <w:t>поступлении</w:t>
      </w:r>
      <w:r>
        <w:t xml:space="preserve"> </w:t>
      </w:r>
      <w:r>
        <w:rPr>
          <w:rFonts w:hint="eastAsia"/>
        </w:rPr>
        <w:t>пациентов</w:t>
      </w:r>
      <w:r>
        <w:t xml:space="preserve"> </w:t>
      </w:r>
      <w:r>
        <w:rPr>
          <w:rFonts w:hint="eastAsia"/>
        </w:rPr>
        <w:t>в</w:t>
      </w:r>
      <w:r>
        <w:t xml:space="preserve"> </w:t>
      </w:r>
      <w:r>
        <w:rPr>
          <w:rFonts w:hint="eastAsia"/>
        </w:rPr>
        <w:t>стационар</w:t>
      </w:r>
      <w:r>
        <w:t xml:space="preserve">, </w:t>
      </w:r>
      <w:r>
        <w:rPr>
          <w:rFonts w:hint="eastAsia"/>
        </w:rPr>
        <w:t>госпитализированных</w:t>
      </w:r>
      <w:r>
        <w:t xml:space="preserve"> </w:t>
      </w:r>
      <w:r>
        <w:rPr>
          <w:rFonts w:hint="eastAsia"/>
        </w:rPr>
        <w:t>по</w:t>
      </w:r>
      <w:r>
        <w:t xml:space="preserve"> </w:t>
      </w:r>
      <w:r>
        <w:rPr>
          <w:rFonts w:hint="eastAsia"/>
        </w:rPr>
        <w:t>поводу</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6DE5EF2C" w14:textId="77777777" w:rsidR="00710134" w:rsidRDefault="00710134" w:rsidP="00710134"/>
    <w:p w14:paraId="29155E60" w14:textId="77777777" w:rsidR="00710134" w:rsidRDefault="00710134" w:rsidP="00710134">
      <w:r>
        <w:t xml:space="preserve">4.4. </w:t>
      </w:r>
      <w:r>
        <w:rPr>
          <w:rFonts w:hint="eastAsia"/>
        </w:rPr>
        <w:t>Структура</w:t>
      </w:r>
      <w:r>
        <w:t xml:space="preserve"> </w:t>
      </w:r>
      <w:r>
        <w:rPr>
          <w:rFonts w:hint="eastAsia"/>
        </w:rPr>
        <w:t>факторов</w:t>
      </w:r>
      <w:r>
        <w:t xml:space="preserve"> </w:t>
      </w:r>
      <w:r>
        <w:rPr>
          <w:rFonts w:hint="eastAsia"/>
        </w:rPr>
        <w:t>риска</w:t>
      </w:r>
      <w:r>
        <w:t xml:space="preserve"> </w:t>
      </w:r>
      <w:r>
        <w:rPr>
          <w:rFonts w:hint="eastAsia"/>
        </w:rPr>
        <w:t>развития</w:t>
      </w:r>
      <w:r>
        <w:t xml:space="preserve"> </w:t>
      </w:r>
      <w:r>
        <w:rPr>
          <w:rFonts w:hint="eastAsia"/>
        </w:rPr>
        <w:t>и</w:t>
      </w:r>
      <w:r>
        <w:t xml:space="preserve"> </w:t>
      </w:r>
      <w:r>
        <w:rPr>
          <w:rFonts w:hint="eastAsia"/>
        </w:rPr>
        <w:t>прогрессирования</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r>
        <w:t xml:space="preserve"> </w:t>
      </w:r>
      <w:r>
        <w:rPr>
          <w:rFonts w:hint="eastAsia"/>
        </w:rPr>
        <w:t>с</w:t>
      </w:r>
      <w:r>
        <w:t xml:space="preserve"> </w:t>
      </w:r>
      <w:r>
        <w:rPr>
          <w:rFonts w:hint="eastAsia"/>
        </w:rPr>
        <w:t>учетом</w:t>
      </w:r>
      <w:r>
        <w:t xml:space="preserve"> </w:t>
      </w:r>
      <w:r>
        <w:rPr>
          <w:rFonts w:hint="eastAsia"/>
        </w:rPr>
        <w:t>нарушений</w:t>
      </w:r>
      <w:r>
        <w:t xml:space="preserve"> </w:t>
      </w:r>
      <w:r>
        <w:rPr>
          <w:rFonts w:hint="eastAsia"/>
        </w:rPr>
        <w:t>водно</w:t>
      </w:r>
      <w:r>
        <w:t>-</w:t>
      </w:r>
      <w:r>
        <w:rPr>
          <w:rFonts w:hint="eastAsia"/>
        </w:rPr>
        <w:t>солевого</w:t>
      </w:r>
      <w:r>
        <w:t xml:space="preserve"> </w:t>
      </w:r>
      <w:r>
        <w:rPr>
          <w:rFonts w:hint="eastAsia"/>
        </w:rPr>
        <w:t>гомеостаза</w:t>
      </w:r>
    </w:p>
    <w:p w14:paraId="33D2583A" w14:textId="77777777" w:rsidR="00710134" w:rsidRDefault="00710134" w:rsidP="00710134"/>
    <w:p w14:paraId="278F6A42" w14:textId="77777777" w:rsidR="00710134" w:rsidRDefault="00710134" w:rsidP="00710134">
      <w:r>
        <w:t xml:space="preserve">4.5. </w:t>
      </w:r>
      <w:r>
        <w:rPr>
          <w:rFonts w:hint="eastAsia"/>
        </w:rPr>
        <w:t>Патофизиологический</w:t>
      </w:r>
      <w:r>
        <w:t xml:space="preserve"> </w:t>
      </w:r>
      <w:r>
        <w:rPr>
          <w:rFonts w:hint="eastAsia"/>
        </w:rPr>
        <w:t>профиль</w:t>
      </w:r>
      <w:r>
        <w:t xml:space="preserve"> </w:t>
      </w:r>
      <w:r>
        <w:rPr>
          <w:rFonts w:hint="eastAsia"/>
        </w:rPr>
        <w:t>пациентов</w:t>
      </w:r>
      <w:r>
        <w:t xml:space="preserve"> </w:t>
      </w:r>
      <w:r>
        <w:rPr>
          <w:rFonts w:hint="eastAsia"/>
        </w:rPr>
        <w:t>с</w:t>
      </w:r>
      <w:r>
        <w:t xml:space="preserve"> </w:t>
      </w:r>
      <w:r>
        <w:rPr>
          <w:rFonts w:hint="eastAsia"/>
        </w:rPr>
        <w:t>нарушениями</w:t>
      </w:r>
      <w:r>
        <w:t xml:space="preserve"> </w:t>
      </w:r>
      <w:r>
        <w:rPr>
          <w:rFonts w:hint="eastAsia"/>
        </w:rPr>
        <w:t>водно</w:t>
      </w:r>
      <w:r>
        <w:t>-</w:t>
      </w:r>
      <w:r>
        <w:rPr>
          <w:rFonts w:hint="eastAsia"/>
        </w:rPr>
        <w:t>солевого</w:t>
      </w:r>
      <w:r>
        <w:t xml:space="preserve"> </w:t>
      </w:r>
      <w:r>
        <w:rPr>
          <w:rFonts w:hint="eastAsia"/>
        </w:rPr>
        <w:t>гомеостаза</w:t>
      </w:r>
      <w:r>
        <w:t xml:space="preserve">, </w:t>
      </w:r>
      <w:r>
        <w:rPr>
          <w:rFonts w:hint="eastAsia"/>
        </w:rPr>
        <w:t>госпитализированных</w:t>
      </w:r>
      <w:r>
        <w:t xml:space="preserve"> </w:t>
      </w:r>
      <w:r>
        <w:rPr>
          <w:rFonts w:hint="eastAsia"/>
        </w:rPr>
        <w:t>по</w:t>
      </w:r>
      <w:r>
        <w:t xml:space="preserve"> </w:t>
      </w:r>
      <w:r>
        <w:rPr>
          <w:rFonts w:hint="eastAsia"/>
        </w:rPr>
        <w:t>поводу</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43EC40DD" w14:textId="77777777" w:rsidR="00710134" w:rsidRDefault="00710134" w:rsidP="00710134"/>
    <w:p w14:paraId="598144C9" w14:textId="77777777" w:rsidR="00710134" w:rsidRDefault="00710134" w:rsidP="00710134">
      <w:r>
        <w:t xml:space="preserve">4.6. </w:t>
      </w:r>
      <w:r>
        <w:rPr>
          <w:rFonts w:hint="eastAsia"/>
        </w:rPr>
        <w:t>Предикторное</w:t>
      </w:r>
      <w:r>
        <w:t xml:space="preserve"> </w:t>
      </w:r>
      <w:r>
        <w:rPr>
          <w:rFonts w:hint="eastAsia"/>
        </w:rPr>
        <w:t>влияние</w:t>
      </w:r>
      <w:r>
        <w:t xml:space="preserve"> </w:t>
      </w:r>
      <w:r>
        <w:rPr>
          <w:rFonts w:hint="eastAsia"/>
        </w:rPr>
        <w:t>нарушений</w:t>
      </w:r>
      <w:r>
        <w:t xml:space="preserve"> </w:t>
      </w:r>
      <w:r>
        <w:rPr>
          <w:rFonts w:hint="eastAsia"/>
        </w:rPr>
        <w:t>водно</w:t>
      </w:r>
      <w:r>
        <w:t>-</w:t>
      </w:r>
      <w:r>
        <w:rPr>
          <w:rFonts w:hint="eastAsia"/>
        </w:rPr>
        <w:t>солевого</w:t>
      </w:r>
      <w:r>
        <w:t xml:space="preserve"> </w:t>
      </w:r>
      <w:r>
        <w:rPr>
          <w:rFonts w:hint="eastAsia"/>
        </w:rPr>
        <w:t>гомеостаза</w:t>
      </w:r>
      <w:r>
        <w:t xml:space="preserve"> </w:t>
      </w:r>
      <w:r>
        <w:rPr>
          <w:rFonts w:hint="eastAsia"/>
        </w:rPr>
        <w:t>выявляемых</w:t>
      </w:r>
      <w:r>
        <w:t xml:space="preserve"> </w:t>
      </w:r>
      <w:r>
        <w:rPr>
          <w:rFonts w:hint="eastAsia"/>
        </w:rPr>
        <w:t>при</w:t>
      </w:r>
      <w:r>
        <w:t xml:space="preserve"> </w:t>
      </w:r>
      <w:r>
        <w:rPr>
          <w:rFonts w:hint="eastAsia"/>
        </w:rPr>
        <w:t>поступлении</w:t>
      </w:r>
      <w:r>
        <w:t xml:space="preserve"> </w:t>
      </w:r>
      <w:r>
        <w:rPr>
          <w:rFonts w:hint="eastAsia"/>
        </w:rPr>
        <w:t>пациентов</w:t>
      </w:r>
      <w:r>
        <w:t xml:space="preserve"> </w:t>
      </w:r>
      <w:r>
        <w:rPr>
          <w:rFonts w:hint="eastAsia"/>
        </w:rPr>
        <w:t>в</w:t>
      </w:r>
      <w:r>
        <w:t xml:space="preserve"> </w:t>
      </w:r>
      <w:r>
        <w:rPr>
          <w:rFonts w:hint="eastAsia"/>
        </w:rPr>
        <w:t>стационар</w:t>
      </w:r>
    </w:p>
    <w:p w14:paraId="4F38BF71" w14:textId="77777777" w:rsidR="00710134" w:rsidRDefault="00710134" w:rsidP="00710134"/>
    <w:p w14:paraId="4F152585" w14:textId="77777777" w:rsidR="00710134" w:rsidRDefault="00710134" w:rsidP="00710134">
      <w:r>
        <w:t xml:space="preserve">4.7. </w:t>
      </w:r>
      <w:r>
        <w:rPr>
          <w:rFonts w:hint="eastAsia"/>
        </w:rPr>
        <w:t>Триггерное</w:t>
      </w:r>
      <w:r>
        <w:t xml:space="preserve"> </w:t>
      </w:r>
      <w:r>
        <w:rPr>
          <w:rFonts w:hint="eastAsia"/>
        </w:rPr>
        <w:t>влияние</w:t>
      </w:r>
      <w:r>
        <w:t xml:space="preserve"> </w:t>
      </w:r>
      <w:r>
        <w:rPr>
          <w:rFonts w:hint="eastAsia"/>
        </w:rPr>
        <w:t>амбулаторно</w:t>
      </w:r>
      <w:r>
        <w:t xml:space="preserve"> </w:t>
      </w:r>
      <w:r>
        <w:rPr>
          <w:rFonts w:hint="eastAsia"/>
        </w:rPr>
        <w:t>принимаемой</w:t>
      </w:r>
      <w:r>
        <w:t xml:space="preserve"> </w:t>
      </w:r>
      <w:r>
        <w:rPr>
          <w:rFonts w:hint="eastAsia"/>
        </w:rPr>
        <w:t>терапии</w:t>
      </w:r>
      <w:r>
        <w:t xml:space="preserve"> </w:t>
      </w:r>
      <w:r>
        <w:rPr>
          <w:rFonts w:hint="eastAsia"/>
        </w:rPr>
        <w:t>в</w:t>
      </w:r>
      <w:r>
        <w:t xml:space="preserve"> </w:t>
      </w:r>
      <w:r>
        <w:rPr>
          <w:rFonts w:hint="eastAsia"/>
        </w:rPr>
        <w:t>патогенезе</w:t>
      </w:r>
      <w:r>
        <w:t xml:space="preserve"> </w:t>
      </w:r>
      <w:r>
        <w:rPr>
          <w:rFonts w:hint="eastAsia"/>
        </w:rPr>
        <w:t>развития</w:t>
      </w:r>
      <w:r>
        <w:t xml:space="preserve"> </w:t>
      </w:r>
      <w:r>
        <w:rPr>
          <w:rFonts w:hint="eastAsia"/>
        </w:rPr>
        <w:t>нарушений</w:t>
      </w:r>
      <w:r>
        <w:t xml:space="preserve"> </w:t>
      </w:r>
      <w:r>
        <w:rPr>
          <w:rFonts w:hint="eastAsia"/>
        </w:rPr>
        <w:t>водно</w:t>
      </w:r>
      <w:r>
        <w:t>-</w:t>
      </w:r>
      <w:r>
        <w:rPr>
          <w:rFonts w:hint="eastAsia"/>
        </w:rPr>
        <w:t>солевого</w:t>
      </w:r>
      <w:r>
        <w:t xml:space="preserve"> </w:t>
      </w:r>
      <w:r>
        <w:rPr>
          <w:rFonts w:hint="eastAsia"/>
        </w:rPr>
        <w:t>гомеостаза</w:t>
      </w:r>
    </w:p>
    <w:p w14:paraId="794D467D" w14:textId="77777777" w:rsidR="00710134" w:rsidRDefault="00710134" w:rsidP="00710134"/>
    <w:p w14:paraId="24962E2F" w14:textId="77777777" w:rsidR="00710134" w:rsidRDefault="00710134" w:rsidP="00710134">
      <w:r>
        <w:t xml:space="preserve">4.8. </w:t>
      </w:r>
      <w:r>
        <w:rPr>
          <w:rFonts w:hint="eastAsia"/>
        </w:rPr>
        <w:t>Анализ</w:t>
      </w:r>
      <w:r>
        <w:t xml:space="preserve"> </w:t>
      </w:r>
      <w:r>
        <w:rPr>
          <w:rFonts w:hint="eastAsia"/>
        </w:rPr>
        <w:t>предикторов</w:t>
      </w:r>
      <w:r>
        <w:t xml:space="preserve"> </w:t>
      </w:r>
      <w:r>
        <w:rPr>
          <w:rFonts w:hint="eastAsia"/>
        </w:rPr>
        <w:t>неблагоприятного</w:t>
      </w:r>
      <w:r>
        <w:t xml:space="preserve"> </w:t>
      </w:r>
      <w:r>
        <w:rPr>
          <w:rFonts w:hint="eastAsia"/>
        </w:rPr>
        <w:t>прогноза</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нарушениями</w:t>
      </w:r>
      <w:r>
        <w:t xml:space="preserve"> </w:t>
      </w:r>
      <w:r>
        <w:rPr>
          <w:rFonts w:hint="eastAsia"/>
        </w:rPr>
        <w:t>водно</w:t>
      </w:r>
      <w:r>
        <w:t>-</w:t>
      </w:r>
      <w:r>
        <w:rPr>
          <w:rFonts w:hint="eastAsia"/>
        </w:rPr>
        <w:t>солевого</w:t>
      </w:r>
      <w:r>
        <w:t xml:space="preserve"> </w:t>
      </w:r>
      <w:r>
        <w:rPr>
          <w:rFonts w:hint="eastAsia"/>
        </w:rPr>
        <w:t>гомеостаза</w:t>
      </w:r>
      <w:r>
        <w:t xml:space="preserve">, </w:t>
      </w:r>
      <w:r>
        <w:rPr>
          <w:rFonts w:hint="eastAsia"/>
        </w:rPr>
        <w:t>госпитализированных</w:t>
      </w:r>
      <w:r>
        <w:t xml:space="preserve"> </w:t>
      </w:r>
      <w:r>
        <w:rPr>
          <w:rFonts w:hint="eastAsia"/>
        </w:rPr>
        <w:t>по</w:t>
      </w:r>
      <w:r>
        <w:t xml:space="preserve"> </w:t>
      </w:r>
      <w:r>
        <w:rPr>
          <w:rFonts w:hint="eastAsia"/>
        </w:rPr>
        <w:t>поводу</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307695D2" w14:textId="77777777" w:rsidR="00710134" w:rsidRDefault="00710134" w:rsidP="00710134"/>
    <w:p w14:paraId="505E5D79" w14:textId="77777777" w:rsidR="00710134" w:rsidRDefault="00710134" w:rsidP="00710134">
      <w:r>
        <w:t xml:space="preserve">4.9. </w:t>
      </w:r>
      <w:r>
        <w:rPr>
          <w:rFonts w:hint="eastAsia"/>
        </w:rPr>
        <w:t>Летальность</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нарушениями</w:t>
      </w:r>
      <w:r>
        <w:t xml:space="preserve"> </w:t>
      </w:r>
      <w:r>
        <w:rPr>
          <w:rFonts w:hint="eastAsia"/>
        </w:rPr>
        <w:t>водно</w:t>
      </w:r>
      <w:r>
        <w:t>-</w:t>
      </w:r>
      <w:r>
        <w:rPr>
          <w:rFonts w:hint="eastAsia"/>
        </w:rPr>
        <w:t>солевого</w:t>
      </w:r>
      <w:r>
        <w:t xml:space="preserve"> </w:t>
      </w:r>
      <w:r>
        <w:rPr>
          <w:rFonts w:hint="eastAsia"/>
        </w:rPr>
        <w:t>гомеостаза</w:t>
      </w:r>
      <w:r>
        <w:t xml:space="preserve"> </w:t>
      </w:r>
      <w:r>
        <w:rPr>
          <w:rFonts w:hint="eastAsia"/>
        </w:rPr>
        <w:t>при</w:t>
      </w:r>
      <w:r>
        <w:t xml:space="preserve"> </w:t>
      </w:r>
      <w:r>
        <w:rPr>
          <w:rFonts w:hint="eastAsia"/>
        </w:rPr>
        <w:t>поступлении</w:t>
      </w:r>
      <w:r>
        <w:t xml:space="preserve"> </w:t>
      </w:r>
      <w:r>
        <w:rPr>
          <w:rFonts w:hint="eastAsia"/>
        </w:rPr>
        <w:t>в</w:t>
      </w:r>
      <w:r>
        <w:t xml:space="preserve"> </w:t>
      </w:r>
      <w:r>
        <w:rPr>
          <w:rFonts w:hint="eastAsia"/>
        </w:rPr>
        <w:t>стационар</w:t>
      </w:r>
      <w:r>
        <w:t xml:space="preserve">, </w:t>
      </w:r>
      <w:r>
        <w:rPr>
          <w:rFonts w:hint="eastAsia"/>
        </w:rPr>
        <w:t>госпитализированных</w:t>
      </w:r>
      <w:r>
        <w:t xml:space="preserve"> </w:t>
      </w:r>
      <w:r>
        <w:rPr>
          <w:rFonts w:hint="eastAsia"/>
        </w:rPr>
        <w:t>по</w:t>
      </w:r>
      <w:r>
        <w:t xml:space="preserve"> </w:t>
      </w:r>
      <w:r>
        <w:rPr>
          <w:rFonts w:hint="eastAsia"/>
        </w:rPr>
        <w:t>поводу</w:t>
      </w:r>
      <w:r>
        <w:t xml:space="preserve"> </w:t>
      </w:r>
      <w:r>
        <w:rPr>
          <w:rFonts w:hint="eastAsia"/>
        </w:rPr>
        <w:t>декомпенсации</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недостаточности</w:t>
      </w:r>
    </w:p>
    <w:p w14:paraId="4F34D009" w14:textId="77777777" w:rsidR="00710134" w:rsidRDefault="00710134" w:rsidP="00710134"/>
    <w:p w14:paraId="381DC462" w14:textId="77777777" w:rsidR="00710134" w:rsidRDefault="00710134" w:rsidP="00710134">
      <w:r>
        <w:rPr>
          <w:rFonts w:hint="eastAsia"/>
        </w:rPr>
        <w:t>ЗАКЛЮЧЕНИЕ</w:t>
      </w:r>
    </w:p>
    <w:p w14:paraId="6903B8A5" w14:textId="77777777" w:rsidR="00710134" w:rsidRDefault="00710134" w:rsidP="00710134"/>
    <w:p w14:paraId="4ECF7200" w14:textId="77777777" w:rsidR="00710134" w:rsidRDefault="00710134" w:rsidP="00710134">
      <w:r>
        <w:rPr>
          <w:rFonts w:hint="eastAsia"/>
        </w:rPr>
        <w:t>Выводы</w:t>
      </w:r>
    </w:p>
    <w:p w14:paraId="07553E99" w14:textId="77777777" w:rsidR="00710134" w:rsidRDefault="00710134" w:rsidP="00710134"/>
    <w:p w14:paraId="6C4F29D4" w14:textId="77777777" w:rsidR="00710134" w:rsidRDefault="00710134" w:rsidP="00710134">
      <w:r>
        <w:rPr>
          <w:rFonts w:hint="eastAsia"/>
        </w:rPr>
        <w:t>Практические</w:t>
      </w:r>
      <w:r>
        <w:t xml:space="preserve"> </w:t>
      </w:r>
      <w:r>
        <w:rPr>
          <w:rFonts w:hint="eastAsia"/>
        </w:rPr>
        <w:t>рекомендации</w:t>
      </w:r>
    </w:p>
    <w:p w14:paraId="34049756" w14:textId="77777777" w:rsidR="00710134" w:rsidRDefault="00710134" w:rsidP="00710134"/>
    <w:p w14:paraId="2F2E98AF" w14:textId="77777777" w:rsidR="00710134" w:rsidRDefault="00710134" w:rsidP="00710134">
      <w:r>
        <w:rPr>
          <w:rFonts w:hint="eastAsia"/>
        </w:rPr>
        <w:t>СПИСОК</w:t>
      </w:r>
      <w:r>
        <w:t xml:space="preserve"> </w:t>
      </w:r>
      <w:r>
        <w:rPr>
          <w:rFonts w:hint="eastAsia"/>
        </w:rPr>
        <w:t>СОКРАЩЕНИЙ</w:t>
      </w:r>
    </w:p>
    <w:p w14:paraId="29A42E45" w14:textId="77777777" w:rsidR="00710134" w:rsidRDefault="00710134" w:rsidP="00710134"/>
    <w:p w14:paraId="1A8FC57D" w14:textId="77777777" w:rsidR="00710134" w:rsidRDefault="00710134" w:rsidP="00710134">
      <w:r>
        <w:rPr>
          <w:rFonts w:hint="eastAsia"/>
        </w:rPr>
        <w:t>СПИСОК</w:t>
      </w:r>
      <w:r>
        <w:t xml:space="preserve"> </w:t>
      </w:r>
      <w:r>
        <w:rPr>
          <w:rFonts w:hint="eastAsia"/>
        </w:rPr>
        <w:t>ЛИТЕРАТУРЫ</w:t>
      </w:r>
    </w:p>
    <w:p w14:paraId="18981DA3" w14:textId="77777777" w:rsidR="00710134" w:rsidRDefault="00710134" w:rsidP="00710134"/>
    <w:p w14:paraId="1EB5A5CC" w14:textId="77777777" w:rsidR="00710134" w:rsidRDefault="00710134" w:rsidP="00710134">
      <w:r>
        <w:rPr>
          <w:rFonts w:hint="eastAsia"/>
        </w:rPr>
        <w:t>ПРИЛОЖЕНИЯ</w:t>
      </w:r>
    </w:p>
    <w:p w14:paraId="39A643B3" w14:textId="77777777" w:rsidR="00710134" w:rsidRDefault="00710134" w:rsidP="00710134"/>
    <w:p w14:paraId="3D4712CD" w14:textId="3A7FF388" w:rsidR="00710134" w:rsidRPr="00710134" w:rsidRDefault="00710134" w:rsidP="00710134">
      <w:r>
        <w:rPr>
          <w:rFonts w:hint="eastAsia"/>
        </w:rPr>
        <w:t>ВВЕДЕНИЕ</w:t>
      </w:r>
    </w:p>
    <w:sectPr w:rsidR="00710134" w:rsidRPr="00710134"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807A9" w14:textId="77777777" w:rsidR="0016237E" w:rsidRPr="008D1934" w:rsidRDefault="0016237E">
      <w:pPr>
        <w:spacing w:after="0" w:line="240" w:lineRule="auto"/>
      </w:pPr>
      <w:r w:rsidRPr="008D1934">
        <w:separator/>
      </w:r>
    </w:p>
  </w:endnote>
  <w:endnote w:type="continuationSeparator" w:id="0">
    <w:p w14:paraId="6547FD82" w14:textId="77777777" w:rsidR="0016237E" w:rsidRPr="008D1934" w:rsidRDefault="0016237E">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85E07" w14:textId="77777777" w:rsidR="0016237E" w:rsidRPr="008D1934" w:rsidRDefault="0016237E"/>
    <w:p w14:paraId="66BC0663" w14:textId="77777777" w:rsidR="0016237E" w:rsidRPr="008D1934" w:rsidRDefault="0016237E"/>
    <w:p w14:paraId="564DE79E" w14:textId="77777777" w:rsidR="0016237E" w:rsidRPr="008D1934" w:rsidRDefault="0016237E"/>
    <w:p w14:paraId="05BB8892" w14:textId="77777777" w:rsidR="0016237E" w:rsidRPr="008D1934" w:rsidRDefault="0016237E"/>
    <w:p w14:paraId="0672F94C" w14:textId="77777777" w:rsidR="0016237E" w:rsidRPr="008D1934" w:rsidRDefault="0016237E"/>
    <w:p w14:paraId="03D28B31" w14:textId="77777777" w:rsidR="0016237E" w:rsidRPr="008D1934" w:rsidRDefault="0016237E"/>
    <w:p w14:paraId="3F327B37" w14:textId="77777777" w:rsidR="0016237E" w:rsidRPr="008D1934" w:rsidRDefault="0016237E">
      <w:pPr>
        <w:rPr>
          <w:sz w:val="2"/>
          <w:szCs w:val="2"/>
        </w:rPr>
      </w:pPr>
      <w:r>
        <w:rPr>
          <w:noProof/>
        </w:rPr>
        <mc:AlternateContent>
          <mc:Choice Requires="wps">
            <w:drawing>
              <wp:anchor distT="0" distB="0" distL="63500" distR="63500" simplePos="0" relativeHeight="251660288" behindDoc="1" locked="0" layoutInCell="1" allowOverlap="1" wp14:anchorId="4A849F9A" wp14:editId="5CEBC5FD">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5C71B13A" w14:textId="77777777" w:rsidR="0016237E" w:rsidRPr="008D1934" w:rsidRDefault="0016237E">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49F9A"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C71B13A" w14:textId="77777777" w:rsidR="0016237E" w:rsidRPr="008D1934" w:rsidRDefault="0016237E">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0EADD176" w14:textId="77777777" w:rsidR="0016237E" w:rsidRPr="008D1934" w:rsidRDefault="0016237E"/>
    <w:p w14:paraId="3D496599" w14:textId="77777777" w:rsidR="0016237E" w:rsidRPr="008D1934" w:rsidRDefault="0016237E"/>
    <w:p w14:paraId="43CB6E3B" w14:textId="77777777" w:rsidR="0016237E" w:rsidRPr="008D1934" w:rsidRDefault="0016237E">
      <w:pPr>
        <w:rPr>
          <w:sz w:val="2"/>
          <w:szCs w:val="2"/>
        </w:rPr>
      </w:pPr>
      <w:r>
        <w:rPr>
          <w:noProof/>
        </w:rPr>
        <mc:AlternateContent>
          <mc:Choice Requires="wps">
            <w:drawing>
              <wp:anchor distT="0" distB="0" distL="63500" distR="63500" simplePos="0" relativeHeight="251659264" behindDoc="1" locked="0" layoutInCell="1" allowOverlap="1" wp14:anchorId="5C175C17" wp14:editId="0734CEC0">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3A5E4113" w14:textId="77777777" w:rsidR="0016237E" w:rsidRPr="008D1934" w:rsidRDefault="0016237E">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175C17"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5E4113" w14:textId="77777777" w:rsidR="0016237E" w:rsidRPr="008D1934" w:rsidRDefault="0016237E">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E50AA7E" w14:textId="77777777" w:rsidR="0016237E" w:rsidRPr="008D1934" w:rsidRDefault="0016237E"/>
    <w:p w14:paraId="27A9948B" w14:textId="77777777" w:rsidR="0016237E" w:rsidRPr="008D1934" w:rsidRDefault="0016237E">
      <w:pPr>
        <w:rPr>
          <w:sz w:val="2"/>
          <w:szCs w:val="2"/>
        </w:rPr>
      </w:pPr>
    </w:p>
    <w:p w14:paraId="2FB45A36" w14:textId="77777777" w:rsidR="0016237E" w:rsidRPr="008D1934" w:rsidRDefault="0016237E"/>
    <w:p w14:paraId="34F5888F" w14:textId="77777777" w:rsidR="0016237E" w:rsidRPr="008D1934" w:rsidRDefault="0016237E">
      <w:pPr>
        <w:spacing w:after="0" w:line="240" w:lineRule="auto"/>
      </w:pPr>
    </w:p>
  </w:footnote>
  <w:footnote w:type="continuationSeparator" w:id="0">
    <w:p w14:paraId="7A4E9738" w14:textId="77777777" w:rsidR="0016237E" w:rsidRPr="008D1934" w:rsidRDefault="0016237E">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37E"/>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1B0"/>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5</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3429</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561</cp:revision>
  <cp:lastPrinted>2024-05-12T14:21:00Z</cp:lastPrinted>
  <dcterms:created xsi:type="dcterms:W3CDTF">2024-05-12T14:37:00Z</dcterms:created>
  <dcterms:modified xsi:type="dcterms:W3CDTF">2024-05-16T18:22:00Z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