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C5C" w:rsidRPr="002D7300" w:rsidRDefault="002D7300" w:rsidP="002D7300">
      <w:r w:rsidRPr="008E6E89">
        <w:rPr>
          <w:rFonts w:ascii="Times New Roman" w:eastAsia="Times New Roman" w:hAnsi="Times New Roman" w:cs="Times New Roman"/>
          <w:b/>
          <w:bCs/>
          <w:iCs/>
          <w:sz w:val="24"/>
          <w:szCs w:val="24"/>
          <w:lang w:eastAsia="ru-RU"/>
        </w:rPr>
        <w:t>Опанасюк Анастасія Сергіївна,</w:t>
      </w:r>
      <w:r w:rsidRPr="008E6E89">
        <w:rPr>
          <w:rFonts w:ascii="Times New Roman" w:eastAsia="Times New Roman" w:hAnsi="Times New Roman" w:cs="Times New Roman"/>
          <w:sz w:val="24"/>
          <w:szCs w:val="24"/>
          <w:lang w:eastAsia="ru-RU"/>
        </w:rPr>
        <w:t xml:space="preserve"> лікар – стоматолог - ортодонт, ТОВ «Функціональна ортодонтія».</w:t>
      </w:r>
      <w:r w:rsidRPr="008E6E89">
        <w:rPr>
          <w:rFonts w:ascii="Times New Roman" w:eastAsia="Times New Roman" w:hAnsi="Times New Roman" w:cs="Times New Roman"/>
          <w:b/>
          <w:bCs/>
          <w:iCs/>
          <w:sz w:val="24"/>
          <w:szCs w:val="24"/>
          <w:lang w:eastAsia="ru-RU"/>
        </w:rPr>
        <w:t xml:space="preserve"> </w:t>
      </w:r>
      <w:r w:rsidRPr="008E6E89">
        <w:rPr>
          <w:rFonts w:ascii="Times New Roman" w:eastAsia="Times New Roman" w:hAnsi="Times New Roman" w:cs="Times New Roman"/>
          <w:bCs/>
          <w:iCs/>
          <w:sz w:val="24"/>
          <w:szCs w:val="24"/>
          <w:lang w:eastAsia="ru-RU"/>
        </w:rPr>
        <w:t>Назва дисертації</w:t>
      </w:r>
      <w:r w:rsidRPr="008E6E89">
        <w:rPr>
          <w:rFonts w:ascii="Times New Roman" w:eastAsia="Times New Roman" w:hAnsi="Times New Roman" w:cs="Times New Roman"/>
          <w:bCs/>
          <w:i/>
          <w:iCs/>
          <w:sz w:val="24"/>
          <w:szCs w:val="24"/>
          <w:lang w:eastAsia="ru-RU"/>
        </w:rPr>
        <w:t xml:space="preserve">: </w:t>
      </w:r>
      <w:r w:rsidRPr="008E6E89">
        <w:rPr>
          <w:rFonts w:ascii="Times New Roman" w:eastAsia="Times New Roman" w:hAnsi="Times New Roman" w:cs="Times New Roman"/>
          <w:sz w:val="24"/>
          <w:szCs w:val="24"/>
          <w:lang w:eastAsia="ru-RU"/>
        </w:rPr>
        <w:t xml:space="preserve">«Оптимізація умов локалізації дентальних імплантатів із залученням комплексу ортодонтичних методів лікування». </w:t>
      </w:r>
      <w:r w:rsidRPr="008E6E89">
        <w:rPr>
          <w:rFonts w:ascii="Times New Roman" w:eastAsia="Times New Roman" w:hAnsi="Times New Roman" w:cs="Times New Roman"/>
          <w:bCs/>
          <w:iCs/>
          <w:sz w:val="24"/>
          <w:szCs w:val="24"/>
          <w:lang w:eastAsia="ru-RU"/>
        </w:rPr>
        <w:t>Шифр та назва спеціальності</w:t>
      </w:r>
      <w:r w:rsidRPr="008E6E89">
        <w:rPr>
          <w:rFonts w:ascii="Times New Roman" w:eastAsia="Times New Roman" w:hAnsi="Times New Roman" w:cs="Times New Roman"/>
          <w:sz w:val="24"/>
          <w:szCs w:val="24"/>
          <w:lang w:eastAsia="ru-RU"/>
        </w:rPr>
        <w:t xml:space="preserve"> – </w:t>
      </w:r>
      <w:r w:rsidRPr="008E6E89">
        <w:rPr>
          <w:rFonts w:ascii="Times New Roman" w:eastAsia="Times New Roman" w:hAnsi="Times New Roman" w:cs="Times New Roman"/>
          <w:bCs/>
          <w:sz w:val="24"/>
          <w:szCs w:val="24"/>
          <w:lang w:eastAsia="ru-RU"/>
        </w:rPr>
        <w:t>14.01.22</w:t>
      </w:r>
      <w:r w:rsidRPr="008E6E89">
        <w:rPr>
          <w:rFonts w:ascii="Times New Roman" w:eastAsia="Times New Roman" w:hAnsi="Times New Roman" w:cs="Times New Roman"/>
          <w:sz w:val="24"/>
          <w:szCs w:val="24"/>
          <w:lang w:eastAsia="ru-RU"/>
        </w:rPr>
        <w:t xml:space="preserve"> – стоматологія. </w:t>
      </w:r>
      <w:r w:rsidRPr="008E6E89">
        <w:rPr>
          <w:rFonts w:ascii="Times New Roman" w:eastAsia="Times New Roman" w:hAnsi="Times New Roman" w:cs="Times New Roman"/>
          <w:bCs/>
          <w:iCs/>
          <w:sz w:val="24"/>
          <w:szCs w:val="24"/>
          <w:lang w:eastAsia="ru-RU"/>
        </w:rPr>
        <w:t>Спецрада</w:t>
      </w:r>
      <w:r w:rsidRPr="008E6E89">
        <w:rPr>
          <w:rFonts w:ascii="Times New Roman" w:eastAsia="Times New Roman" w:hAnsi="Times New Roman" w:cs="Times New Roman"/>
          <w:sz w:val="24"/>
          <w:szCs w:val="24"/>
          <w:lang w:eastAsia="ru-RU"/>
        </w:rPr>
        <w:t xml:space="preserve"> Д 26.613.09</w:t>
      </w:r>
      <w:r w:rsidRPr="008E6E89">
        <w:rPr>
          <w:rFonts w:ascii="Times New Roman" w:eastAsia="Times New Roman" w:hAnsi="Times New Roman" w:cs="Times New Roman"/>
          <w:bCs/>
          <w:iCs/>
          <w:sz w:val="24"/>
          <w:szCs w:val="24"/>
          <w:lang w:eastAsia="ru-RU"/>
        </w:rPr>
        <w:t xml:space="preserve"> </w:t>
      </w:r>
      <w:r w:rsidRPr="008E6E89">
        <w:rPr>
          <w:rFonts w:ascii="Times New Roman" w:eastAsia="Times New Roman" w:hAnsi="Times New Roman" w:cs="Times New Roman"/>
          <w:sz w:val="24"/>
          <w:szCs w:val="24"/>
          <w:lang w:eastAsia="ru-RU"/>
        </w:rPr>
        <w:t>Національної медичної академії післядипломної освіти імені П. Л. Шупика</w:t>
      </w:r>
    </w:p>
    <w:sectPr w:rsidR="00970C5C" w:rsidRPr="002D7300" w:rsidSect="00E65BDF">
      <w:headerReference w:type="even" r:id="rId8"/>
      <w:headerReference w:type="default" r:id="rId9"/>
      <w:footerReference w:type="even" r:id="rId10"/>
      <w:footerReference w:type="default" r:id="rId11"/>
      <w:headerReference w:type="first" r:id="rId12"/>
      <w:footerReference w:type="first" r:id="rId13"/>
      <w:type w:val="continuous"/>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9CF" w:rsidRDefault="00ED19CF">
      <w:pPr>
        <w:spacing w:after="0" w:line="240" w:lineRule="auto"/>
      </w:pPr>
      <w:r>
        <w:separator/>
      </w:r>
    </w:p>
  </w:endnote>
  <w:endnote w:type="continuationSeparator" w:id="0">
    <w:p w:rsidR="00ED19CF" w:rsidRDefault="00ED19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0C0F70">
    <w:pPr>
      <w:rPr>
        <w:sz w:val="2"/>
        <w:szCs w:val="2"/>
      </w:rPr>
    </w:pPr>
    <w:r w:rsidRPr="000C0F70">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D19CF" w:rsidRDefault="000C0F70">
                <w:pPr>
                  <w:spacing w:line="240" w:lineRule="auto"/>
                </w:pPr>
                <w:fldSimple w:instr=" PAGE \* MERGEFORMAT ">
                  <w:r w:rsidR="00ED19CF">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0C0F70">
    <w:pPr>
      <w:rPr>
        <w:sz w:val="2"/>
        <w:szCs w:val="2"/>
      </w:rPr>
    </w:pPr>
    <w:r w:rsidRPr="000C0F70">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ED19CF" w:rsidRDefault="000C0F70">
                <w:pPr>
                  <w:spacing w:line="240" w:lineRule="auto"/>
                </w:pPr>
                <w:fldSimple w:instr=" PAGE \* MERGEFORMAT ">
                  <w:r w:rsidR="002D7300" w:rsidRPr="002D7300">
                    <w:rPr>
                      <w:rStyle w:val="afffff9"/>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ED19C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9CF" w:rsidRDefault="00ED19CF"/>
    <w:p w:rsidR="00ED19CF" w:rsidRDefault="00ED19CF"/>
    <w:p w:rsidR="00ED19CF" w:rsidRDefault="00ED19CF"/>
    <w:p w:rsidR="00ED19CF" w:rsidRDefault="00ED19CF"/>
    <w:p w:rsidR="00ED19CF" w:rsidRDefault="00ED19CF"/>
    <w:p w:rsidR="00ED19CF" w:rsidRDefault="00ED19CF"/>
    <w:p w:rsidR="00ED19CF" w:rsidRDefault="000C0F70">
      <w:pPr>
        <w:rPr>
          <w:sz w:val="2"/>
          <w:szCs w:val="2"/>
        </w:rPr>
      </w:pPr>
      <w:r w:rsidRPr="000C0F70">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D19CF" w:rsidRDefault="000C0F70">
                  <w:pPr>
                    <w:spacing w:line="240" w:lineRule="auto"/>
                  </w:pPr>
                  <w:fldSimple w:instr=" PAGE \* MERGEFORMAT ">
                    <w:r w:rsidR="00C3209A" w:rsidRPr="00C3209A">
                      <w:rPr>
                        <w:rStyle w:val="afffff9"/>
                        <w:b w:val="0"/>
                        <w:bCs w:val="0"/>
                        <w:noProof/>
                      </w:rPr>
                      <w:t>16</w:t>
                    </w:r>
                  </w:fldSimple>
                </w:p>
              </w:txbxContent>
            </v:textbox>
            <w10:wrap anchorx="page" anchory="page"/>
          </v:shape>
        </w:pict>
      </w:r>
    </w:p>
    <w:p w:rsidR="00ED19CF" w:rsidRDefault="00ED19CF"/>
    <w:p w:rsidR="00ED19CF" w:rsidRDefault="00ED19CF"/>
    <w:p w:rsidR="00ED19CF" w:rsidRDefault="000C0F70">
      <w:pPr>
        <w:rPr>
          <w:sz w:val="2"/>
          <w:szCs w:val="2"/>
        </w:rPr>
      </w:pPr>
      <w:r w:rsidRPr="000C0F70">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D19CF" w:rsidRDefault="00ED19CF"/>
              </w:txbxContent>
            </v:textbox>
            <w10:wrap anchorx="page" anchory="page"/>
          </v:shape>
        </w:pict>
      </w:r>
    </w:p>
    <w:p w:rsidR="00ED19CF" w:rsidRDefault="00ED19CF"/>
    <w:p w:rsidR="00ED19CF" w:rsidRDefault="00ED19CF">
      <w:pPr>
        <w:rPr>
          <w:sz w:val="2"/>
          <w:szCs w:val="2"/>
        </w:rPr>
      </w:pPr>
    </w:p>
    <w:p w:rsidR="00ED19CF" w:rsidRDefault="00ED19CF"/>
    <w:p w:rsidR="00ED19CF" w:rsidRDefault="00ED19CF">
      <w:pPr>
        <w:spacing w:after="0" w:line="240" w:lineRule="auto"/>
      </w:pPr>
    </w:p>
  </w:footnote>
  <w:footnote w:type="continuationSeparator" w:id="0">
    <w:p w:rsidR="00ED19CF" w:rsidRDefault="00ED19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ED19CF"/>
  <w:p w:rsidR="00ED19CF" w:rsidRDefault="00ED19CF">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0C0F70">
    <w:pPr>
      <w:rPr>
        <w:sz w:val="2"/>
        <w:szCs w:val="2"/>
      </w:rPr>
    </w:pPr>
    <w:r w:rsidRPr="000C0F70">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ED19CF" w:rsidRDefault="00ED19CF"/>
            </w:txbxContent>
          </v:textbox>
          <w10:wrap anchorx="page" anchory="page"/>
        </v:shape>
      </w:pict>
    </w:r>
  </w:p>
  <w:p w:rsidR="00ED19CF" w:rsidRPr="005856C0" w:rsidRDefault="00ED19CF"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ED19C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5821BB"/>
    <w:multiLevelType w:val="hybridMultilevel"/>
    <w:tmpl w:val="F6001388"/>
    <w:lvl w:ilvl="0" w:tplc="7F52143E">
      <w:numFmt w:val="bullet"/>
      <w:lvlText w:val="-"/>
      <w:lvlJc w:val="left"/>
      <w:pPr>
        <w:tabs>
          <w:tab w:val="num" w:pos="1699"/>
        </w:tabs>
        <w:ind w:left="1699" w:hanging="99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70">
    <w:nsid w:val="0262058D"/>
    <w:multiLevelType w:val="hybridMultilevel"/>
    <w:tmpl w:val="FA1E0BA2"/>
    <w:lvl w:ilvl="0" w:tplc="5ADE7D50">
      <w:start w:val="1"/>
      <w:numFmt w:val="decimal"/>
      <w:lvlText w:val="%1)"/>
      <w:lvlJc w:val="left"/>
      <w:pPr>
        <w:tabs>
          <w:tab w:val="num" w:pos="1710"/>
        </w:tabs>
        <w:ind w:left="641" w:firstLine="709"/>
      </w:pPr>
      <w:rPr>
        <w:rFonts w:ascii="Times New Roman" w:hAnsi="Times New Roman" w:cs="Times New Roman" w:hint="default"/>
        <w:b w:val="0"/>
        <w:i w:val="0"/>
      </w:rPr>
    </w:lvl>
    <w:lvl w:ilvl="1" w:tplc="04190019">
      <w:start w:val="1"/>
      <w:numFmt w:val="lowerLetter"/>
      <w:lvlText w:val="%2."/>
      <w:lvlJc w:val="left"/>
      <w:pPr>
        <w:tabs>
          <w:tab w:val="num" w:pos="2430"/>
        </w:tabs>
        <w:ind w:left="2430" w:hanging="360"/>
      </w:pPr>
    </w:lvl>
    <w:lvl w:ilvl="2" w:tplc="0419001B">
      <w:start w:val="1"/>
      <w:numFmt w:val="lowerRoman"/>
      <w:lvlText w:val="%3."/>
      <w:lvlJc w:val="right"/>
      <w:pPr>
        <w:tabs>
          <w:tab w:val="num" w:pos="3150"/>
        </w:tabs>
        <w:ind w:left="3150" w:hanging="180"/>
      </w:pPr>
    </w:lvl>
    <w:lvl w:ilvl="3" w:tplc="0419000F">
      <w:start w:val="1"/>
      <w:numFmt w:val="decimal"/>
      <w:lvlText w:val="%4."/>
      <w:lvlJc w:val="left"/>
      <w:pPr>
        <w:tabs>
          <w:tab w:val="num" w:pos="3870"/>
        </w:tabs>
        <w:ind w:left="3870" w:hanging="360"/>
      </w:pPr>
    </w:lvl>
    <w:lvl w:ilvl="4" w:tplc="04190019">
      <w:start w:val="1"/>
      <w:numFmt w:val="lowerLetter"/>
      <w:lvlText w:val="%5."/>
      <w:lvlJc w:val="left"/>
      <w:pPr>
        <w:tabs>
          <w:tab w:val="num" w:pos="4590"/>
        </w:tabs>
        <w:ind w:left="4590" w:hanging="360"/>
      </w:pPr>
    </w:lvl>
    <w:lvl w:ilvl="5" w:tplc="0419001B">
      <w:start w:val="1"/>
      <w:numFmt w:val="lowerRoman"/>
      <w:lvlText w:val="%6."/>
      <w:lvlJc w:val="right"/>
      <w:pPr>
        <w:tabs>
          <w:tab w:val="num" w:pos="5310"/>
        </w:tabs>
        <w:ind w:left="5310" w:hanging="180"/>
      </w:pPr>
    </w:lvl>
    <w:lvl w:ilvl="6" w:tplc="0419000F">
      <w:start w:val="1"/>
      <w:numFmt w:val="decimal"/>
      <w:lvlText w:val="%7."/>
      <w:lvlJc w:val="left"/>
      <w:pPr>
        <w:tabs>
          <w:tab w:val="num" w:pos="6030"/>
        </w:tabs>
        <w:ind w:left="6030" w:hanging="360"/>
      </w:pPr>
    </w:lvl>
    <w:lvl w:ilvl="7" w:tplc="04190019">
      <w:start w:val="1"/>
      <w:numFmt w:val="lowerLetter"/>
      <w:lvlText w:val="%8."/>
      <w:lvlJc w:val="left"/>
      <w:pPr>
        <w:tabs>
          <w:tab w:val="num" w:pos="6750"/>
        </w:tabs>
        <w:ind w:left="6750" w:hanging="360"/>
      </w:pPr>
    </w:lvl>
    <w:lvl w:ilvl="8" w:tplc="0419001B">
      <w:start w:val="1"/>
      <w:numFmt w:val="lowerRoman"/>
      <w:lvlText w:val="%9."/>
      <w:lvlJc w:val="right"/>
      <w:pPr>
        <w:tabs>
          <w:tab w:val="num" w:pos="7470"/>
        </w:tabs>
        <w:ind w:left="7470" w:hanging="180"/>
      </w:pPr>
    </w:lvl>
  </w:abstractNum>
  <w:abstractNum w:abstractNumId="71">
    <w:nsid w:val="02C908E5"/>
    <w:multiLevelType w:val="hybridMultilevel"/>
    <w:tmpl w:val="E7A64ECE"/>
    <w:name w:val="WW8Num157"/>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2">
    <w:nsid w:val="02CB4E52"/>
    <w:multiLevelType w:val="singleLevel"/>
    <w:tmpl w:val="D060B332"/>
    <w:lvl w:ilvl="0">
      <w:numFmt w:val="bullet"/>
      <w:lvlText w:val="-"/>
      <w:lvlJc w:val="left"/>
      <w:pPr>
        <w:tabs>
          <w:tab w:val="num" w:pos="420"/>
        </w:tabs>
        <w:ind w:left="420" w:hanging="360"/>
      </w:pPr>
      <w:rPr>
        <w:rFonts w:hint="default"/>
      </w:rPr>
    </w:lvl>
  </w:abstractNum>
  <w:abstractNum w:abstractNumId="73">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4">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5">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A522738"/>
    <w:multiLevelType w:val="multilevel"/>
    <w:tmpl w:val="72C098C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9">
    <w:nsid w:val="0A620CC8"/>
    <w:multiLevelType w:val="multilevel"/>
    <w:tmpl w:val="F07C8E3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0">
    <w:nsid w:val="0AB333BA"/>
    <w:multiLevelType w:val="hybridMultilevel"/>
    <w:tmpl w:val="26CE266A"/>
    <w:lvl w:ilvl="0" w:tplc="0C2424FA">
      <w:start w:val="1"/>
      <w:numFmt w:val="decimal"/>
      <w:lvlText w:val="%1."/>
      <w:lvlJc w:val="left"/>
      <w:pPr>
        <w:ind w:left="319" w:hanging="284"/>
      </w:pPr>
      <w:rPr>
        <w:rFonts w:ascii="Times New Roman" w:eastAsia="Times New Roman" w:hAnsi="Times New Roman" w:cs="Times New Roman" w:hint="default"/>
        <w:w w:val="99"/>
        <w:sz w:val="28"/>
        <w:szCs w:val="28"/>
        <w:lang w:val="uk-UA" w:eastAsia="uk-UA" w:bidi="uk-UA"/>
      </w:rPr>
    </w:lvl>
    <w:lvl w:ilvl="1" w:tplc="FC749678">
      <w:numFmt w:val="bullet"/>
      <w:lvlText w:val="•"/>
      <w:lvlJc w:val="left"/>
      <w:pPr>
        <w:ind w:left="1340" w:hanging="284"/>
      </w:pPr>
      <w:rPr>
        <w:rFonts w:hint="default"/>
        <w:lang w:val="uk-UA" w:eastAsia="uk-UA" w:bidi="uk-UA"/>
      </w:rPr>
    </w:lvl>
    <w:lvl w:ilvl="2" w:tplc="2934275E">
      <w:numFmt w:val="bullet"/>
      <w:lvlText w:val="•"/>
      <w:lvlJc w:val="left"/>
      <w:pPr>
        <w:ind w:left="2360" w:hanging="284"/>
      </w:pPr>
      <w:rPr>
        <w:rFonts w:hint="default"/>
        <w:lang w:val="uk-UA" w:eastAsia="uk-UA" w:bidi="uk-UA"/>
      </w:rPr>
    </w:lvl>
    <w:lvl w:ilvl="3" w:tplc="C2F60C80">
      <w:numFmt w:val="bullet"/>
      <w:lvlText w:val="•"/>
      <w:lvlJc w:val="left"/>
      <w:pPr>
        <w:ind w:left="3381" w:hanging="284"/>
      </w:pPr>
      <w:rPr>
        <w:rFonts w:hint="default"/>
        <w:lang w:val="uk-UA" w:eastAsia="uk-UA" w:bidi="uk-UA"/>
      </w:rPr>
    </w:lvl>
    <w:lvl w:ilvl="4" w:tplc="CAEC5B3C">
      <w:numFmt w:val="bullet"/>
      <w:lvlText w:val="•"/>
      <w:lvlJc w:val="left"/>
      <w:pPr>
        <w:ind w:left="4401" w:hanging="284"/>
      </w:pPr>
      <w:rPr>
        <w:rFonts w:hint="default"/>
        <w:lang w:val="uk-UA" w:eastAsia="uk-UA" w:bidi="uk-UA"/>
      </w:rPr>
    </w:lvl>
    <w:lvl w:ilvl="5" w:tplc="92D477EC">
      <w:numFmt w:val="bullet"/>
      <w:lvlText w:val="•"/>
      <w:lvlJc w:val="left"/>
      <w:pPr>
        <w:ind w:left="5422" w:hanging="284"/>
      </w:pPr>
      <w:rPr>
        <w:rFonts w:hint="default"/>
        <w:lang w:val="uk-UA" w:eastAsia="uk-UA" w:bidi="uk-UA"/>
      </w:rPr>
    </w:lvl>
    <w:lvl w:ilvl="6" w:tplc="11BE1440">
      <w:numFmt w:val="bullet"/>
      <w:lvlText w:val="•"/>
      <w:lvlJc w:val="left"/>
      <w:pPr>
        <w:ind w:left="6442" w:hanging="284"/>
      </w:pPr>
      <w:rPr>
        <w:rFonts w:hint="default"/>
        <w:lang w:val="uk-UA" w:eastAsia="uk-UA" w:bidi="uk-UA"/>
      </w:rPr>
    </w:lvl>
    <w:lvl w:ilvl="7" w:tplc="1EE22AC4">
      <w:numFmt w:val="bullet"/>
      <w:lvlText w:val="•"/>
      <w:lvlJc w:val="left"/>
      <w:pPr>
        <w:ind w:left="7462" w:hanging="284"/>
      </w:pPr>
      <w:rPr>
        <w:rFonts w:hint="default"/>
        <w:lang w:val="uk-UA" w:eastAsia="uk-UA" w:bidi="uk-UA"/>
      </w:rPr>
    </w:lvl>
    <w:lvl w:ilvl="8" w:tplc="2B6C2F32">
      <w:numFmt w:val="bullet"/>
      <w:lvlText w:val="•"/>
      <w:lvlJc w:val="left"/>
      <w:pPr>
        <w:ind w:left="8483" w:hanging="284"/>
      </w:pPr>
      <w:rPr>
        <w:rFonts w:hint="default"/>
        <w:lang w:val="uk-UA" w:eastAsia="uk-UA" w:bidi="uk-UA"/>
      </w:rPr>
    </w:lvl>
  </w:abstractNum>
  <w:abstractNum w:abstractNumId="81">
    <w:nsid w:val="0B1026FF"/>
    <w:multiLevelType w:val="multilevel"/>
    <w:tmpl w:val="E1F624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nsid w:val="0B700313"/>
    <w:multiLevelType w:val="hybridMultilevel"/>
    <w:tmpl w:val="5C42BEEC"/>
    <w:name w:val="WW8Num190"/>
    <w:lvl w:ilvl="0">
      <w:start w:val="1"/>
      <w:numFmt w:val="decimal"/>
      <w:lvlText w:val="%1."/>
      <w:lvlJc w:val="left"/>
      <w:pPr>
        <w:ind w:left="19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3">
    <w:nsid w:val="0CFC518A"/>
    <w:multiLevelType w:val="hybridMultilevel"/>
    <w:tmpl w:val="B840F476"/>
    <w:lvl w:ilvl="0" w:tplc="3AB463D8">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84">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85">
    <w:nsid w:val="0EA33262"/>
    <w:multiLevelType w:val="hybridMultilevel"/>
    <w:tmpl w:val="3D2C3D9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6">
    <w:nsid w:val="0F0861C2"/>
    <w:multiLevelType w:val="multilevel"/>
    <w:tmpl w:val="7550D80A"/>
    <w:lvl w:ilvl="0">
      <w:start w:val="2"/>
      <w:numFmt w:val="decimal"/>
      <w:lvlText w:val="%1"/>
      <w:lvlJc w:val="left"/>
      <w:pPr>
        <w:ind w:left="745" w:hanging="642"/>
      </w:pPr>
      <w:rPr>
        <w:rFonts w:hint="default"/>
        <w:lang w:val="uk-UA" w:eastAsia="en-US" w:bidi="ar-SA"/>
      </w:rPr>
    </w:lvl>
    <w:lvl w:ilvl="1">
      <w:start w:val="1"/>
      <w:numFmt w:val="decimal"/>
      <w:lvlText w:val="%1.%2."/>
      <w:lvlJc w:val="left"/>
      <w:pPr>
        <w:ind w:left="745" w:hanging="642"/>
      </w:pPr>
      <w:rPr>
        <w:rFonts w:ascii="Times New Roman" w:eastAsia="Times New Roman" w:hAnsi="Times New Roman" w:cs="Times New Roman" w:hint="default"/>
        <w:spacing w:val="-2"/>
        <w:w w:val="100"/>
        <w:sz w:val="28"/>
        <w:szCs w:val="28"/>
        <w:lang w:val="uk-UA" w:eastAsia="en-US" w:bidi="ar-SA"/>
      </w:rPr>
    </w:lvl>
    <w:lvl w:ilvl="2">
      <w:start w:val="1"/>
      <w:numFmt w:val="decimal"/>
      <w:lvlText w:val="%3."/>
      <w:lvlJc w:val="left"/>
      <w:pPr>
        <w:ind w:left="104" w:hanging="280"/>
      </w:pPr>
      <w:rPr>
        <w:rFonts w:ascii="Times New Roman" w:eastAsia="Times New Roman" w:hAnsi="Times New Roman" w:cs="Times New Roman" w:hint="default"/>
        <w:spacing w:val="-32"/>
        <w:w w:val="100"/>
        <w:sz w:val="28"/>
        <w:szCs w:val="28"/>
        <w:lang w:val="uk-UA" w:eastAsia="en-US" w:bidi="ar-SA"/>
      </w:rPr>
    </w:lvl>
    <w:lvl w:ilvl="3">
      <w:numFmt w:val="bullet"/>
      <w:lvlText w:val="•"/>
      <w:lvlJc w:val="left"/>
      <w:pPr>
        <w:ind w:left="2490" w:hanging="280"/>
      </w:pPr>
      <w:rPr>
        <w:rFonts w:hint="default"/>
        <w:lang w:val="uk-UA" w:eastAsia="en-US" w:bidi="ar-SA"/>
      </w:rPr>
    </w:lvl>
    <w:lvl w:ilvl="4">
      <w:numFmt w:val="bullet"/>
      <w:lvlText w:val="•"/>
      <w:lvlJc w:val="left"/>
      <w:pPr>
        <w:ind w:left="3365" w:hanging="280"/>
      </w:pPr>
      <w:rPr>
        <w:rFonts w:hint="default"/>
        <w:lang w:val="uk-UA" w:eastAsia="en-US" w:bidi="ar-SA"/>
      </w:rPr>
    </w:lvl>
    <w:lvl w:ilvl="5">
      <w:numFmt w:val="bullet"/>
      <w:lvlText w:val="•"/>
      <w:lvlJc w:val="left"/>
      <w:pPr>
        <w:ind w:left="4240" w:hanging="280"/>
      </w:pPr>
      <w:rPr>
        <w:rFonts w:hint="default"/>
        <w:lang w:val="uk-UA" w:eastAsia="en-US" w:bidi="ar-SA"/>
      </w:rPr>
    </w:lvl>
    <w:lvl w:ilvl="6">
      <w:numFmt w:val="bullet"/>
      <w:lvlText w:val="•"/>
      <w:lvlJc w:val="left"/>
      <w:pPr>
        <w:ind w:left="5115" w:hanging="280"/>
      </w:pPr>
      <w:rPr>
        <w:rFonts w:hint="default"/>
        <w:lang w:val="uk-UA" w:eastAsia="en-US" w:bidi="ar-SA"/>
      </w:rPr>
    </w:lvl>
    <w:lvl w:ilvl="7">
      <w:numFmt w:val="bullet"/>
      <w:lvlText w:val="•"/>
      <w:lvlJc w:val="left"/>
      <w:pPr>
        <w:ind w:left="5991" w:hanging="280"/>
      </w:pPr>
      <w:rPr>
        <w:rFonts w:hint="default"/>
        <w:lang w:val="uk-UA" w:eastAsia="en-US" w:bidi="ar-SA"/>
      </w:rPr>
    </w:lvl>
    <w:lvl w:ilvl="8">
      <w:numFmt w:val="bullet"/>
      <w:lvlText w:val="•"/>
      <w:lvlJc w:val="left"/>
      <w:pPr>
        <w:ind w:left="6866" w:hanging="280"/>
      </w:pPr>
      <w:rPr>
        <w:rFonts w:hint="default"/>
        <w:lang w:val="uk-UA" w:eastAsia="en-US" w:bidi="ar-SA"/>
      </w:rPr>
    </w:lvl>
  </w:abstractNum>
  <w:abstractNum w:abstractNumId="87">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88">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2753456"/>
    <w:multiLevelType w:val="hybridMultilevel"/>
    <w:tmpl w:val="F69EC0CC"/>
    <w:name w:val="WW8Num205"/>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0">
    <w:nsid w:val="14AE1DE2"/>
    <w:multiLevelType w:val="hybridMultilevel"/>
    <w:tmpl w:val="49747C90"/>
    <w:name w:val="WW8Num42"/>
    <w:lvl w:ilvl="0">
      <w:start w:val="1"/>
      <w:numFmt w:val="bullet"/>
      <w:lvlText w:val=""/>
      <w:lvlJc w:val="left"/>
      <w:pPr>
        <w:ind w:left="1259" w:hanging="360"/>
      </w:pPr>
      <w:rPr>
        <w:rFonts w:ascii="Symbol" w:hAnsi="Symbol" w:hint="default"/>
      </w:rPr>
    </w:lvl>
    <w:lvl w:ilvl="1" w:tentative="1">
      <w:start w:val="1"/>
      <w:numFmt w:val="bullet"/>
      <w:lvlText w:val="o"/>
      <w:lvlJc w:val="left"/>
      <w:pPr>
        <w:ind w:left="1979" w:hanging="360"/>
      </w:pPr>
      <w:rPr>
        <w:rFonts w:ascii="Courier New" w:hAnsi="Courier New" w:cs="Courier New" w:hint="default"/>
      </w:rPr>
    </w:lvl>
    <w:lvl w:ilvl="2" w:tentative="1">
      <w:start w:val="1"/>
      <w:numFmt w:val="bullet"/>
      <w:lvlText w:val=""/>
      <w:lvlJc w:val="left"/>
      <w:pPr>
        <w:ind w:left="2699" w:hanging="360"/>
      </w:pPr>
      <w:rPr>
        <w:rFonts w:ascii="Wingdings" w:hAnsi="Wingdings" w:hint="default"/>
      </w:rPr>
    </w:lvl>
    <w:lvl w:ilvl="3" w:tentative="1">
      <w:start w:val="1"/>
      <w:numFmt w:val="bullet"/>
      <w:lvlText w:val=""/>
      <w:lvlJc w:val="left"/>
      <w:pPr>
        <w:ind w:left="3419" w:hanging="360"/>
      </w:pPr>
      <w:rPr>
        <w:rFonts w:ascii="Symbol" w:hAnsi="Symbol" w:hint="default"/>
      </w:rPr>
    </w:lvl>
    <w:lvl w:ilvl="4" w:tentative="1">
      <w:start w:val="1"/>
      <w:numFmt w:val="bullet"/>
      <w:lvlText w:val="o"/>
      <w:lvlJc w:val="left"/>
      <w:pPr>
        <w:ind w:left="4139" w:hanging="360"/>
      </w:pPr>
      <w:rPr>
        <w:rFonts w:ascii="Courier New" w:hAnsi="Courier New" w:cs="Courier New" w:hint="default"/>
      </w:rPr>
    </w:lvl>
    <w:lvl w:ilvl="5" w:tentative="1">
      <w:start w:val="1"/>
      <w:numFmt w:val="bullet"/>
      <w:lvlText w:val=""/>
      <w:lvlJc w:val="left"/>
      <w:pPr>
        <w:ind w:left="4859" w:hanging="360"/>
      </w:pPr>
      <w:rPr>
        <w:rFonts w:ascii="Wingdings" w:hAnsi="Wingdings" w:hint="default"/>
      </w:rPr>
    </w:lvl>
    <w:lvl w:ilvl="6" w:tentative="1">
      <w:start w:val="1"/>
      <w:numFmt w:val="bullet"/>
      <w:lvlText w:val=""/>
      <w:lvlJc w:val="left"/>
      <w:pPr>
        <w:ind w:left="5579" w:hanging="360"/>
      </w:pPr>
      <w:rPr>
        <w:rFonts w:ascii="Symbol" w:hAnsi="Symbol" w:hint="default"/>
      </w:rPr>
    </w:lvl>
    <w:lvl w:ilvl="7" w:tentative="1">
      <w:start w:val="1"/>
      <w:numFmt w:val="bullet"/>
      <w:lvlText w:val="o"/>
      <w:lvlJc w:val="left"/>
      <w:pPr>
        <w:ind w:left="6299" w:hanging="360"/>
      </w:pPr>
      <w:rPr>
        <w:rFonts w:ascii="Courier New" w:hAnsi="Courier New" w:cs="Courier New" w:hint="default"/>
      </w:rPr>
    </w:lvl>
    <w:lvl w:ilvl="8" w:tentative="1">
      <w:start w:val="1"/>
      <w:numFmt w:val="bullet"/>
      <w:lvlText w:val=""/>
      <w:lvlJc w:val="left"/>
      <w:pPr>
        <w:ind w:left="7019" w:hanging="360"/>
      </w:pPr>
      <w:rPr>
        <w:rFonts w:ascii="Wingdings" w:hAnsi="Wingdings" w:hint="default"/>
      </w:rPr>
    </w:lvl>
  </w:abstractNum>
  <w:abstractNum w:abstractNumId="91">
    <w:nsid w:val="173F035F"/>
    <w:multiLevelType w:val="multilevel"/>
    <w:tmpl w:val="AF18D948"/>
    <w:lvl w:ilvl="0">
      <w:start w:val="1"/>
      <w:numFmt w:val="decimal"/>
      <w:lvlText w:val="%1"/>
      <w:lvlJc w:val="left"/>
      <w:pPr>
        <w:ind w:left="1097" w:hanging="994"/>
      </w:pPr>
      <w:rPr>
        <w:rFonts w:hint="default"/>
        <w:lang w:val="uk-UA" w:eastAsia="en-US" w:bidi="ar-SA"/>
      </w:rPr>
    </w:lvl>
    <w:lvl w:ilvl="1">
      <w:start w:val="1"/>
      <w:numFmt w:val="decimal"/>
      <w:lvlText w:val="%1.%2."/>
      <w:lvlJc w:val="left"/>
      <w:pPr>
        <w:ind w:left="1097" w:hanging="994"/>
      </w:pPr>
      <w:rPr>
        <w:rFonts w:ascii="Times New Roman" w:eastAsia="Times New Roman" w:hAnsi="Times New Roman" w:cs="Times New Roman" w:hint="default"/>
        <w:spacing w:val="-1"/>
        <w:w w:val="100"/>
        <w:sz w:val="28"/>
        <w:szCs w:val="28"/>
        <w:lang w:val="uk-UA" w:eastAsia="en-US" w:bidi="ar-SA"/>
      </w:rPr>
    </w:lvl>
    <w:lvl w:ilvl="2">
      <w:numFmt w:val="bullet"/>
      <w:lvlText w:val="•"/>
      <w:lvlJc w:val="left"/>
      <w:pPr>
        <w:ind w:left="2793" w:hanging="994"/>
      </w:pPr>
      <w:rPr>
        <w:rFonts w:hint="default"/>
        <w:lang w:val="uk-UA" w:eastAsia="en-US" w:bidi="ar-SA"/>
      </w:rPr>
    </w:lvl>
    <w:lvl w:ilvl="3">
      <w:numFmt w:val="bullet"/>
      <w:lvlText w:val="•"/>
      <w:lvlJc w:val="left"/>
      <w:pPr>
        <w:ind w:left="3639" w:hanging="994"/>
      </w:pPr>
      <w:rPr>
        <w:rFonts w:hint="default"/>
        <w:lang w:val="uk-UA" w:eastAsia="en-US" w:bidi="ar-SA"/>
      </w:rPr>
    </w:lvl>
    <w:lvl w:ilvl="4">
      <w:numFmt w:val="bullet"/>
      <w:lvlText w:val="•"/>
      <w:lvlJc w:val="left"/>
      <w:pPr>
        <w:ind w:left="4486" w:hanging="994"/>
      </w:pPr>
      <w:rPr>
        <w:rFonts w:hint="default"/>
        <w:lang w:val="uk-UA" w:eastAsia="en-US" w:bidi="ar-SA"/>
      </w:rPr>
    </w:lvl>
    <w:lvl w:ilvl="5">
      <w:numFmt w:val="bullet"/>
      <w:lvlText w:val="•"/>
      <w:lvlJc w:val="left"/>
      <w:pPr>
        <w:ind w:left="5333" w:hanging="994"/>
      </w:pPr>
      <w:rPr>
        <w:rFonts w:hint="default"/>
        <w:lang w:val="uk-UA" w:eastAsia="en-US" w:bidi="ar-SA"/>
      </w:rPr>
    </w:lvl>
    <w:lvl w:ilvl="6">
      <w:numFmt w:val="bullet"/>
      <w:lvlText w:val="•"/>
      <w:lvlJc w:val="left"/>
      <w:pPr>
        <w:ind w:left="6179" w:hanging="994"/>
      </w:pPr>
      <w:rPr>
        <w:rFonts w:hint="default"/>
        <w:lang w:val="uk-UA" w:eastAsia="en-US" w:bidi="ar-SA"/>
      </w:rPr>
    </w:lvl>
    <w:lvl w:ilvl="7">
      <w:numFmt w:val="bullet"/>
      <w:lvlText w:val="•"/>
      <w:lvlJc w:val="left"/>
      <w:pPr>
        <w:ind w:left="7026" w:hanging="994"/>
      </w:pPr>
      <w:rPr>
        <w:rFonts w:hint="default"/>
        <w:lang w:val="uk-UA" w:eastAsia="en-US" w:bidi="ar-SA"/>
      </w:rPr>
    </w:lvl>
    <w:lvl w:ilvl="8">
      <w:numFmt w:val="bullet"/>
      <w:lvlText w:val="•"/>
      <w:lvlJc w:val="left"/>
      <w:pPr>
        <w:ind w:left="7872" w:hanging="994"/>
      </w:pPr>
      <w:rPr>
        <w:rFonts w:hint="default"/>
        <w:lang w:val="uk-UA" w:eastAsia="en-US" w:bidi="ar-SA"/>
      </w:rPr>
    </w:lvl>
  </w:abstractNum>
  <w:abstractNum w:abstractNumId="92">
    <w:nsid w:val="19366F1A"/>
    <w:multiLevelType w:val="hybridMultilevel"/>
    <w:tmpl w:val="31D2A6E4"/>
    <w:lvl w:ilvl="0" w:tplc="146E1B78">
      <w:numFmt w:val="bullet"/>
      <w:lvlText w:val="–"/>
      <w:lvlJc w:val="left"/>
      <w:pPr>
        <w:ind w:left="319" w:hanging="212"/>
      </w:pPr>
      <w:rPr>
        <w:rFonts w:ascii="Times New Roman" w:eastAsia="Times New Roman" w:hAnsi="Times New Roman" w:cs="Times New Roman" w:hint="default"/>
        <w:w w:val="99"/>
        <w:sz w:val="28"/>
        <w:szCs w:val="28"/>
        <w:lang w:val="uk-UA" w:eastAsia="uk-UA" w:bidi="uk-UA"/>
      </w:rPr>
    </w:lvl>
    <w:lvl w:ilvl="1" w:tplc="3B6612BA">
      <w:numFmt w:val="bullet"/>
      <w:lvlText w:val="•"/>
      <w:lvlJc w:val="left"/>
      <w:pPr>
        <w:ind w:left="1340" w:hanging="212"/>
      </w:pPr>
      <w:rPr>
        <w:rFonts w:hint="default"/>
        <w:lang w:val="uk-UA" w:eastAsia="uk-UA" w:bidi="uk-UA"/>
      </w:rPr>
    </w:lvl>
    <w:lvl w:ilvl="2" w:tplc="C8D06DA4">
      <w:numFmt w:val="bullet"/>
      <w:lvlText w:val="•"/>
      <w:lvlJc w:val="left"/>
      <w:pPr>
        <w:ind w:left="2360" w:hanging="212"/>
      </w:pPr>
      <w:rPr>
        <w:rFonts w:hint="default"/>
        <w:lang w:val="uk-UA" w:eastAsia="uk-UA" w:bidi="uk-UA"/>
      </w:rPr>
    </w:lvl>
    <w:lvl w:ilvl="3" w:tplc="A78655D6">
      <w:numFmt w:val="bullet"/>
      <w:lvlText w:val="•"/>
      <w:lvlJc w:val="left"/>
      <w:pPr>
        <w:ind w:left="3381" w:hanging="212"/>
      </w:pPr>
      <w:rPr>
        <w:rFonts w:hint="default"/>
        <w:lang w:val="uk-UA" w:eastAsia="uk-UA" w:bidi="uk-UA"/>
      </w:rPr>
    </w:lvl>
    <w:lvl w:ilvl="4" w:tplc="442EEC60">
      <w:numFmt w:val="bullet"/>
      <w:lvlText w:val="•"/>
      <w:lvlJc w:val="left"/>
      <w:pPr>
        <w:ind w:left="4401" w:hanging="212"/>
      </w:pPr>
      <w:rPr>
        <w:rFonts w:hint="default"/>
        <w:lang w:val="uk-UA" w:eastAsia="uk-UA" w:bidi="uk-UA"/>
      </w:rPr>
    </w:lvl>
    <w:lvl w:ilvl="5" w:tplc="E0387270">
      <w:numFmt w:val="bullet"/>
      <w:lvlText w:val="•"/>
      <w:lvlJc w:val="left"/>
      <w:pPr>
        <w:ind w:left="5422" w:hanging="212"/>
      </w:pPr>
      <w:rPr>
        <w:rFonts w:hint="default"/>
        <w:lang w:val="uk-UA" w:eastAsia="uk-UA" w:bidi="uk-UA"/>
      </w:rPr>
    </w:lvl>
    <w:lvl w:ilvl="6" w:tplc="D230326C">
      <w:numFmt w:val="bullet"/>
      <w:lvlText w:val="•"/>
      <w:lvlJc w:val="left"/>
      <w:pPr>
        <w:ind w:left="6442" w:hanging="212"/>
      </w:pPr>
      <w:rPr>
        <w:rFonts w:hint="default"/>
        <w:lang w:val="uk-UA" w:eastAsia="uk-UA" w:bidi="uk-UA"/>
      </w:rPr>
    </w:lvl>
    <w:lvl w:ilvl="7" w:tplc="CD863E12">
      <w:numFmt w:val="bullet"/>
      <w:lvlText w:val="•"/>
      <w:lvlJc w:val="left"/>
      <w:pPr>
        <w:ind w:left="7462" w:hanging="212"/>
      </w:pPr>
      <w:rPr>
        <w:rFonts w:hint="default"/>
        <w:lang w:val="uk-UA" w:eastAsia="uk-UA" w:bidi="uk-UA"/>
      </w:rPr>
    </w:lvl>
    <w:lvl w:ilvl="8" w:tplc="C9DCA0CE">
      <w:numFmt w:val="bullet"/>
      <w:lvlText w:val="•"/>
      <w:lvlJc w:val="left"/>
      <w:pPr>
        <w:ind w:left="8483" w:hanging="212"/>
      </w:pPr>
      <w:rPr>
        <w:rFonts w:hint="default"/>
        <w:lang w:val="uk-UA" w:eastAsia="uk-UA" w:bidi="uk-UA"/>
      </w:rPr>
    </w:lvl>
  </w:abstractNum>
  <w:abstractNum w:abstractNumId="93">
    <w:nsid w:val="1B6C4168"/>
    <w:multiLevelType w:val="multilevel"/>
    <w:tmpl w:val="CA54AA86"/>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1F244D64"/>
    <w:multiLevelType w:val="multilevel"/>
    <w:tmpl w:val="8ED88FF6"/>
    <w:lvl w:ilvl="0">
      <w:start w:val="143"/>
      <w:numFmt w:val="decimal"/>
      <w:lvlText w:val="%1-"/>
      <w:lvlJc w:val="left"/>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12411D3"/>
    <w:multiLevelType w:val="hybridMultilevel"/>
    <w:tmpl w:val="DBD06118"/>
    <w:lvl w:ilvl="0" w:tplc="4306C9DA">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96">
    <w:nsid w:val="21FA2FC2"/>
    <w:multiLevelType w:val="hybridMultilevel"/>
    <w:tmpl w:val="08D097D4"/>
    <w:name w:val="WW8Num43"/>
    <w:lvl w:ilvl="0" w:tplc="3D8C7CEC">
      <w:start w:val="1"/>
      <w:numFmt w:val="bullet"/>
      <w:lvlText w:val=""/>
      <w:lvlJc w:val="left"/>
      <w:pPr>
        <w:ind w:left="1428" w:hanging="360"/>
      </w:pPr>
      <w:rPr>
        <w:rFonts w:ascii="Symbol" w:hAnsi="Symbol" w:hint="default"/>
      </w:rPr>
    </w:lvl>
    <w:lvl w:ilvl="1" w:tplc="EA52CD50" w:tentative="1">
      <w:start w:val="1"/>
      <w:numFmt w:val="bullet"/>
      <w:lvlText w:val="o"/>
      <w:lvlJc w:val="left"/>
      <w:pPr>
        <w:ind w:left="2148" w:hanging="360"/>
      </w:pPr>
      <w:rPr>
        <w:rFonts w:ascii="Courier New" w:hAnsi="Courier New" w:cs="Courier New" w:hint="default"/>
      </w:rPr>
    </w:lvl>
    <w:lvl w:ilvl="2" w:tplc="0E1EE02E" w:tentative="1">
      <w:start w:val="1"/>
      <w:numFmt w:val="bullet"/>
      <w:lvlText w:val=""/>
      <w:lvlJc w:val="left"/>
      <w:pPr>
        <w:ind w:left="2868" w:hanging="360"/>
      </w:pPr>
      <w:rPr>
        <w:rFonts w:ascii="Wingdings" w:hAnsi="Wingdings" w:hint="default"/>
      </w:rPr>
    </w:lvl>
    <w:lvl w:ilvl="3" w:tplc="CFBC144C" w:tentative="1">
      <w:start w:val="1"/>
      <w:numFmt w:val="bullet"/>
      <w:lvlText w:val=""/>
      <w:lvlJc w:val="left"/>
      <w:pPr>
        <w:ind w:left="3588" w:hanging="360"/>
      </w:pPr>
      <w:rPr>
        <w:rFonts w:ascii="Symbol" w:hAnsi="Symbol" w:hint="default"/>
      </w:rPr>
    </w:lvl>
    <w:lvl w:ilvl="4" w:tplc="FF6A1C7A" w:tentative="1">
      <w:start w:val="1"/>
      <w:numFmt w:val="bullet"/>
      <w:lvlText w:val="o"/>
      <w:lvlJc w:val="left"/>
      <w:pPr>
        <w:ind w:left="4308" w:hanging="360"/>
      </w:pPr>
      <w:rPr>
        <w:rFonts w:ascii="Courier New" w:hAnsi="Courier New" w:cs="Courier New" w:hint="default"/>
      </w:rPr>
    </w:lvl>
    <w:lvl w:ilvl="5" w:tplc="ECC6EB18" w:tentative="1">
      <w:start w:val="1"/>
      <w:numFmt w:val="bullet"/>
      <w:lvlText w:val=""/>
      <w:lvlJc w:val="left"/>
      <w:pPr>
        <w:ind w:left="5028" w:hanging="360"/>
      </w:pPr>
      <w:rPr>
        <w:rFonts w:ascii="Wingdings" w:hAnsi="Wingdings" w:hint="default"/>
      </w:rPr>
    </w:lvl>
    <w:lvl w:ilvl="6" w:tplc="7A9C4BFA" w:tentative="1">
      <w:start w:val="1"/>
      <w:numFmt w:val="bullet"/>
      <w:lvlText w:val=""/>
      <w:lvlJc w:val="left"/>
      <w:pPr>
        <w:ind w:left="5748" w:hanging="360"/>
      </w:pPr>
      <w:rPr>
        <w:rFonts w:ascii="Symbol" w:hAnsi="Symbol" w:hint="default"/>
      </w:rPr>
    </w:lvl>
    <w:lvl w:ilvl="7" w:tplc="3E468BC0" w:tentative="1">
      <w:start w:val="1"/>
      <w:numFmt w:val="bullet"/>
      <w:lvlText w:val="o"/>
      <w:lvlJc w:val="left"/>
      <w:pPr>
        <w:ind w:left="6468" w:hanging="360"/>
      </w:pPr>
      <w:rPr>
        <w:rFonts w:ascii="Courier New" w:hAnsi="Courier New" w:cs="Courier New" w:hint="default"/>
      </w:rPr>
    </w:lvl>
    <w:lvl w:ilvl="8" w:tplc="AE600E94" w:tentative="1">
      <w:start w:val="1"/>
      <w:numFmt w:val="bullet"/>
      <w:lvlText w:val=""/>
      <w:lvlJc w:val="left"/>
      <w:pPr>
        <w:ind w:left="7188" w:hanging="360"/>
      </w:pPr>
      <w:rPr>
        <w:rFonts w:ascii="Wingdings" w:hAnsi="Wingdings" w:hint="default"/>
      </w:rPr>
    </w:lvl>
  </w:abstractNum>
  <w:abstractNum w:abstractNumId="97">
    <w:nsid w:val="232610B2"/>
    <w:multiLevelType w:val="multilevel"/>
    <w:tmpl w:val="74BCB30E"/>
    <w:lvl w:ilvl="0">
      <w:start w:val="2"/>
      <w:numFmt w:val="decimal"/>
      <w:lvlText w:val="%1"/>
      <w:lvlJc w:val="left"/>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4AF7515"/>
    <w:multiLevelType w:val="hybridMultilevel"/>
    <w:tmpl w:val="DC040216"/>
    <w:lvl w:ilvl="0" w:tplc="66D0D87C">
      <w:start w:val="1"/>
      <w:numFmt w:val="decimal"/>
      <w:lvlText w:val="%1."/>
      <w:lvlJc w:val="left"/>
      <w:pPr>
        <w:ind w:left="319" w:hanging="346"/>
      </w:pPr>
      <w:rPr>
        <w:rFonts w:ascii="Times New Roman" w:eastAsia="Times New Roman" w:hAnsi="Times New Roman" w:cs="Times New Roman" w:hint="default"/>
        <w:w w:val="99"/>
        <w:sz w:val="28"/>
        <w:szCs w:val="28"/>
        <w:lang w:val="uk-UA" w:eastAsia="uk-UA" w:bidi="uk-UA"/>
      </w:rPr>
    </w:lvl>
    <w:lvl w:ilvl="1" w:tplc="90D019BA">
      <w:start w:val="1"/>
      <w:numFmt w:val="decimal"/>
      <w:lvlText w:val="%2."/>
      <w:lvlJc w:val="left"/>
      <w:pPr>
        <w:ind w:left="319" w:hanging="697"/>
      </w:pPr>
      <w:rPr>
        <w:rFonts w:ascii="Times New Roman" w:eastAsia="Times New Roman" w:hAnsi="Times New Roman" w:cs="Times New Roman" w:hint="default"/>
        <w:w w:val="99"/>
        <w:sz w:val="28"/>
        <w:szCs w:val="28"/>
        <w:lang w:val="uk-UA" w:eastAsia="uk-UA" w:bidi="uk-UA"/>
      </w:rPr>
    </w:lvl>
    <w:lvl w:ilvl="2" w:tplc="618CD71C">
      <w:numFmt w:val="bullet"/>
      <w:lvlText w:val="•"/>
      <w:lvlJc w:val="left"/>
      <w:pPr>
        <w:ind w:left="2360" w:hanging="697"/>
      </w:pPr>
      <w:rPr>
        <w:rFonts w:hint="default"/>
        <w:lang w:val="uk-UA" w:eastAsia="uk-UA" w:bidi="uk-UA"/>
      </w:rPr>
    </w:lvl>
    <w:lvl w:ilvl="3" w:tplc="0818D9A4">
      <w:numFmt w:val="bullet"/>
      <w:lvlText w:val="•"/>
      <w:lvlJc w:val="left"/>
      <w:pPr>
        <w:ind w:left="3381" w:hanging="697"/>
      </w:pPr>
      <w:rPr>
        <w:rFonts w:hint="default"/>
        <w:lang w:val="uk-UA" w:eastAsia="uk-UA" w:bidi="uk-UA"/>
      </w:rPr>
    </w:lvl>
    <w:lvl w:ilvl="4" w:tplc="2970F572">
      <w:numFmt w:val="bullet"/>
      <w:lvlText w:val="•"/>
      <w:lvlJc w:val="left"/>
      <w:pPr>
        <w:ind w:left="4401" w:hanging="697"/>
      </w:pPr>
      <w:rPr>
        <w:rFonts w:hint="default"/>
        <w:lang w:val="uk-UA" w:eastAsia="uk-UA" w:bidi="uk-UA"/>
      </w:rPr>
    </w:lvl>
    <w:lvl w:ilvl="5" w:tplc="E1367F34">
      <w:numFmt w:val="bullet"/>
      <w:lvlText w:val="•"/>
      <w:lvlJc w:val="left"/>
      <w:pPr>
        <w:ind w:left="5422" w:hanging="697"/>
      </w:pPr>
      <w:rPr>
        <w:rFonts w:hint="default"/>
        <w:lang w:val="uk-UA" w:eastAsia="uk-UA" w:bidi="uk-UA"/>
      </w:rPr>
    </w:lvl>
    <w:lvl w:ilvl="6" w:tplc="5D760C58">
      <w:numFmt w:val="bullet"/>
      <w:lvlText w:val="•"/>
      <w:lvlJc w:val="left"/>
      <w:pPr>
        <w:ind w:left="6442" w:hanging="697"/>
      </w:pPr>
      <w:rPr>
        <w:rFonts w:hint="default"/>
        <w:lang w:val="uk-UA" w:eastAsia="uk-UA" w:bidi="uk-UA"/>
      </w:rPr>
    </w:lvl>
    <w:lvl w:ilvl="7" w:tplc="C74E8590">
      <w:numFmt w:val="bullet"/>
      <w:lvlText w:val="•"/>
      <w:lvlJc w:val="left"/>
      <w:pPr>
        <w:ind w:left="7462" w:hanging="697"/>
      </w:pPr>
      <w:rPr>
        <w:rFonts w:hint="default"/>
        <w:lang w:val="uk-UA" w:eastAsia="uk-UA" w:bidi="uk-UA"/>
      </w:rPr>
    </w:lvl>
    <w:lvl w:ilvl="8" w:tplc="6C3CA1EC">
      <w:numFmt w:val="bullet"/>
      <w:lvlText w:val="•"/>
      <w:lvlJc w:val="left"/>
      <w:pPr>
        <w:ind w:left="8483" w:hanging="697"/>
      </w:pPr>
      <w:rPr>
        <w:rFonts w:hint="default"/>
        <w:lang w:val="uk-UA" w:eastAsia="uk-UA" w:bidi="uk-UA"/>
      </w:rPr>
    </w:lvl>
  </w:abstractNum>
  <w:abstractNum w:abstractNumId="99">
    <w:nsid w:val="263F690B"/>
    <w:multiLevelType w:val="multilevel"/>
    <w:tmpl w:val="44420686"/>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2C463424"/>
    <w:multiLevelType w:val="hybridMultilevel"/>
    <w:tmpl w:val="F3CA1DE4"/>
    <w:lvl w:ilvl="0" w:tplc="1E88B9B2">
      <w:numFmt w:val="bullet"/>
      <w:lvlText w:val="–"/>
      <w:lvlJc w:val="left"/>
      <w:pPr>
        <w:ind w:left="104" w:hanging="704"/>
      </w:pPr>
      <w:rPr>
        <w:rFonts w:ascii="Times New Roman" w:eastAsia="Times New Roman" w:hAnsi="Times New Roman" w:cs="Times New Roman" w:hint="default"/>
        <w:spacing w:val="-25"/>
        <w:w w:val="100"/>
        <w:sz w:val="28"/>
        <w:szCs w:val="28"/>
        <w:lang w:val="uk-UA" w:eastAsia="en-US" w:bidi="ar-SA"/>
      </w:rPr>
    </w:lvl>
    <w:lvl w:ilvl="1" w:tplc="6EA2D038">
      <w:numFmt w:val="bullet"/>
      <w:lvlText w:val="•"/>
      <w:lvlJc w:val="left"/>
      <w:pPr>
        <w:ind w:left="1046" w:hanging="704"/>
      </w:pPr>
      <w:rPr>
        <w:rFonts w:hint="default"/>
        <w:lang w:val="uk-UA" w:eastAsia="en-US" w:bidi="ar-SA"/>
      </w:rPr>
    </w:lvl>
    <w:lvl w:ilvl="2" w:tplc="713EB126">
      <w:numFmt w:val="bullet"/>
      <w:lvlText w:val="•"/>
      <w:lvlJc w:val="left"/>
      <w:pPr>
        <w:ind w:left="1993" w:hanging="704"/>
      </w:pPr>
      <w:rPr>
        <w:rFonts w:hint="default"/>
        <w:lang w:val="uk-UA" w:eastAsia="en-US" w:bidi="ar-SA"/>
      </w:rPr>
    </w:lvl>
    <w:lvl w:ilvl="3" w:tplc="9C04E0A2">
      <w:numFmt w:val="bullet"/>
      <w:lvlText w:val="•"/>
      <w:lvlJc w:val="left"/>
      <w:pPr>
        <w:ind w:left="2939" w:hanging="704"/>
      </w:pPr>
      <w:rPr>
        <w:rFonts w:hint="default"/>
        <w:lang w:val="uk-UA" w:eastAsia="en-US" w:bidi="ar-SA"/>
      </w:rPr>
    </w:lvl>
    <w:lvl w:ilvl="4" w:tplc="2236F49C">
      <w:numFmt w:val="bullet"/>
      <w:lvlText w:val="•"/>
      <w:lvlJc w:val="left"/>
      <w:pPr>
        <w:ind w:left="3886" w:hanging="704"/>
      </w:pPr>
      <w:rPr>
        <w:rFonts w:hint="default"/>
        <w:lang w:val="uk-UA" w:eastAsia="en-US" w:bidi="ar-SA"/>
      </w:rPr>
    </w:lvl>
    <w:lvl w:ilvl="5" w:tplc="CF34A934">
      <w:numFmt w:val="bullet"/>
      <w:lvlText w:val="•"/>
      <w:lvlJc w:val="left"/>
      <w:pPr>
        <w:ind w:left="4833" w:hanging="704"/>
      </w:pPr>
      <w:rPr>
        <w:rFonts w:hint="default"/>
        <w:lang w:val="uk-UA" w:eastAsia="en-US" w:bidi="ar-SA"/>
      </w:rPr>
    </w:lvl>
    <w:lvl w:ilvl="6" w:tplc="AC50F5FA">
      <w:numFmt w:val="bullet"/>
      <w:lvlText w:val="•"/>
      <w:lvlJc w:val="left"/>
      <w:pPr>
        <w:ind w:left="5779" w:hanging="704"/>
      </w:pPr>
      <w:rPr>
        <w:rFonts w:hint="default"/>
        <w:lang w:val="uk-UA" w:eastAsia="en-US" w:bidi="ar-SA"/>
      </w:rPr>
    </w:lvl>
    <w:lvl w:ilvl="7" w:tplc="445CDE42">
      <w:numFmt w:val="bullet"/>
      <w:lvlText w:val="•"/>
      <w:lvlJc w:val="left"/>
      <w:pPr>
        <w:ind w:left="6726" w:hanging="704"/>
      </w:pPr>
      <w:rPr>
        <w:rFonts w:hint="default"/>
        <w:lang w:val="uk-UA" w:eastAsia="en-US" w:bidi="ar-SA"/>
      </w:rPr>
    </w:lvl>
    <w:lvl w:ilvl="8" w:tplc="20CA547A">
      <w:numFmt w:val="bullet"/>
      <w:lvlText w:val="•"/>
      <w:lvlJc w:val="left"/>
      <w:pPr>
        <w:ind w:left="7672" w:hanging="704"/>
      </w:pPr>
      <w:rPr>
        <w:rFonts w:hint="default"/>
        <w:lang w:val="uk-UA" w:eastAsia="en-US" w:bidi="ar-SA"/>
      </w:rPr>
    </w:lvl>
  </w:abstractNum>
  <w:abstractNum w:abstractNumId="101">
    <w:nsid w:val="33DB0F90"/>
    <w:multiLevelType w:val="hybridMultilevel"/>
    <w:tmpl w:val="6B5AEE70"/>
    <w:lvl w:ilvl="0" w:tplc="B0F667DE">
      <w:start w:val="1"/>
      <w:numFmt w:val="decimal"/>
      <w:lvlText w:val="%1."/>
      <w:lvlJc w:val="left"/>
      <w:pPr>
        <w:tabs>
          <w:tab w:val="num" w:pos="1134"/>
        </w:tabs>
        <w:ind w:left="1134" w:hanging="42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nsid w:val="37543DD5"/>
    <w:multiLevelType w:val="hybridMultilevel"/>
    <w:tmpl w:val="80D0156C"/>
    <w:lvl w:ilvl="0" w:tplc="04190001">
      <w:start w:val="1"/>
      <w:numFmt w:val="bullet"/>
      <w:lvlText w:val=""/>
      <w:lvlJc w:val="left"/>
      <w:pPr>
        <w:tabs>
          <w:tab w:val="num" w:pos="1620"/>
        </w:tabs>
        <w:ind w:left="1620" w:hanging="360"/>
      </w:pPr>
      <w:rPr>
        <w:rFonts w:ascii="Symbol" w:hAnsi="Symbol" w:cs="Times New Roman" w:hint="default"/>
      </w:rPr>
    </w:lvl>
    <w:lvl w:ilvl="1" w:tplc="21784E08">
      <w:start w:val="2"/>
      <w:numFmt w:val="bullet"/>
      <w:lvlText w:val="–"/>
      <w:lvlJc w:val="left"/>
      <w:pPr>
        <w:tabs>
          <w:tab w:val="num" w:pos="3150"/>
        </w:tabs>
        <w:ind w:left="3150" w:hanging="1170"/>
      </w:pPr>
      <w:rPr>
        <w:rFonts w:ascii="Times New Roman" w:eastAsia="Times New Roman" w:hAnsi="Times New Roman" w:hint="default"/>
      </w:rPr>
    </w:lvl>
    <w:lvl w:ilvl="2" w:tplc="04190005">
      <w:start w:val="1"/>
      <w:numFmt w:val="bullet"/>
      <w:lvlText w:val=""/>
      <w:lvlJc w:val="left"/>
      <w:pPr>
        <w:tabs>
          <w:tab w:val="num" w:pos="3060"/>
        </w:tabs>
        <w:ind w:left="3060" w:hanging="360"/>
      </w:pPr>
      <w:rPr>
        <w:rFonts w:ascii="Wingdings" w:hAnsi="Wingdings" w:cs="Times New Roman" w:hint="default"/>
      </w:rPr>
    </w:lvl>
    <w:lvl w:ilvl="3" w:tplc="04190001">
      <w:start w:val="1"/>
      <w:numFmt w:val="bullet"/>
      <w:lvlText w:val=""/>
      <w:lvlJc w:val="left"/>
      <w:pPr>
        <w:tabs>
          <w:tab w:val="num" w:pos="3780"/>
        </w:tabs>
        <w:ind w:left="3780" w:hanging="360"/>
      </w:pPr>
      <w:rPr>
        <w:rFonts w:ascii="Symbol" w:hAnsi="Symbol" w:cs="Times New Roman"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Times New Roman" w:hint="default"/>
      </w:rPr>
    </w:lvl>
    <w:lvl w:ilvl="6" w:tplc="04190001">
      <w:start w:val="1"/>
      <w:numFmt w:val="bullet"/>
      <w:lvlText w:val=""/>
      <w:lvlJc w:val="left"/>
      <w:pPr>
        <w:tabs>
          <w:tab w:val="num" w:pos="5940"/>
        </w:tabs>
        <w:ind w:left="5940" w:hanging="360"/>
      </w:pPr>
      <w:rPr>
        <w:rFonts w:ascii="Symbol" w:hAnsi="Symbol" w:cs="Times New Roman"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Times New Roman" w:hint="default"/>
      </w:rPr>
    </w:lvl>
  </w:abstractNum>
  <w:abstractNum w:abstractNumId="103">
    <w:nsid w:val="3AD83AD8"/>
    <w:multiLevelType w:val="hybridMultilevel"/>
    <w:tmpl w:val="24C60316"/>
    <w:lvl w:ilvl="0" w:tplc="C8E0F204">
      <w:start w:val="1"/>
      <w:numFmt w:val="decimal"/>
      <w:lvlText w:val="%1)"/>
      <w:lvlJc w:val="left"/>
      <w:pPr>
        <w:tabs>
          <w:tab w:val="num" w:pos="2115"/>
        </w:tabs>
        <w:ind w:left="2115" w:hanging="1215"/>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04">
    <w:nsid w:val="3CF9532B"/>
    <w:multiLevelType w:val="singleLevel"/>
    <w:tmpl w:val="A042757E"/>
    <w:lvl w:ilvl="0">
      <w:numFmt w:val="bullet"/>
      <w:lvlText w:val="-"/>
      <w:lvlJc w:val="left"/>
      <w:pPr>
        <w:tabs>
          <w:tab w:val="num" w:pos="420"/>
        </w:tabs>
        <w:ind w:left="420" w:hanging="360"/>
      </w:pPr>
      <w:rPr>
        <w:rFonts w:hint="default"/>
      </w:rPr>
    </w:lvl>
  </w:abstractNum>
  <w:abstractNum w:abstractNumId="105">
    <w:nsid w:val="3D5103F4"/>
    <w:multiLevelType w:val="hybridMultilevel"/>
    <w:tmpl w:val="A88C778E"/>
    <w:lvl w:ilvl="0" w:tplc="E89E80AA">
      <w:numFmt w:val="bullet"/>
      <w:lvlText w:val="–"/>
      <w:lvlJc w:val="left"/>
      <w:pPr>
        <w:ind w:left="436" w:hanging="282"/>
      </w:pPr>
      <w:rPr>
        <w:rFonts w:ascii="Times New Roman" w:eastAsia="Times New Roman" w:hAnsi="Times New Roman" w:cs="Times New Roman" w:hint="default"/>
        <w:spacing w:val="-12"/>
        <w:w w:val="100"/>
        <w:position w:val="1"/>
        <w:sz w:val="28"/>
        <w:szCs w:val="28"/>
        <w:lang w:val="uk-UA" w:eastAsia="en-US" w:bidi="ar-SA"/>
      </w:rPr>
    </w:lvl>
    <w:lvl w:ilvl="1" w:tplc="5D2E0B9A">
      <w:numFmt w:val="bullet"/>
      <w:lvlText w:val="–"/>
      <w:lvlJc w:val="left"/>
      <w:pPr>
        <w:ind w:left="244" w:hanging="272"/>
      </w:pPr>
      <w:rPr>
        <w:rFonts w:ascii="Times New Roman" w:eastAsia="Times New Roman" w:hAnsi="Times New Roman" w:cs="Times New Roman" w:hint="default"/>
        <w:spacing w:val="-10"/>
        <w:w w:val="100"/>
        <w:sz w:val="28"/>
        <w:szCs w:val="28"/>
        <w:lang w:val="uk-UA" w:eastAsia="en-US" w:bidi="ar-SA"/>
      </w:rPr>
    </w:lvl>
    <w:lvl w:ilvl="2" w:tplc="80328136">
      <w:numFmt w:val="bullet"/>
      <w:lvlText w:val="•"/>
      <w:lvlJc w:val="left"/>
      <w:pPr>
        <w:ind w:left="1063" w:hanging="272"/>
      </w:pPr>
      <w:rPr>
        <w:rFonts w:hint="default"/>
        <w:lang w:val="uk-UA" w:eastAsia="en-US" w:bidi="ar-SA"/>
      </w:rPr>
    </w:lvl>
    <w:lvl w:ilvl="3" w:tplc="90D2409A">
      <w:numFmt w:val="bullet"/>
      <w:lvlText w:val="•"/>
      <w:lvlJc w:val="left"/>
      <w:pPr>
        <w:ind w:left="1686" w:hanging="272"/>
      </w:pPr>
      <w:rPr>
        <w:rFonts w:hint="default"/>
        <w:lang w:val="uk-UA" w:eastAsia="en-US" w:bidi="ar-SA"/>
      </w:rPr>
    </w:lvl>
    <w:lvl w:ilvl="4" w:tplc="DDB4EF0E">
      <w:numFmt w:val="bullet"/>
      <w:lvlText w:val="•"/>
      <w:lvlJc w:val="left"/>
      <w:pPr>
        <w:ind w:left="2309" w:hanging="272"/>
      </w:pPr>
      <w:rPr>
        <w:rFonts w:hint="default"/>
        <w:lang w:val="uk-UA" w:eastAsia="en-US" w:bidi="ar-SA"/>
      </w:rPr>
    </w:lvl>
    <w:lvl w:ilvl="5" w:tplc="A780721A">
      <w:numFmt w:val="bullet"/>
      <w:lvlText w:val="•"/>
      <w:lvlJc w:val="left"/>
      <w:pPr>
        <w:ind w:left="2932" w:hanging="272"/>
      </w:pPr>
      <w:rPr>
        <w:rFonts w:hint="default"/>
        <w:lang w:val="uk-UA" w:eastAsia="en-US" w:bidi="ar-SA"/>
      </w:rPr>
    </w:lvl>
    <w:lvl w:ilvl="6" w:tplc="ACEA2CD8">
      <w:numFmt w:val="bullet"/>
      <w:lvlText w:val="•"/>
      <w:lvlJc w:val="left"/>
      <w:pPr>
        <w:ind w:left="3555" w:hanging="272"/>
      </w:pPr>
      <w:rPr>
        <w:rFonts w:hint="default"/>
        <w:lang w:val="uk-UA" w:eastAsia="en-US" w:bidi="ar-SA"/>
      </w:rPr>
    </w:lvl>
    <w:lvl w:ilvl="7" w:tplc="BC36D40E">
      <w:numFmt w:val="bullet"/>
      <w:lvlText w:val="•"/>
      <w:lvlJc w:val="left"/>
      <w:pPr>
        <w:ind w:left="4178" w:hanging="272"/>
      </w:pPr>
      <w:rPr>
        <w:rFonts w:hint="default"/>
        <w:lang w:val="uk-UA" w:eastAsia="en-US" w:bidi="ar-SA"/>
      </w:rPr>
    </w:lvl>
    <w:lvl w:ilvl="8" w:tplc="B448AAF4">
      <w:numFmt w:val="bullet"/>
      <w:lvlText w:val="•"/>
      <w:lvlJc w:val="left"/>
      <w:pPr>
        <w:ind w:left="4801" w:hanging="272"/>
      </w:pPr>
      <w:rPr>
        <w:rFonts w:hint="default"/>
        <w:lang w:val="uk-UA" w:eastAsia="en-US" w:bidi="ar-SA"/>
      </w:rPr>
    </w:lvl>
  </w:abstractNum>
  <w:abstractNum w:abstractNumId="106">
    <w:nsid w:val="4A7F31EB"/>
    <w:multiLevelType w:val="hybridMultilevel"/>
    <w:tmpl w:val="8668DA34"/>
    <w:name w:val="WW8Num122"/>
    <w:lvl w:ilvl="0" w:tplc="283E33EE">
      <w:numFmt w:val="bullet"/>
      <w:lvlText w:val="–"/>
      <w:lvlJc w:val="left"/>
      <w:pPr>
        <w:tabs>
          <w:tab w:val="num" w:pos="1211"/>
        </w:tabs>
        <w:ind w:left="1211" w:hanging="360"/>
      </w:pPr>
      <w:rPr>
        <w:rFonts w:ascii="Times New Roman" w:eastAsia="Times New Roman" w:hAnsi="Times New Roman" w:cs="Times New Roman" w:hint="default"/>
      </w:rPr>
    </w:lvl>
    <w:lvl w:ilvl="1" w:tplc="9A60C6A2">
      <w:start w:val="1"/>
      <w:numFmt w:val="decimal"/>
      <w:lvlText w:val="%2."/>
      <w:lvlJc w:val="left"/>
      <w:pPr>
        <w:tabs>
          <w:tab w:val="num" w:pos="1440"/>
        </w:tabs>
        <w:ind w:left="684" w:firstLine="396"/>
      </w:pPr>
      <w:rPr>
        <w:rFonts w:hint="default"/>
      </w:rPr>
    </w:lvl>
    <w:lvl w:ilvl="2" w:tplc="DFBA8E7A">
      <w:numFmt w:val="bullet"/>
      <w:lvlText w:val="–"/>
      <w:lvlJc w:val="left"/>
      <w:pPr>
        <w:tabs>
          <w:tab w:val="num" w:pos="2880"/>
        </w:tabs>
        <w:ind w:left="2880" w:hanging="1080"/>
      </w:pPr>
      <w:rPr>
        <w:rFonts w:ascii="Times New Roman" w:eastAsia="Times New Roman" w:hAnsi="Times New Roman" w:cs="Times New Roman" w:hint="default"/>
      </w:rPr>
    </w:lvl>
    <w:lvl w:ilvl="3" w:tplc="7EBA23A8" w:tentative="1">
      <w:start w:val="1"/>
      <w:numFmt w:val="bullet"/>
      <w:lvlText w:val=""/>
      <w:lvlJc w:val="left"/>
      <w:pPr>
        <w:tabs>
          <w:tab w:val="num" w:pos="2880"/>
        </w:tabs>
        <w:ind w:left="2880" w:hanging="360"/>
      </w:pPr>
      <w:rPr>
        <w:rFonts w:ascii="Symbol" w:hAnsi="Symbol" w:hint="default"/>
      </w:rPr>
    </w:lvl>
    <w:lvl w:ilvl="4" w:tplc="5D46C214" w:tentative="1">
      <w:start w:val="1"/>
      <w:numFmt w:val="bullet"/>
      <w:lvlText w:val="o"/>
      <w:lvlJc w:val="left"/>
      <w:pPr>
        <w:tabs>
          <w:tab w:val="num" w:pos="3600"/>
        </w:tabs>
        <w:ind w:left="3600" w:hanging="360"/>
      </w:pPr>
      <w:rPr>
        <w:rFonts w:ascii="Courier New" w:hAnsi="Courier New" w:hint="default"/>
      </w:rPr>
    </w:lvl>
    <w:lvl w:ilvl="5" w:tplc="03566CD6" w:tentative="1">
      <w:start w:val="1"/>
      <w:numFmt w:val="bullet"/>
      <w:lvlText w:val=""/>
      <w:lvlJc w:val="left"/>
      <w:pPr>
        <w:tabs>
          <w:tab w:val="num" w:pos="4320"/>
        </w:tabs>
        <w:ind w:left="4320" w:hanging="360"/>
      </w:pPr>
      <w:rPr>
        <w:rFonts w:ascii="Wingdings" w:hAnsi="Wingdings" w:hint="default"/>
      </w:rPr>
    </w:lvl>
    <w:lvl w:ilvl="6" w:tplc="E410F1AE" w:tentative="1">
      <w:start w:val="1"/>
      <w:numFmt w:val="bullet"/>
      <w:lvlText w:val=""/>
      <w:lvlJc w:val="left"/>
      <w:pPr>
        <w:tabs>
          <w:tab w:val="num" w:pos="5040"/>
        </w:tabs>
        <w:ind w:left="5040" w:hanging="360"/>
      </w:pPr>
      <w:rPr>
        <w:rFonts w:ascii="Symbol" w:hAnsi="Symbol" w:hint="default"/>
      </w:rPr>
    </w:lvl>
    <w:lvl w:ilvl="7" w:tplc="3078DF46" w:tentative="1">
      <w:start w:val="1"/>
      <w:numFmt w:val="bullet"/>
      <w:lvlText w:val="o"/>
      <w:lvlJc w:val="left"/>
      <w:pPr>
        <w:tabs>
          <w:tab w:val="num" w:pos="5760"/>
        </w:tabs>
        <w:ind w:left="5760" w:hanging="360"/>
      </w:pPr>
      <w:rPr>
        <w:rFonts w:ascii="Courier New" w:hAnsi="Courier New" w:hint="default"/>
      </w:rPr>
    </w:lvl>
    <w:lvl w:ilvl="8" w:tplc="3C2A6544" w:tentative="1">
      <w:start w:val="1"/>
      <w:numFmt w:val="bullet"/>
      <w:lvlText w:val=""/>
      <w:lvlJc w:val="left"/>
      <w:pPr>
        <w:tabs>
          <w:tab w:val="num" w:pos="6480"/>
        </w:tabs>
        <w:ind w:left="6480" w:hanging="360"/>
      </w:pPr>
      <w:rPr>
        <w:rFonts w:ascii="Wingdings" w:hAnsi="Wingdings" w:hint="default"/>
      </w:rPr>
    </w:lvl>
  </w:abstractNum>
  <w:abstractNum w:abstractNumId="107">
    <w:nsid w:val="519C1A60"/>
    <w:multiLevelType w:val="hybridMultilevel"/>
    <w:tmpl w:val="1D8831AE"/>
    <w:name w:val="WW8Num40"/>
    <w:lvl w:ilvl="0">
      <w:start w:val="1"/>
      <w:numFmt w:val="bullet"/>
      <w:lvlText w:val=""/>
      <w:lvlJc w:val="left"/>
      <w:pPr>
        <w:ind w:left="1571" w:hanging="360"/>
      </w:pPr>
      <w:rPr>
        <w:rFonts w:ascii="Symbol" w:hAnsi="Symbol" w:hint="default"/>
      </w:rPr>
    </w:lvl>
    <w:lvl w:ilvl="1" w:tentative="1">
      <w:start w:val="1"/>
      <w:numFmt w:val="bullet"/>
      <w:lvlText w:val="o"/>
      <w:lvlJc w:val="left"/>
      <w:pPr>
        <w:ind w:left="2291" w:hanging="360"/>
      </w:pPr>
      <w:rPr>
        <w:rFonts w:ascii="Courier New" w:hAnsi="Courier New" w:cs="Courier New" w:hint="default"/>
      </w:rPr>
    </w:lvl>
    <w:lvl w:ilvl="2" w:tentative="1">
      <w:start w:val="1"/>
      <w:numFmt w:val="bullet"/>
      <w:lvlText w:val=""/>
      <w:lvlJc w:val="left"/>
      <w:pPr>
        <w:ind w:left="3011" w:hanging="360"/>
      </w:pPr>
      <w:rPr>
        <w:rFonts w:ascii="Wingdings" w:hAnsi="Wingdings" w:hint="default"/>
      </w:rPr>
    </w:lvl>
    <w:lvl w:ilvl="3" w:tentative="1">
      <w:start w:val="1"/>
      <w:numFmt w:val="bullet"/>
      <w:lvlText w:val=""/>
      <w:lvlJc w:val="left"/>
      <w:pPr>
        <w:ind w:left="3731" w:hanging="360"/>
      </w:pPr>
      <w:rPr>
        <w:rFonts w:ascii="Symbol" w:hAnsi="Symbol" w:hint="default"/>
      </w:rPr>
    </w:lvl>
    <w:lvl w:ilvl="4" w:tentative="1">
      <w:start w:val="1"/>
      <w:numFmt w:val="bullet"/>
      <w:lvlText w:val="o"/>
      <w:lvlJc w:val="left"/>
      <w:pPr>
        <w:ind w:left="4451" w:hanging="360"/>
      </w:pPr>
      <w:rPr>
        <w:rFonts w:ascii="Courier New" w:hAnsi="Courier New" w:cs="Courier New" w:hint="default"/>
      </w:rPr>
    </w:lvl>
    <w:lvl w:ilvl="5" w:tentative="1">
      <w:start w:val="1"/>
      <w:numFmt w:val="bullet"/>
      <w:lvlText w:val=""/>
      <w:lvlJc w:val="left"/>
      <w:pPr>
        <w:ind w:left="5171" w:hanging="360"/>
      </w:pPr>
      <w:rPr>
        <w:rFonts w:ascii="Wingdings" w:hAnsi="Wingdings" w:hint="default"/>
      </w:rPr>
    </w:lvl>
    <w:lvl w:ilvl="6" w:tentative="1">
      <w:start w:val="1"/>
      <w:numFmt w:val="bullet"/>
      <w:lvlText w:val=""/>
      <w:lvlJc w:val="left"/>
      <w:pPr>
        <w:ind w:left="5891" w:hanging="360"/>
      </w:pPr>
      <w:rPr>
        <w:rFonts w:ascii="Symbol" w:hAnsi="Symbol" w:hint="default"/>
      </w:rPr>
    </w:lvl>
    <w:lvl w:ilvl="7" w:tentative="1">
      <w:start w:val="1"/>
      <w:numFmt w:val="bullet"/>
      <w:lvlText w:val="o"/>
      <w:lvlJc w:val="left"/>
      <w:pPr>
        <w:ind w:left="6611" w:hanging="360"/>
      </w:pPr>
      <w:rPr>
        <w:rFonts w:ascii="Courier New" w:hAnsi="Courier New" w:cs="Courier New" w:hint="default"/>
      </w:rPr>
    </w:lvl>
    <w:lvl w:ilvl="8" w:tentative="1">
      <w:start w:val="1"/>
      <w:numFmt w:val="bullet"/>
      <w:lvlText w:val=""/>
      <w:lvlJc w:val="left"/>
      <w:pPr>
        <w:ind w:left="7331" w:hanging="360"/>
      </w:pPr>
      <w:rPr>
        <w:rFonts w:ascii="Wingdings" w:hAnsi="Wingdings" w:hint="default"/>
      </w:rPr>
    </w:lvl>
  </w:abstractNum>
  <w:abstractNum w:abstractNumId="108">
    <w:nsid w:val="593D3FD6"/>
    <w:multiLevelType w:val="hybridMultilevel"/>
    <w:tmpl w:val="8DCC4B76"/>
    <w:lvl w:ilvl="0" w:tplc="59CA2078">
      <w:start w:val="1"/>
      <w:numFmt w:val="decimal"/>
      <w:lvlText w:val="%1."/>
      <w:lvlJc w:val="left"/>
      <w:pPr>
        <w:ind w:left="244" w:hanging="402"/>
      </w:pPr>
      <w:rPr>
        <w:rFonts w:ascii="Times New Roman" w:eastAsia="Times New Roman" w:hAnsi="Times New Roman" w:cs="Times New Roman" w:hint="default"/>
        <w:spacing w:val="-23"/>
        <w:w w:val="100"/>
        <w:sz w:val="28"/>
        <w:szCs w:val="28"/>
        <w:lang w:val="uk-UA" w:eastAsia="en-US" w:bidi="ar-SA"/>
      </w:rPr>
    </w:lvl>
    <w:lvl w:ilvl="1" w:tplc="FC68B104">
      <w:numFmt w:val="bullet"/>
      <w:lvlText w:val="•"/>
      <w:lvlJc w:val="left"/>
      <w:pPr>
        <w:ind w:left="1234" w:hanging="402"/>
      </w:pPr>
      <w:rPr>
        <w:rFonts w:hint="default"/>
        <w:lang w:val="uk-UA" w:eastAsia="en-US" w:bidi="ar-SA"/>
      </w:rPr>
    </w:lvl>
    <w:lvl w:ilvl="2" w:tplc="8D0A4AF4">
      <w:numFmt w:val="bullet"/>
      <w:lvlText w:val="•"/>
      <w:lvlJc w:val="left"/>
      <w:pPr>
        <w:ind w:left="2229" w:hanging="402"/>
      </w:pPr>
      <w:rPr>
        <w:rFonts w:hint="default"/>
        <w:lang w:val="uk-UA" w:eastAsia="en-US" w:bidi="ar-SA"/>
      </w:rPr>
    </w:lvl>
    <w:lvl w:ilvl="3" w:tplc="01902E66">
      <w:numFmt w:val="bullet"/>
      <w:lvlText w:val="•"/>
      <w:lvlJc w:val="left"/>
      <w:pPr>
        <w:ind w:left="3223" w:hanging="402"/>
      </w:pPr>
      <w:rPr>
        <w:rFonts w:hint="default"/>
        <w:lang w:val="uk-UA" w:eastAsia="en-US" w:bidi="ar-SA"/>
      </w:rPr>
    </w:lvl>
    <w:lvl w:ilvl="4" w:tplc="7782359E">
      <w:numFmt w:val="bullet"/>
      <w:lvlText w:val="•"/>
      <w:lvlJc w:val="left"/>
      <w:pPr>
        <w:ind w:left="4218" w:hanging="402"/>
      </w:pPr>
      <w:rPr>
        <w:rFonts w:hint="default"/>
        <w:lang w:val="uk-UA" w:eastAsia="en-US" w:bidi="ar-SA"/>
      </w:rPr>
    </w:lvl>
    <w:lvl w:ilvl="5" w:tplc="7B40CBDE">
      <w:numFmt w:val="bullet"/>
      <w:lvlText w:val="•"/>
      <w:lvlJc w:val="left"/>
      <w:pPr>
        <w:ind w:left="5213" w:hanging="402"/>
      </w:pPr>
      <w:rPr>
        <w:rFonts w:hint="default"/>
        <w:lang w:val="uk-UA" w:eastAsia="en-US" w:bidi="ar-SA"/>
      </w:rPr>
    </w:lvl>
    <w:lvl w:ilvl="6" w:tplc="BFC68B6C">
      <w:numFmt w:val="bullet"/>
      <w:lvlText w:val="•"/>
      <w:lvlJc w:val="left"/>
      <w:pPr>
        <w:ind w:left="6207" w:hanging="402"/>
      </w:pPr>
      <w:rPr>
        <w:rFonts w:hint="default"/>
        <w:lang w:val="uk-UA" w:eastAsia="en-US" w:bidi="ar-SA"/>
      </w:rPr>
    </w:lvl>
    <w:lvl w:ilvl="7" w:tplc="1A66120E">
      <w:numFmt w:val="bullet"/>
      <w:lvlText w:val="•"/>
      <w:lvlJc w:val="left"/>
      <w:pPr>
        <w:ind w:left="7202" w:hanging="402"/>
      </w:pPr>
      <w:rPr>
        <w:rFonts w:hint="default"/>
        <w:lang w:val="uk-UA" w:eastAsia="en-US" w:bidi="ar-SA"/>
      </w:rPr>
    </w:lvl>
    <w:lvl w:ilvl="8" w:tplc="1B2CE6E4">
      <w:numFmt w:val="bullet"/>
      <w:lvlText w:val="•"/>
      <w:lvlJc w:val="left"/>
      <w:pPr>
        <w:ind w:left="8196" w:hanging="402"/>
      </w:pPr>
      <w:rPr>
        <w:rFonts w:hint="default"/>
        <w:lang w:val="uk-UA" w:eastAsia="en-US" w:bidi="ar-SA"/>
      </w:rPr>
    </w:lvl>
  </w:abstractNum>
  <w:abstractNum w:abstractNumId="109">
    <w:nsid w:val="5D1A7779"/>
    <w:multiLevelType w:val="multilevel"/>
    <w:tmpl w:val="44922120"/>
    <w:lvl w:ilvl="0">
      <w:start w:val="4"/>
      <w:numFmt w:val="decimal"/>
      <w:lvlText w:val="%1"/>
      <w:lvlJc w:val="left"/>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F37112B"/>
    <w:multiLevelType w:val="hybridMultilevel"/>
    <w:tmpl w:val="0D8CF396"/>
    <w:lvl w:ilvl="0" w:tplc="7DF6E76C">
      <w:start w:val="1"/>
      <w:numFmt w:val="decimal"/>
      <w:lvlText w:val="%1."/>
      <w:lvlJc w:val="left"/>
      <w:pPr>
        <w:tabs>
          <w:tab w:val="num" w:pos="964"/>
        </w:tabs>
        <w:ind w:left="964" w:hanging="397"/>
      </w:pPr>
      <w:rPr>
        <w:rFonts w:hint="default"/>
        <w:b/>
        <w:bCs/>
      </w:rPr>
    </w:lvl>
    <w:lvl w:ilvl="1" w:tplc="8994814A">
      <w:numFmt w:val="bullet"/>
      <w:lvlText w:val="-"/>
      <w:lvlJc w:val="left"/>
      <w:pPr>
        <w:tabs>
          <w:tab w:val="num" w:pos="1440"/>
        </w:tabs>
        <w:ind w:left="1440" w:hanging="360"/>
      </w:pPr>
      <w:rPr>
        <w:rFonts w:ascii="Times New Roman" w:eastAsia="Times New Roman" w:hAnsi="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1">
    <w:nsid w:val="60BC5A79"/>
    <w:multiLevelType w:val="multilevel"/>
    <w:tmpl w:val="5F80373C"/>
    <w:lvl w:ilvl="0">
      <w:start w:val="1"/>
      <w:numFmt w:val="decimal"/>
      <w:lvlText w:val="%1."/>
      <w:lvlJc w:val="left"/>
      <w:pPr>
        <w:tabs>
          <w:tab w:val="num" w:pos="964"/>
        </w:tabs>
        <w:ind w:left="964" w:hanging="397"/>
      </w:pPr>
      <w:rPr>
        <w:rFonts w:hint="default"/>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2">
    <w:nsid w:val="621F7ED9"/>
    <w:multiLevelType w:val="hybridMultilevel"/>
    <w:tmpl w:val="31644010"/>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3">
    <w:nsid w:val="6C5559A8"/>
    <w:multiLevelType w:val="hybridMultilevel"/>
    <w:tmpl w:val="DEA26E26"/>
    <w:lvl w:ilvl="0" w:tplc="3FF291FC">
      <w:numFmt w:val="bullet"/>
      <w:lvlText w:val="–"/>
      <w:lvlJc w:val="left"/>
      <w:pPr>
        <w:tabs>
          <w:tab w:val="num" w:pos="1774"/>
        </w:tabs>
        <w:ind w:left="1774" w:hanging="1065"/>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114">
    <w:nsid w:val="73AF42D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5">
    <w:nsid w:val="745B100F"/>
    <w:multiLevelType w:val="hybridMultilevel"/>
    <w:tmpl w:val="A2F03F0E"/>
    <w:lvl w:ilvl="0" w:tplc="84F67854">
      <w:start w:val="48"/>
      <w:numFmt w:val="decimal"/>
      <w:lvlText w:val="[%1]"/>
      <w:lvlJc w:val="left"/>
      <w:pPr>
        <w:ind w:left="104" w:hanging="467"/>
      </w:pPr>
      <w:rPr>
        <w:rFonts w:ascii="Times New Roman" w:eastAsia="Times New Roman" w:hAnsi="Times New Roman" w:cs="Times New Roman" w:hint="default"/>
        <w:spacing w:val="-2"/>
        <w:w w:val="100"/>
        <w:sz w:val="26"/>
        <w:szCs w:val="26"/>
        <w:lang w:val="uk-UA" w:eastAsia="en-US" w:bidi="ar-SA"/>
      </w:rPr>
    </w:lvl>
    <w:lvl w:ilvl="1" w:tplc="BD1C85C8">
      <w:numFmt w:val="bullet"/>
      <w:lvlText w:val="–"/>
      <w:lvlJc w:val="left"/>
      <w:pPr>
        <w:ind w:left="156" w:hanging="268"/>
      </w:pPr>
      <w:rPr>
        <w:rFonts w:ascii="Times New Roman" w:eastAsia="Times New Roman" w:hAnsi="Times New Roman" w:cs="Times New Roman" w:hint="default"/>
        <w:spacing w:val="-13"/>
        <w:w w:val="100"/>
        <w:sz w:val="28"/>
        <w:szCs w:val="28"/>
        <w:lang w:val="uk-UA" w:eastAsia="en-US" w:bidi="ar-SA"/>
      </w:rPr>
    </w:lvl>
    <w:lvl w:ilvl="2" w:tplc="EA9C2416">
      <w:numFmt w:val="bullet"/>
      <w:lvlText w:val="•"/>
      <w:lvlJc w:val="left"/>
      <w:pPr>
        <w:ind w:left="1205" w:hanging="268"/>
      </w:pPr>
      <w:rPr>
        <w:rFonts w:hint="default"/>
        <w:lang w:val="uk-UA" w:eastAsia="en-US" w:bidi="ar-SA"/>
      </w:rPr>
    </w:lvl>
    <w:lvl w:ilvl="3" w:tplc="BF98A204">
      <w:numFmt w:val="bullet"/>
      <w:lvlText w:val="•"/>
      <w:lvlJc w:val="left"/>
      <w:pPr>
        <w:ind w:left="2250" w:hanging="268"/>
      </w:pPr>
      <w:rPr>
        <w:rFonts w:hint="default"/>
        <w:lang w:val="uk-UA" w:eastAsia="en-US" w:bidi="ar-SA"/>
      </w:rPr>
    </w:lvl>
    <w:lvl w:ilvl="4" w:tplc="DB40BA58">
      <w:numFmt w:val="bullet"/>
      <w:lvlText w:val="•"/>
      <w:lvlJc w:val="left"/>
      <w:pPr>
        <w:ind w:left="3295" w:hanging="268"/>
      </w:pPr>
      <w:rPr>
        <w:rFonts w:hint="default"/>
        <w:lang w:val="uk-UA" w:eastAsia="en-US" w:bidi="ar-SA"/>
      </w:rPr>
    </w:lvl>
    <w:lvl w:ilvl="5" w:tplc="5388E362">
      <w:numFmt w:val="bullet"/>
      <w:lvlText w:val="•"/>
      <w:lvlJc w:val="left"/>
      <w:pPr>
        <w:ind w:left="4340" w:hanging="268"/>
      </w:pPr>
      <w:rPr>
        <w:rFonts w:hint="default"/>
        <w:lang w:val="uk-UA" w:eastAsia="en-US" w:bidi="ar-SA"/>
      </w:rPr>
    </w:lvl>
    <w:lvl w:ilvl="6" w:tplc="ADB8FF56">
      <w:numFmt w:val="bullet"/>
      <w:lvlText w:val="•"/>
      <w:lvlJc w:val="left"/>
      <w:pPr>
        <w:ind w:left="5385" w:hanging="268"/>
      </w:pPr>
      <w:rPr>
        <w:rFonts w:hint="default"/>
        <w:lang w:val="uk-UA" w:eastAsia="en-US" w:bidi="ar-SA"/>
      </w:rPr>
    </w:lvl>
    <w:lvl w:ilvl="7" w:tplc="17B2780E">
      <w:numFmt w:val="bullet"/>
      <w:lvlText w:val="•"/>
      <w:lvlJc w:val="left"/>
      <w:pPr>
        <w:ind w:left="6430" w:hanging="268"/>
      </w:pPr>
      <w:rPr>
        <w:rFonts w:hint="default"/>
        <w:lang w:val="uk-UA" w:eastAsia="en-US" w:bidi="ar-SA"/>
      </w:rPr>
    </w:lvl>
    <w:lvl w:ilvl="8" w:tplc="163E9D8E">
      <w:numFmt w:val="bullet"/>
      <w:lvlText w:val="•"/>
      <w:lvlJc w:val="left"/>
      <w:pPr>
        <w:ind w:left="7475" w:hanging="268"/>
      </w:pPr>
      <w:rPr>
        <w:rFonts w:hint="default"/>
        <w:lang w:val="uk-UA" w:eastAsia="en-US" w:bidi="ar-SA"/>
      </w:rPr>
    </w:lvl>
  </w:abstractNum>
  <w:abstractNum w:abstractNumId="116">
    <w:nsid w:val="77FA7DF1"/>
    <w:multiLevelType w:val="hybridMultilevel"/>
    <w:tmpl w:val="A0BAAD0A"/>
    <w:lvl w:ilvl="0" w:tplc="04B8617C">
      <w:numFmt w:val="bullet"/>
      <w:lvlText w:val="–"/>
      <w:lvlJc w:val="left"/>
      <w:pPr>
        <w:ind w:left="104" w:hanging="216"/>
      </w:pPr>
      <w:rPr>
        <w:rFonts w:ascii="Times New Roman" w:eastAsia="Times New Roman" w:hAnsi="Times New Roman" w:cs="Times New Roman" w:hint="default"/>
        <w:w w:val="100"/>
        <w:sz w:val="28"/>
        <w:szCs w:val="28"/>
        <w:lang w:val="uk-UA" w:eastAsia="en-US" w:bidi="ar-SA"/>
      </w:rPr>
    </w:lvl>
    <w:lvl w:ilvl="1" w:tplc="297C070E">
      <w:numFmt w:val="bullet"/>
      <w:lvlText w:val="–"/>
      <w:lvlJc w:val="left"/>
      <w:pPr>
        <w:ind w:left="104" w:hanging="222"/>
      </w:pPr>
      <w:rPr>
        <w:rFonts w:ascii="Times New Roman" w:eastAsia="Times New Roman" w:hAnsi="Times New Roman" w:cs="Times New Roman" w:hint="default"/>
        <w:w w:val="100"/>
        <w:sz w:val="28"/>
        <w:szCs w:val="28"/>
        <w:lang w:val="uk-UA" w:eastAsia="en-US" w:bidi="ar-SA"/>
      </w:rPr>
    </w:lvl>
    <w:lvl w:ilvl="2" w:tplc="F140BA04">
      <w:numFmt w:val="bullet"/>
      <w:lvlText w:val="•"/>
      <w:lvlJc w:val="left"/>
      <w:pPr>
        <w:ind w:left="1993" w:hanging="222"/>
      </w:pPr>
      <w:rPr>
        <w:rFonts w:hint="default"/>
        <w:lang w:val="uk-UA" w:eastAsia="en-US" w:bidi="ar-SA"/>
      </w:rPr>
    </w:lvl>
    <w:lvl w:ilvl="3" w:tplc="DA323002">
      <w:numFmt w:val="bullet"/>
      <w:lvlText w:val="•"/>
      <w:lvlJc w:val="left"/>
      <w:pPr>
        <w:ind w:left="2939" w:hanging="222"/>
      </w:pPr>
      <w:rPr>
        <w:rFonts w:hint="default"/>
        <w:lang w:val="uk-UA" w:eastAsia="en-US" w:bidi="ar-SA"/>
      </w:rPr>
    </w:lvl>
    <w:lvl w:ilvl="4" w:tplc="49D84874">
      <w:numFmt w:val="bullet"/>
      <w:lvlText w:val="•"/>
      <w:lvlJc w:val="left"/>
      <w:pPr>
        <w:ind w:left="3886" w:hanging="222"/>
      </w:pPr>
      <w:rPr>
        <w:rFonts w:hint="default"/>
        <w:lang w:val="uk-UA" w:eastAsia="en-US" w:bidi="ar-SA"/>
      </w:rPr>
    </w:lvl>
    <w:lvl w:ilvl="5" w:tplc="0700E37A">
      <w:numFmt w:val="bullet"/>
      <w:lvlText w:val="•"/>
      <w:lvlJc w:val="left"/>
      <w:pPr>
        <w:ind w:left="4833" w:hanging="222"/>
      </w:pPr>
      <w:rPr>
        <w:rFonts w:hint="default"/>
        <w:lang w:val="uk-UA" w:eastAsia="en-US" w:bidi="ar-SA"/>
      </w:rPr>
    </w:lvl>
    <w:lvl w:ilvl="6" w:tplc="7BAAB25E">
      <w:numFmt w:val="bullet"/>
      <w:lvlText w:val="•"/>
      <w:lvlJc w:val="left"/>
      <w:pPr>
        <w:ind w:left="5779" w:hanging="222"/>
      </w:pPr>
      <w:rPr>
        <w:rFonts w:hint="default"/>
        <w:lang w:val="uk-UA" w:eastAsia="en-US" w:bidi="ar-SA"/>
      </w:rPr>
    </w:lvl>
    <w:lvl w:ilvl="7" w:tplc="3FACF662">
      <w:numFmt w:val="bullet"/>
      <w:lvlText w:val="•"/>
      <w:lvlJc w:val="left"/>
      <w:pPr>
        <w:ind w:left="6726" w:hanging="222"/>
      </w:pPr>
      <w:rPr>
        <w:rFonts w:hint="default"/>
        <w:lang w:val="uk-UA" w:eastAsia="en-US" w:bidi="ar-SA"/>
      </w:rPr>
    </w:lvl>
    <w:lvl w:ilvl="8" w:tplc="A90A7156">
      <w:numFmt w:val="bullet"/>
      <w:lvlText w:val="•"/>
      <w:lvlJc w:val="left"/>
      <w:pPr>
        <w:ind w:left="7672" w:hanging="222"/>
      </w:pPr>
      <w:rPr>
        <w:rFonts w:hint="default"/>
        <w:lang w:val="uk-UA" w:eastAsia="en-US" w:bidi="ar-SA"/>
      </w:rPr>
    </w:lvl>
  </w:abstractNum>
  <w:abstractNum w:abstractNumId="117">
    <w:nsid w:val="7AEB4FC2"/>
    <w:multiLevelType w:val="hybridMultilevel"/>
    <w:tmpl w:val="3482DE24"/>
    <w:lvl w:ilvl="0" w:tplc="9E78D9E2">
      <w:numFmt w:val="bullet"/>
      <w:lvlText w:val="–"/>
      <w:lvlJc w:val="left"/>
      <w:pPr>
        <w:ind w:left="319" w:hanging="212"/>
      </w:pPr>
      <w:rPr>
        <w:rFonts w:ascii="Times New Roman" w:eastAsia="Times New Roman" w:hAnsi="Times New Roman" w:cs="Times New Roman" w:hint="default"/>
        <w:w w:val="99"/>
        <w:sz w:val="28"/>
        <w:szCs w:val="28"/>
        <w:lang w:val="uk-UA" w:eastAsia="uk-UA" w:bidi="uk-UA"/>
      </w:rPr>
    </w:lvl>
    <w:lvl w:ilvl="1" w:tplc="7088A282">
      <w:numFmt w:val="bullet"/>
      <w:lvlText w:val="•"/>
      <w:lvlJc w:val="left"/>
      <w:pPr>
        <w:ind w:left="1340" w:hanging="212"/>
      </w:pPr>
      <w:rPr>
        <w:rFonts w:hint="default"/>
        <w:lang w:val="uk-UA" w:eastAsia="uk-UA" w:bidi="uk-UA"/>
      </w:rPr>
    </w:lvl>
    <w:lvl w:ilvl="2" w:tplc="C4DA5C48">
      <w:numFmt w:val="bullet"/>
      <w:lvlText w:val="•"/>
      <w:lvlJc w:val="left"/>
      <w:pPr>
        <w:ind w:left="2360" w:hanging="212"/>
      </w:pPr>
      <w:rPr>
        <w:rFonts w:hint="default"/>
        <w:lang w:val="uk-UA" w:eastAsia="uk-UA" w:bidi="uk-UA"/>
      </w:rPr>
    </w:lvl>
    <w:lvl w:ilvl="3" w:tplc="C3842244">
      <w:numFmt w:val="bullet"/>
      <w:lvlText w:val="•"/>
      <w:lvlJc w:val="left"/>
      <w:pPr>
        <w:ind w:left="3381" w:hanging="212"/>
      </w:pPr>
      <w:rPr>
        <w:rFonts w:hint="default"/>
        <w:lang w:val="uk-UA" w:eastAsia="uk-UA" w:bidi="uk-UA"/>
      </w:rPr>
    </w:lvl>
    <w:lvl w:ilvl="4" w:tplc="EF8A07C4">
      <w:numFmt w:val="bullet"/>
      <w:lvlText w:val="•"/>
      <w:lvlJc w:val="left"/>
      <w:pPr>
        <w:ind w:left="4401" w:hanging="212"/>
      </w:pPr>
      <w:rPr>
        <w:rFonts w:hint="default"/>
        <w:lang w:val="uk-UA" w:eastAsia="uk-UA" w:bidi="uk-UA"/>
      </w:rPr>
    </w:lvl>
    <w:lvl w:ilvl="5" w:tplc="6EBA350A">
      <w:numFmt w:val="bullet"/>
      <w:lvlText w:val="•"/>
      <w:lvlJc w:val="left"/>
      <w:pPr>
        <w:ind w:left="5422" w:hanging="212"/>
      </w:pPr>
      <w:rPr>
        <w:rFonts w:hint="default"/>
        <w:lang w:val="uk-UA" w:eastAsia="uk-UA" w:bidi="uk-UA"/>
      </w:rPr>
    </w:lvl>
    <w:lvl w:ilvl="6" w:tplc="3B1CEEA0">
      <w:numFmt w:val="bullet"/>
      <w:lvlText w:val="•"/>
      <w:lvlJc w:val="left"/>
      <w:pPr>
        <w:ind w:left="6442" w:hanging="212"/>
      </w:pPr>
      <w:rPr>
        <w:rFonts w:hint="default"/>
        <w:lang w:val="uk-UA" w:eastAsia="uk-UA" w:bidi="uk-UA"/>
      </w:rPr>
    </w:lvl>
    <w:lvl w:ilvl="7" w:tplc="26D656A4">
      <w:numFmt w:val="bullet"/>
      <w:lvlText w:val="•"/>
      <w:lvlJc w:val="left"/>
      <w:pPr>
        <w:ind w:left="7462" w:hanging="212"/>
      </w:pPr>
      <w:rPr>
        <w:rFonts w:hint="default"/>
        <w:lang w:val="uk-UA" w:eastAsia="uk-UA" w:bidi="uk-UA"/>
      </w:rPr>
    </w:lvl>
    <w:lvl w:ilvl="8" w:tplc="59CEBF1A">
      <w:numFmt w:val="bullet"/>
      <w:lvlText w:val="•"/>
      <w:lvlJc w:val="left"/>
      <w:pPr>
        <w:ind w:left="8483" w:hanging="212"/>
      </w:pPr>
      <w:rPr>
        <w:rFonts w:hint="default"/>
        <w:lang w:val="uk-UA" w:eastAsia="uk-UA" w:bidi="uk-UA"/>
      </w:rPr>
    </w:lvl>
  </w:abstractNum>
  <w:abstractNum w:abstractNumId="118">
    <w:nsid w:val="7D5B55CF"/>
    <w:multiLevelType w:val="singleLevel"/>
    <w:tmpl w:val="756040B6"/>
    <w:lvl w:ilvl="0">
      <w:numFmt w:val="bullet"/>
      <w:lvlText w:val="-"/>
      <w:lvlJc w:val="left"/>
      <w:pPr>
        <w:tabs>
          <w:tab w:val="num" w:pos="420"/>
        </w:tabs>
        <w:ind w:left="420" w:hanging="360"/>
      </w:pPr>
      <w:rPr>
        <w:rFonts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1"/>
  </w:num>
  <w:num w:numId="7">
    <w:abstractNumId w:val="78"/>
  </w:num>
  <w:num w:numId="8">
    <w:abstractNumId w:val="101"/>
  </w:num>
  <w:num w:numId="9">
    <w:abstractNumId w:val="85"/>
  </w:num>
  <w:num w:numId="10">
    <w:abstractNumId w:val="69"/>
  </w:num>
  <w:num w:numId="11">
    <w:abstractNumId w:val="113"/>
  </w:num>
  <w:num w:numId="12">
    <w:abstractNumId w:val="110"/>
  </w:num>
  <w:num w:numId="13">
    <w:abstractNumId w:val="111"/>
  </w:num>
  <w:num w:numId="14">
    <w:abstractNumId w:val="112"/>
  </w:num>
  <w:num w:numId="15">
    <w:abstractNumId w:val="115"/>
  </w:num>
  <w:num w:numId="16">
    <w:abstractNumId w:val="116"/>
  </w:num>
  <w:num w:numId="17">
    <w:abstractNumId w:val="100"/>
  </w:num>
  <w:num w:numId="18">
    <w:abstractNumId w:val="86"/>
  </w:num>
  <w:num w:numId="19">
    <w:abstractNumId w:val="91"/>
  </w:num>
  <w:num w:numId="20">
    <w:abstractNumId w:val="108"/>
  </w:num>
  <w:num w:numId="21">
    <w:abstractNumId w:val="105"/>
  </w:num>
  <w:num w:numId="22">
    <w:abstractNumId w:val="94"/>
  </w:num>
  <w:num w:numId="23">
    <w:abstractNumId w:val="97"/>
  </w:num>
  <w:num w:numId="24">
    <w:abstractNumId w:val="109"/>
  </w:num>
  <w:num w:numId="25">
    <w:abstractNumId w:val="93"/>
  </w:num>
  <w:num w:numId="26">
    <w:abstractNumId w:val="99"/>
  </w:num>
  <w:num w:numId="27">
    <w:abstractNumId w:val="79"/>
  </w:num>
  <w:num w:numId="28">
    <w:abstractNumId w:val="114"/>
  </w:num>
  <w:num w:numId="29">
    <w:abstractNumId w:val="104"/>
  </w:num>
  <w:num w:numId="30">
    <w:abstractNumId w:val="118"/>
  </w:num>
  <w:num w:numId="31">
    <w:abstractNumId w:val="72"/>
  </w:num>
  <w:num w:numId="32">
    <w:abstractNumId w:val="95"/>
  </w:num>
  <w:num w:numId="33">
    <w:abstractNumId w:val="70"/>
  </w:num>
  <w:num w:numId="34">
    <w:abstractNumId w:val="83"/>
  </w:num>
  <w:num w:numId="35">
    <w:abstractNumId w:val="103"/>
  </w:num>
  <w:num w:numId="36">
    <w:abstractNumId w:val="102"/>
  </w:num>
  <w:num w:numId="37">
    <w:abstractNumId w:val="92"/>
  </w:num>
  <w:num w:numId="38">
    <w:abstractNumId w:val="98"/>
  </w:num>
  <w:num w:numId="39">
    <w:abstractNumId w:val="80"/>
  </w:num>
  <w:num w:numId="40">
    <w:abstractNumId w:val="11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32"/>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6FF5"/>
    <w:rsid w:val="00017134"/>
    <w:rsid w:val="0001738A"/>
    <w:rsid w:val="00017420"/>
    <w:rsid w:val="0001745D"/>
    <w:rsid w:val="00017468"/>
    <w:rsid w:val="0001749E"/>
    <w:rsid w:val="000176A4"/>
    <w:rsid w:val="000176DE"/>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BF1"/>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6DB"/>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BB"/>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F7A"/>
    <w:rsid w:val="000A3006"/>
    <w:rsid w:val="000A31AF"/>
    <w:rsid w:val="000A3423"/>
    <w:rsid w:val="000A355E"/>
    <w:rsid w:val="000A3646"/>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AE"/>
    <w:rsid w:val="000D1AD9"/>
    <w:rsid w:val="000D1B72"/>
    <w:rsid w:val="000D1CF7"/>
    <w:rsid w:val="000D1D3F"/>
    <w:rsid w:val="000D1D45"/>
    <w:rsid w:val="000D1E0A"/>
    <w:rsid w:val="000D1E57"/>
    <w:rsid w:val="000D20E0"/>
    <w:rsid w:val="000D218F"/>
    <w:rsid w:val="000D223F"/>
    <w:rsid w:val="000D22D8"/>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94"/>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B6D"/>
    <w:rsid w:val="000F6C09"/>
    <w:rsid w:val="000F6D4B"/>
    <w:rsid w:val="000F6EC4"/>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A35"/>
    <w:rsid w:val="00116B0F"/>
    <w:rsid w:val="00116C5C"/>
    <w:rsid w:val="00116C61"/>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4E8"/>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83"/>
    <w:rsid w:val="00143DB6"/>
    <w:rsid w:val="00143FF0"/>
    <w:rsid w:val="00144054"/>
    <w:rsid w:val="0014410E"/>
    <w:rsid w:val="0014438F"/>
    <w:rsid w:val="001443AE"/>
    <w:rsid w:val="00144562"/>
    <w:rsid w:val="001445B2"/>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A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4"/>
    <w:rsid w:val="00187B0C"/>
    <w:rsid w:val="00187B5D"/>
    <w:rsid w:val="00187BC6"/>
    <w:rsid w:val="00187CDA"/>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CB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02"/>
    <w:rsid w:val="001C3A11"/>
    <w:rsid w:val="001C3AC9"/>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507"/>
    <w:rsid w:val="001C55C0"/>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A"/>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2E"/>
    <w:rsid w:val="00200B9F"/>
    <w:rsid w:val="00200CAC"/>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B2D"/>
    <w:rsid w:val="00202C6A"/>
    <w:rsid w:val="00202C6C"/>
    <w:rsid w:val="00202DA0"/>
    <w:rsid w:val="00202FCE"/>
    <w:rsid w:val="00202FD5"/>
    <w:rsid w:val="00203377"/>
    <w:rsid w:val="00203426"/>
    <w:rsid w:val="002034D3"/>
    <w:rsid w:val="00203540"/>
    <w:rsid w:val="00203911"/>
    <w:rsid w:val="00203AD7"/>
    <w:rsid w:val="00203BDF"/>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30045"/>
    <w:rsid w:val="00230168"/>
    <w:rsid w:val="002301F7"/>
    <w:rsid w:val="0023034D"/>
    <w:rsid w:val="00230595"/>
    <w:rsid w:val="002305C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70F3"/>
    <w:rsid w:val="00257151"/>
    <w:rsid w:val="0025734F"/>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26"/>
    <w:rsid w:val="00270A42"/>
    <w:rsid w:val="00270B67"/>
    <w:rsid w:val="00270C57"/>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FC"/>
    <w:rsid w:val="00285EEC"/>
    <w:rsid w:val="00285FB3"/>
    <w:rsid w:val="00285FF3"/>
    <w:rsid w:val="00286101"/>
    <w:rsid w:val="0028611D"/>
    <w:rsid w:val="002863D6"/>
    <w:rsid w:val="0028644F"/>
    <w:rsid w:val="0028654A"/>
    <w:rsid w:val="002865DA"/>
    <w:rsid w:val="002866B9"/>
    <w:rsid w:val="002868CC"/>
    <w:rsid w:val="002869FE"/>
    <w:rsid w:val="00286B25"/>
    <w:rsid w:val="00286D2B"/>
    <w:rsid w:val="002870C3"/>
    <w:rsid w:val="00287118"/>
    <w:rsid w:val="00287246"/>
    <w:rsid w:val="002872A3"/>
    <w:rsid w:val="002873C4"/>
    <w:rsid w:val="002874F2"/>
    <w:rsid w:val="0028757C"/>
    <w:rsid w:val="00287601"/>
    <w:rsid w:val="002876D8"/>
    <w:rsid w:val="00287716"/>
    <w:rsid w:val="00287748"/>
    <w:rsid w:val="002877E0"/>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A0F"/>
    <w:rsid w:val="00293ACA"/>
    <w:rsid w:val="00293C0C"/>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9A3"/>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2FE9"/>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71"/>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92D"/>
    <w:rsid w:val="002E7962"/>
    <w:rsid w:val="002E7AB9"/>
    <w:rsid w:val="002E7ADC"/>
    <w:rsid w:val="002E7B68"/>
    <w:rsid w:val="002E7CFF"/>
    <w:rsid w:val="002E7E43"/>
    <w:rsid w:val="002E7E71"/>
    <w:rsid w:val="002F01DF"/>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6F8"/>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B1"/>
    <w:rsid w:val="00363BFC"/>
    <w:rsid w:val="00363C42"/>
    <w:rsid w:val="00363C69"/>
    <w:rsid w:val="00363DB1"/>
    <w:rsid w:val="00363F07"/>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154"/>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97"/>
    <w:rsid w:val="003920E9"/>
    <w:rsid w:val="00392144"/>
    <w:rsid w:val="00392149"/>
    <w:rsid w:val="00392182"/>
    <w:rsid w:val="003921CE"/>
    <w:rsid w:val="003921F5"/>
    <w:rsid w:val="003922BB"/>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882"/>
    <w:rsid w:val="003D398C"/>
    <w:rsid w:val="003D3A6A"/>
    <w:rsid w:val="003D3AAA"/>
    <w:rsid w:val="003D3D0C"/>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5B0"/>
    <w:rsid w:val="00422704"/>
    <w:rsid w:val="00422870"/>
    <w:rsid w:val="00422949"/>
    <w:rsid w:val="0042299F"/>
    <w:rsid w:val="00422AA2"/>
    <w:rsid w:val="00422CB4"/>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962"/>
    <w:rsid w:val="004309DF"/>
    <w:rsid w:val="00430AA6"/>
    <w:rsid w:val="00430B50"/>
    <w:rsid w:val="00430C6D"/>
    <w:rsid w:val="00430D70"/>
    <w:rsid w:val="00430EC2"/>
    <w:rsid w:val="00430EF2"/>
    <w:rsid w:val="00430F6B"/>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BD5"/>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6C"/>
    <w:rsid w:val="0047399F"/>
    <w:rsid w:val="00473B69"/>
    <w:rsid w:val="00473E56"/>
    <w:rsid w:val="00473E68"/>
    <w:rsid w:val="0047404B"/>
    <w:rsid w:val="00474264"/>
    <w:rsid w:val="004743A9"/>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98B"/>
    <w:rsid w:val="00475C0D"/>
    <w:rsid w:val="00475E3E"/>
    <w:rsid w:val="00475F3A"/>
    <w:rsid w:val="0047604D"/>
    <w:rsid w:val="00476065"/>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5AB"/>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6E"/>
    <w:rsid w:val="004F356F"/>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FC"/>
    <w:rsid w:val="005417FA"/>
    <w:rsid w:val="0054187E"/>
    <w:rsid w:val="005418AD"/>
    <w:rsid w:val="005419B4"/>
    <w:rsid w:val="00541CC0"/>
    <w:rsid w:val="00542074"/>
    <w:rsid w:val="00542191"/>
    <w:rsid w:val="0054229A"/>
    <w:rsid w:val="005422BC"/>
    <w:rsid w:val="00542389"/>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8F6"/>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70E"/>
    <w:rsid w:val="0056684E"/>
    <w:rsid w:val="0056698D"/>
    <w:rsid w:val="00566AC5"/>
    <w:rsid w:val="00566BC6"/>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5E6"/>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7FD"/>
    <w:rsid w:val="00594813"/>
    <w:rsid w:val="00594848"/>
    <w:rsid w:val="00594863"/>
    <w:rsid w:val="00594965"/>
    <w:rsid w:val="00594A57"/>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62C"/>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7DF"/>
    <w:rsid w:val="005D582D"/>
    <w:rsid w:val="005D5BF0"/>
    <w:rsid w:val="005D5C5D"/>
    <w:rsid w:val="005D5D51"/>
    <w:rsid w:val="005D5E25"/>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60"/>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1D2"/>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763"/>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7C"/>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1ED"/>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79"/>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40"/>
    <w:rsid w:val="00696394"/>
    <w:rsid w:val="0069646C"/>
    <w:rsid w:val="00696497"/>
    <w:rsid w:val="00696509"/>
    <w:rsid w:val="006967A9"/>
    <w:rsid w:val="00696A87"/>
    <w:rsid w:val="00696ADF"/>
    <w:rsid w:val="00696B77"/>
    <w:rsid w:val="00696BE6"/>
    <w:rsid w:val="00696C0C"/>
    <w:rsid w:val="00696D7F"/>
    <w:rsid w:val="00696E49"/>
    <w:rsid w:val="00696E7E"/>
    <w:rsid w:val="00697224"/>
    <w:rsid w:val="006973A8"/>
    <w:rsid w:val="00697867"/>
    <w:rsid w:val="006979A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FE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39E"/>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2BD"/>
    <w:rsid w:val="007163D7"/>
    <w:rsid w:val="0071648F"/>
    <w:rsid w:val="0071650D"/>
    <w:rsid w:val="0071656A"/>
    <w:rsid w:val="0071668B"/>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089"/>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499"/>
    <w:rsid w:val="00761559"/>
    <w:rsid w:val="007617C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414"/>
    <w:rsid w:val="0077546E"/>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D"/>
    <w:rsid w:val="007B6195"/>
    <w:rsid w:val="007B6227"/>
    <w:rsid w:val="007B63B3"/>
    <w:rsid w:val="007B640D"/>
    <w:rsid w:val="007B662C"/>
    <w:rsid w:val="007B69D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48F"/>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03"/>
    <w:rsid w:val="00805041"/>
    <w:rsid w:val="0080509F"/>
    <w:rsid w:val="00805225"/>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44"/>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3AB"/>
    <w:rsid w:val="008444B1"/>
    <w:rsid w:val="00844614"/>
    <w:rsid w:val="00844654"/>
    <w:rsid w:val="0084475F"/>
    <w:rsid w:val="00844876"/>
    <w:rsid w:val="008449FA"/>
    <w:rsid w:val="00844A06"/>
    <w:rsid w:val="00844BB1"/>
    <w:rsid w:val="00844DCD"/>
    <w:rsid w:val="00844E21"/>
    <w:rsid w:val="00844E6F"/>
    <w:rsid w:val="00844F3E"/>
    <w:rsid w:val="008450F7"/>
    <w:rsid w:val="0084515D"/>
    <w:rsid w:val="008451E8"/>
    <w:rsid w:val="00845285"/>
    <w:rsid w:val="008454E5"/>
    <w:rsid w:val="00845571"/>
    <w:rsid w:val="00845724"/>
    <w:rsid w:val="008457C2"/>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865"/>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E7"/>
    <w:rsid w:val="0086029C"/>
    <w:rsid w:val="008602FA"/>
    <w:rsid w:val="0086037F"/>
    <w:rsid w:val="008604D6"/>
    <w:rsid w:val="008604F3"/>
    <w:rsid w:val="00860556"/>
    <w:rsid w:val="00860572"/>
    <w:rsid w:val="00860642"/>
    <w:rsid w:val="0086065F"/>
    <w:rsid w:val="0086066E"/>
    <w:rsid w:val="0086068D"/>
    <w:rsid w:val="00860696"/>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08"/>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AC"/>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81C"/>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66"/>
    <w:rsid w:val="008B03C5"/>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934"/>
    <w:rsid w:val="008B1A99"/>
    <w:rsid w:val="008B1BC0"/>
    <w:rsid w:val="008B1BFE"/>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AD9"/>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79"/>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C2"/>
    <w:rsid w:val="008C71C6"/>
    <w:rsid w:val="008C722D"/>
    <w:rsid w:val="008C734E"/>
    <w:rsid w:val="008C7396"/>
    <w:rsid w:val="008C73CA"/>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0B2"/>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528"/>
    <w:rsid w:val="008E662F"/>
    <w:rsid w:val="008E6686"/>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863"/>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6D"/>
    <w:rsid w:val="009622B6"/>
    <w:rsid w:val="009623CC"/>
    <w:rsid w:val="009623DE"/>
    <w:rsid w:val="00962472"/>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A8F"/>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2B"/>
    <w:rsid w:val="009E736C"/>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A2"/>
    <w:rsid w:val="00A264D6"/>
    <w:rsid w:val="00A26516"/>
    <w:rsid w:val="00A26570"/>
    <w:rsid w:val="00A26681"/>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EF"/>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A39"/>
    <w:rsid w:val="00AA3AF6"/>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2B3"/>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667"/>
    <w:rsid w:val="00AD375B"/>
    <w:rsid w:val="00AD38CB"/>
    <w:rsid w:val="00AD3A21"/>
    <w:rsid w:val="00AD3A27"/>
    <w:rsid w:val="00AD3AAC"/>
    <w:rsid w:val="00AD3DF1"/>
    <w:rsid w:val="00AD3E3D"/>
    <w:rsid w:val="00AD3FF0"/>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F0D"/>
    <w:rsid w:val="00AE6FE2"/>
    <w:rsid w:val="00AE72AD"/>
    <w:rsid w:val="00AE72C1"/>
    <w:rsid w:val="00AE7486"/>
    <w:rsid w:val="00AE7513"/>
    <w:rsid w:val="00AE7A78"/>
    <w:rsid w:val="00AE7B01"/>
    <w:rsid w:val="00AE7E1D"/>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99E"/>
    <w:rsid w:val="00B06A4B"/>
    <w:rsid w:val="00B06A97"/>
    <w:rsid w:val="00B06B6C"/>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5D"/>
    <w:rsid w:val="00B122D3"/>
    <w:rsid w:val="00B12361"/>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EB"/>
    <w:rsid w:val="00B1649A"/>
    <w:rsid w:val="00B166A3"/>
    <w:rsid w:val="00B16786"/>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7F"/>
    <w:rsid w:val="00B632C8"/>
    <w:rsid w:val="00B6349C"/>
    <w:rsid w:val="00B63563"/>
    <w:rsid w:val="00B63645"/>
    <w:rsid w:val="00B63689"/>
    <w:rsid w:val="00B636CC"/>
    <w:rsid w:val="00B637EC"/>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871"/>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A4"/>
    <w:rsid w:val="00C051B2"/>
    <w:rsid w:val="00C051D2"/>
    <w:rsid w:val="00C052CE"/>
    <w:rsid w:val="00C052F8"/>
    <w:rsid w:val="00C05440"/>
    <w:rsid w:val="00C05490"/>
    <w:rsid w:val="00C054EA"/>
    <w:rsid w:val="00C054F0"/>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406"/>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40"/>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E3"/>
    <w:rsid w:val="00C477B3"/>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3D0"/>
    <w:rsid w:val="00C524B3"/>
    <w:rsid w:val="00C524C5"/>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901"/>
    <w:rsid w:val="00CA792F"/>
    <w:rsid w:val="00CA7957"/>
    <w:rsid w:val="00CA7967"/>
    <w:rsid w:val="00CA79DF"/>
    <w:rsid w:val="00CA7A83"/>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A56"/>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DC4"/>
    <w:rsid w:val="00D07F45"/>
    <w:rsid w:val="00D07F4E"/>
    <w:rsid w:val="00D1004F"/>
    <w:rsid w:val="00D1034C"/>
    <w:rsid w:val="00D103E0"/>
    <w:rsid w:val="00D10520"/>
    <w:rsid w:val="00D105A5"/>
    <w:rsid w:val="00D1068D"/>
    <w:rsid w:val="00D106B8"/>
    <w:rsid w:val="00D10836"/>
    <w:rsid w:val="00D108E0"/>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BFC"/>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792"/>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6C"/>
    <w:rsid w:val="00D801FB"/>
    <w:rsid w:val="00D8021E"/>
    <w:rsid w:val="00D802A6"/>
    <w:rsid w:val="00D8035A"/>
    <w:rsid w:val="00D803A2"/>
    <w:rsid w:val="00D803BF"/>
    <w:rsid w:val="00D80554"/>
    <w:rsid w:val="00D8059F"/>
    <w:rsid w:val="00D807B0"/>
    <w:rsid w:val="00D80845"/>
    <w:rsid w:val="00D80862"/>
    <w:rsid w:val="00D80942"/>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2E"/>
    <w:rsid w:val="00D851C6"/>
    <w:rsid w:val="00D8536A"/>
    <w:rsid w:val="00D85377"/>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BE3"/>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2F8"/>
    <w:rsid w:val="00D966A6"/>
    <w:rsid w:val="00D96752"/>
    <w:rsid w:val="00D96866"/>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359"/>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8F"/>
    <w:rsid w:val="00DE66DD"/>
    <w:rsid w:val="00DE6798"/>
    <w:rsid w:val="00DE67E5"/>
    <w:rsid w:val="00DE6832"/>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711"/>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56E"/>
    <w:rsid w:val="00DF35DD"/>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D7"/>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26"/>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D1E"/>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F5C"/>
    <w:rsid w:val="00E65F7F"/>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CCE"/>
    <w:rsid w:val="00E77D1C"/>
    <w:rsid w:val="00E77F88"/>
    <w:rsid w:val="00E77FD0"/>
    <w:rsid w:val="00E8008E"/>
    <w:rsid w:val="00E80235"/>
    <w:rsid w:val="00E8031C"/>
    <w:rsid w:val="00E803B3"/>
    <w:rsid w:val="00E8041C"/>
    <w:rsid w:val="00E8052A"/>
    <w:rsid w:val="00E80545"/>
    <w:rsid w:val="00E805EF"/>
    <w:rsid w:val="00E806C6"/>
    <w:rsid w:val="00E807F0"/>
    <w:rsid w:val="00E80865"/>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43"/>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6"/>
    <w:rsid w:val="00EE0F4C"/>
    <w:rsid w:val="00EE1343"/>
    <w:rsid w:val="00EE1397"/>
    <w:rsid w:val="00EE13D1"/>
    <w:rsid w:val="00EE142C"/>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12"/>
    <w:rsid w:val="00F10926"/>
    <w:rsid w:val="00F1092C"/>
    <w:rsid w:val="00F109DB"/>
    <w:rsid w:val="00F10A57"/>
    <w:rsid w:val="00F10AB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B8"/>
    <w:rsid w:val="00F149BC"/>
    <w:rsid w:val="00F14A72"/>
    <w:rsid w:val="00F14B25"/>
    <w:rsid w:val="00F14B68"/>
    <w:rsid w:val="00F14D55"/>
    <w:rsid w:val="00F14E10"/>
    <w:rsid w:val="00F14E1F"/>
    <w:rsid w:val="00F14E6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A2"/>
    <w:rsid w:val="00F769F3"/>
    <w:rsid w:val="00F76A9A"/>
    <w:rsid w:val="00F76B0D"/>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C63"/>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E7E"/>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EEC"/>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422"/>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16"/>
    <w:rsid w:val="00FF295A"/>
    <w:rsid w:val="00FF2A33"/>
    <w:rsid w:val="00FF2AE1"/>
    <w:rsid w:val="00FF2C2F"/>
    <w:rsid w:val="00FF2DDA"/>
    <w:rsid w:val="00FF2E7D"/>
    <w:rsid w:val="00FF2E95"/>
    <w:rsid w:val="00FF2F46"/>
    <w:rsid w:val="00FF32A1"/>
    <w:rsid w:val="00FF34FA"/>
    <w:rsid w:val="00FF3569"/>
    <w:rsid w:val="00FF35F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32"/>
    <o:shapelayout v:ext="edit">
      <o:idmap v:ext="edit" data="1"/>
      <o:rules v:ext="edit">
        <o:r id="V:Rule1" type="connector" idref="#Прямая со стрелкой 19"/>
        <o:r id="V:Rule2" type="connector" idref="#Прямая со стрелкой 35"/>
        <o:r id="V:Rule3" type="connector" idref="#Прямая со стрелкой 20"/>
        <o:r id="V:Rule4" type="connector" idref="#Прямая со стрелкой 24"/>
        <o:r id="V:Rule5" type="connector" idref="#Прямая со стрелкой 21"/>
        <o:r id="V:Rule6" type="connector" idref="#Прямая со стрелкой 16"/>
        <o:r id="V:Rule7" type="connector" idref="#Прямая со стрелкой 44"/>
        <o:r id="V:Rule8" type="connector" idref="#Прямая со стрелкой 32"/>
        <o:r id="V:Rule9" type="connector" idref="#Прямая со стрелкой 18"/>
        <o:r id="V:Rule10" type="connector" idref="#Прямая со стрелкой 47"/>
        <o:r id="V:Rule11" type="connector" idref="#Прямая со стрелкой 39"/>
        <o:r id="V:Rule12" type="connector" idref="#Прямая со стрелкой 31"/>
        <o:r id="V:Rule13" type="connector" idref="#Прямая со стрелкой 30"/>
        <o:r id="V:Rule14" type="connector" idref="#Прямая со стрелкой 41"/>
        <o:r id="V:Rule15" type="connector" idref="#Прямая со стрелкой 42"/>
        <o:r id="V:Rule16" type="connector" idref="#Прямая со стрелкой 17"/>
        <o:r id="V:Rule17" type="connector" idref="#Прямая со стрелкой 37"/>
        <o:r id="V:Rule18" type="connector" idref="#Прямая со стрелкой 29"/>
        <o:r id="V:Rule19" type="connector" idref="#Прямая со стрелкой 19"/>
        <o:r id="V:Rule20" type="connector" idref="#Прямая со стрелкой 35"/>
        <o:r id="V:Rule21" type="connector" idref="#Прямая со стрелкой 20"/>
        <o:r id="V:Rule22" type="connector" idref="#Прямая со стрелкой 24"/>
        <o:r id="V:Rule23" type="connector" idref="#Прямая со стрелкой 21"/>
        <o:r id="V:Rule24" type="connector" idref="#Прямая со стрелкой 16"/>
        <o:r id="V:Rule25" type="connector" idref="#Прямая со стрелкой 44"/>
        <o:r id="V:Rule26" type="connector" idref="#Прямая со стрелкой 32"/>
        <o:r id="V:Rule27" type="connector" idref="#Прямая со стрелкой 18"/>
        <o:r id="V:Rule28" type="connector" idref="#Прямая со стрелкой 47"/>
        <o:r id="V:Rule29" type="connector" idref="#Прямая со стрелкой 39"/>
        <o:r id="V:Rule30" type="connector" idref="#Прямая со стрелкой 31"/>
        <o:r id="V:Rule31" type="connector" idref="#Прямая со стрелкой 30"/>
        <o:r id="V:Rule32" type="connector" idref="#Прямая со стрелкой 41"/>
        <o:r id="V:Rule33" type="connector" idref="#Прямая со стрелкой 42"/>
        <o:r id="V:Rule34" type="connector" idref="#Прямая со стрелкой 17"/>
        <o:r id="V:Rule35" type="connector" idref="#Прямая со стрелкой 37"/>
        <o:r id="V:Rule36" type="connector" idref="#Прямая со стрелкой 29"/>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uiPriority="39" w:qFormat="1"/>
    <w:lsdException w:name="toc 2" w:uiPriority="0" w:qFormat="1"/>
    <w:lsdException w:name="toc 3" w:uiPriority="39" w:qFormat="1"/>
    <w:lsdException w:name="footnote text" w:uiPriority="0" w:qFormat="1"/>
    <w:lsdException w:name="annotation text" w:qFormat="1"/>
    <w:lsdException w:name="caption" w:uiPriority="0" w:qFormat="1"/>
    <w:lsdException w:name="footnote reference" w:uiPriority="0" w:qFormat="1"/>
    <w:lsdException w:name="annotation reference" w:uiPriority="0"/>
    <w:lsdException w:name="line number" w:uiPriority="0"/>
    <w:lsdException w:name="endnote reference" w:uiPriority="0"/>
    <w:lsdException w:name="List Number" w:uiPriority="0"/>
    <w:lsdException w:name="List 4" w:uiPriority="0"/>
    <w:lsdException w:name="Title" w:semiHidden="0" w:uiPriority="0" w:unhideWhenUsed="0" w:qFormat="1"/>
    <w:lsdException w:name="Default Paragraph Font" w:uiPriority="1"/>
    <w:lsdException w:name="Body Text"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HTML Typewriter"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uiPriority w:val="99"/>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uiPriority w:val="99"/>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1"/>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9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9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9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9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uiPriority w:val="99"/>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uiPriority w:val="99"/>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uiPriority w:val="99"/>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Напівжирний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Основний текст + 7"/>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iPriority w:val="99"/>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iPriority w:val="99"/>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9AAEC9-7C53-4D6A-92B6-60FB47106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55</Words>
  <Characters>315</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369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50</cp:revision>
  <cp:lastPrinted>2009-02-06T05:36:00Z</cp:lastPrinted>
  <dcterms:created xsi:type="dcterms:W3CDTF">2020-11-12T19:39:00Z</dcterms:created>
  <dcterms:modified xsi:type="dcterms:W3CDTF">2020-11-13T09:17:00Z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