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ВОЕННЫЙ</w:t>
      </w:r>
      <w:r w:rsidRPr="00771775">
        <w:rPr>
          <w:rFonts w:ascii="Trebuchet MS" w:eastAsia="Times New Roman" w:hAnsi="Trebuchet MS" w:cs="Times New Roman"/>
          <w:color w:val="000000"/>
          <w:kern w:val="0"/>
          <w:sz w:val="18"/>
          <w:szCs w:val="18"/>
          <w:lang w:eastAsia="ru-RU"/>
        </w:rPr>
        <w:t>'</w:t>
      </w:r>
      <w:r w:rsidRPr="00771775">
        <w:rPr>
          <w:rFonts w:ascii="Trebuchet MS" w:eastAsia="Times New Roman" w:hAnsi="Trebuchet MS" w:cs="Times New Roman" w:hint="eastAsia"/>
          <w:color w:val="000000"/>
          <w:kern w:val="0"/>
          <w:sz w:val="18"/>
          <w:szCs w:val="18"/>
          <w:lang w:eastAsia="ru-RU"/>
        </w:rPr>
        <w:t>УНИВЕРСИТЕТ</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МО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РФ</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На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правах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рукописи</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Владимов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Николай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Владимирович</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КОРПУСНЫЙ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ПОДХОД</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РЕШЕНИЮ</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ПЕРЕВОДЧЕСКИХ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ПРОБЛЕМ</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материале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переводов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с</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русского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языка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английский</w:t>
      </w:r>
      <w:r w:rsidRPr="00771775">
        <w:rPr>
          <w:rFonts w:ascii="Trebuchet MS" w:eastAsia="Times New Roman" w:hAnsi="Trebuchet MS" w:cs="Times New Roman"/>
          <w:color w:val="000000"/>
          <w:kern w:val="0"/>
          <w:sz w:val="18"/>
          <w:szCs w:val="18"/>
          <w:lang w:eastAsia="ru-RU"/>
        </w:rPr>
        <w:t>)</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Специальность</w:t>
      </w:r>
      <w:r w:rsidRPr="00771775">
        <w:rPr>
          <w:rFonts w:ascii="Trebuchet MS" w:eastAsia="Times New Roman" w:hAnsi="Trebuchet MS" w:cs="Times New Roman"/>
          <w:color w:val="000000"/>
          <w:kern w:val="0"/>
          <w:sz w:val="18"/>
          <w:szCs w:val="18"/>
          <w:lang w:eastAsia="ru-RU"/>
        </w:rPr>
        <w:t xml:space="preserve"> 10.02.19 - </w:t>
      </w:r>
      <w:r w:rsidRPr="00771775">
        <w:rPr>
          <w:rFonts w:ascii="Trebuchet MS" w:eastAsia="Times New Roman" w:hAnsi="Trebuchet MS" w:cs="Times New Roman" w:hint="eastAsia"/>
          <w:color w:val="000000"/>
          <w:kern w:val="0"/>
          <w:sz w:val="18"/>
          <w:szCs w:val="18"/>
          <w:lang w:eastAsia="ru-RU"/>
        </w:rPr>
        <w:t>Теория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языка</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Диссертация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соискание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ученой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степени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кандидата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филологических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наук</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НАУЧНЫЙ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РУКОВОДИТЕЛЬ</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доктор</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филологических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наук</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профессор</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ШЕВЧУК</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w:t>
      </w:r>
      <w:r w:rsidRPr="00771775">
        <w:rPr>
          <w:rFonts w:ascii="Trebuchet MS" w:eastAsia="Times New Roman" w:hAnsi="Trebuchet MS" w:cs="Times New Roman"/>
          <w:color w:val="000000"/>
          <w:kern w:val="0"/>
          <w:sz w:val="18"/>
          <w:szCs w:val="18"/>
          <w:lang w:eastAsia="ru-RU"/>
        </w:rPr>
        <w:t>.</w:t>
      </w:r>
      <w:r w:rsidRPr="00771775">
        <w:rPr>
          <w:rFonts w:ascii="Trebuchet MS" w:eastAsia="Times New Roman" w:hAnsi="Trebuchet MS" w:cs="Times New Roman" w:hint="eastAsia"/>
          <w:color w:val="000000"/>
          <w:kern w:val="0"/>
          <w:sz w:val="18"/>
          <w:szCs w:val="18"/>
          <w:lang w:eastAsia="ru-RU"/>
        </w:rPr>
        <w:t>Н</w:t>
      </w:r>
      <w:r w:rsidRPr="00771775">
        <w:rPr>
          <w:rFonts w:ascii="Trebuchet MS" w:eastAsia="Times New Roman" w:hAnsi="Trebuchet MS" w:cs="Times New Roman"/>
          <w:color w:val="000000"/>
          <w:kern w:val="0"/>
          <w:sz w:val="18"/>
          <w:szCs w:val="18"/>
          <w:lang w:eastAsia="ru-RU"/>
        </w:rPr>
        <w:t>.</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Москва</w:t>
      </w:r>
      <w:r w:rsidRPr="00771775">
        <w:rPr>
          <w:rFonts w:ascii="Trebuchet MS" w:eastAsia="Times New Roman" w:hAnsi="Trebuchet MS" w:cs="Times New Roman"/>
          <w:color w:val="000000"/>
          <w:kern w:val="0"/>
          <w:sz w:val="18"/>
          <w:szCs w:val="18"/>
          <w:lang w:eastAsia="ru-RU"/>
        </w:rPr>
        <w:t xml:space="preserve"> - 2005</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 xml:space="preserve"> </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ОГЛАВЛЕНИЕ</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ОГЛАВЛЕНИЕ</w:t>
      </w:r>
      <w:r w:rsidRPr="00771775">
        <w:rPr>
          <w:rFonts w:ascii="Trebuchet MS" w:eastAsia="Times New Roman" w:hAnsi="Trebuchet MS" w:cs="Times New Roman"/>
          <w:color w:val="000000"/>
          <w:kern w:val="0"/>
          <w:sz w:val="18"/>
          <w:szCs w:val="18"/>
          <w:lang w:eastAsia="ru-RU"/>
        </w:rPr>
        <w:tab/>
        <w:t>1</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ВВЕДЕНИЕ</w:t>
      </w:r>
      <w:r w:rsidRPr="00771775">
        <w:rPr>
          <w:rFonts w:ascii="Trebuchet MS" w:eastAsia="Times New Roman" w:hAnsi="Trebuchet MS" w:cs="Times New Roman"/>
          <w:color w:val="000000"/>
          <w:kern w:val="0"/>
          <w:sz w:val="18"/>
          <w:szCs w:val="18"/>
          <w:lang w:eastAsia="ru-RU"/>
        </w:rPr>
        <w:tab/>
        <w:t>2</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ГЛАВА</w:t>
      </w:r>
      <w:r w:rsidRPr="00771775">
        <w:rPr>
          <w:rFonts w:ascii="Trebuchet MS" w:eastAsia="Times New Roman" w:hAnsi="Trebuchet MS" w:cs="Times New Roman"/>
          <w:color w:val="000000"/>
          <w:kern w:val="0"/>
          <w:sz w:val="18"/>
          <w:szCs w:val="18"/>
          <w:lang w:eastAsia="ru-RU"/>
        </w:rPr>
        <w:t xml:space="preserve"> 1. </w:t>
      </w:r>
      <w:r w:rsidRPr="00771775">
        <w:rPr>
          <w:rFonts w:ascii="Trebuchet MS" w:eastAsia="Times New Roman" w:hAnsi="Trebuchet MS" w:cs="Times New Roman" w:hint="eastAsia"/>
          <w:color w:val="000000"/>
          <w:kern w:val="0"/>
          <w:sz w:val="18"/>
          <w:szCs w:val="18"/>
          <w:lang w:eastAsia="ru-RU"/>
        </w:rPr>
        <w:t>ПРОБЛЕМА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ПОВЫШЕНИЯ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КАЧЕСТВА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ПЕРЕВОДА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С</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РОДНОГО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ЯЗЫКА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ИНОСТРАННЫЙ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ОСНОВЫ</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КОРПУСНОГО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ПОДХОДА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ЕЕ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РЕШЕНИЮ</w:t>
      </w:r>
      <w:r w:rsidRPr="00771775">
        <w:rPr>
          <w:rFonts w:ascii="Trebuchet MS" w:eastAsia="Times New Roman" w:hAnsi="Trebuchet MS" w:cs="Times New Roman"/>
          <w:color w:val="000000"/>
          <w:kern w:val="0"/>
          <w:sz w:val="18"/>
          <w:szCs w:val="18"/>
          <w:lang w:eastAsia="ru-RU"/>
        </w:rPr>
        <w:tab/>
        <w:t>12</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1.1.</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ОБЗОР</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ОТЕЧЕСТВЕННОГО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ЗАРУБЕЖНОГО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ОПЫТА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ИССЛЕДОВАНИЯ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КОРПУСОВ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ТЕКСТОВ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СОСТАВЛЕНИЯ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ПРИМЕНЕНИЯ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КОМБИНАТОРНЫХ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СЛОВАРЕЙ</w:t>
      </w:r>
      <w:r w:rsidRPr="00771775">
        <w:rPr>
          <w:rFonts w:ascii="Trebuchet MS" w:eastAsia="Times New Roman" w:hAnsi="Trebuchet MS" w:cs="Times New Roman"/>
          <w:color w:val="000000"/>
          <w:kern w:val="0"/>
          <w:sz w:val="18"/>
          <w:szCs w:val="18"/>
          <w:lang w:eastAsia="ru-RU"/>
        </w:rPr>
        <w:tab/>
        <w:t>12</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1.2.</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Один</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ИЗ</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ФАКТОРОВ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УСПЕШНОСТИ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КОММУНИКАТИВНОГО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АКТА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ПРОЦЕССЕ</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ПЕРЕВОДА</w:t>
      </w:r>
      <w:r w:rsidRPr="00771775">
        <w:rPr>
          <w:rFonts w:ascii="Trebuchet MS" w:eastAsia="Times New Roman" w:hAnsi="Trebuchet MS" w:cs="Times New Roman"/>
          <w:color w:val="000000"/>
          <w:kern w:val="0"/>
          <w:sz w:val="18"/>
          <w:szCs w:val="18"/>
          <w:lang w:eastAsia="ru-RU"/>
        </w:rPr>
        <w:tab/>
        <w:t>38</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 xml:space="preserve">1.3 </w:t>
      </w:r>
      <w:r w:rsidRPr="00771775">
        <w:rPr>
          <w:rFonts w:ascii="Trebuchet MS" w:eastAsia="Times New Roman" w:hAnsi="Trebuchet MS" w:cs="Times New Roman" w:hint="eastAsia"/>
          <w:color w:val="000000"/>
          <w:kern w:val="0"/>
          <w:sz w:val="18"/>
          <w:szCs w:val="18"/>
          <w:lang w:eastAsia="ru-RU"/>
        </w:rPr>
        <w:t>СРАВНИТЕЛЬНАЯ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ХАРАКТЕРИСТИКА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ЯЗЫКОВЫХ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НОРМ</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РУССКОГО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АНГЛИЙСКОГО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ЯЗЫКОВ</w:t>
      </w:r>
      <w:r w:rsidRPr="00771775">
        <w:rPr>
          <w:rFonts w:ascii="Trebuchet MS" w:eastAsia="Times New Roman" w:hAnsi="Trebuchet MS" w:cs="Times New Roman"/>
          <w:color w:val="000000"/>
          <w:kern w:val="0"/>
          <w:sz w:val="18"/>
          <w:szCs w:val="18"/>
          <w:lang w:eastAsia="ru-RU"/>
        </w:rPr>
        <w:tab/>
        <w:t>49</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Выводы</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ГЛАВЕ</w:t>
      </w:r>
      <w:r w:rsidRPr="00771775">
        <w:rPr>
          <w:rFonts w:ascii="Trebuchet MS" w:eastAsia="Times New Roman" w:hAnsi="Trebuchet MS" w:cs="Times New Roman"/>
          <w:color w:val="000000"/>
          <w:kern w:val="0"/>
          <w:sz w:val="18"/>
          <w:szCs w:val="18"/>
          <w:lang w:eastAsia="ru-RU"/>
        </w:rPr>
        <w:t xml:space="preserve"> 1</w:t>
      </w:r>
      <w:r w:rsidRPr="00771775">
        <w:rPr>
          <w:rFonts w:ascii="Trebuchet MS" w:eastAsia="Times New Roman" w:hAnsi="Trebuchet MS" w:cs="Times New Roman"/>
          <w:color w:val="000000"/>
          <w:kern w:val="0"/>
          <w:sz w:val="18"/>
          <w:szCs w:val="18"/>
          <w:lang w:eastAsia="ru-RU"/>
        </w:rPr>
        <w:tab/>
        <w:t>72</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ГЛАВА</w:t>
      </w:r>
      <w:r w:rsidRPr="00771775">
        <w:rPr>
          <w:rFonts w:ascii="Trebuchet MS" w:eastAsia="Times New Roman" w:hAnsi="Trebuchet MS" w:cs="Times New Roman"/>
          <w:color w:val="000000"/>
          <w:kern w:val="0"/>
          <w:sz w:val="18"/>
          <w:szCs w:val="18"/>
          <w:lang w:eastAsia="ru-RU"/>
        </w:rPr>
        <w:t xml:space="preserve"> 2. </w:t>
      </w:r>
      <w:r w:rsidRPr="00771775">
        <w:rPr>
          <w:rFonts w:ascii="Trebuchet MS" w:eastAsia="Times New Roman" w:hAnsi="Trebuchet MS" w:cs="Times New Roman" w:hint="eastAsia"/>
          <w:color w:val="000000"/>
          <w:kern w:val="0"/>
          <w:sz w:val="18"/>
          <w:szCs w:val="18"/>
          <w:lang w:eastAsia="ru-RU"/>
        </w:rPr>
        <w:t>ЭКСПЕРИМЕНТАЛЬНОЕ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ИССЛЕДОВАНИЕ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ВОЗМОЖНОСТИ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ПРИМЕНЕНИЯ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КОРПУСА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ТЕКСТОВ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РЕШЕНИИ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НЕКОТОРЫХ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ПЕРЕВОДЧЕСКИХ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ПРОБЛЕМ</w:t>
      </w:r>
      <w:r w:rsidRPr="00771775">
        <w:rPr>
          <w:rFonts w:ascii="Trebuchet MS" w:eastAsia="Times New Roman" w:hAnsi="Trebuchet MS" w:cs="Times New Roman"/>
          <w:color w:val="000000"/>
          <w:kern w:val="0"/>
          <w:sz w:val="18"/>
          <w:szCs w:val="18"/>
          <w:lang w:eastAsia="ru-RU"/>
        </w:rPr>
        <w:tab/>
        <w:t>75</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2.1.</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МЕТОДОЛОГИЯ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ЭКСПЕРИМЕНТАЛЬНОГО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ИССЛЕДОВАНИЯ</w:t>
      </w:r>
      <w:r w:rsidRPr="00771775">
        <w:rPr>
          <w:rFonts w:ascii="Trebuchet MS" w:eastAsia="Times New Roman" w:hAnsi="Trebuchet MS" w:cs="Times New Roman"/>
          <w:color w:val="000000"/>
          <w:kern w:val="0"/>
          <w:sz w:val="18"/>
          <w:szCs w:val="18"/>
          <w:lang w:eastAsia="ru-RU"/>
        </w:rPr>
        <w:tab/>
        <w:t>75</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2.2.</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ЭКСПЕРИМЕНТАЛЬНОЕ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ИССЛЕДОВАНИЕ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РУСЛЕ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КОРПУСНОГО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ПОДХОДА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ЕГО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ЦЕЛИ</w:t>
      </w:r>
      <w:r w:rsidRPr="00771775">
        <w:rPr>
          <w:rFonts w:ascii="Trebuchet MS" w:eastAsia="Times New Roman" w:hAnsi="Trebuchet MS" w:cs="Times New Roman"/>
          <w:color w:val="000000"/>
          <w:kern w:val="0"/>
          <w:sz w:val="18"/>
          <w:szCs w:val="18"/>
          <w:lang w:eastAsia="ru-RU"/>
        </w:rPr>
        <w:tab/>
        <w:t>77</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2.3.</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СХЕМА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ЭКСПЕРИМЕНТА</w:t>
      </w:r>
      <w:r w:rsidRPr="00771775">
        <w:rPr>
          <w:rFonts w:ascii="Trebuchet MS" w:eastAsia="Times New Roman" w:hAnsi="Trebuchet MS" w:cs="Times New Roman"/>
          <w:color w:val="000000"/>
          <w:kern w:val="0"/>
          <w:sz w:val="18"/>
          <w:szCs w:val="18"/>
          <w:lang w:eastAsia="ru-RU"/>
        </w:rPr>
        <w:tab/>
        <w:t>80</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2.4.</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КОРПУСНЫЙ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ПОДХОД</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КОЛИЧЕСТВЕННЫЙ</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АНАЛИЗ</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КАК</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КЛЮЧЕВЫЕ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МЕТОДЫ</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ДОСТИЖЕНИЯ</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УСПЕХА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ПРИ</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ВЫБОРЕ</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ПРАВИЛЬНОГО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ВАРИАНТА</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ПЕРЕВОДА</w:t>
      </w:r>
      <w:r w:rsidRPr="00771775">
        <w:rPr>
          <w:rFonts w:ascii="Trebuchet MS" w:eastAsia="Times New Roman" w:hAnsi="Trebuchet MS" w:cs="Times New Roman"/>
          <w:color w:val="000000"/>
          <w:kern w:val="0"/>
          <w:sz w:val="18"/>
          <w:szCs w:val="18"/>
          <w:lang w:eastAsia="ru-RU"/>
        </w:rPr>
        <w:tab/>
        <w:t>83</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2.5.</w:t>
      </w:r>
      <w:r w:rsidRPr="00771775">
        <w:rPr>
          <w:rFonts w:ascii="Trebuchet MS" w:eastAsia="Times New Roman" w:hAnsi="Trebuchet MS" w:cs="Times New Roman"/>
          <w:color w:val="000000"/>
          <w:kern w:val="0"/>
          <w:sz w:val="18"/>
          <w:szCs w:val="18"/>
          <w:lang w:eastAsia="ru-RU"/>
        </w:rPr>
        <w:tab/>
        <w:t xml:space="preserve"> </w:t>
      </w:r>
      <w:r w:rsidRPr="00771775">
        <w:rPr>
          <w:rFonts w:ascii="Trebuchet MS" w:eastAsia="Times New Roman" w:hAnsi="Trebuchet MS" w:cs="Times New Roman" w:hint="eastAsia"/>
          <w:color w:val="000000"/>
          <w:kern w:val="0"/>
          <w:sz w:val="18"/>
          <w:szCs w:val="18"/>
          <w:lang w:eastAsia="ru-RU"/>
        </w:rPr>
        <w:t>АНАЛИЗ</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ЭКСПЕРИМЕНТАЛЬНЫХ</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ДАННЫХ</w:t>
      </w:r>
      <w:r w:rsidRPr="00771775">
        <w:rPr>
          <w:rFonts w:ascii="Trebuchet MS" w:eastAsia="Times New Roman" w:hAnsi="Trebuchet MS" w:cs="Times New Roman"/>
          <w:color w:val="000000"/>
          <w:kern w:val="0"/>
          <w:sz w:val="18"/>
          <w:szCs w:val="18"/>
          <w:lang w:eastAsia="ru-RU"/>
        </w:rPr>
        <w:tab/>
        <w:t>109</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Выводы</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ПО</w:t>
      </w:r>
      <w:r w:rsidRPr="00771775">
        <w:rPr>
          <w:rFonts w:ascii="Trebuchet MS" w:eastAsia="Times New Roman" w:hAnsi="Trebuchet MS" w:cs="Times New Roman"/>
          <w:color w:val="000000"/>
          <w:kern w:val="0"/>
          <w:sz w:val="18"/>
          <w:szCs w:val="18"/>
          <w:lang w:eastAsia="ru-RU"/>
        </w:rPr>
        <w:t xml:space="preserve"> </w:t>
      </w:r>
      <w:r w:rsidRPr="00771775">
        <w:rPr>
          <w:rFonts w:ascii="Trebuchet MS" w:eastAsia="Times New Roman" w:hAnsi="Trebuchet MS" w:cs="Times New Roman" w:hint="eastAsia"/>
          <w:color w:val="000000"/>
          <w:kern w:val="0"/>
          <w:sz w:val="18"/>
          <w:szCs w:val="18"/>
          <w:lang w:eastAsia="ru-RU"/>
        </w:rPr>
        <w:t>ГЛАВЕ</w:t>
      </w:r>
      <w:r w:rsidRPr="00771775">
        <w:rPr>
          <w:rFonts w:ascii="Trebuchet MS" w:eastAsia="Times New Roman" w:hAnsi="Trebuchet MS" w:cs="Times New Roman"/>
          <w:color w:val="000000"/>
          <w:kern w:val="0"/>
          <w:sz w:val="18"/>
          <w:szCs w:val="18"/>
          <w:lang w:eastAsia="ru-RU"/>
        </w:rPr>
        <w:t xml:space="preserve"> 2</w:t>
      </w:r>
      <w:r w:rsidRPr="00771775">
        <w:rPr>
          <w:rFonts w:ascii="Trebuchet MS" w:eastAsia="Times New Roman" w:hAnsi="Trebuchet MS" w:cs="Times New Roman"/>
          <w:color w:val="000000"/>
          <w:kern w:val="0"/>
          <w:sz w:val="18"/>
          <w:szCs w:val="18"/>
          <w:lang w:eastAsia="ru-RU"/>
        </w:rPr>
        <w:tab/>
        <w:t>123</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ЗАКЛЮЧЕНИЕ</w:t>
      </w:r>
      <w:r w:rsidRPr="00771775">
        <w:rPr>
          <w:rFonts w:ascii="Trebuchet MS" w:eastAsia="Times New Roman" w:hAnsi="Trebuchet MS" w:cs="Times New Roman"/>
          <w:color w:val="000000"/>
          <w:kern w:val="0"/>
          <w:sz w:val="18"/>
          <w:szCs w:val="18"/>
          <w:lang w:eastAsia="ru-RU"/>
        </w:rPr>
        <w:tab/>
        <w:t>125</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t>ЛИТЕРАТУРА</w:t>
      </w:r>
      <w:r w:rsidRPr="00771775">
        <w:rPr>
          <w:rFonts w:ascii="Trebuchet MS" w:eastAsia="Times New Roman" w:hAnsi="Trebuchet MS" w:cs="Times New Roman"/>
          <w:color w:val="000000"/>
          <w:kern w:val="0"/>
          <w:sz w:val="18"/>
          <w:szCs w:val="18"/>
          <w:lang w:eastAsia="ru-RU"/>
        </w:rPr>
        <w:tab/>
        <w:t>129</w:t>
      </w:r>
    </w:p>
    <w:p w:rsidR="00771775" w:rsidRPr="00771775"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hint="eastAsia"/>
          <w:color w:val="000000"/>
          <w:kern w:val="0"/>
          <w:sz w:val="18"/>
          <w:szCs w:val="18"/>
          <w:lang w:eastAsia="ru-RU"/>
        </w:rPr>
        <w:lastRenderedPageBreak/>
        <w:t>ПРИЛОЖЕНИЯ</w:t>
      </w:r>
    </w:p>
    <w:p w:rsidR="00167A8E" w:rsidRDefault="00771775" w:rsidP="00771775">
      <w:pPr>
        <w:rPr>
          <w:rFonts w:ascii="Trebuchet MS" w:eastAsia="Times New Roman" w:hAnsi="Trebuchet MS" w:cs="Times New Roman"/>
          <w:color w:val="000000"/>
          <w:kern w:val="0"/>
          <w:sz w:val="18"/>
          <w:szCs w:val="18"/>
          <w:lang w:eastAsia="ru-RU"/>
        </w:rPr>
      </w:pPr>
      <w:r w:rsidRPr="00771775">
        <w:rPr>
          <w:rFonts w:ascii="Trebuchet MS" w:eastAsia="Times New Roman" w:hAnsi="Trebuchet MS" w:cs="Times New Roman"/>
          <w:color w:val="000000"/>
          <w:kern w:val="0"/>
          <w:sz w:val="18"/>
          <w:szCs w:val="18"/>
          <w:lang w:eastAsia="ru-RU"/>
        </w:rPr>
        <w:t>138</w:t>
      </w:r>
    </w:p>
    <w:p w:rsidR="00771775" w:rsidRDefault="00771775" w:rsidP="00771775"/>
    <w:p w:rsidR="00771775" w:rsidRDefault="00771775" w:rsidP="00771775"/>
    <w:p w:rsidR="00771775" w:rsidRDefault="00771775" w:rsidP="00771775"/>
    <w:p w:rsidR="00771775" w:rsidRDefault="00771775" w:rsidP="00771775">
      <w:r>
        <w:rPr>
          <w:rFonts w:hint="eastAsia"/>
        </w:rPr>
        <w:t>ЗАКЛЮЧЕНИЕ</w:t>
      </w:r>
    </w:p>
    <w:p w:rsidR="00771775" w:rsidRDefault="00771775" w:rsidP="00771775">
      <w:r>
        <w:rPr>
          <w:rFonts w:hint="eastAsia"/>
        </w:rPr>
        <w:t>Проведенное</w:t>
      </w:r>
      <w:r>
        <w:t></w:t>
      </w:r>
      <w:r>
        <w:rPr>
          <w:rFonts w:hint="eastAsia"/>
        </w:rPr>
        <w:t>исследование</w:t>
      </w:r>
      <w:r>
        <w:t></w:t>
      </w:r>
      <w:r>
        <w:rPr>
          <w:rFonts w:hint="eastAsia"/>
        </w:rPr>
        <w:t>имело</w:t>
      </w:r>
      <w:r>
        <w:t></w:t>
      </w:r>
      <w:r>
        <w:rPr>
          <w:rFonts w:hint="eastAsia"/>
        </w:rPr>
        <w:t>цель</w:t>
      </w:r>
      <w:r>
        <w:t></w:t>
      </w:r>
      <w:r>
        <w:rPr>
          <w:rFonts w:hint="eastAsia"/>
        </w:rPr>
        <w:t>проанализировать</w:t>
      </w:r>
      <w:r>
        <w:t></w:t>
      </w:r>
      <w:r>
        <w:rPr>
          <w:rFonts w:hint="eastAsia"/>
        </w:rPr>
        <w:t>возможность</w:t>
      </w:r>
      <w:r>
        <w:t></w:t>
      </w:r>
      <w:r>
        <w:rPr>
          <w:rFonts w:hint="eastAsia"/>
        </w:rPr>
        <w:t>использования</w:t>
      </w:r>
      <w:r>
        <w:t></w:t>
      </w:r>
      <w:r>
        <w:rPr>
          <w:rFonts w:hint="eastAsia"/>
        </w:rPr>
        <w:t>корпуса</w:t>
      </w:r>
      <w:r>
        <w:t></w:t>
      </w:r>
      <w:r>
        <w:rPr>
          <w:rFonts w:hint="eastAsia"/>
        </w:rPr>
        <w:t>текстов</w:t>
      </w:r>
      <w:r>
        <w:t></w:t>
      </w:r>
      <w:r>
        <w:rPr>
          <w:rFonts w:hint="eastAsia"/>
        </w:rPr>
        <w:t>для</w:t>
      </w:r>
      <w:r>
        <w:t></w:t>
      </w:r>
      <w:r>
        <w:rPr>
          <w:rFonts w:hint="eastAsia"/>
        </w:rPr>
        <w:t>решения</w:t>
      </w:r>
      <w:r>
        <w:t></w:t>
      </w:r>
      <w:r>
        <w:rPr>
          <w:rFonts w:hint="eastAsia"/>
        </w:rPr>
        <w:t>переводческих</w:t>
      </w:r>
      <w:r>
        <w:t></w:t>
      </w:r>
      <w:r>
        <w:rPr>
          <w:rFonts w:hint="eastAsia"/>
        </w:rPr>
        <w:t>трудностей</w:t>
      </w:r>
      <w:r>
        <w:t></w:t>
      </w:r>
      <w:r>
        <w:rPr>
          <w:rFonts w:hint="eastAsia"/>
        </w:rPr>
        <w:t>в</w:t>
      </w:r>
      <w:r>
        <w:t></w:t>
      </w:r>
      <w:r>
        <w:rPr>
          <w:rFonts w:hint="eastAsia"/>
        </w:rPr>
        <w:t>процессе</w:t>
      </w:r>
      <w:r>
        <w:t></w:t>
      </w:r>
      <w:r>
        <w:rPr>
          <w:rFonts w:hint="eastAsia"/>
        </w:rPr>
        <w:t>письменного</w:t>
      </w:r>
      <w:r>
        <w:t></w:t>
      </w:r>
      <w:r>
        <w:rPr>
          <w:rFonts w:hint="eastAsia"/>
        </w:rPr>
        <w:t>перевода</w:t>
      </w:r>
      <w:r>
        <w:t></w:t>
      </w:r>
      <w:r>
        <w:rPr>
          <w:rFonts w:hint="eastAsia"/>
        </w:rPr>
        <w:t>на</w:t>
      </w:r>
      <w:r>
        <w:t></w:t>
      </w:r>
      <w:r>
        <w:rPr>
          <w:rFonts w:hint="eastAsia"/>
        </w:rPr>
        <w:t>иностранный</w:t>
      </w:r>
      <w:r>
        <w:t></w:t>
      </w:r>
      <w:r>
        <w:rPr>
          <w:rFonts w:hint="eastAsia"/>
        </w:rPr>
        <w:t>язык</w:t>
      </w:r>
      <w:r>
        <w:t></w:t>
      </w:r>
      <w:r>
        <w:t></w:t>
      </w:r>
      <w:r>
        <w:rPr>
          <w:rFonts w:hint="eastAsia"/>
        </w:rPr>
        <w:t>Принимая</w:t>
      </w:r>
      <w:r>
        <w:t></w:t>
      </w:r>
      <w:r>
        <w:rPr>
          <w:rFonts w:hint="eastAsia"/>
        </w:rPr>
        <w:t>во</w:t>
      </w:r>
      <w:r>
        <w:t></w:t>
      </w:r>
      <w:r>
        <w:rPr>
          <w:rFonts w:hint="eastAsia"/>
        </w:rPr>
        <w:t>внима</w:t>
      </w:r>
      <w:r>
        <w:t></w:t>
      </w:r>
      <w:r>
        <w:rPr>
          <w:rFonts w:hint="eastAsia"/>
        </w:rPr>
        <w:t>ние</w:t>
      </w:r>
      <w:r>
        <w:t></w:t>
      </w:r>
      <w:r>
        <w:rPr>
          <w:rFonts w:hint="eastAsia"/>
        </w:rPr>
        <w:t>тот</w:t>
      </w:r>
      <w:r>
        <w:t></w:t>
      </w:r>
      <w:r>
        <w:rPr>
          <w:rFonts w:hint="eastAsia"/>
        </w:rPr>
        <w:t>факт</w:t>
      </w:r>
      <w:r>
        <w:t></w:t>
      </w:r>
      <w:r>
        <w:t></w:t>
      </w:r>
      <w:r>
        <w:rPr>
          <w:rFonts w:hint="eastAsia"/>
        </w:rPr>
        <w:t>что</w:t>
      </w:r>
      <w:r>
        <w:t></w:t>
      </w:r>
      <w:r>
        <w:rPr>
          <w:rFonts w:hint="eastAsia"/>
        </w:rPr>
        <w:t>многие</w:t>
      </w:r>
      <w:r>
        <w:t></w:t>
      </w:r>
      <w:r>
        <w:rPr>
          <w:rFonts w:hint="eastAsia"/>
        </w:rPr>
        <w:t>современные</w:t>
      </w:r>
      <w:r>
        <w:t></w:t>
      </w:r>
      <w:r>
        <w:rPr>
          <w:rFonts w:hint="eastAsia"/>
        </w:rPr>
        <w:t>исследователи</w:t>
      </w:r>
      <w:r>
        <w:t></w:t>
      </w:r>
      <w:r>
        <w:t></w:t>
      </w:r>
      <w:r>
        <w:rPr>
          <w:rFonts w:hint="eastAsia"/>
        </w:rPr>
        <w:t>особенно</w:t>
      </w:r>
      <w:r>
        <w:t></w:t>
      </w:r>
      <w:r>
        <w:rPr>
          <w:rFonts w:hint="eastAsia"/>
        </w:rPr>
        <w:t>западные</w:t>
      </w:r>
      <w:r>
        <w:t></w:t>
      </w:r>
      <w:r>
        <w:t></w:t>
      </w:r>
      <w:r>
        <w:rPr>
          <w:rFonts w:hint="eastAsia"/>
        </w:rPr>
        <w:t>полагают</w:t>
      </w:r>
      <w:r>
        <w:t></w:t>
      </w:r>
      <w:r>
        <w:t></w:t>
      </w:r>
      <w:r>
        <w:rPr>
          <w:rFonts w:hint="eastAsia"/>
        </w:rPr>
        <w:t>что</w:t>
      </w:r>
      <w:r>
        <w:t></w:t>
      </w:r>
      <w:r>
        <w:rPr>
          <w:rFonts w:hint="eastAsia"/>
        </w:rPr>
        <w:t>невозможно</w:t>
      </w:r>
      <w:r>
        <w:t></w:t>
      </w:r>
      <w:r>
        <w:rPr>
          <w:rFonts w:hint="eastAsia"/>
        </w:rPr>
        <w:t>добиться</w:t>
      </w:r>
      <w:r>
        <w:t></w:t>
      </w:r>
      <w:r>
        <w:rPr>
          <w:rFonts w:hint="eastAsia"/>
        </w:rPr>
        <w:t>высокого</w:t>
      </w:r>
      <w:r>
        <w:t></w:t>
      </w:r>
      <w:r>
        <w:rPr>
          <w:rFonts w:hint="eastAsia"/>
        </w:rPr>
        <w:t>качества</w:t>
      </w:r>
      <w:r>
        <w:t></w:t>
      </w:r>
      <w:r>
        <w:rPr>
          <w:rFonts w:hint="eastAsia"/>
        </w:rPr>
        <w:t>перевода</w:t>
      </w:r>
      <w:r>
        <w:t></w:t>
      </w:r>
      <w:r>
        <w:rPr>
          <w:rFonts w:hint="eastAsia"/>
        </w:rPr>
        <w:t>на</w:t>
      </w:r>
      <w:r>
        <w:t></w:t>
      </w:r>
      <w:r>
        <w:rPr>
          <w:rFonts w:hint="eastAsia"/>
        </w:rPr>
        <w:t>неродной</w:t>
      </w:r>
      <w:r>
        <w:t></w:t>
      </w:r>
      <w:r>
        <w:rPr>
          <w:rFonts w:hint="eastAsia"/>
        </w:rPr>
        <w:t>язык</w:t>
      </w:r>
      <w:r>
        <w:t></w:t>
      </w:r>
      <w:r>
        <w:rPr>
          <w:rFonts w:hint="eastAsia"/>
        </w:rPr>
        <w:t>без</w:t>
      </w:r>
      <w:r>
        <w:t></w:t>
      </w:r>
      <w:r>
        <w:rPr>
          <w:rFonts w:hint="eastAsia"/>
        </w:rPr>
        <w:t>вовлечения</w:t>
      </w:r>
      <w:r>
        <w:t></w:t>
      </w:r>
      <w:r>
        <w:rPr>
          <w:rFonts w:hint="eastAsia"/>
        </w:rPr>
        <w:t>в</w:t>
      </w:r>
      <w:r>
        <w:t></w:t>
      </w:r>
      <w:r>
        <w:rPr>
          <w:rFonts w:hint="eastAsia"/>
        </w:rPr>
        <w:t>процесс</w:t>
      </w:r>
      <w:r>
        <w:t></w:t>
      </w:r>
      <w:r>
        <w:rPr>
          <w:rFonts w:hint="eastAsia"/>
        </w:rPr>
        <w:t>носителя</w:t>
      </w:r>
      <w:r>
        <w:t></w:t>
      </w:r>
      <w:r>
        <w:rPr>
          <w:rFonts w:hint="eastAsia"/>
        </w:rPr>
        <w:t>этого</w:t>
      </w:r>
      <w:r>
        <w:t></w:t>
      </w:r>
      <w:r>
        <w:rPr>
          <w:rFonts w:hint="eastAsia"/>
        </w:rPr>
        <w:t>языка</w:t>
      </w:r>
      <w:r>
        <w:t></w:t>
      </w:r>
      <w:r>
        <w:rPr>
          <w:rFonts w:hint="eastAsia"/>
        </w:rPr>
        <w:t>в</w:t>
      </w:r>
      <w:r>
        <w:t></w:t>
      </w:r>
      <w:r>
        <w:rPr>
          <w:rFonts w:hint="eastAsia"/>
        </w:rPr>
        <w:t>качестве</w:t>
      </w:r>
      <w:r>
        <w:t></w:t>
      </w:r>
      <w:r>
        <w:rPr>
          <w:rFonts w:hint="eastAsia"/>
        </w:rPr>
        <w:t>редактора</w:t>
      </w:r>
      <w:r>
        <w:t></w:t>
      </w:r>
      <w:r>
        <w:t></w:t>
      </w:r>
      <w:r>
        <w:rPr>
          <w:rFonts w:hint="eastAsia"/>
        </w:rPr>
        <w:t>а</w:t>
      </w:r>
      <w:r>
        <w:t></w:t>
      </w:r>
      <w:r>
        <w:rPr>
          <w:rFonts w:hint="eastAsia"/>
        </w:rPr>
        <w:t>также</w:t>
      </w:r>
      <w:r>
        <w:t></w:t>
      </w:r>
      <w:r>
        <w:rPr>
          <w:rFonts w:hint="eastAsia"/>
        </w:rPr>
        <w:t>учитывая</w:t>
      </w:r>
      <w:r>
        <w:t></w:t>
      </w:r>
      <w:r>
        <w:rPr>
          <w:rFonts w:hint="eastAsia"/>
        </w:rPr>
        <w:t>временные</w:t>
      </w:r>
      <w:r>
        <w:t></w:t>
      </w:r>
      <w:r>
        <w:rPr>
          <w:rFonts w:hint="eastAsia"/>
        </w:rPr>
        <w:t>и</w:t>
      </w:r>
      <w:r>
        <w:t></w:t>
      </w:r>
      <w:r>
        <w:rPr>
          <w:rFonts w:hint="eastAsia"/>
        </w:rPr>
        <w:t>финансовые</w:t>
      </w:r>
      <w:r>
        <w:t></w:t>
      </w:r>
      <w:r>
        <w:rPr>
          <w:rFonts w:hint="eastAsia"/>
        </w:rPr>
        <w:t>ограничения</w:t>
      </w:r>
      <w:r>
        <w:t></w:t>
      </w:r>
      <w:r>
        <w:t></w:t>
      </w:r>
      <w:r>
        <w:rPr>
          <w:rFonts w:hint="eastAsia"/>
        </w:rPr>
        <w:t>накладываемые</w:t>
      </w:r>
      <w:r>
        <w:t></w:t>
      </w:r>
      <w:r>
        <w:rPr>
          <w:rFonts w:hint="eastAsia"/>
        </w:rPr>
        <w:t>на</w:t>
      </w:r>
      <w:r>
        <w:t></w:t>
      </w:r>
      <w:r>
        <w:rPr>
          <w:rFonts w:hint="eastAsia"/>
        </w:rPr>
        <w:t>возможность</w:t>
      </w:r>
      <w:r>
        <w:t></w:t>
      </w:r>
      <w:r>
        <w:rPr>
          <w:rFonts w:hint="eastAsia"/>
        </w:rPr>
        <w:t>участия</w:t>
      </w:r>
      <w:r>
        <w:t></w:t>
      </w:r>
      <w:r>
        <w:rPr>
          <w:rFonts w:hint="eastAsia"/>
        </w:rPr>
        <w:t>носителя</w:t>
      </w:r>
      <w:r>
        <w:t></w:t>
      </w:r>
      <w:r>
        <w:rPr>
          <w:rFonts w:hint="eastAsia"/>
        </w:rPr>
        <w:t>языка</w:t>
      </w:r>
      <w:r>
        <w:t></w:t>
      </w:r>
      <w:r>
        <w:rPr>
          <w:rFonts w:hint="eastAsia"/>
        </w:rPr>
        <w:t>в</w:t>
      </w:r>
      <w:r>
        <w:t></w:t>
      </w:r>
      <w:r>
        <w:rPr>
          <w:rFonts w:hint="eastAsia"/>
        </w:rPr>
        <w:t>процессе</w:t>
      </w:r>
      <w:r>
        <w:t></w:t>
      </w:r>
      <w:r>
        <w:rPr>
          <w:rFonts w:hint="eastAsia"/>
        </w:rPr>
        <w:t>перевода</w:t>
      </w:r>
      <w:r>
        <w:t></w:t>
      </w:r>
      <w:r>
        <w:t></w:t>
      </w:r>
      <w:r>
        <w:rPr>
          <w:rFonts w:hint="eastAsia"/>
        </w:rPr>
        <w:t>редактирования</w:t>
      </w:r>
      <w:r>
        <w:t></w:t>
      </w:r>
      <w:r>
        <w:t></w:t>
      </w:r>
      <w:r>
        <w:rPr>
          <w:rFonts w:hint="eastAsia"/>
        </w:rPr>
        <w:t>в</w:t>
      </w:r>
      <w:r>
        <w:t></w:t>
      </w:r>
      <w:r>
        <w:rPr>
          <w:rFonts w:hint="eastAsia"/>
        </w:rPr>
        <w:t>реальной</w:t>
      </w:r>
      <w:r>
        <w:t></w:t>
      </w:r>
      <w:r>
        <w:rPr>
          <w:rFonts w:hint="eastAsia"/>
        </w:rPr>
        <w:t>переводческой</w:t>
      </w:r>
      <w:r>
        <w:t></w:t>
      </w:r>
      <w:r>
        <w:rPr>
          <w:rFonts w:hint="eastAsia"/>
        </w:rPr>
        <w:t>деятельности</w:t>
      </w:r>
      <w:r>
        <w:t></w:t>
      </w:r>
      <w:r>
        <w:t></w:t>
      </w:r>
      <w:r>
        <w:rPr>
          <w:rFonts w:hint="eastAsia"/>
        </w:rPr>
        <w:t>мы</w:t>
      </w:r>
      <w:r>
        <w:t></w:t>
      </w:r>
      <w:r>
        <w:rPr>
          <w:rFonts w:hint="eastAsia"/>
        </w:rPr>
        <w:t>высказали</w:t>
      </w:r>
      <w:r>
        <w:t></w:t>
      </w:r>
      <w:r>
        <w:rPr>
          <w:rFonts w:hint="eastAsia"/>
        </w:rPr>
        <w:t>предположение</w:t>
      </w:r>
      <w:r>
        <w:t></w:t>
      </w:r>
      <w:r>
        <w:t></w:t>
      </w:r>
      <w:r>
        <w:rPr>
          <w:rFonts w:hint="eastAsia"/>
        </w:rPr>
        <w:t>что</w:t>
      </w:r>
      <w:r>
        <w:t></w:t>
      </w:r>
      <w:r>
        <w:rPr>
          <w:rFonts w:hint="eastAsia"/>
        </w:rPr>
        <w:t>использование</w:t>
      </w:r>
      <w:r>
        <w:t></w:t>
      </w:r>
      <w:r>
        <w:rPr>
          <w:rFonts w:hint="eastAsia"/>
        </w:rPr>
        <w:t>корпусного</w:t>
      </w:r>
      <w:r>
        <w:t></w:t>
      </w:r>
      <w:r>
        <w:rPr>
          <w:rFonts w:hint="eastAsia"/>
        </w:rPr>
        <w:t>подхода</w:t>
      </w:r>
      <w:r>
        <w:t></w:t>
      </w:r>
      <w:r>
        <w:rPr>
          <w:rFonts w:hint="eastAsia"/>
        </w:rPr>
        <w:t>к</w:t>
      </w:r>
      <w:r>
        <w:t></w:t>
      </w:r>
      <w:r>
        <w:rPr>
          <w:rFonts w:hint="eastAsia"/>
        </w:rPr>
        <w:t>решению</w:t>
      </w:r>
      <w:r>
        <w:t></w:t>
      </w:r>
      <w:r>
        <w:rPr>
          <w:rFonts w:hint="eastAsia"/>
        </w:rPr>
        <w:t>переводческих</w:t>
      </w:r>
      <w:r>
        <w:t></w:t>
      </w:r>
      <w:r>
        <w:rPr>
          <w:rFonts w:hint="eastAsia"/>
        </w:rPr>
        <w:t>проблем</w:t>
      </w:r>
      <w:r>
        <w:t></w:t>
      </w:r>
      <w:r>
        <w:t></w:t>
      </w:r>
      <w:r>
        <w:rPr>
          <w:rFonts w:hint="eastAsia"/>
        </w:rPr>
        <w:t>реа</w:t>
      </w:r>
      <w:r>
        <w:t></w:t>
      </w:r>
      <w:r>
        <w:rPr>
          <w:rFonts w:hint="eastAsia"/>
        </w:rPr>
        <w:t>лизуемого</w:t>
      </w:r>
      <w:r>
        <w:t></w:t>
      </w:r>
      <w:r>
        <w:rPr>
          <w:rFonts w:hint="eastAsia"/>
        </w:rPr>
        <w:t>на</w:t>
      </w:r>
      <w:r>
        <w:t></w:t>
      </w:r>
      <w:r>
        <w:rPr>
          <w:rFonts w:hint="eastAsia"/>
        </w:rPr>
        <w:t>основе</w:t>
      </w:r>
      <w:r>
        <w:t></w:t>
      </w:r>
      <w:r>
        <w:rPr>
          <w:rFonts w:hint="eastAsia"/>
        </w:rPr>
        <w:t>электронных</w:t>
      </w:r>
      <w:r>
        <w:t></w:t>
      </w:r>
      <w:r>
        <w:rPr>
          <w:rFonts w:hint="eastAsia"/>
        </w:rPr>
        <w:t>корпусов</w:t>
      </w:r>
      <w:r>
        <w:t></w:t>
      </w:r>
      <w:r>
        <w:rPr>
          <w:rFonts w:hint="eastAsia"/>
        </w:rPr>
        <w:t>текстов</w:t>
      </w:r>
      <w:r>
        <w:t></w:t>
      </w:r>
      <w:r>
        <w:rPr>
          <w:rFonts w:hint="eastAsia"/>
        </w:rPr>
        <w:t>на</w:t>
      </w:r>
      <w:r>
        <w:t></w:t>
      </w:r>
      <w:r>
        <w:rPr>
          <w:rFonts w:hint="eastAsia"/>
        </w:rPr>
        <w:t>иностранном</w:t>
      </w:r>
      <w:r>
        <w:t></w:t>
      </w:r>
      <w:r>
        <w:rPr>
          <w:rFonts w:hint="eastAsia"/>
        </w:rPr>
        <w:t>языке</w:t>
      </w:r>
      <w:r>
        <w:t></w:t>
      </w:r>
      <w:r>
        <w:t></w:t>
      </w:r>
      <w:r>
        <w:rPr>
          <w:rFonts w:hint="eastAsia"/>
        </w:rPr>
        <w:t>будет</w:t>
      </w:r>
      <w:r>
        <w:t></w:t>
      </w:r>
      <w:r>
        <w:rPr>
          <w:rFonts w:hint="eastAsia"/>
        </w:rPr>
        <w:t>способствовать</w:t>
      </w:r>
      <w:r>
        <w:t></w:t>
      </w:r>
      <w:r>
        <w:rPr>
          <w:rFonts w:hint="eastAsia"/>
        </w:rPr>
        <w:t>повышению</w:t>
      </w:r>
      <w:r>
        <w:t></w:t>
      </w:r>
      <w:r>
        <w:rPr>
          <w:rFonts w:hint="eastAsia"/>
        </w:rPr>
        <w:t>качества</w:t>
      </w:r>
      <w:r>
        <w:t></w:t>
      </w:r>
      <w:r>
        <w:rPr>
          <w:rFonts w:hint="eastAsia"/>
        </w:rPr>
        <w:t>перевода</w:t>
      </w:r>
      <w:r>
        <w:t></w:t>
      </w:r>
      <w:r>
        <w:rPr>
          <w:rFonts w:hint="eastAsia"/>
        </w:rPr>
        <w:t>и</w:t>
      </w:r>
      <w:r>
        <w:t></w:t>
      </w:r>
      <w:r>
        <w:rPr>
          <w:rFonts w:hint="eastAsia"/>
        </w:rPr>
        <w:t>способно</w:t>
      </w:r>
      <w:r>
        <w:t></w:t>
      </w:r>
      <w:r>
        <w:rPr>
          <w:rFonts w:hint="eastAsia"/>
        </w:rPr>
        <w:t>во</w:t>
      </w:r>
      <w:r>
        <w:t></w:t>
      </w:r>
      <w:r>
        <w:rPr>
          <w:rFonts w:hint="eastAsia"/>
        </w:rPr>
        <w:t>многих</w:t>
      </w:r>
      <w:r>
        <w:t></w:t>
      </w:r>
      <w:r>
        <w:rPr>
          <w:rFonts w:hint="eastAsia"/>
        </w:rPr>
        <w:t>случаях</w:t>
      </w:r>
      <w:r>
        <w:t></w:t>
      </w:r>
      <w:r>
        <w:rPr>
          <w:rFonts w:hint="eastAsia"/>
        </w:rPr>
        <w:t>заменить</w:t>
      </w:r>
      <w:r>
        <w:t></w:t>
      </w:r>
      <w:r>
        <w:rPr>
          <w:rFonts w:hint="eastAsia"/>
        </w:rPr>
        <w:t>носителя</w:t>
      </w:r>
      <w:r>
        <w:t></w:t>
      </w:r>
      <w:r>
        <w:rPr>
          <w:rFonts w:hint="eastAsia"/>
        </w:rPr>
        <w:t>языка</w:t>
      </w:r>
      <w:r>
        <w:t></w:t>
      </w:r>
      <w:r>
        <w:t></w:t>
      </w:r>
      <w:r>
        <w:rPr>
          <w:rFonts w:hint="eastAsia"/>
        </w:rPr>
        <w:t>Единственным</w:t>
      </w:r>
      <w:r>
        <w:t></w:t>
      </w:r>
      <w:r>
        <w:rPr>
          <w:rFonts w:hint="eastAsia"/>
        </w:rPr>
        <w:t>ограничением</w:t>
      </w:r>
      <w:r>
        <w:t></w:t>
      </w:r>
      <w:r>
        <w:rPr>
          <w:rFonts w:hint="eastAsia"/>
        </w:rPr>
        <w:t>этого</w:t>
      </w:r>
      <w:r>
        <w:t></w:t>
      </w:r>
      <w:r>
        <w:rPr>
          <w:rFonts w:hint="eastAsia"/>
        </w:rPr>
        <w:t>подхо</w:t>
      </w:r>
      <w:r>
        <w:t></w:t>
      </w:r>
      <w:r>
        <w:rPr>
          <w:rFonts w:hint="eastAsia"/>
        </w:rPr>
        <w:t>да</w:t>
      </w:r>
      <w:r>
        <w:t></w:t>
      </w:r>
      <w:r>
        <w:rPr>
          <w:rFonts w:hint="eastAsia"/>
        </w:rPr>
        <w:t>является</w:t>
      </w:r>
      <w:r>
        <w:t></w:t>
      </w:r>
      <w:r>
        <w:rPr>
          <w:rFonts w:hint="eastAsia"/>
        </w:rPr>
        <w:t>необходимость</w:t>
      </w:r>
      <w:r>
        <w:t></w:t>
      </w:r>
      <w:r>
        <w:rPr>
          <w:rFonts w:hint="eastAsia"/>
        </w:rPr>
        <w:t>наличия</w:t>
      </w:r>
      <w:r>
        <w:t></w:t>
      </w:r>
      <w:r>
        <w:rPr>
          <w:rFonts w:hint="eastAsia"/>
        </w:rPr>
        <w:t>высокоразвитого</w:t>
      </w:r>
      <w:r>
        <w:t></w:t>
      </w:r>
      <w:r>
        <w:rPr>
          <w:rFonts w:hint="eastAsia"/>
        </w:rPr>
        <w:t>навыка</w:t>
      </w:r>
      <w:r>
        <w:t></w:t>
      </w:r>
      <w:r>
        <w:rPr>
          <w:rFonts w:hint="eastAsia"/>
        </w:rPr>
        <w:t>самоконтроля</w:t>
      </w:r>
      <w:r>
        <w:t></w:t>
      </w:r>
      <w:r>
        <w:rPr>
          <w:rFonts w:hint="eastAsia"/>
        </w:rPr>
        <w:t>в</w:t>
      </w:r>
      <w:r>
        <w:t></w:t>
      </w:r>
      <w:r>
        <w:rPr>
          <w:rFonts w:hint="eastAsia"/>
        </w:rPr>
        <w:t>целях</w:t>
      </w:r>
      <w:r>
        <w:t></w:t>
      </w:r>
      <w:r>
        <w:rPr>
          <w:rFonts w:hint="eastAsia"/>
        </w:rPr>
        <w:t>выявления</w:t>
      </w:r>
      <w:r>
        <w:t></w:t>
      </w:r>
      <w:r>
        <w:rPr>
          <w:rFonts w:hint="eastAsia"/>
        </w:rPr>
        <w:t>неточностей</w:t>
      </w:r>
      <w:r>
        <w:t></w:t>
      </w:r>
      <w:r>
        <w:rPr>
          <w:rFonts w:hint="eastAsia"/>
        </w:rPr>
        <w:t>и</w:t>
      </w:r>
      <w:r>
        <w:t></w:t>
      </w:r>
      <w:r>
        <w:rPr>
          <w:rFonts w:hint="eastAsia"/>
        </w:rPr>
        <w:t>ошибок</w:t>
      </w:r>
      <w:r>
        <w:t></w:t>
      </w:r>
    </w:p>
    <w:p w:rsidR="00771775" w:rsidRDefault="00771775" w:rsidP="00771775">
      <w:r>
        <w:rPr>
          <w:rFonts w:hint="eastAsia"/>
        </w:rPr>
        <w:t>В</w:t>
      </w:r>
      <w:r>
        <w:t></w:t>
      </w:r>
      <w:r>
        <w:rPr>
          <w:rFonts w:hint="eastAsia"/>
        </w:rPr>
        <w:t>первой</w:t>
      </w:r>
      <w:r>
        <w:t></w:t>
      </w:r>
      <w:r>
        <w:rPr>
          <w:rFonts w:hint="eastAsia"/>
        </w:rPr>
        <w:t>главе</w:t>
      </w:r>
      <w:r>
        <w:t></w:t>
      </w:r>
      <w:r>
        <w:rPr>
          <w:rFonts w:hint="eastAsia"/>
        </w:rPr>
        <w:t>мы</w:t>
      </w:r>
      <w:r>
        <w:t></w:t>
      </w:r>
      <w:r>
        <w:rPr>
          <w:rFonts w:hint="eastAsia"/>
        </w:rPr>
        <w:t>описали</w:t>
      </w:r>
      <w:r>
        <w:t></w:t>
      </w:r>
      <w:r>
        <w:rPr>
          <w:rFonts w:hint="eastAsia"/>
        </w:rPr>
        <w:t>достижения</w:t>
      </w:r>
      <w:r>
        <w:t></w:t>
      </w:r>
      <w:r>
        <w:rPr>
          <w:rFonts w:hint="eastAsia"/>
        </w:rPr>
        <w:t>корпусной</w:t>
      </w:r>
      <w:r>
        <w:t></w:t>
      </w:r>
      <w:r>
        <w:rPr>
          <w:rFonts w:hint="eastAsia"/>
        </w:rPr>
        <w:t>лингвистики</w:t>
      </w:r>
      <w:r>
        <w:t></w:t>
      </w:r>
      <w:r>
        <w:rPr>
          <w:rFonts w:hint="eastAsia"/>
        </w:rPr>
        <w:t>и</w:t>
      </w:r>
      <w:r>
        <w:t></w:t>
      </w:r>
      <w:r>
        <w:rPr>
          <w:rFonts w:hint="eastAsia"/>
        </w:rPr>
        <w:t>опыт</w:t>
      </w:r>
      <w:r>
        <w:t></w:t>
      </w:r>
      <w:r>
        <w:rPr>
          <w:rFonts w:hint="eastAsia"/>
        </w:rPr>
        <w:t>проведения</w:t>
      </w:r>
      <w:r>
        <w:t></w:t>
      </w:r>
      <w:r>
        <w:rPr>
          <w:rFonts w:hint="eastAsia"/>
        </w:rPr>
        <w:t>исследований</w:t>
      </w:r>
      <w:r>
        <w:t></w:t>
      </w:r>
      <w:r>
        <w:rPr>
          <w:rFonts w:hint="eastAsia"/>
        </w:rPr>
        <w:t>в</w:t>
      </w:r>
      <w:r>
        <w:t></w:t>
      </w:r>
      <w:r>
        <w:rPr>
          <w:rFonts w:hint="eastAsia"/>
        </w:rPr>
        <w:t>данной</w:t>
      </w:r>
      <w:r>
        <w:t></w:t>
      </w:r>
      <w:r>
        <w:rPr>
          <w:rFonts w:hint="eastAsia"/>
        </w:rPr>
        <w:t>области</w:t>
      </w:r>
      <w:r>
        <w:t></w:t>
      </w:r>
      <w:r>
        <w:t></w:t>
      </w:r>
      <w:r>
        <w:rPr>
          <w:rFonts w:hint="eastAsia"/>
        </w:rPr>
        <w:t>Следуя</w:t>
      </w:r>
      <w:r>
        <w:t></w:t>
      </w:r>
      <w:r>
        <w:rPr>
          <w:rFonts w:hint="eastAsia"/>
        </w:rPr>
        <w:t>за</w:t>
      </w:r>
      <w:r>
        <w:t></w:t>
      </w:r>
      <w:r>
        <w:rPr>
          <w:rFonts w:hint="eastAsia"/>
        </w:rPr>
        <w:t>многими</w:t>
      </w:r>
      <w:r>
        <w:t></w:t>
      </w:r>
      <w:r>
        <w:rPr>
          <w:rFonts w:hint="eastAsia"/>
        </w:rPr>
        <w:t>учеными</w:t>
      </w:r>
      <w:r>
        <w:t></w:t>
      </w:r>
      <w:r>
        <w:t></w:t>
      </w:r>
      <w:r>
        <w:rPr>
          <w:rFonts w:hint="eastAsia"/>
        </w:rPr>
        <w:t>мы</w:t>
      </w:r>
      <w:r>
        <w:t></w:t>
      </w:r>
      <w:r>
        <w:rPr>
          <w:rFonts w:hint="eastAsia"/>
        </w:rPr>
        <w:t>предположили</w:t>
      </w:r>
      <w:r>
        <w:t></w:t>
      </w:r>
      <w:r>
        <w:t></w:t>
      </w:r>
      <w:r>
        <w:rPr>
          <w:rFonts w:hint="eastAsia"/>
        </w:rPr>
        <w:t>что</w:t>
      </w:r>
      <w:r>
        <w:t></w:t>
      </w:r>
      <w:r>
        <w:rPr>
          <w:rFonts w:hint="eastAsia"/>
        </w:rPr>
        <w:t>решение</w:t>
      </w:r>
      <w:r>
        <w:t></w:t>
      </w:r>
      <w:r>
        <w:rPr>
          <w:rFonts w:hint="eastAsia"/>
        </w:rPr>
        <w:t>вопроса</w:t>
      </w:r>
      <w:r>
        <w:t></w:t>
      </w:r>
      <w:r>
        <w:rPr>
          <w:rFonts w:hint="eastAsia"/>
        </w:rPr>
        <w:t>о</w:t>
      </w:r>
      <w:r>
        <w:t></w:t>
      </w:r>
      <w:r>
        <w:rPr>
          <w:rFonts w:hint="eastAsia"/>
        </w:rPr>
        <w:t>повышении</w:t>
      </w:r>
      <w:r>
        <w:t></w:t>
      </w:r>
      <w:r>
        <w:rPr>
          <w:rFonts w:hint="eastAsia"/>
        </w:rPr>
        <w:t>качества</w:t>
      </w:r>
      <w:r>
        <w:t></w:t>
      </w:r>
      <w:r>
        <w:rPr>
          <w:rFonts w:hint="eastAsia"/>
        </w:rPr>
        <w:t>перевода</w:t>
      </w:r>
      <w:r>
        <w:t></w:t>
      </w:r>
      <w:r>
        <w:rPr>
          <w:rFonts w:hint="eastAsia"/>
        </w:rPr>
        <w:t>во</w:t>
      </w:r>
      <w:r>
        <w:t></w:t>
      </w:r>
      <w:r>
        <w:rPr>
          <w:rFonts w:hint="eastAsia"/>
        </w:rPr>
        <w:t>мно</w:t>
      </w:r>
      <w:r>
        <w:t></w:t>
      </w:r>
      <w:r>
        <w:rPr>
          <w:rFonts w:hint="eastAsia"/>
        </w:rPr>
        <w:t>гом</w:t>
      </w:r>
      <w:r>
        <w:t></w:t>
      </w:r>
      <w:r>
        <w:rPr>
          <w:rFonts w:hint="eastAsia"/>
        </w:rPr>
        <w:t>зависит</w:t>
      </w:r>
      <w:r>
        <w:t></w:t>
      </w:r>
      <w:r>
        <w:rPr>
          <w:rFonts w:hint="eastAsia"/>
        </w:rPr>
        <w:t>от</w:t>
      </w:r>
      <w:r>
        <w:t></w:t>
      </w:r>
      <w:r>
        <w:rPr>
          <w:rFonts w:hint="eastAsia"/>
        </w:rPr>
        <w:t>уровня</w:t>
      </w:r>
      <w:r>
        <w:t></w:t>
      </w:r>
      <w:r>
        <w:rPr>
          <w:rFonts w:hint="eastAsia"/>
        </w:rPr>
        <w:t>самоконтроля</w:t>
      </w:r>
      <w:r>
        <w:t></w:t>
      </w:r>
      <w:r>
        <w:rPr>
          <w:rFonts w:hint="eastAsia"/>
        </w:rPr>
        <w:t>переводчика</w:t>
      </w:r>
      <w:r>
        <w:t></w:t>
      </w:r>
      <w:r>
        <w:t></w:t>
      </w:r>
      <w:r>
        <w:rPr>
          <w:rFonts w:hint="eastAsia"/>
        </w:rPr>
        <w:t>но</w:t>
      </w:r>
      <w:r>
        <w:t></w:t>
      </w:r>
      <w:r>
        <w:rPr>
          <w:rFonts w:hint="eastAsia"/>
        </w:rPr>
        <w:t>в</w:t>
      </w:r>
      <w:r>
        <w:t></w:t>
      </w:r>
      <w:r>
        <w:rPr>
          <w:rFonts w:hint="eastAsia"/>
        </w:rPr>
        <w:t>отличие</w:t>
      </w:r>
      <w:r>
        <w:t></w:t>
      </w:r>
      <w:r>
        <w:rPr>
          <w:rFonts w:hint="eastAsia"/>
        </w:rPr>
        <w:t>от</w:t>
      </w:r>
      <w:r>
        <w:t></w:t>
      </w:r>
      <w:r>
        <w:rPr>
          <w:rFonts w:hint="eastAsia"/>
        </w:rPr>
        <w:t>них</w:t>
      </w:r>
      <w:r>
        <w:t></w:t>
      </w:r>
      <w:r>
        <w:rPr>
          <w:rFonts w:hint="eastAsia"/>
        </w:rPr>
        <w:t>мы</w:t>
      </w:r>
      <w:r>
        <w:t></w:t>
      </w:r>
      <w:r>
        <w:rPr>
          <w:rFonts w:hint="eastAsia"/>
        </w:rPr>
        <w:t>не</w:t>
      </w:r>
      <w:r>
        <w:t></w:t>
      </w:r>
      <w:r>
        <w:rPr>
          <w:rFonts w:hint="eastAsia"/>
        </w:rPr>
        <w:t>стали</w:t>
      </w:r>
      <w:r>
        <w:t></w:t>
      </w:r>
      <w:r>
        <w:rPr>
          <w:rFonts w:hint="eastAsia"/>
        </w:rPr>
        <w:t>рассматривать</w:t>
      </w:r>
      <w:r>
        <w:t></w:t>
      </w:r>
      <w:r>
        <w:rPr>
          <w:rFonts w:hint="eastAsia"/>
        </w:rPr>
        <w:t>пути</w:t>
      </w:r>
      <w:r>
        <w:t></w:t>
      </w:r>
      <w:r>
        <w:rPr>
          <w:rFonts w:hint="eastAsia"/>
        </w:rPr>
        <w:t>и</w:t>
      </w:r>
      <w:r>
        <w:t></w:t>
      </w:r>
      <w:r>
        <w:rPr>
          <w:rFonts w:hint="eastAsia"/>
        </w:rPr>
        <w:t>методы</w:t>
      </w:r>
      <w:r>
        <w:t></w:t>
      </w:r>
      <w:r>
        <w:rPr>
          <w:rFonts w:hint="eastAsia"/>
        </w:rPr>
        <w:t>повышения</w:t>
      </w:r>
      <w:r>
        <w:t></w:t>
      </w:r>
      <w:r>
        <w:rPr>
          <w:rFonts w:hint="eastAsia"/>
        </w:rPr>
        <w:t>самоконтроля</w:t>
      </w:r>
      <w:r>
        <w:t></w:t>
      </w:r>
      <w:r>
        <w:t></w:t>
      </w:r>
      <w:r>
        <w:rPr>
          <w:rFonts w:hint="eastAsia"/>
        </w:rPr>
        <w:t>а</w:t>
      </w:r>
      <w:r>
        <w:t></w:t>
      </w:r>
      <w:r>
        <w:rPr>
          <w:rFonts w:hint="eastAsia"/>
        </w:rPr>
        <w:t>попытались</w:t>
      </w:r>
      <w:r>
        <w:t></w:t>
      </w:r>
      <w:r>
        <w:rPr>
          <w:rFonts w:hint="eastAsia"/>
        </w:rPr>
        <w:t>глубже</w:t>
      </w:r>
      <w:r>
        <w:t></w:t>
      </w:r>
      <w:r>
        <w:rPr>
          <w:rFonts w:hint="eastAsia"/>
        </w:rPr>
        <w:t>изучить</w:t>
      </w:r>
      <w:r>
        <w:t></w:t>
      </w:r>
      <w:r>
        <w:rPr>
          <w:rFonts w:hint="eastAsia"/>
        </w:rPr>
        <w:t>вопрос</w:t>
      </w:r>
      <w:r>
        <w:t></w:t>
      </w:r>
      <w:r>
        <w:rPr>
          <w:rFonts w:hint="eastAsia"/>
        </w:rPr>
        <w:t>о</w:t>
      </w:r>
      <w:r>
        <w:t></w:t>
      </w:r>
      <w:r>
        <w:rPr>
          <w:rFonts w:hint="eastAsia"/>
        </w:rPr>
        <w:t>том</w:t>
      </w:r>
      <w:r>
        <w:t></w:t>
      </w:r>
      <w:r>
        <w:t></w:t>
      </w:r>
      <w:r>
        <w:rPr>
          <w:rFonts w:hint="eastAsia"/>
        </w:rPr>
        <w:t>каким</w:t>
      </w:r>
      <w:r>
        <w:t></w:t>
      </w:r>
      <w:r>
        <w:rPr>
          <w:rFonts w:hint="eastAsia"/>
        </w:rPr>
        <w:t>именно</w:t>
      </w:r>
      <w:r>
        <w:t></w:t>
      </w:r>
      <w:r>
        <w:rPr>
          <w:rFonts w:hint="eastAsia"/>
        </w:rPr>
        <w:t>образом</w:t>
      </w:r>
      <w:r>
        <w:t></w:t>
      </w:r>
      <w:r>
        <w:rPr>
          <w:rFonts w:hint="eastAsia"/>
        </w:rPr>
        <w:t>можно</w:t>
      </w:r>
      <w:r>
        <w:t></w:t>
      </w:r>
      <w:r>
        <w:rPr>
          <w:rFonts w:hint="eastAsia"/>
        </w:rPr>
        <w:t>добиться</w:t>
      </w:r>
      <w:r>
        <w:t></w:t>
      </w:r>
      <w:r>
        <w:rPr>
          <w:rFonts w:hint="eastAsia"/>
        </w:rPr>
        <w:t>более</w:t>
      </w:r>
      <w:r>
        <w:t></w:t>
      </w:r>
      <w:r>
        <w:rPr>
          <w:rFonts w:hint="eastAsia"/>
        </w:rPr>
        <w:t>высокого</w:t>
      </w:r>
      <w:r>
        <w:t></w:t>
      </w:r>
      <w:r>
        <w:rPr>
          <w:rFonts w:hint="eastAsia"/>
        </w:rPr>
        <w:t>качества</w:t>
      </w:r>
      <w:r>
        <w:t></w:t>
      </w:r>
      <w:r>
        <w:rPr>
          <w:rFonts w:hint="eastAsia"/>
        </w:rPr>
        <w:t>перевода</w:t>
      </w:r>
      <w:r>
        <w:t></w:t>
      </w:r>
      <w:r>
        <w:rPr>
          <w:rFonts w:hint="eastAsia"/>
        </w:rPr>
        <w:t>в</w:t>
      </w:r>
      <w:r>
        <w:t></w:t>
      </w:r>
      <w:r>
        <w:rPr>
          <w:rFonts w:hint="eastAsia"/>
        </w:rPr>
        <w:t>том</w:t>
      </w:r>
      <w:r>
        <w:t></w:t>
      </w:r>
      <w:r>
        <w:rPr>
          <w:rFonts w:hint="eastAsia"/>
        </w:rPr>
        <w:t>случае</w:t>
      </w:r>
      <w:r>
        <w:t></w:t>
      </w:r>
      <w:r>
        <w:t></w:t>
      </w:r>
      <w:r>
        <w:rPr>
          <w:rFonts w:hint="eastAsia"/>
        </w:rPr>
        <w:t>когда</w:t>
      </w:r>
      <w:r>
        <w:t></w:t>
      </w:r>
      <w:r>
        <w:rPr>
          <w:rFonts w:hint="eastAsia"/>
        </w:rPr>
        <w:t>уровень</w:t>
      </w:r>
      <w:r>
        <w:t></w:t>
      </w:r>
      <w:r>
        <w:rPr>
          <w:rFonts w:hint="eastAsia"/>
        </w:rPr>
        <w:t>самоконтроля</w:t>
      </w:r>
      <w:r>
        <w:t></w:t>
      </w:r>
      <w:r>
        <w:rPr>
          <w:rFonts w:hint="eastAsia"/>
        </w:rPr>
        <w:t>доста</w:t>
      </w:r>
      <w:r>
        <w:t></w:t>
      </w:r>
      <w:r>
        <w:rPr>
          <w:rFonts w:hint="eastAsia"/>
        </w:rPr>
        <w:t>точно</w:t>
      </w:r>
      <w:r>
        <w:t></w:t>
      </w:r>
      <w:r>
        <w:rPr>
          <w:rFonts w:hint="eastAsia"/>
        </w:rPr>
        <w:t>высок</w:t>
      </w:r>
      <w:r>
        <w:t></w:t>
      </w:r>
      <w:r>
        <w:t></w:t>
      </w:r>
      <w:r>
        <w:rPr>
          <w:rFonts w:hint="eastAsia"/>
        </w:rPr>
        <w:t>Актуальность</w:t>
      </w:r>
      <w:r>
        <w:t></w:t>
      </w:r>
      <w:r>
        <w:rPr>
          <w:rFonts w:hint="eastAsia"/>
        </w:rPr>
        <w:t>и</w:t>
      </w:r>
      <w:r>
        <w:t></w:t>
      </w:r>
      <w:r>
        <w:rPr>
          <w:rFonts w:hint="eastAsia"/>
        </w:rPr>
        <w:t>значимость</w:t>
      </w:r>
      <w:r>
        <w:t></w:t>
      </w:r>
      <w:r>
        <w:rPr>
          <w:rFonts w:hint="eastAsia"/>
        </w:rPr>
        <w:t>данного</w:t>
      </w:r>
      <w:r>
        <w:t></w:t>
      </w:r>
      <w:r>
        <w:rPr>
          <w:rFonts w:hint="eastAsia"/>
        </w:rPr>
        <w:t>вопроса</w:t>
      </w:r>
      <w:r>
        <w:t></w:t>
      </w:r>
      <w:r>
        <w:rPr>
          <w:rFonts w:hint="eastAsia"/>
        </w:rPr>
        <w:t>определяются</w:t>
      </w:r>
      <w:r>
        <w:t></w:t>
      </w:r>
      <w:r>
        <w:rPr>
          <w:rFonts w:hint="eastAsia"/>
        </w:rPr>
        <w:t>все</w:t>
      </w:r>
      <w:r>
        <w:t></w:t>
      </w:r>
      <w:r>
        <w:rPr>
          <w:rFonts w:hint="eastAsia"/>
        </w:rPr>
        <w:t>возрастающими</w:t>
      </w:r>
      <w:r>
        <w:t></w:t>
      </w:r>
      <w:r>
        <w:rPr>
          <w:rFonts w:hint="eastAsia"/>
        </w:rPr>
        <w:t>требованиями</w:t>
      </w:r>
      <w:r>
        <w:t></w:t>
      </w:r>
      <w:r>
        <w:rPr>
          <w:rFonts w:hint="eastAsia"/>
        </w:rPr>
        <w:t>к</w:t>
      </w:r>
      <w:r>
        <w:t></w:t>
      </w:r>
      <w:r>
        <w:rPr>
          <w:rFonts w:hint="eastAsia"/>
        </w:rPr>
        <w:t>переводу</w:t>
      </w:r>
      <w:r>
        <w:t></w:t>
      </w:r>
      <w:r>
        <w:t></w:t>
      </w:r>
      <w:r>
        <w:rPr>
          <w:rFonts w:hint="eastAsia"/>
        </w:rPr>
        <w:t>предъявляемыми</w:t>
      </w:r>
      <w:r>
        <w:t></w:t>
      </w:r>
      <w:r>
        <w:rPr>
          <w:rFonts w:hint="eastAsia"/>
        </w:rPr>
        <w:t>заказчиками</w:t>
      </w:r>
      <w:r>
        <w:t></w:t>
      </w:r>
    </w:p>
    <w:p w:rsidR="00771775" w:rsidRDefault="00771775" w:rsidP="00771775">
      <w:r>
        <w:rPr>
          <w:rFonts w:hint="eastAsia"/>
        </w:rPr>
        <w:t>Мы</w:t>
      </w:r>
      <w:r>
        <w:t></w:t>
      </w:r>
      <w:r>
        <w:rPr>
          <w:rFonts w:hint="eastAsia"/>
        </w:rPr>
        <w:t>проанализировали</w:t>
      </w:r>
      <w:r>
        <w:t></w:t>
      </w:r>
      <w:r>
        <w:rPr>
          <w:rFonts w:hint="eastAsia"/>
        </w:rPr>
        <w:t>возможности</w:t>
      </w:r>
      <w:r>
        <w:t></w:t>
      </w:r>
      <w:r>
        <w:rPr>
          <w:rFonts w:hint="eastAsia"/>
        </w:rPr>
        <w:t>традиционных</w:t>
      </w:r>
      <w:r>
        <w:t></w:t>
      </w:r>
      <w:r>
        <w:rPr>
          <w:rFonts w:hint="eastAsia"/>
        </w:rPr>
        <w:t>ресурсов</w:t>
      </w:r>
      <w:r>
        <w:t></w:t>
      </w:r>
      <w:r>
        <w:rPr>
          <w:rFonts w:hint="eastAsia"/>
        </w:rPr>
        <w:t>интере</w:t>
      </w:r>
      <w:r>
        <w:t></w:t>
      </w:r>
      <w:r>
        <w:rPr>
          <w:rFonts w:hint="eastAsia"/>
        </w:rPr>
        <w:t>сующей</w:t>
      </w:r>
      <w:r>
        <w:t></w:t>
      </w:r>
      <w:r>
        <w:rPr>
          <w:rFonts w:hint="eastAsia"/>
        </w:rPr>
        <w:t>переводчика</w:t>
      </w:r>
      <w:r>
        <w:t></w:t>
      </w:r>
      <w:r>
        <w:rPr>
          <w:rFonts w:hint="eastAsia"/>
        </w:rPr>
        <w:t>информации</w:t>
      </w:r>
      <w:r>
        <w:t></w:t>
      </w:r>
      <w:r>
        <w:rPr>
          <w:rFonts w:hint="eastAsia"/>
        </w:rPr>
        <w:t>в</w:t>
      </w:r>
      <w:r>
        <w:t></w:t>
      </w:r>
      <w:r>
        <w:rPr>
          <w:rFonts w:hint="eastAsia"/>
        </w:rPr>
        <w:t>области</w:t>
      </w:r>
      <w:r>
        <w:t></w:t>
      </w:r>
      <w:r>
        <w:rPr>
          <w:rFonts w:hint="eastAsia"/>
        </w:rPr>
        <w:t>лексико</w:t>
      </w:r>
      <w:r>
        <w:t></w:t>
      </w:r>
      <w:r>
        <w:rPr>
          <w:rFonts w:hint="eastAsia"/>
        </w:rPr>
        <w:t>грамматической</w:t>
      </w:r>
      <w:r>
        <w:t></w:t>
      </w:r>
      <w:r>
        <w:rPr>
          <w:rFonts w:hint="eastAsia"/>
        </w:rPr>
        <w:t>соче</w:t>
      </w:r>
      <w:r>
        <w:t></w:t>
      </w:r>
      <w:r>
        <w:rPr>
          <w:rFonts w:hint="eastAsia"/>
        </w:rPr>
        <w:t>таемости</w:t>
      </w:r>
      <w:r>
        <w:t></w:t>
      </w:r>
      <w:r>
        <w:rPr>
          <w:rFonts w:hint="eastAsia"/>
        </w:rPr>
        <w:t>единиц</w:t>
      </w:r>
      <w:r>
        <w:t></w:t>
      </w:r>
      <w:r>
        <w:rPr>
          <w:rFonts w:hint="eastAsia"/>
        </w:rPr>
        <w:t>иностранного</w:t>
      </w:r>
      <w:r>
        <w:t></w:t>
      </w:r>
      <w:r>
        <w:rPr>
          <w:rFonts w:hint="eastAsia"/>
        </w:rPr>
        <w:t>языка</w:t>
      </w:r>
      <w:r>
        <w:t></w:t>
      </w:r>
      <w:r>
        <w:rPr>
          <w:rFonts w:hint="eastAsia"/>
        </w:rPr>
        <w:t>и</w:t>
      </w:r>
      <w:r>
        <w:t></w:t>
      </w:r>
      <w:r>
        <w:rPr>
          <w:rFonts w:hint="eastAsia"/>
        </w:rPr>
        <w:t>сделали</w:t>
      </w:r>
      <w:r>
        <w:t></w:t>
      </w:r>
      <w:r>
        <w:rPr>
          <w:rFonts w:hint="eastAsia"/>
        </w:rPr>
        <w:t>вывод</w:t>
      </w:r>
      <w:r>
        <w:t></w:t>
      </w:r>
      <w:r>
        <w:rPr>
          <w:rFonts w:hint="eastAsia"/>
        </w:rPr>
        <w:t>об</w:t>
      </w:r>
      <w:r>
        <w:t></w:t>
      </w:r>
      <w:r>
        <w:rPr>
          <w:rFonts w:hint="eastAsia"/>
        </w:rPr>
        <w:t>их</w:t>
      </w:r>
      <w:r>
        <w:t></w:t>
      </w:r>
      <w:r>
        <w:rPr>
          <w:rFonts w:hint="eastAsia"/>
        </w:rPr>
        <w:t>недостаточно</w:t>
      </w:r>
      <w:r>
        <w:t></w:t>
      </w:r>
      <w:r>
        <w:rPr>
          <w:rFonts w:hint="eastAsia"/>
        </w:rPr>
        <w:t>сти</w:t>
      </w:r>
      <w:r>
        <w:t></w:t>
      </w:r>
      <w:r>
        <w:rPr>
          <w:rFonts w:hint="eastAsia"/>
        </w:rPr>
        <w:t>и</w:t>
      </w:r>
      <w:r>
        <w:t></w:t>
      </w:r>
      <w:r>
        <w:rPr>
          <w:rFonts w:hint="eastAsia"/>
        </w:rPr>
        <w:t>нерациональности</w:t>
      </w:r>
      <w:r>
        <w:t></w:t>
      </w:r>
      <w:r>
        <w:rPr>
          <w:rFonts w:hint="eastAsia"/>
        </w:rPr>
        <w:t>использования</w:t>
      </w:r>
      <w:r>
        <w:t></w:t>
      </w:r>
      <w:r>
        <w:rPr>
          <w:rFonts w:hint="eastAsia"/>
        </w:rPr>
        <w:t>в</w:t>
      </w:r>
      <w:r>
        <w:t></w:t>
      </w:r>
      <w:r>
        <w:rPr>
          <w:rFonts w:hint="eastAsia"/>
        </w:rPr>
        <w:t>силу</w:t>
      </w:r>
      <w:r>
        <w:t></w:t>
      </w:r>
      <w:r>
        <w:rPr>
          <w:rFonts w:hint="eastAsia"/>
        </w:rPr>
        <w:t>ц</w:t>
      </w:r>
      <w:r>
        <w:rPr>
          <w:rFonts w:hint="eastAsia"/>
        </w:rPr>
        <w:lastRenderedPageBreak/>
        <w:t>елого</w:t>
      </w:r>
      <w:r>
        <w:t></w:t>
      </w:r>
      <w:r>
        <w:rPr>
          <w:rFonts w:hint="eastAsia"/>
        </w:rPr>
        <w:t>ряды</w:t>
      </w:r>
      <w:r>
        <w:t></w:t>
      </w:r>
      <w:r>
        <w:rPr>
          <w:rFonts w:hint="eastAsia"/>
        </w:rPr>
        <w:t>ограничений</w:t>
      </w:r>
      <w:r>
        <w:t></w:t>
      </w:r>
      <w:r>
        <w:t></w:t>
      </w:r>
      <w:r>
        <w:t></w:t>
      </w:r>
      <w:r>
        <w:t></w:t>
      </w:r>
    </w:p>
    <w:p w:rsidR="00771775" w:rsidRDefault="00771775" w:rsidP="00771775">
      <w:r>
        <w:t></w:t>
      </w:r>
    </w:p>
    <w:p w:rsidR="00771775" w:rsidRDefault="00771775" w:rsidP="00771775">
      <w:r>
        <w:rPr>
          <w:rFonts w:hint="eastAsia"/>
        </w:rPr>
        <w:t>малой</w:t>
      </w:r>
      <w:r>
        <w:t></w:t>
      </w:r>
      <w:r>
        <w:rPr>
          <w:rFonts w:hint="eastAsia"/>
        </w:rPr>
        <w:t>репрезентативности</w:t>
      </w:r>
      <w:r>
        <w:t></w:t>
      </w:r>
      <w:r>
        <w:rPr>
          <w:rFonts w:hint="eastAsia"/>
        </w:rPr>
        <w:t>лексико</w:t>
      </w:r>
      <w:r>
        <w:t></w:t>
      </w:r>
      <w:r>
        <w:rPr>
          <w:rFonts w:hint="eastAsia"/>
        </w:rPr>
        <w:t>грамматических</w:t>
      </w:r>
      <w:r>
        <w:t></w:t>
      </w:r>
      <w:r>
        <w:rPr>
          <w:rFonts w:hint="eastAsia"/>
        </w:rPr>
        <w:t>единиц</w:t>
      </w:r>
      <w:r>
        <w:t></w:t>
      </w:r>
      <w:r>
        <w:t></w:t>
      </w:r>
      <w:r>
        <w:t></w:t>
      </w:r>
      <w:r>
        <w:t></w:t>
      </w:r>
      <w:r>
        <w:t></w:t>
      </w:r>
      <w:r>
        <w:rPr>
          <w:rFonts w:hint="eastAsia"/>
        </w:rPr>
        <w:t>относительно</w:t>
      </w:r>
      <w:r>
        <w:t></w:t>
      </w:r>
      <w:r>
        <w:rPr>
          <w:rFonts w:hint="eastAsia"/>
        </w:rPr>
        <w:t>быстрого</w:t>
      </w:r>
      <w:r>
        <w:t></w:t>
      </w:r>
      <w:r>
        <w:rPr>
          <w:rFonts w:hint="eastAsia"/>
        </w:rPr>
        <w:t>устаревания</w:t>
      </w:r>
      <w:r>
        <w:t></w:t>
      </w:r>
      <w:r>
        <w:t></w:t>
      </w:r>
      <w:r>
        <w:t></w:t>
      </w:r>
      <w:r>
        <w:t></w:t>
      </w:r>
      <w:r>
        <w:t></w:t>
      </w:r>
      <w:r>
        <w:rPr>
          <w:rFonts w:hint="eastAsia"/>
        </w:rPr>
        <w:t>громоздкости</w:t>
      </w:r>
      <w:r>
        <w:t></w:t>
      </w:r>
      <w:r>
        <w:rPr>
          <w:rFonts w:hint="eastAsia"/>
        </w:rPr>
        <w:t>и</w:t>
      </w:r>
      <w:r>
        <w:t></w:t>
      </w:r>
      <w:r>
        <w:rPr>
          <w:rFonts w:hint="eastAsia"/>
        </w:rPr>
        <w:t>неудобства</w:t>
      </w:r>
      <w:r>
        <w:t></w:t>
      </w:r>
      <w:r>
        <w:rPr>
          <w:rFonts w:hint="eastAsia"/>
        </w:rPr>
        <w:t>использования</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мы</w:t>
      </w:r>
      <w:r>
        <w:t></w:t>
      </w:r>
      <w:r>
        <w:rPr>
          <w:rFonts w:hint="eastAsia"/>
        </w:rPr>
        <w:t>предположили</w:t>
      </w:r>
      <w:r>
        <w:t></w:t>
      </w:r>
      <w:r>
        <w:t></w:t>
      </w:r>
      <w:r>
        <w:rPr>
          <w:rFonts w:hint="eastAsia"/>
        </w:rPr>
        <w:t>что</w:t>
      </w:r>
      <w:r>
        <w:t></w:t>
      </w:r>
      <w:r>
        <w:rPr>
          <w:rFonts w:hint="eastAsia"/>
        </w:rPr>
        <w:t>существующие</w:t>
      </w:r>
      <w:r>
        <w:t></w:t>
      </w:r>
      <w:r>
        <w:rPr>
          <w:rFonts w:hint="eastAsia"/>
        </w:rPr>
        <w:t>электронные</w:t>
      </w:r>
      <w:r>
        <w:t></w:t>
      </w:r>
      <w:r>
        <w:rPr>
          <w:rFonts w:hint="eastAsia"/>
        </w:rPr>
        <w:t>корпуса</w:t>
      </w:r>
      <w:r>
        <w:t></w:t>
      </w:r>
      <w:r>
        <w:rPr>
          <w:rFonts w:hint="eastAsia"/>
        </w:rPr>
        <w:t>текстов</w:t>
      </w:r>
      <w:r>
        <w:t></w:t>
      </w:r>
      <w:r>
        <w:rPr>
          <w:rFonts w:hint="eastAsia"/>
        </w:rPr>
        <w:t>могут</w:t>
      </w:r>
      <w:r>
        <w:t></w:t>
      </w:r>
      <w:r>
        <w:rPr>
          <w:rFonts w:hint="eastAsia"/>
        </w:rPr>
        <w:t>во</w:t>
      </w:r>
      <w:r>
        <w:t></w:t>
      </w:r>
      <w:r>
        <w:rPr>
          <w:rFonts w:hint="eastAsia"/>
        </w:rPr>
        <w:t>многом</w:t>
      </w:r>
      <w:r>
        <w:t></w:t>
      </w:r>
      <w:r>
        <w:rPr>
          <w:rFonts w:hint="eastAsia"/>
        </w:rPr>
        <w:t>облегчить</w:t>
      </w:r>
      <w:r>
        <w:t></w:t>
      </w:r>
      <w:r>
        <w:rPr>
          <w:rFonts w:hint="eastAsia"/>
        </w:rPr>
        <w:t>и</w:t>
      </w:r>
      <w:r>
        <w:t></w:t>
      </w:r>
      <w:r>
        <w:rPr>
          <w:rFonts w:hint="eastAsia"/>
        </w:rPr>
        <w:t>ускорить</w:t>
      </w:r>
      <w:r>
        <w:t></w:t>
      </w:r>
      <w:r>
        <w:rPr>
          <w:rFonts w:hint="eastAsia"/>
        </w:rPr>
        <w:t>работу</w:t>
      </w:r>
      <w:r>
        <w:t></w:t>
      </w:r>
      <w:r>
        <w:rPr>
          <w:rFonts w:hint="eastAsia"/>
        </w:rPr>
        <w:t>переводчиков</w:t>
      </w:r>
      <w:r>
        <w:t></w:t>
      </w:r>
      <w:r>
        <w:rPr>
          <w:rFonts w:hint="eastAsia"/>
        </w:rPr>
        <w:t>и</w:t>
      </w:r>
      <w:r>
        <w:t></w:t>
      </w:r>
      <w:r>
        <w:rPr>
          <w:rFonts w:hint="eastAsia"/>
        </w:rPr>
        <w:t>стать</w:t>
      </w:r>
      <w:r>
        <w:t></w:t>
      </w:r>
      <w:r>
        <w:rPr>
          <w:rFonts w:hint="eastAsia"/>
        </w:rPr>
        <w:t>одним</w:t>
      </w:r>
      <w:r>
        <w:t></w:t>
      </w:r>
      <w:r>
        <w:rPr>
          <w:rFonts w:hint="eastAsia"/>
        </w:rPr>
        <w:t>из</w:t>
      </w:r>
      <w:r>
        <w:t></w:t>
      </w:r>
      <w:r>
        <w:rPr>
          <w:rFonts w:hint="eastAsia"/>
        </w:rPr>
        <w:t>наиболее</w:t>
      </w:r>
      <w:r>
        <w:t></w:t>
      </w:r>
      <w:r>
        <w:rPr>
          <w:rFonts w:hint="eastAsia"/>
        </w:rPr>
        <w:t>рациональных</w:t>
      </w:r>
      <w:r>
        <w:t></w:t>
      </w:r>
      <w:r>
        <w:rPr>
          <w:rFonts w:hint="eastAsia"/>
        </w:rPr>
        <w:t>и</w:t>
      </w:r>
      <w:r>
        <w:t></w:t>
      </w:r>
      <w:r>
        <w:rPr>
          <w:rFonts w:hint="eastAsia"/>
        </w:rPr>
        <w:t>эффективных</w:t>
      </w:r>
      <w:r>
        <w:t></w:t>
      </w:r>
      <w:r>
        <w:rPr>
          <w:rFonts w:hint="eastAsia"/>
        </w:rPr>
        <w:t>средств</w:t>
      </w:r>
      <w:r>
        <w:t></w:t>
      </w:r>
      <w:r>
        <w:t></w:t>
      </w:r>
      <w:r>
        <w:rPr>
          <w:rFonts w:hint="eastAsia"/>
        </w:rPr>
        <w:t>используемых</w:t>
      </w:r>
      <w:r>
        <w:t></w:t>
      </w:r>
      <w:r>
        <w:rPr>
          <w:rFonts w:hint="eastAsia"/>
        </w:rPr>
        <w:t>ими</w:t>
      </w:r>
      <w:r>
        <w:t></w:t>
      </w:r>
      <w:r>
        <w:rPr>
          <w:rFonts w:hint="eastAsia"/>
        </w:rPr>
        <w:t>в</w:t>
      </w:r>
      <w:r>
        <w:t></w:t>
      </w:r>
      <w:r>
        <w:rPr>
          <w:rFonts w:hint="eastAsia"/>
        </w:rPr>
        <w:t>своей</w:t>
      </w:r>
      <w:r>
        <w:t></w:t>
      </w:r>
      <w:r>
        <w:rPr>
          <w:rFonts w:hint="eastAsia"/>
        </w:rPr>
        <w:t>деятельности</w:t>
      </w:r>
      <w:r>
        <w:t></w:t>
      </w:r>
    </w:p>
    <w:p w:rsidR="00771775" w:rsidRDefault="00771775" w:rsidP="00771775">
      <w:r>
        <w:rPr>
          <w:rFonts w:hint="eastAsia"/>
        </w:rPr>
        <w:t>Для</w:t>
      </w:r>
      <w:r>
        <w:t></w:t>
      </w:r>
      <w:r>
        <w:rPr>
          <w:rFonts w:hint="eastAsia"/>
        </w:rPr>
        <w:t>проверки</w:t>
      </w:r>
      <w:r>
        <w:t></w:t>
      </w:r>
      <w:r>
        <w:rPr>
          <w:rFonts w:hint="eastAsia"/>
        </w:rPr>
        <w:t>данного</w:t>
      </w:r>
      <w:r>
        <w:t></w:t>
      </w:r>
      <w:r>
        <w:rPr>
          <w:rFonts w:hint="eastAsia"/>
        </w:rPr>
        <w:t>предположения</w:t>
      </w:r>
      <w:r>
        <w:t></w:t>
      </w:r>
      <w:r>
        <w:rPr>
          <w:rFonts w:hint="eastAsia"/>
        </w:rPr>
        <w:t>мы</w:t>
      </w:r>
      <w:r>
        <w:t></w:t>
      </w:r>
      <w:r>
        <w:rPr>
          <w:rFonts w:hint="eastAsia"/>
        </w:rPr>
        <w:t>провели</w:t>
      </w:r>
      <w:r>
        <w:t></w:t>
      </w:r>
      <w:r>
        <w:rPr>
          <w:rFonts w:hint="eastAsia"/>
        </w:rPr>
        <w:t>лингвистический</w:t>
      </w:r>
      <w:r>
        <w:t></w:t>
      </w:r>
      <w:r>
        <w:rPr>
          <w:rFonts w:hint="eastAsia"/>
        </w:rPr>
        <w:t>эксперимент</w:t>
      </w:r>
      <w:r>
        <w:t></w:t>
      </w:r>
      <w:r>
        <w:t></w:t>
      </w:r>
      <w:r>
        <w:rPr>
          <w:rFonts w:hint="eastAsia"/>
        </w:rPr>
        <w:t>Материалы</w:t>
      </w:r>
      <w:r>
        <w:t></w:t>
      </w:r>
      <w:r>
        <w:rPr>
          <w:rFonts w:hint="eastAsia"/>
        </w:rPr>
        <w:t>эксперимента</w:t>
      </w:r>
      <w:r>
        <w:t></w:t>
      </w:r>
      <w:r>
        <w:rPr>
          <w:rFonts w:hint="eastAsia"/>
        </w:rPr>
        <w:t>и</w:t>
      </w:r>
      <w:r>
        <w:t></w:t>
      </w:r>
      <w:r>
        <w:rPr>
          <w:rFonts w:hint="eastAsia"/>
        </w:rPr>
        <w:t>их</w:t>
      </w:r>
      <w:r>
        <w:t></w:t>
      </w:r>
      <w:r>
        <w:rPr>
          <w:rFonts w:hint="eastAsia"/>
        </w:rPr>
        <w:t>экспертная</w:t>
      </w:r>
      <w:r>
        <w:t></w:t>
      </w:r>
      <w:r>
        <w:rPr>
          <w:rFonts w:hint="eastAsia"/>
        </w:rPr>
        <w:t>оценка</w:t>
      </w:r>
      <w:r>
        <w:t></w:t>
      </w:r>
      <w:r>
        <w:rPr>
          <w:rFonts w:hint="eastAsia"/>
        </w:rPr>
        <w:t>послужили</w:t>
      </w:r>
      <w:r>
        <w:t></w:t>
      </w:r>
      <w:r>
        <w:rPr>
          <w:rFonts w:hint="eastAsia"/>
        </w:rPr>
        <w:t>основой</w:t>
      </w:r>
      <w:r>
        <w:t></w:t>
      </w:r>
      <w:r>
        <w:rPr>
          <w:rFonts w:hint="eastAsia"/>
        </w:rPr>
        <w:t>для</w:t>
      </w:r>
      <w:r>
        <w:t></w:t>
      </w:r>
      <w:r>
        <w:rPr>
          <w:rFonts w:hint="eastAsia"/>
        </w:rPr>
        <w:t>проведения</w:t>
      </w:r>
      <w:r>
        <w:t></w:t>
      </w:r>
      <w:r>
        <w:rPr>
          <w:rFonts w:hint="eastAsia"/>
        </w:rPr>
        <w:t>анализа</w:t>
      </w:r>
      <w:r>
        <w:t></w:t>
      </w:r>
      <w:r>
        <w:t></w:t>
      </w:r>
      <w:r>
        <w:rPr>
          <w:rFonts w:hint="eastAsia"/>
        </w:rPr>
        <w:t>в</w:t>
      </w:r>
      <w:r>
        <w:t></w:t>
      </w:r>
      <w:r>
        <w:rPr>
          <w:rFonts w:hint="eastAsia"/>
        </w:rPr>
        <w:t>результате</w:t>
      </w:r>
      <w:r>
        <w:t></w:t>
      </w:r>
      <w:r>
        <w:rPr>
          <w:rFonts w:hint="eastAsia"/>
        </w:rPr>
        <w:t>которого</w:t>
      </w:r>
      <w:r>
        <w:t></w:t>
      </w:r>
      <w:r>
        <w:rPr>
          <w:rFonts w:hint="eastAsia"/>
        </w:rPr>
        <w:t>мы</w:t>
      </w:r>
      <w:r>
        <w:t></w:t>
      </w:r>
      <w:r>
        <w:rPr>
          <w:rFonts w:hint="eastAsia"/>
        </w:rPr>
        <w:t>пришли</w:t>
      </w:r>
      <w:r>
        <w:t></w:t>
      </w:r>
      <w:r>
        <w:rPr>
          <w:rFonts w:hint="eastAsia"/>
        </w:rPr>
        <w:t>к</w:t>
      </w:r>
      <w:r>
        <w:t></w:t>
      </w:r>
      <w:r>
        <w:rPr>
          <w:rFonts w:hint="eastAsia"/>
        </w:rPr>
        <w:t>сле</w:t>
      </w:r>
      <w:r>
        <w:t></w:t>
      </w:r>
      <w:r>
        <w:rPr>
          <w:rFonts w:hint="eastAsia"/>
        </w:rPr>
        <w:t>дующим</w:t>
      </w:r>
      <w:r>
        <w:t></w:t>
      </w:r>
      <w:r>
        <w:rPr>
          <w:rFonts w:hint="eastAsia"/>
        </w:rPr>
        <w:t>выводам</w:t>
      </w:r>
      <w:r>
        <w:t></w:t>
      </w:r>
    </w:p>
    <w:p w:rsidR="00771775" w:rsidRDefault="00771775" w:rsidP="00771775">
      <w:r>
        <w:rPr>
          <w:rFonts w:hint="eastAsia"/>
        </w:rPr>
        <w:t>Во</w:t>
      </w:r>
      <w:r>
        <w:t></w:t>
      </w:r>
      <w:r>
        <w:rPr>
          <w:rFonts w:hint="eastAsia"/>
        </w:rPr>
        <w:t>первых</w:t>
      </w:r>
      <w:r>
        <w:t></w:t>
      </w:r>
      <w:r>
        <w:t></w:t>
      </w:r>
      <w:r>
        <w:rPr>
          <w:rFonts w:hint="eastAsia"/>
        </w:rPr>
        <w:t>мы</w:t>
      </w:r>
      <w:r>
        <w:t></w:t>
      </w:r>
      <w:r>
        <w:rPr>
          <w:rFonts w:hint="eastAsia"/>
        </w:rPr>
        <w:t>подтвердили</w:t>
      </w:r>
      <w:r>
        <w:t></w:t>
      </w:r>
      <w:r>
        <w:rPr>
          <w:rFonts w:hint="eastAsia"/>
        </w:rPr>
        <w:t>наше</w:t>
      </w:r>
      <w:r>
        <w:t></w:t>
      </w:r>
      <w:r>
        <w:rPr>
          <w:rFonts w:hint="eastAsia"/>
        </w:rPr>
        <w:t>предположение</w:t>
      </w:r>
      <w:r>
        <w:t></w:t>
      </w:r>
      <w:r>
        <w:rPr>
          <w:rFonts w:hint="eastAsia"/>
        </w:rPr>
        <w:t>о</w:t>
      </w:r>
      <w:r>
        <w:t></w:t>
      </w:r>
      <w:r>
        <w:rPr>
          <w:rFonts w:hint="eastAsia"/>
        </w:rPr>
        <w:t>существенном</w:t>
      </w:r>
      <w:r>
        <w:t></w:t>
      </w:r>
      <w:r>
        <w:rPr>
          <w:rFonts w:hint="eastAsia"/>
        </w:rPr>
        <w:t>по</w:t>
      </w:r>
      <w:r>
        <w:t></w:t>
      </w:r>
      <w:r>
        <w:rPr>
          <w:rFonts w:hint="eastAsia"/>
        </w:rPr>
        <w:t>вышении</w:t>
      </w:r>
      <w:r>
        <w:t></w:t>
      </w:r>
      <w:r>
        <w:rPr>
          <w:rFonts w:hint="eastAsia"/>
        </w:rPr>
        <w:t>качества</w:t>
      </w:r>
      <w:r>
        <w:t></w:t>
      </w:r>
      <w:r>
        <w:rPr>
          <w:rFonts w:hint="eastAsia"/>
        </w:rPr>
        <w:t>перевода</w:t>
      </w:r>
      <w:r>
        <w:t></w:t>
      </w:r>
      <w:r>
        <w:t></w:t>
      </w:r>
      <w:r>
        <w:rPr>
          <w:rFonts w:hint="eastAsia"/>
        </w:rPr>
        <w:t>которое</w:t>
      </w:r>
      <w:r>
        <w:t></w:t>
      </w:r>
      <w:r>
        <w:t></w:t>
      </w:r>
      <w:r>
        <w:rPr>
          <w:rFonts w:hint="eastAsia"/>
        </w:rPr>
        <w:t>по</w:t>
      </w:r>
      <w:r>
        <w:t></w:t>
      </w:r>
      <w:r>
        <w:rPr>
          <w:rFonts w:hint="eastAsia"/>
        </w:rPr>
        <w:t>нашему</w:t>
      </w:r>
      <w:r>
        <w:t></w:t>
      </w:r>
      <w:r>
        <w:rPr>
          <w:rFonts w:hint="eastAsia"/>
        </w:rPr>
        <w:t>мнению</w:t>
      </w:r>
      <w:r>
        <w:t></w:t>
      </w:r>
      <w:r>
        <w:rPr>
          <w:rFonts w:hint="eastAsia"/>
        </w:rPr>
        <w:t>и</w:t>
      </w:r>
      <w:r>
        <w:t></w:t>
      </w:r>
      <w:r>
        <w:rPr>
          <w:rFonts w:hint="eastAsia"/>
        </w:rPr>
        <w:t>по</w:t>
      </w:r>
      <w:r>
        <w:t></w:t>
      </w:r>
      <w:r>
        <w:rPr>
          <w:rFonts w:hint="eastAsia"/>
        </w:rPr>
        <w:t>мнению</w:t>
      </w:r>
      <w:r>
        <w:t></w:t>
      </w:r>
      <w:r>
        <w:rPr>
          <w:rFonts w:hint="eastAsia"/>
        </w:rPr>
        <w:t>при</w:t>
      </w:r>
      <w:r>
        <w:t></w:t>
      </w:r>
      <w:r>
        <w:rPr>
          <w:rFonts w:hint="eastAsia"/>
        </w:rPr>
        <w:t>влеченного</w:t>
      </w:r>
      <w:r>
        <w:t></w:t>
      </w:r>
      <w:r>
        <w:rPr>
          <w:rFonts w:hint="eastAsia"/>
        </w:rPr>
        <w:t>к</w:t>
      </w:r>
      <w:r>
        <w:t></w:t>
      </w:r>
      <w:r>
        <w:rPr>
          <w:rFonts w:hint="eastAsia"/>
        </w:rPr>
        <w:t>исследованию</w:t>
      </w:r>
      <w:r>
        <w:t></w:t>
      </w:r>
      <w:r>
        <w:rPr>
          <w:rFonts w:hint="eastAsia"/>
        </w:rPr>
        <w:t>эксперта</w:t>
      </w:r>
      <w:r>
        <w:t></w:t>
      </w:r>
      <w:r>
        <w:t></w:t>
      </w:r>
      <w:r>
        <w:rPr>
          <w:rFonts w:hint="eastAsia"/>
        </w:rPr>
        <w:t>явилось</w:t>
      </w:r>
      <w:r>
        <w:t></w:t>
      </w:r>
      <w:r>
        <w:rPr>
          <w:rFonts w:hint="eastAsia"/>
        </w:rPr>
        <w:t>следствием</w:t>
      </w:r>
      <w:r>
        <w:t></w:t>
      </w:r>
      <w:r>
        <w:rPr>
          <w:rFonts w:hint="eastAsia"/>
        </w:rPr>
        <w:t>использования</w:t>
      </w:r>
      <w:r>
        <w:t></w:t>
      </w:r>
      <w:r>
        <w:rPr>
          <w:rFonts w:hint="eastAsia"/>
        </w:rPr>
        <w:t>участниками</w:t>
      </w:r>
      <w:r>
        <w:t></w:t>
      </w:r>
      <w:r>
        <w:rPr>
          <w:rFonts w:hint="eastAsia"/>
        </w:rPr>
        <w:t>эксперимента</w:t>
      </w:r>
      <w:r>
        <w:t></w:t>
      </w:r>
      <w:r>
        <w:t></w:t>
      </w:r>
      <w:r>
        <w:t></w:t>
      </w:r>
      <w:r>
        <w:t></w:t>
      </w:r>
      <w:r>
        <w:t></w:t>
      </w:r>
      <w:r>
        <w:t></w:t>
      </w:r>
      <w:r>
        <w:t></w:t>
      </w:r>
      <w:r>
        <w:t></w:t>
      </w:r>
      <w:r>
        <w:rPr>
          <w:rFonts w:hint="eastAsia"/>
        </w:rPr>
        <w:t>версии</w:t>
      </w:r>
      <w:r>
        <w:t></w:t>
      </w:r>
      <w:r>
        <w:rPr>
          <w:rFonts w:hint="eastAsia"/>
        </w:rPr>
        <w:t>англоязычного</w:t>
      </w:r>
      <w:r>
        <w:t></w:t>
      </w:r>
      <w:r>
        <w:rPr>
          <w:rFonts w:hint="eastAsia"/>
        </w:rPr>
        <w:t>корпуса</w:t>
      </w:r>
      <w:r>
        <w:t></w:t>
      </w:r>
      <w:r>
        <w:rPr>
          <w:rFonts w:hint="eastAsia"/>
        </w:rPr>
        <w:t>текстов</w:t>
      </w:r>
      <w:r>
        <w:t></w:t>
      </w:r>
      <w:r>
        <w:t></w:t>
      </w:r>
      <w:r>
        <w:t></w:t>
      </w:r>
      <w:r>
        <w:t></w:t>
      </w:r>
      <w:r>
        <w:t></w:t>
      </w:r>
    </w:p>
    <w:p w:rsidR="00771775" w:rsidRDefault="00771775" w:rsidP="00771775">
      <w:r>
        <w:rPr>
          <w:rFonts w:hint="eastAsia"/>
        </w:rPr>
        <w:t>Во</w:t>
      </w:r>
      <w:r>
        <w:t></w:t>
      </w:r>
      <w:r>
        <w:rPr>
          <w:rFonts w:hint="eastAsia"/>
        </w:rPr>
        <w:t>вторых</w:t>
      </w:r>
      <w:r>
        <w:t></w:t>
      </w:r>
      <w:r>
        <w:t></w:t>
      </w:r>
      <w:r>
        <w:rPr>
          <w:rFonts w:hint="eastAsia"/>
        </w:rPr>
        <w:t>был</w:t>
      </w:r>
      <w:r>
        <w:t></w:t>
      </w:r>
      <w:r>
        <w:rPr>
          <w:rFonts w:hint="eastAsia"/>
        </w:rPr>
        <w:t>выделен</w:t>
      </w:r>
      <w:r>
        <w:t></w:t>
      </w:r>
      <w:r>
        <w:rPr>
          <w:rFonts w:hint="eastAsia"/>
        </w:rPr>
        <w:t>и</w:t>
      </w:r>
      <w:r>
        <w:t></w:t>
      </w:r>
      <w:r>
        <w:rPr>
          <w:rFonts w:hint="eastAsia"/>
        </w:rPr>
        <w:t>проклассифицирован</w:t>
      </w:r>
      <w:r>
        <w:t></w:t>
      </w:r>
      <w:r>
        <w:rPr>
          <w:rFonts w:hint="eastAsia"/>
        </w:rPr>
        <w:t>круг</w:t>
      </w:r>
      <w:r>
        <w:t></w:t>
      </w:r>
      <w:r>
        <w:rPr>
          <w:rFonts w:hint="eastAsia"/>
        </w:rPr>
        <w:t>переводческих</w:t>
      </w:r>
      <w:r>
        <w:t></w:t>
      </w:r>
      <w:r>
        <w:rPr>
          <w:rFonts w:hint="eastAsia"/>
        </w:rPr>
        <w:t>трудностей</w:t>
      </w:r>
      <w:r>
        <w:t></w:t>
      </w:r>
      <w:r>
        <w:t></w:t>
      </w:r>
      <w:r>
        <w:rPr>
          <w:rFonts w:hint="eastAsia"/>
        </w:rPr>
        <w:t>которые</w:t>
      </w:r>
      <w:r>
        <w:t></w:t>
      </w:r>
      <w:r>
        <w:rPr>
          <w:rFonts w:hint="eastAsia"/>
        </w:rPr>
        <w:t>целесообразно</w:t>
      </w:r>
      <w:r>
        <w:t></w:t>
      </w:r>
      <w:r>
        <w:rPr>
          <w:rFonts w:hint="eastAsia"/>
        </w:rPr>
        <w:t>и</w:t>
      </w:r>
      <w:r>
        <w:t></w:t>
      </w:r>
      <w:r>
        <w:rPr>
          <w:rFonts w:hint="eastAsia"/>
        </w:rPr>
        <w:t>рационально</w:t>
      </w:r>
      <w:r>
        <w:t></w:t>
      </w:r>
      <w:r>
        <w:rPr>
          <w:rFonts w:hint="eastAsia"/>
        </w:rPr>
        <w:t>решать</w:t>
      </w:r>
      <w:r>
        <w:t></w:t>
      </w:r>
      <w:r>
        <w:rPr>
          <w:rFonts w:hint="eastAsia"/>
        </w:rPr>
        <w:t>на</w:t>
      </w:r>
      <w:r>
        <w:t></w:t>
      </w:r>
      <w:r>
        <w:rPr>
          <w:rFonts w:hint="eastAsia"/>
        </w:rPr>
        <w:t>основании</w:t>
      </w:r>
      <w:r>
        <w:t></w:t>
      </w:r>
      <w:r>
        <w:rPr>
          <w:rFonts w:hint="eastAsia"/>
        </w:rPr>
        <w:t>корпусного</w:t>
      </w:r>
      <w:r>
        <w:t></w:t>
      </w:r>
      <w:r>
        <w:rPr>
          <w:rFonts w:hint="eastAsia"/>
        </w:rPr>
        <w:t>подхода</w:t>
      </w:r>
      <w:r>
        <w:t></w:t>
      </w:r>
      <w:r>
        <w:t></w:t>
      </w:r>
      <w:r>
        <w:rPr>
          <w:rFonts w:hint="eastAsia"/>
        </w:rPr>
        <w:t>и</w:t>
      </w:r>
      <w:r>
        <w:t></w:t>
      </w:r>
      <w:r>
        <w:rPr>
          <w:rFonts w:hint="eastAsia"/>
        </w:rPr>
        <w:t>дали</w:t>
      </w:r>
      <w:r>
        <w:t></w:t>
      </w:r>
      <w:r>
        <w:rPr>
          <w:rFonts w:hint="eastAsia"/>
        </w:rPr>
        <w:t>их</w:t>
      </w:r>
      <w:r>
        <w:t></w:t>
      </w:r>
      <w:r>
        <w:rPr>
          <w:rFonts w:hint="eastAsia"/>
        </w:rPr>
        <w:t>классификацию</w:t>
      </w:r>
      <w:r>
        <w:t></w:t>
      </w:r>
    </w:p>
    <w:p w:rsidR="00771775" w:rsidRDefault="00771775" w:rsidP="00771775">
      <w:r>
        <w:rPr>
          <w:rFonts w:hint="eastAsia"/>
        </w:rPr>
        <w:t>В</w:t>
      </w:r>
      <w:r>
        <w:t></w:t>
      </w:r>
      <w:r>
        <w:rPr>
          <w:rFonts w:hint="eastAsia"/>
        </w:rPr>
        <w:t>третьих</w:t>
      </w:r>
      <w:r>
        <w:t></w:t>
      </w:r>
      <w:r>
        <w:t></w:t>
      </w:r>
      <w:r>
        <w:rPr>
          <w:rFonts w:hint="eastAsia"/>
        </w:rPr>
        <w:t>были</w:t>
      </w:r>
      <w:r>
        <w:t></w:t>
      </w:r>
      <w:r>
        <w:rPr>
          <w:rFonts w:hint="eastAsia"/>
        </w:rPr>
        <w:t>выявлены</w:t>
      </w:r>
      <w:r>
        <w:t></w:t>
      </w:r>
      <w:r>
        <w:rPr>
          <w:rFonts w:hint="eastAsia"/>
        </w:rPr>
        <w:t>дополнительные</w:t>
      </w:r>
      <w:r>
        <w:t></w:t>
      </w:r>
      <w:r>
        <w:rPr>
          <w:rFonts w:hint="eastAsia"/>
        </w:rPr>
        <w:t>возможности</w:t>
      </w:r>
      <w:r>
        <w:t></w:t>
      </w:r>
      <w:r>
        <w:rPr>
          <w:rFonts w:hint="eastAsia"/>
        </w:rPr>
        <w:t>корпусов</w:t>
      </w:r>
      <w:r>
        <w:t></w:t>
      </w:r>
      <w:r>
        <w:rPr>
          <w:rFonts w:hint="eastAsia"/>
        </w:rPr>
        <w:t>текстов</w:t>
      </w:r>
      <w:r>
        <w:t></w:t>
      </w:r>
      <w:r>
        <w:rPr>
          <w:rFonts w:hint="eastAsia"/>
        </w:rPr>
        <w:t>по</w:t>
      </w:r>
      <w:r>
        <w:t></w:t>
      </w:r>
      <w:r>
        <w:rPr>
          <w:rFonts w:hint="eastAsia"/>
        </w:rPr>
        <w:t>предоставлению</w:t>
      </w:r>
      <w:r>
        <w:t></w:t>
      </w:r>
      <w:r>
        <w:rPr>
          <w:rFonts w:hint="eastAsia"/>
        </w:rPr>
        <w:t>референтной</w:t>
      </w:r>
      <w:r>
        <w:t></w:t>
      </w:r>
      <w:r>
        <w:rPr>
          <w:rFonts w:hint="eastAsia"/>
        </w:rPr>
        <w:t>информации</w:t>
      </w:r>
      <w:r>
        <w:t></w:t>
      </w:r>
      <w:r>
        <w:t></w:t>
      </w:r>
      <w:r>
        <w:rPr>
          <w:rFonts w:hint="eastAsia"/>
        </w:rPr>
        <w:t>т</w:t>
      </w:r>
      <w:r>
        <w:t></w:t>
      </w:r>
      <w:r>
        <w:rPr>
          <w:rFonts w:hint="eastAsia"/>
        </w:rPr>
        <w:t>е</w:t>
      </w:r>
      <w:r>
        <w:t></w:t>
      </w:r>
      <w:r>
        <w:t></w:t>
      </w:r>
      <w:r>
        <w:rPr>
          <w:rFonts w:hint="eastAsia"/>
        </w:rPr>
        <w:t>возможности</w:t>
      </w:r>
      <w:r>
        <w:t></w:t>
      </w:r>
      <w:r>
        <w:rPr>
          <w:rFonts w:hint="eastAsia"/>
        </w:rPr>
        <w:t>не</w:t>
      </w:r>
      <w:r>
        <w:t></w:t>
      </w:r>
      <w:r>
        <w:rPr>
          <w:rFonts w:hint="eastAsia"/>
        </w:rPr>
        <w:t>только</w:t>
      </w:r>
      <w:r>
        <w:t></w:t>
      </w:r>
      <w:r>
        <w:rPr>
          <w:rFonts w:hint="eastAsia"/>
        </w:rPr>
        <w:t>проверять</w:t>
      </w:r>
      <w:r>
        <w:t></w:t>
      </w:r>
      <w:r>
        <w:rPr>
          <w:rFonts w:hint="eastAsia"/>
        </w:rPr>
        <w:t>свои</w:t>
      </w:r>
      <w:r>
        <w:t></w:t>
      </w:r>
      <w:r>
        <w:rPr>
          <w:rFonts w:hint="eastAsia"/>
        </w:rPr>
        <w:t>варианты</w:t>
      </w:r>
      <w:r>
        <w:t></w:t>
      </w:r>
      <w:r>
        <w:rPr>
          <w:rFonts w:hint="eastAsia"/>
        </w:rPr>
        <w:t>и</w:t>
      </w:r>
      <w:r>
        <w:t></w:t>
      </w:r>
      <w:r>
        <w:rPr>
          <w:rFonts w:hint="eastAsia"/>
        </w:rPr>
        <w:t>анализировать</w:t>
      </w:r>
      <w:r>
        <w:t></w:t>
      </w:r>
      <w:r>
        <w:rPr>
          <w:rFonts w:hint="eastAsia"/>
        </w:rPr>
        <w:t>их</w:t>
      </w:r>
      <w:r>
        <w:t></w:t>
      </w:r>
      <w:r>
        <w:rPr>
          <w:rFonts w:hint="eastAsia"/>
        </w:rPr>
        <w:t>частотность</w:t>
      </w:r>
      <w:r>
        <w:t></w:t>
      </w:r>
      <w:r>
        <w:rPr>
          <w:rFonts w:hint="eastAsia"/>
        </w:rPr>
        <w:t>в</w:t>
      </w:r>
      <w:r>
        <w:t></w:t>
      </w:r>
      <w:r>
        <w:rPr>
          <w:rFonts w:hint="eastAsia"/>
        </w:rPr>
        <w:t>иностран</w:t>
      </w:r>
      <w:r>
        <w:t></w:t>
      </w:r>
      <w:r>
        <w:rPr>
          <w:rFonts w:hint="eastAsia"/>
        </w:rPr>
        <w:t>ном</w:t>
      </w:r>
      <w:r>
        <w:t></w:t>
      </w:r>
      <w:r>
        <w:rPr>
          <w:rFonts w:hint="eastAsia"/>
        </w:rPr>
        <w:t>языке</w:t>
      </w:r>
      <w:r>
        <w:t></w:t>
      </w:r>
      <w:r>
        <w:t></w:t>
      </w:r>
      <w:r>
        <w:rPr>
          <w:rFonts w:hint="eastAsia"/>
        </w:rPr>
        <w:t>но</w:t>
      </w:r>
      <w:r>
        <w:t></w:t>
      </w:r>
      <w:r>
        <w:rPr>
          <w:rFonts w:hint="eastAsia"/>
        </w:rPr>
        <w:t>и</w:t>
      </w:r>
      <w:r>
        <w:t></w:t>
      </w:r>
      <w:r>
        <w:rPr>
          <w:rFonts w:hint="eastAsia"/>
        </w:rPr>
        <w:t>находить</w:t>
      </w:r>
      <w:r>
        <w:t></w:t>
      </w:r>
      <w:r>
        <w:rPr>
          <w:rFonts w:hint="eastAsia"/>
        </w:rPr>
        <w:t>в</w:t>
      </w:r>
      <w:r>
        <w:t></w:t>
      </w:r>
      <w:r>
        <w:rPr>
          <w:rFonts w:hint="eastAsia"/>
        </w:rPr>
        <w:t>корпусе</w:t>
      </w:r>
      <w:r>
        <w:t></w:t>
      </w:r>
      <w:r>
        <w:rPr>
          <w:rFonts w:hint="eastAsia"/>
        </w:rPr>
        <w:t>параллельные</w:t>
      </w:r>
      <w:r>
        <w:t></w:t>
      </w:r>
      <w:r>
        <w:rPr>
          <w:rFonts w:hint="eastAsia"/>
        </w:rPr>
        <w:t>тексты</w:t>
      </w:r>
      <w:r>
        <w:t></w:t>
      </w:r>
      <w:r>
        <w:t></w:t>
      </w:r>
      <w:r>
        <w:rPr>
          <w:rFonts w:hint="eastAsia"/>
        </w:rPr>
        <w:t>представляющие</w:t>
      </w:r>
      <w:r>
        <w:t></w:t>
      </w:r>
      <w:r>
        <w:rPr>
          <w:rFonts w:hint="eastAsia"/>
        </w:rPr>
        <w:t>собой</w:t>
      </w:r>
      <w:r>
        <w:t></w:t>
      </w:r>
      <w:r>
        <w:rPr>
          <w:rFonts w:hint="eastAsia"/>
        </w:rPr>
        <w:t>своего</w:t>
      </w:r>
      <w:r>
        <w:t></w:t>
      </w:r>
      <w:r>
        <w:rPr>
          <w:rFonts w:hint="eastAsia"/>
        </w:rPr>
        <w:t>рода</w:t>
      </w:r>
      <w:r>
        <w:t></w:t>
      </w:r>
      <w:r>
        <w:rPr>
          <w:rFonts w:hint="eastAsia"/>
        </w:rPr>
        <w:t>готовые</w:t>
      </w:r>
      <w:r>
        <w:t></w:t>
      </w:r>
      <w:r>
        <w:rPr>
          <w:rFonts w:hint="eastAsia"/>
        </w:rPr>
        <w:t>варианты</w:t>
      </w:r>
      <w:r>
        <w:t></w:t>
      </w:r>
      <w:r>
        <w:rPr>
          <w:rFonts w:hint="eastAsia"/>
        </w:rPr>
        <w:t>перевода</w:t>
      </w:r>
      <w:r>
        <w:t></w:t>
      </w:r>
      <w:r>
        <w:rPr>
          <w:rFonts w:hint="eastAsia"/>
        </w:rPr>
        <w:t>больших</w:t>
      </w:r>
      <w:r>
        <w:t></w:t>
      </w:r>
      <w:r>
        <w:rPr>
          <w:rFonts w:hint="eastAsia"/>
        </w:rPr>
        <w:t>отрывков</w:t>
      </w:r>
      <w:r>
        <w:t></w:t>
      </w:r>
      <w:r>
        <w:rPr>
          <w:rFonts w:hint="eastAsia"/>
        </w:rPr>
        <w:t>исходного</w:t>
      </w:r>
      <w:r>
        <w:t></w:t>
      </w:r>
      <w:r>
        <w:rPr>
          <w:rFonts w:hint="eastAsia"/>
        </w:rPr>
        <w:t>текста</w:t>
      </w:r>
      <w:r>
        <w:t></w:t>
      </w:r>
    </w:p>
    <w:p w:rsidR="00771775" w:rsidRDefault="00771775" w:rsidP="00771775">
      <w:r>
        <w:rPr>
          <w:rFonts w:hint="eastAsia"/>
        </w:rPr>
        <w:t>В</w:t>
      </w:r>
      <w:r>
        <w:t></w:t>
      </w:r>
      <w:r>
        <w:rPr>
          <w:rFonts w:hint="eastAsia"/>
        </w:rPr>
        <w:t>четвертых</w:t>
      </w:r>
      <w:r>
        <w:t></w:t>
      </w:r>
      <w:r>
        <w:t></w:t>
      </w:r>
      <w:r>
        <w:rPr>
          <w:rFonts w:hint="eastAsia"/>
        </w:rPr>
        <w:t>были</w:t>
      </w:r>
      <w:r>
        <w:t></w:t>
      </w:r>
      <w:r>
        <w:rPr>
          <w:rFonts w:hint="eastAsia"/>
        </w:rPr>
        <w:t>определены</w:t>
      </w:r>
      <w:r>
        <w:t></w:t>
      </w:r>
      <w:r>
        <w:rPr>
          <w:rFonts w:hint="eastAsia"/>
        </w:rPr>
        <w:t>ограничения</w:t>
      </w:r>
      <w:r>
        <w:t></w:t>
      </w:r>
      <w:r>
        <w:rPr>
          <w:rFonts w:hint="eastAsia"/>
        </w:rPr>
        <w:t>в</w:t>
      </w:r>
      <w:r>
        <w:t></w:t>
      </w:r>
      <w:r>
        <w:rPr>
          <w:rFonts w:hint="eastAsia"/>
        </w:rPr>
        <w:t>применении</w:t>
      </w:r>
      <w:r>
        <w:t></w:t>
      </w:r>
      <w:r>
        <w:rPr>
          <w:rFonts w:hint="eastAsia"/>
        </w:rPr>
        <w:t>данного</w:t>
      </w:r>
      <w:r>
        <w:t></w:t>
      </w:r>
      <w:r>
        <w:rPr>
          <w:rFonts w:hint="eastAsia"/>
        </w:rPr>
        <w:t>ресурса</w:t>
      </w:r>
      <w:r>
        <w:t></w:t>
      </w:r>
      <w:r>
        <w:t></w:t>
      </w:r>
      <w:r>
        <w:rPr>
          <w:rFonts w:hint="eastAsia"/>
        </w:rPr>
        <w:t>связанные</w:t>
      </w:r>
      <w:r>
        <w:t></w:t>
      </w:r>
      <w:r>
        <w:rPr>
          <w:rFonts w:hint="eastAsia"/>
        </w:rPr>
        <w:t>с</w:t>
      </w:r>
      <w:r>
        <w:t></w:t>
      </w:r>
      <w:r>
        <w:rPr>
          <w:rFonts w:hint="eastAsia"/>
        </w:rPr>
        <w:t>его</w:t>
      </w:r>
      <w:r>
        <w:t></w:t>
      </w:r>
      <w:r>
        <w:rPr>
          <w:rFonts w:hint="eastAsia"/>
        </w:rPr>
        <w:t>функциональными</w:t>
      </w:r>
      <w:r>
        <w:t></w:t>
      </w:r>
      <w:r>
        <w:rPr>
          <w:rFonts w:hint="eastAsia"/>
        </w:rPr>
        <w:t>особенностями</w:t>
      </w:r>
      <w:r>
        <w:t></w:t>
      </w:r>
    </w:p>
    <w:p w:rsidR="00771775" w:rsidRDefault="00771775" w:rsidP="00771775">
      <w:r>
        <w:rPr>
          <w:rFonts w:hint="eastAsia"/>
        </w:rPr>
        <w:t>В</w:t>
      </w:r>
      <w:r>
        <w:t></w:t>
      </w:r>
      <w:r>
        <w:rPr>
          <w:rFonts w:hint="eastAsia"/>
        </w:rPr>
        <w:t>пятых</w:t>
      </w:r>
      <w:r>
        <w:t></w:t>
      </w:r>
      <w:r>
        <w:t></w:t>
      </w:r>
      <w:r>
        <w:rPr>
          <w:rFonts w:hint="eastAsia"/>
        </w:rPr>
        <w:t>мы</w:t>
      </w:r>
      <w:r>
        <w:t></w:t>
      </w:r>
      <w:r>
        <w:rPr>
          <w:rFonts w:hint="eastAsia"/>
        </w:rPr>
        <w:t>пришли</w:t>
      </w:r>
      <w:r>
        <w:t></w:t>
      </w:r>
      <w:r>
        <w:rPr>
          <w:rFonts w:hint="eastAsia"/>
        </w:rPr>
        <w:t>к</w:t>
      </w:r>
      <w:r>
        <w:t></w:t>
      </w:r>
      <w:r>
        <w:rPr>
          <w:rFonts w:hint="eastAsia"/>
        </w:rPr>
        <w:t>выводу</w:t>
      </w:r>
      <w:r>
        <w:t></w:t>
      </w:r>
      <w:r>
        <w:rPr>
          <w:rFonts w:hint="eastAsia"/>
        </w:rPr>
        <w:t>о</w:t>
      </w:r>
      <w:r>
        <w:t></w:t>
      </w:r>
      <w:r>
        <w:rPr>
          <w:rFonts w:hint="eastAsia"/>
        </w:rPr>
        <w:t>целесообразности</w:t>
      </w:r>
      <w:r>
        <w:t></w:t>
      </w:r>
      <w:r>
        <w:rPr>
          <w:rFonts w:hint="eastAsia"/>
        </w:rPr>
        <w:t>составления</w:t>
      </w:r>
      <w:r>
        <w:t></w:t>
      </w:r>
      <w:r>
        <w:rPr>
          <w:rFonts w:hint="eastAsia"/>
        </w:rPr>
        <w:t>спе</w:t>
      </w:r>
      <w:r>
        <w:t></w:t>
      </w:r>
      <w:r>
        <w:rPr>
          <w:rFonts w:hint="eastAsia"/>
        </w:rPr>
        <w:t>циализированных</w:t>
      </w:r>
      <w:r>
        <w:t></w:t>
      </w:r>
      <w:r>
        <w:rPr>
          <w:rFonts w:hint="eastAsia"/>
        </w:rPr>
        <w:t>корпусов</w:t>
      </w:r>
      <w:r>
        <w:t></w:t>
      </w:r>
      <w:r>
        <w:rPr>
          <w:rFonts w:hint="eastAsia"/>
        </w:rPr>
        <w:t>текстов</w:t>
      </w:r>
      <w:r>
        <w:t></w:t>
      </w:r>
      <w:r>
        <w:rPr>
          <w:rFonts w:hint="eastAsia"/>
        </w:rPr>
        <w:t>по</w:t>
      </w:r>
      <w:r>
        <w:t></w:t>
      </w:r>
      <w:r>
        <w:rPr>
          <w:rFonts w:hint="eastAsia"/>
        </w:rPr>
        <w:t>различной</w:t>
      </w:r>
      <w:r>
        <w:t></w:t>
      </w:r>
      <w:r>
        <w:rPr>
          <w:rFonts w:hint="eastAsia"/>
        </w:rPr>
        <w:t>тематике</w:t>
      </w:r>
      <w:r>
        <w:t></w:t>
      </w:r>
      <w:r>
        <w:t></w:t>
      </w:r>
      <w:r>
        <w:rPr>
          <w:rFonts w:hint="eastAsia"/>
        </w:rPr>
        <w:t>которые</w:t>
      </w:r>
      <w:r>
        <w:t></w:t>
      </w:r>
      <w:r>
        <w:t></w:t>
      </w:r>
      <w:r>
        <w:rPr>
          <w:rFonts w:hint="eastAsia"/>
        </w:rPr>
        <w:t>на</w:t>
      </w:r>
      <w:r>
        <w:t></w:t>
      </w:r>
      <w:r>
        <w:rPr>
          <w:rFonts w:hint="eastAsia"/>
        </w:rPr>
        <w:t>наш</w:t>
      </w:r>
    </w:p>
    <w:p w:rsidR="00771775" w:rsidRDefault="00771775" w:rsidP="00771775">
      <w:r>
        <w:t></w:t>
      </w:r>
    </w:p>
    <w:p w:rsidR="00771775" w:rsidRDefault="00771775" w:rsidP="00771775">
      <w:r>
        <w:t></w:t>
      </w:r>
      <w:r>
        <w:t></w:t>
      </w:r>
      <w:r>
        <w:t></w:t>
      </w:r>
    </w:p>
    <w:p w:rsidR="00771775" w:rsidRDefault="00771775" w:rsidP="00771775">
      <w:r>
        <w:rPr>
          <w:rFonts w:hint="eastAsia"/>
        </w:rPr>
        <w:t>взгляд</w:t>
      </w:r>
      <w:r>
        <w:t></w:t>
      </w:r>
      <w:r>
        <w:t></w:t>
      </w:r>
      <w:r>
        <w:rPr>
          <w:rFonts w:hint="eastAsia"/>
        </w:rPr>
        <w:t>могут</w:t>
      </w:r>
      <w:r>
        <w:t></w:t>
      </w:r>
      <w:r>
        <w:rPr>
          <w:rFonts w:hint="eastAsia"/>
        </w:rPr>
        <w:t>еще</w:t>
      </w:r>
      <w:r>
        <w:t></w:t>
      </w:r>
      <w:r>
        <w:rPr>
          <w:rFonts w:hint="eastAsia"/>
        </w:rPr>
        <w:t>больше</w:t>
      </w:r>
      <w:r>
        <w:t></w:t>
      </w:r>
      <w:r>
        <w:rPr>
          <w:rFonts w:hint="eastAsia"/>
        </w:rPr>
        <w:t>облегчить</w:t>
      </w:r>
      <w:r>
        <w:t></w:t>
      </w:r>
      <w:r>
        <w:rPr>
          <w:rFonts w:hint="eastAsia"/>
        </w:rPr>
        <w:t>и</w:t>
      </w:r>
      <w:r>
        <w:t></w:t>
      </w:r>
      <w:r>
        <w:rPr>
          <w:rFonts w:hint="eastAsia"/>
        </w:rPr>
        <w:t>ускорить</w:t>
      </w:r>
      <w:r>
        <w:t></w:t>
      </w:r>
      <w:r>
        <w:rPr>
          <w:rFonts w:hint="eastAsia"/>
        </w:rPr>
        <w:t>работу</w:t>
      </w:r>
      <w:r>
        <w:t></w:t>
      </w:r>
      <w:r>
        <w:rPr>
          <w:rFonts w:hint="eastAsia"/>
        </w:rPr>
        <w:t>переводчика</w:t>
      </w:r>
      <w:r>
        <w:t></w:t>
      </w:r>
      <w:r>
        <w:t></w:t>
      </w:r>
      <w:r>
        <w:rPr>
          <w:rFonts w:hint="eastAsia"/>
        </w:rPr>
        <w:t>причем</w:t>
      </w:r>
      <w:r>
        <w:t></w:t>
      </w:r>
      <w:r>
        <w:rPr>
          <w:rFonts w:hint="eastAsia"/>
        </w:rPr>
        <w:t>с</w:t>
      </w:r>
      <w:r>
        <w:t></w:t>
      </w:r>
      <w:r>
        <w:rPr>
          <w:rFonts w:hint="eastAsia"/>
        </w:rPr>
        <w:t>существенным</w:t>
      </w:r>
      <w:r>
        <w:t></w:t>
      </w:r>
      <w:r>
        <w:rPr>
          <w:rFonts w:hint="eastAsia"/>
        </w:rPr>
        <w:t>повышением</w:t>
      </w:r>
      <w:r>
        <w:t></w:t>
      </w:r>
      <w:r>
        <w:rPr>
          <w:rFonts w:hint="eastAsia"/>
        </w:rPr>
        <w:lastRenderedPageBreak/>
        <w:t>качества</w:t>
      </w:r>
      <w:r>
        <w:t></w:t>
      </w:r>
    </w:p>
    <w:p w:rsidR="00771775" w:rsidRDefault="00771775" w:rsidP="00771775">
      <w:r>
        <w:rPr>
          <w:rFonts w:hint="eastAsia"/>
        </w:rPr>
        <w:t>В</w:t>
      </w:r>
      <w:r>
        <w:t></w:t>
      </w:r>
      <w:r>
        <w:rPr>
          <w:rFonts w:hint="eastAsia"/>
        </w:rPr>
        <w:t>шестых</w:t>
      </w:r>
      <w:r>
        <w:t></w:t>
      </w:r>
      <w:r>
        <w:t></w:t>
      </w:r>
      <w:r>
        <w:rPr>
          <w:rFonts w:hint="eastAsia"/>
        </w:rPr>
        <w:t>было</w:t>
      </w:r>
      <w:r>
        <w:t></w:t>
      </w:r>
      <w:r>
        <w:rPr>
          <w:rFonts w:hint="eastAsia"/>
        </w:rPr>
        <w:t>установлено</w:t>
      </w:r>
      <w:r>
        <w:t></w:t>
      </w:r>
      <w:r>
        <w:t></w:t>
      </w:r>
      <w:r>
        <w:rPr>
          <w:rFonts w:hint="eastAsia"/>
        </w:rPr>
        <w:t>что</w:t>
      </w:r>
      <w:r>
        <w:t></w:t>
      </w:r>
      <w:r>
        <w:rPr>
          <w:rFonts w:hint="eastAsia"/>
        </w:rPr>
        <w:t>в</w:t>
      </w:r>
      <w:r>
        <w:t></w:t>
      </w:r>
      <w:r>
        <w:rPr>
          <w:rFonts w:hint="eastAsia"/>
        </w:rPr>
        <w:t>основе</w:t>
      </w:r>
      <w:r>
        <w:t></w:t>
      </w:r>
      <w:r>
        <w:rPr>
          <w:rFonts w:hint="eastAsia"/>
        </w:rPr>
        <w:t>повышения</w:t>
      </w:r>
      <w:r>
        <w:t></w:t>
      </w:r>
      <w:r>
        <w:rPr>
          <w:rFonts w:hint="eastAsia"/>
        </w:rPr>
        <w:t>качества</w:t>
      </w:r>
      <w:r>
        <w:t></w:t>
      </w:r>
      <w:r>
        <w:rPr>
          <w:rFonts w:hint="eastAsia"/>
        </w:rPr>
        <w:t>пере</w:t>
      </w:r>
      <w:r>
        <w:t></w:t>
      </w:r>
      <w:r>
        <w:rPr>
          <w:rFonts w:hint="eastAsia"/>
        </w:rPr>
        <w:t>вода</w:t>
      </w:r>
      <w:r>
        <w:t></w:t>
      </w:r>
      <w:r>
        <w:t></w:t>
      </w:r>
      <w:r>
        <w:rPr>
          <w:rFonts w:hint="eastAsia"/>
        </w:rPr>
        <w:t>даже</w:t>
      </w:r>
      <w:r>
        <w:t></w:t>
      </w:r>
      <w:r>
        <w:rPr>
          <w:rFonts w:hint="eastAsia"/>
        </w:rPr>
        <w:t>при</w:t>
      </w:r>
      <w:r>
        <w:t></w:t>
      </w:r>
      <w:r>
        <w:rPr>
          <w:rFonts w:hint="eastAsia"/>
        </w:rPr>
        <w:t>работе</w:t>
      </w:r>
      <w:r>
        <w:t></w:t>
      </w:r>
      <w:r>
        <w:rPr>
          <w:rFonts w:hint="eastAsia"/>
        </w:rPr>
        <w:t>с</w:t>
      </w:r>
      <w:r>
        <w:t></w:t>
      </w:r>
      <w:r>
        <w:rPr>
          <w:rFonts w:hint="eastAsia"/>
        </w:rPr>
        <w:t>корпусом</w:t>
      </w:r>
      <w:r>
        <w:t></w:t>
      </w:r>
      <w:r>
        <w:rPr>
          <w:rFonts w:hint="eastAsia"/>
        </w:rPr>
        <w:t>текстов</w:t>
      </w:r>
      <w:r>
        <w:t></w:t>
      </w:r>
      <w:r>
        <w:rPr>
          <w:rFonts w:hint="eastAsia"/>
        </w:rPr>
        <w:t>в</w:t>
      </w:r>
      <w:r>
        <w:t></w:t>
      </w:r>
      <w:r>
        <w:rPr>
          <w:rFonts w:hint="eastAsia"/>
        </w:rPr>
        <w:t>качестве</w:t>
      </w:r>
      <w:r>
        <w:t></w:t>
      </w:r>
      <w:r>
        <w:rPr>
          <w:rFonts w:hint="eastAsia"/>
        </w:rPr>
        <w:t>одного</w:t>
      </w:r>
      <w:r>
        <w:t></w:t>
      </w:r>
      <w:r>
        <w:rPr>
          <w:rFonts w:hint="eastAsia"/>
        </w:rPr>
        <w:t>из</w:t>
      </w:r>
      <w:r>
        <w:t></w:t>
      </w:r>
      <w:r>
        <w:rPr>
          <w:rFonts w:hint="eastAsia"/>
        </w:rPr>
        <w:t>основных</w:t>
      </w:r>
      <w:r>
        <w:t></w:t>
      </w:r>
      <w:r>
        <w:rPr>
          <w:rFonts w:hint="eastAsia"/>
        </w:rPr>
        <w:t>ис</w:t>
      </w:r>
      <w:r>
        <w:t></w:t>
      </w:r>
      <w:r>
        <w:rPr>
          <w:rFonts w:hint="eastAsia"/>
        </w:rPr>
        <w:t>точников</w:t>
      </w:r>
      <w:r>
        <w:t></w:t>
      </w:r>
      <w:r>
        <w:rPr>
          <w:rFonts w:hint="eastAsia"/>
        </w:rPr>
        <w:t>получения</w:t>
      </w:r>
      <w:r>
        <w:t></w:t>
      </w:r>
      <w:r>
        <w:rPr>
          <w:rFonts w:hint="eastAsia"/>
        </w:rPr>
        <w:t>интересующей</w:t>
      </w:r>
      <w:r>
        <w:t></w:t>
      </w:r>
      <w:r>
        <w:rPr>
          <w:rFonts w:hint="eastAsia"/>
        </w:rPr>
        <w:t>переводчика</w:t>
      </w:r>
      <w:r>
        <w:t></w:t>
      </w:r>
      <w:r>
        <w:rPr>
          <w:rFonts w:hint="eastAsia"/>
        </w:rPr>
        <w:t>информации</w:t>
      </w:r>
      <w:r>
        <w:t></w:t>
      </w:r>
      <w:r>
        <w:t></w:t>
      </w:r>
      <w:r>
        <w:rPr>
          <w:rFonts w:hint="eastAsia"/>
        </w:rPr>
        <w:t>все</w:t>
      </w:r>
      <w:r>
        <w:t></w:t>
      </w:r>
      <w:r>
        <w:rPr>
          <w:rFonts w:hint="eastAsia"/>
        </w:rPr>
        <w:t>же</w:t>
      </w:r>
      <w:r>
        <w:t></w:t>
      </w:r>
      <w:r>
        <w:rPr>
          <w:rFonts w:hint="eastAsia"/>
        </w:rPr>
        <w:t>лежит</w:t>
      </w:r>
      <w:r>
        <w:t></w:t>
      </w:r>
      <w:r>
        <w:rPr>
          <w:rFonts w:hint="eastAsia"/>
        </w:rPr>
        <w:t>навык</w:t>
      </w:r>
      <w:r>
        <w:t></w:t>
      </w:r>
      <w:r>
        <w:rPr>
          <w:rFonts w:hint="eastAsia"/>
        </w:rPr>
        <w:t>самоконтроля</w:t>
      </w:r>
      <w:r>
        <w:t></w:t>
      </w:r>
    </w:p>
    <w:p w:rsidR="00771775" w:rsidRDefault="00771775" w:rsidP="00771775">
      <w:r>
        <w:rPr>
          <w:rFonts w:hint="eastAsia"/>
        </w:rPr>
        <w:t>В</w:t>
      </w:r>
      <w:r>
        <w:t></w:t>
      </w:r>
      <w:r>
        <w:rPr>
          <w:rFonts w:hint="eastAsia"/>
        </w:rPr>
        <w:t>седьмых</w:t>
      </w:r>
      <w:r>
        <w:t></w:t>
      </w:r>
      <w:r>
        <w:t></w:t>
      </w:r>
      <w:r>
        <w:rPr>
          <w:rFonts w:hint="eastAsia"/>
        </w:rPr>
        <w:t>удалось</w:t>
      </w:r>
      <w:r>
        <w:t></w:t>
      </w:r>
      <w:r>
        <w:rPr>
          <w:rFonts w:hint="eastAsia"/>
        </w:rPr>
        <w:t>установить</w:t>
      </w:r>
      <w:r>
        <w:t></w:t>
      </w:r>
      <w:r>
        <w:t></w:t>
      </w:r>
      <w:r>
        <w:rPr>
          <w:rFonts w:hint="eastAsia"/>
        </w:rPr>
        <w:t>что</w:t>
      </w:r>
      <w:r>
        <w:t></w:t>
      </w:r>
      <w:r>
        <w:rPr>
          <w:rFonts w:hint="eastAsia"/>
        </w:rPr>
        <w:t>корпус</w:t>
      </w:r>
      <w:r>
        <w:t></w:t>
      </w:r>
      <w:r>
        <w:rPr>
          <w:rFonts w:hint="eastAsia"/>
        </w:rPr>
        <w:t>текстов</w:t>
      </w:r>
      <w:r>
        <w:t></w:t>
      </w:r>
      <w:r>
        <w:rPr>
          <w:rFonts w:hint="eastAsia"/>
        </w:rPr>
        <w:t>позволяет</w:t>
      </w:r>
      <w:r>
        <w:t></w:t>
      </w:r>
      <w:r>
        <w:rPr>
          <w:rFonts w:hint="eastAsia"/>
        </w:rPr>
        <w:t>развить</w:t>
      </w:r>
      <w:r>
        <w:t></w:t>
      </w:r>
      <w:r>
        <w:rPr>
          <w:rFonts w:hint="eastAsia"/>
        </w:rPr>
        <w:t>этот</w:t>
      </w:r>
      <w:r>
        <w:t></w:t>
      </w:r>
      <w:r>
        <w:rPr>
          <w:rFonts w:hint="eastAsia"/>
        </w:rPr>
        <w:t>навык</w:t>
      </w:r>
      <w:r>
        <w:t></w:t>
      </w:r>
      <w:r>
        <w:t></w:t>
      </w:r>
      <w:r>
        <w:rPr>
          <w:rFonts w:hint="eastAsia"/>
        </w:rPr>
        <w:t>Как</w:t>
      </w:r>
      <w:r>
        <w:t></w:t>
      </w:r>
      <w:r>
        <w:rPr>
          <w:rFonts w:hint="eastAsia"/>
        </w:rPr>
        <w:t>показал</w:t>
      </w:r>
      <w:r>
        <w:t></w:t>
      </w:r>
      <w:r>
        <w:rPr>
          <w:rFonts w:hint="eastAsia"/>
        </w:rPr>
        <w:t>эксперимент</w:t>
      </w:r>
      <w:r>
        <w:t></w:t>
      </w:r>
      <w:r>
        <w:t></w:t>
      </w:r>
      <w:r>
        <w:rPr>
          <w:rFonts w:hint="eastAsia"/>
        </w:rPr>
        <w:t>информанты</w:t>
      </w:r>
      <w:r>
        <w:t></w:t>
      </w:r>
      <w:r>
        <w:rPr>
          <w:rFonts w:hint="eastAsia"/>
        </w:rPr>
        <w:t>стали</w:t>
      </w:r>
      <w:r>
        <w:t></w:t>
      </w:r>
      <w:r>
        <w:rPr>
          <w:rFonts w:hint="eastAsia"/>
        </w:rPr>
        <w:t>гораздо</w:t>
      </w:r>
      <w:r>
        <w:t></w:t>
      </w:r>
      <w:r>
        <w:rPr>
          <w:rFonts w:hint="eastAsia"/>
        </w:rPr>
        <w:t>более</w:t>
      </w:r>
      <w:r>
        <w:t></w:t>
      </w:r>
      <w:r>
        <w:rPr>
          <w:rFonts w:hint="eastAsia"/>
        </w:rPr>
        <w:t>кри</w:t>
      </w:r>
      <w:r>
        <w:t></w:t>
      </w:r>
      <w:r>
        <w:rPr>
          <w:rFonts w:hint="eastAsia"/>
        </w:rPr>
        <w:t>тично</w:t>
      </w:r>
      <w:r>
        <w:t></w:t>
      </w:r>
      <w:r>
        <w:rPr>
          <w:rFonts w:hint="eastAsia"/>
        </w:rPr>
        <w:t>относиться</w:t>
      </w:r>
      <w:r>
        <w:t></w:t>
      </w:r>
      <w:r>
        <w:rPr>
          <w:rFonts w:hint="eastAsia"/>
        </w:rPr>
        <w:t>к</w:t>
      </w:r>
      <w:r>
        <w:t></w:t>
      </w:r>
      <w:r>
        <w:rPr>
          <w:rFonts w:hint="eastAsia"/>
        </w:rPr>
        <w:t>выполненному</w:t>
      </w:r>
      <w:r>
        <w:t></w:t>
      </w:r>
      <w:r>
        <w:rPr>
          <w:rFonts w:hint="eastAsia"/>
        </w:rPr>
        <w:t>ими</w:t>
      </w:r>
      <w:r>
        <w:t></w:t>
      </w:r>
      <w:r>
        <w:rPr>
          <w:rFonts w:hint="eastAsia"/>
        </w:rPr>
        <w:t>переводу</w:t>
      </w:r>
      <w:r>
        <w:t></w:t>
      </w:r>
      <w:r>
        <w:rPr>
          <w:rFonts w:hint="eastAsia"/>
        </w:rPr>
        <w:t>после</w:t>
      </w:r>
      <w:r>
        <w:t></w:t>
      </w:r>
      <w:r>
        <w:rPr>
          <w:rFonts w:hint="eastAsia"/>
        </w:rPr>
        <w:t>того</w:t>
      </w:r>
      <w:r>
        <w:t></w:t>
      </w:r>
      <w:r>
        <w:t></w:t>
      </w:r>
      <w:r>
        <w:rPr>
          <w:rFonts w:hint="eastAsia"/>
        </w:rPr>
        <w:t>как</w:t>
      </w:r>
      <w:r>
        <w:t></w:t>
      </w:r>
      <w:r>
        <w:rPr>
          <w:rFonts w:hint="eastAsia"/>
        </w:rPr>
        <w:t>им</w:t>
      </w:r>
      <w:r>
        <w:t></w:t>
      </w:r>
      <w:r>
        <w:rPr>
          <w:rFonts w:hint="eastAsia"/>
        </w:rPr>
        <w:t>были</w:t>
      </w:r>
      <w:r>
        <w:t></w:t>
      </w:r>
      <w:r>
        <w:rPr>
          <w:rFonts w:hint="eastAsia"/>
        </w:rPr>
        <w:t>продемонстрированы</w:t>
      </w:r>
      <w:r>
        <w:t></w:t>
      </w:r>
      <w:r>
        <w:rPr>
          <w:rFonts w:hint="eastAsia"/>
        </w:rPr>
        <w:t>возможности</w:t>
      </w:r>
      <w:r>
        <w:t></w:t>
      </w:r>
      <w:r>
        <w:t></w:t>
      </w:r>
      <w:r>
        <w:t></w:t>
      </w:r>
      <w:r>
        <w:t></w:t>
      </w:r>
      <w:r>
        <w:t></w:t>
      </w:r>
      <w:r>
        <w:rPr>
          <w:rFonts w:hint="eastAsia"/>
        </w:rPr>
        <w:t>по</w:t>
      </w:r>
      <w:r>
        <w:t></w:t>
      </w:r>
      <w:r>
        <w:rPr>
          <w:rFonts w:hint="eastAsia"/>
        </w:rPr>
        <w:t>устранению</w:t>
      </w:r>
      <w:r>
        <w:t></w:t>
      </w:r>
      <w:r>
        <w:rPr>
          <w:rFonts w:hint="eastAsia"/>
        </w:rPr>
        <w:t>некоторых</w:t>
      </w:r>
      <w:r>
        <w:t></w:t>
      </w:r>
      <w:r>
        <w:rPr>
          <w:rFonts w:hint="eastAsia"/>
        </w:rPr>
        <w:t>допу</w:t>
      </w:r>
      <w:r>
        <w:t></w:t>
      </w:r>
      <w:r>
        <w:rPr>
          <w:rFonts w:hint="eastAsia"/>
        </w:rPr>
        <w:t>щенных</w:t>
      </w:r>
      <w:r>
        <w:t></w:t>
      </w:r>
      <w:r>
        <w:rPr>
          <w:rFonts w:hint="eastAsia"/>
        </w:rPr>
        <w:t>ими</w:t>
      </w:r>
      <w:r>
        <w:t></w:t>
      </w:r>
      <w:r>
        <w:rPr>
          <w:rFonts w:hint="eastAsia"/>
        </w:rPr>
        <w:t>неточностей</w:t>
      </w:r>
      <w:r>
        <w:t></w:t>
      </w:r>
    </w:p>
    <w:p w:rsidR="00771775" w:rsidRDefault="00771775" w:rsidP="00771775">
      <w:r>
        <w:rPr>
          <w:rFonts w:hint="eastAsia"/>
        </w:rPr>
        <w:t>В</w:t>
      </w:r>
      <w:r>
        <w:t></w:t>
      </w:r>
      <w:r>
        <w:rPr>
          <w:rFonts w:hint="eastAsia"/>
        </w:rPr>
        <w:t>восьмых</w:t>
      </w:r>
      <w:r>
        <w:t></w:t>
      </w:r>
      <w:r>
        <w:t></w:t>
      </w:r>
      <w:r>
        <w:rPr>
          <w:rFonts w:hint="eastAsia"/>
        </w:rPr>
        <w:t>определены</w:t>
      </w:r>
      <w:r>
        <w:t></w:t>
      </w:r>
      <w:r>
        <w:rPr>
          <w:rFonts w:hint="eastAsia"/>
        </w:rPr>
        <w:t>три</w:t>
      </w:r>
      <w:r>
        <w:t></w:t>
      </w:r>
      <w:r>
        <w:rPr>
          <w:rFonts w:hint="eastAsia"/>
        </w:rPr>
        <w:t>возможных</w:t>
      </w:r>
      <w:r>
        <w:t></w:t>
      </w:r>
      <w:r>
        <w:rPr>
          <w:rFonts w:hint="eastAsia"/>
        </w:rPr>
        <w:t>стратегии</w:t>
      </w:r>
      <w:r>
        <w:t></w:t>
      </w:r>
      <w:r>
        <w:t></w:t>
      </w:r>
      <w:r>
        <w:rPr>
          <w:rFonts w:hint="eastAsia"/>
        </w:rPr>
        <w:t>которыми</w:t>
      </w:r>
      <w:r>
        <w:t></w:t>
      </w:r>
      <w:r>
        <w:rPr>
          <w:rFonts w:hint="eastAsia"/>
        </w:rPr>
        <w:t>пользо</w:t>
      </w:r>
      <w:r>
        <w:t></w:t>
      </w:r>
      <w:r>
        <w:rPr>
          <w:rFonts w:hint="eastAsia"/>
        </w:rPr>
        <w:t>вались</w:t>
      </w:r>
      <w:r>
        <w:t></w:t>
      </w:r>
      <w:r>
        <w:rPr>
          <w:rFonts w:hint="eastAsia"/>
        </w:rPr>
        <w:t>участники</w:t>
      </w:r>
      <w:r>
        <w:t></w:t>
      </w:r>
      <w:r>
        <w:rPr>
          <w:rFonts w:hint="eastAsia"/>
        </w:rPr>
        <w:t>эксперимента</w:t>
      </w:r>
      <w:r>
        <w:t></w:t>
      </w:r>
      <w:r>
        <w:rPr>
          <w:rFonts w:hint="eastAsia"/>
        </w:rPr>
        <w:t>при</w:t>
      </w:r>
      <w:r>
        <w:t></w:t>
      </w:r>
      <w:r>
        <w:rPr>
          <w:rFonts w:hint="eastAsia"/>
        </w:rPr>
        <w:t>решении</w:t>
      </w:r>
      <w:r>
        <w:t></w:t>
      </w:r>
      <w:r>
        <w:rPr>
          <w:rFonts w:hint="eastAsia"/>
        </w:rPr>
        <w:t>той</w:t>
      </w:r>
      <w:r>
        <w:t></w:t>
      </w:r>
      <w:r>
        <w:rPr>
          <w:rFonts w:hint="eastAsia"/>
        </w:rPr>
        <w:t>или</w:t>
      </w:r>
      <w:r>
        <w:t></w:t>
      </w:r>
      <w:r>
        <w:rPr>
          <w:rFonts w:hint="eastAsia"/>
        </w:rPr>
        <w:t>иной</w:t>
      </w:r>
      <w:r>
        <w:t></w:t>
      </w:r>
      <w:r>
        <w:rPr>
          <w:rFonts w:hint="eastAsia"/>
        </w:rPr>
        <w:t>переводческой</w:t>
      </w:r>
      <w:r>
        <w:t></w:t>
      </w:r>
      <w:r>
        <w:rPr>
          <w:rFonts w:hint="eastAsia"/>
        </w:rPr>
        <w:t>проблемы</w:t>
      </w:r>
      <w:r>
        <w:t></w:t>
      </w:r>
    </w:p>
    <w:p w:rsidR="00771775" w:rsidRDefault="00771775" w:rsidP="00771775">
      <w:r>
        <w:rPr>
          <w:rFonts w:hint="eastAsia"/>
        </w:rPr>
        <w:t>В</w:t>
      </w:r>
      <w:r>
        <w:t></w:t>
      </w:r>
      <w:r>
        <w:rPr>
          <w:rFonts w:hint="eastAsia"/>
        </w:rPr>
        <w:t>девятых</w:t>
      </w:r>
      <w:r>
        <w:t></w:t>
      </w:r>
      <w:r>
        <w:t></w:t>
      </w:r>
      <w:r>
        <w:rPr>
          <w:rFonts w:hint="eastAsia"/>
        </w:rPr>
        <w:t>мы</w:t>
      </w:r>
      <w:r>
        <w:t></w:t>
      </w:r>
      <w:r>
        <w:rPr>
          <w:rFonts w:hint="eastAsia"/>
        </w:rPr>
        <w:t>пришли</w:t>
      </w:r>
      <w:r>
        <w:t></w:t>
      </w:r>
      <w:r>
        <w:rPr>
          <w:rFonts w:hint="eastAsia"/>
        </w:rPr>
        <w:t>к</w:t>
      </w:r>
      <w:r>
        <w:t></w:t>
      </w:r>
      <w:r>
        <w:rPr>
          <w:rFonts w:hint="eastAsia"/>
        </w:rPr>
        <w:t>выводу</w:t>
      </w:r>
      <w:r>
        <w:t></w:t>
      </w:r>
      <w:r>
        <w:rPr>
          <w:rFonts w:hint="eastAsia"/>
        </w:rPr>
        <w:t>о</w:t>
      </w:r>
      <w:r>
        <w:t></w:t>
      </w:r>
      <w:r>
        <w:rPr>
          <w:rFonts w:hint="eastAsia"/>
        </w:rPr>
        <w:t>том</w:t>
      </w:r>
      <w:r>
        <w:t></w:t>
      </w:r>
      <w:r>
        <w:t></w:t>
      </w:r>
      <w:r>
        <w:rPr>
          <w:rFonts w:hint="eastAsia"/>
        </w:rPr>
        <w:t>что</w:t>
      </w:r>
      <w:r>
        <w:t></w:t>
      </w:r>
      <w:r>
        <w:rPr>
          <w:rFonts w:hint="eastAsia"/>
        </w:rPr>
        <w:t>корпус</w:t>
      </w:r>
      <w:r>
        <w:t></w:t>
      </w:r>
      <w:r>
        <w:rPr>
          <w:rFonts w:hint="eastAsia"/>
        </w:rPr>
        <w:t>текстов</w:t>
      </w:r>
      <w:r>
        <w:t></w:t>
      </w:r>
      <w:r>
        <w:rPr>
          <w:rFonts w:hint="eastAsia"/>
        </w:rPr>
        <w:t>следует</w:t>
      </w:r>
      <w:r>
        <w:t></w:t>
      </w:r>
      <w:r>
        <w:rPr>
          <w:rFonts w:hint="eastAsia"/>
        </w:rPr>
        <w:t>рассматривать</w:t>
      </w:r>
      <w:r>
        <w:t></w:t>
      </w:r>
      <w:r>
        <w:rPr>
          <w:rFonts w:hint="eastAsia"/>
        </w:rPr>
        <w:t>не</w:t>
      </w:r>
      <w:r>
        <w:t></w:t>
      </w:r>
      <w:r>
        <w:rPr>
          <w:rFonts w:hint="eastAsia"/>
        </w:rPr>
        <w:t>в</w:t>
      </w:r>
      <w:r>
        <w:t></w:t>
      </w:r>
      <w:r>
        <w:rPr>
          <w:rFonts w:hint="eastAsia"/>
        </w:rPr>
        <w:t>качестве</w:t>
      </w:r>
      <w:r>
        <w:t></w:t>
      </w:r>
      <w:r>
        <w:rPr>
          <w:rFonts w:hint="eastAsia"/>
        </w:rPr>
        <w:t>единственного</w:t>
      </w:r>
      <w:r>
        <w:t></w:t>
      </w:r>
      <w:r>
        <w:rPr>
          <w:rFonts w:hint="eastAsia"/>
        </w:rPr>
        <w:t>источника</w:t>
      </w:r>
      <w:r>
        <w:t></w:t>
      </w:r>
      <w:r>
        <w:rPr>
          <w:rFonts w:hint="eastAsia"/>
        </w:rPr>
        <w:t>лингвистической</w:t>
      </w:r>
      <w:r>
        <w:t></w:t>
      </w:r>
      <w:r>
        <w:rPr>
          <w:rFonts w:hint="eastAsia"/>
        </w:rPr>
        <w:t>ин</w:t>
      </w:r>
      <w:r>
        <w:t></w:t>
      </w:r>
      <w:r>
        <w:rPr>
          <w:rFonts w:hint="eastAsia"/>
        </w:rPr>
        <w:t>формации</w:t>
      </w:r>
      <w:r>
        <w:t></w:t>
      </w:r>
      <w:r>
        <w:t></w:t>
      </w:r>
      <w:r>
        <w:rPr>
          <w:rFonts w:hint="eastAsia"/>
        </w:rPr>
        <w:t>а</w:t>
      </w:r>
      <w:r>
        <w:t></w:t>
      </w:r>
      <w:r>
        <w:rPr>
          <w:rFonts w:hint="eastAsia"/>
        </w:rPr>
        <w:t>в</w:t>
      </w:r>
      <w:r>
        <w:t></w:t>
      </w:r>
      <w:r>
        <w:rPr>
          <w:rFonts w:hint="eastAsia"/>
        </w:rPr>
        <w:t>качестве</w:t>
      </w:r>
      <w:r>
        <w:t></w:t>
      </w:r>
      <w:r>
        <w:rPr>
          <w:rFonts w:hint="eastAsia"/>
        </w:rPr>
        <w:t>вспомогательного</w:t>
      </w:r>
      <w:r>
        <w:t></w:t>
      </w:r>
      <w:r>
        <w:t></w:t>
      </w:r>
      <w:r>
        <w:rPr>
          <w:rFonts w:hint="eastAsia"/>
        </w:rPr>
        <w:t>мощного</w:t>
      </w:r>
      <w:r>
        <w:t></w:t>
      </w:r>
      <w:r>
        <w:rPr>
          <w:rFonts w:hint="eastAsia"/>
        </w:rPr>
        <w:t>ресурса</w:t>
      </w:r>
      <w:r>
        <w:t></w:t>
      </w:r>
      <w:r>
        <w:t></w:t>
      </w:r>
      <w:r>
        <w:rPr>
          <w:rFonts w:hint="eastAsia"/>
        </w:rPr>
        <w:t>дополняющего</w:t>
      </w:r>
      <w:r>
        <w:t></w:t>
      </w:r>
      <w:r>
        <w:rPr>
          <w:rFonts w:hint="eastAsia"/>
        </w:rPr>
        <w:t>такие</w:t>
      </w:r>
      <w:r>
        <w:t></w:t>
      </w:r>
      <w:r>
        <w:rPr>
          <w:rFonts w:hint="eastAsia"/>
        </w:rPr>
        <w:t>существующие</w:t>
      </w:r>
      <w:r>
        <w:t></w:t>
      </w:r>
      <w:r>
        <w:rPr>
          <w:rFonts w:hint="eastAsia"/>
        </w:rPr>
        <w:t>традиционные</w:t>
      </w:r>
      <w:r>
        <w:t></w:t>
      </w:r>
      <w:r>
        <w:rPr>
          <w:rFonts w:hint="eastAsia"/>
        </w:rPr>
        <w:t>лексикографические</w:t>
      </w:r>
      <w:r>
        <w:t></w:t>
      </w:r>
      <w:r>
        <w:rPr>
          <w:rFonts w:hint="eastAsia"/>
        </w:rPr>
        <w:t>бумажные</w:t>
      </w:r>
      <w:r>
        <w:t></w:t>
      </w:r>
      <w:r>
        <w:rPr>
          <w:rFonts w:hint="eastAsia"/>
        </w:rPr>
        <w:t>и</w:t>
      </w:r>
      <w:r>
        <w:t></w:t>
      </w:r>
      <w:r>
        <w:rPr>
          <w:rFonts w:hint="eastAsia"/>
        </w:rPr>
        <w:t>элек</w:t>
      </w:r>
      <w:r>
        <w:t></w:t>
      </w:r>
      <w:r>
        <w:rPr>
          <w:rFonts w:hint="eastAsia"/>
        </w:rPr>
        <w:t>тронные</w:t>
      </w:r>
      <w:r>
        <w:t></w:t>
      </w:r>
      <w:r>
        <w:rPr>
          <w:rFonts w:hint="eastAsia"/>
        </w:rPr>
        <w:t>источники</w:t>
      </w:r>
      <w:r>
        <w:t></w:t>
      </w:r>
      <w:r>
        <w:t></w:t>
      </w:r>
      <w:r>
        <w:rPr>
          <w:rFonts w:hint="eastAsia"/>
        </w:rPr>
        <w:t>как</w:t>
      </w:r>
      <w:r>
        <w:t></w:t>
      </w:r>
      <w:r>
        <w:rPr>
          <w:rFonts w:hint="eastAsia"/>
        </w:rPr>
        <w:t>словари</w:t>
      </w:r>
      <w:r>
        <w:t></w:t>
      </w:r>
      <w:r>
        <w:rPr>
          <w:rFonts w:hint="eastAsia"/>
        </w:rPr>
        <w:t>и</w:t>
      </w:r>
      <w:r>
        <w:t></w:t>
      </w:r>
      <w:r>
        <w:rPr>
          <w:rFonts w:hint="eastAsia"/>
        </w:rPr>
        <w:t>энциклопедии</w:t>
      </w:r>
      <w:r>
        <w:t></w:t>
      </w:r>
      <w:r>
        <w:t></w:t>
      </w:r>
      <w:r>
        <w:rPr>
          <w:rFonts w:hint="eastAsia"/>
        </w:rPr>
        <w:t>и</w:t>
      </w:r>
      <w:r>
        <w:t></w:t>
      </w:r>
      <w:r>
        <w:rPr>
          <w:rFonts w:hint="eastAsia"/>
        </w:rPr>
        <w:t>такие</w:t>
      </w:r>
      <w:r>
        <w:t></w:t>
      </w:r>
      <w:r>
        <w:rPr>
          <w:rFonts w:hint="eastAsia"/>
        </w:rPr>
        <w:t>относительно</w:t>
      </w:r>
      <w:r>
        <w:t></w:t>
      </w:r>
      <w:r>
        <w:rPr>
          <w:rFonts w:hint="eastAsia"/>
        </w:rPr>
        <w:t>но</w:t>
      </w:r>
      <w:r>
        <w:t></w:t>
      </w:r>
      <w:r>
        <w:rPr>
          <w:rFonts w:hint="eastAsia"/>
        </w:rPr>
        <w:t>вые</w:t>
      </w:r>
      <w:r>
        <w:t></w:t>
      </w:r>
      <w:r>
        <w:rPr>
          <w:rFonts w:hint="eastAsia"/>
        </w:rPr>
        <w:t>ресурсы</w:t>
      </w:r>
      <w:r>
        <w:t></w:t>
      </w:r>
      <w:r>
        <w:t></w:t>
      </w:r>
      <w:r>
        <w:rPr>
          <w:rFonts w:hint="eastAsia"/>
        </w:rPr>
        <w:t>как</w:t>
      </w:r>
      <w:r>
        <w:t></w:t>
      </w:r>
      <w:r>
        <w:rPr>
          <w:rFonts w:hint="eastAsia"/>
        </w:rPr>
        <w:t>Интернет</w:t>
      </w:r>
      <w:r>
        <w:t></w:t>
      </w:r>
    </w:p>
    <w:p w:rsidR="00771775" w:rsidRDefault="00771775" w:rsidP="00771775">
      <w:r>
        <w:rPr>
          <w:rFonts w:hint="eastAsia"/>
        </w:rPr>
        <w:t>Подводя</w:t>
      </w:r>
      <w:r>
        <w:t></w:t>
      </w:r>
      <w:r>
        <w:rPr>
          <w:rFonts w:hint="eastAsia"/>
        </w:rPr>
        <w:t>итог</w:t>
      </w:r>
      <w:r>
        <w:t></w:t>
      </w:r>
      <w:r>
        <w:rPr>
          <w:rFonts w:hint="eastAsia"/>
        </w:rPr>
        <w:t>проведенному</w:t>
      </w:r>
      <w:r>
        <w:t></w:t>
      </w:r>
      <w:r>
        <w:rPr>
          <w:rFonts w:hint="eastAsia"/>
        </w:rPr>
        <w:t>исследованию</w:t>
      </w:r>
      <w:r>
        <w:t></w:t>
      </w:r>
      <w:r>
        <w:t></w:t>
      </w:r>
      <w:r>
        <w:rPr>
          <w:rFonts w:hint="eastAsia"/>
        </w:rPr>
        <w:t>мы</w:t>
      </w:r>
      <w:r>
        <w:t></w:t>
      </w:r>
      <w:r>
        <w:rPr>
          <w:rFonts w:hint="eastAsia"/>
        </w:rPr>
        <w:t>считаем</w:t>
      </w:r>
      <w:r>
        <w:t></w:t>
      </w:r>
      <w:r>
        <w:t></w:t>
      </w:r>
      <w:r>
        <w:rPr>
          <w:rFonts w:hint="eastAsia"/>
        </w:rPr>
        <w:t>что</w:t>
      </w:r>
      <w:r>
        <w:t></w:t>
      </w:r>
      <w:r>
        <w:rPr>
          <w:rFonts w:hint="eastAsia"/>
        </w:rPr>
        <w:t>его</w:t>
      </w:r>
      <w:r>
        <w:t></w:t>
      </w:r>
      <w:r>
        <w:rPr>
          <w:rFonts w:hint="eastAsia"/>
        </w:rPr>
        <w:t>ре</w:t>
      </w:r>
      <w:r>
        <w:t></w:t>
      </w:r>
      <w:r>
        <w:rPr>
          <w:rFonts w:hint="eastAsia"/>
        </w:rPr>
        <w:t>зультаты</w:t>
      </w:r>
      <w:r>
        <w:t></w:t>
      </w:r>
      <w:r>
        <w:rPr>
          <w:rFonts w:hint="eastAsia"/>
        </w:rPr>
        <w:t>имеют</w:t>
      </w:r>
      <w:r>
        <w:t></w:t>
      </w:r>
      <w:r>
        <w:rPr>
          <w:rFonts w:hint="eastAsia"/>
        </w:rPr>
        <w:t>большое</w:t>
      </w:r>
      <w:r>
        <w:t></w:t>
      </w:r>
      <w:r>
        <w:rPr>
          <w:rFonts w:hint="eastAsia"/>
        </w:rPr>
        <w:t>практическое</w:t>
      </w:r>
      <w:r>
        <w:t></w:t>
      </w:r>
      <w:r>
        <w:rPr>
          <w:rFonts w:hint="eastAsia"/>
        </w:rPr>
        <w:t>значение</w:t>
      </w:r>
      <w:r>
        <w:t></w:t>
      </w:r>
      <w:r>
        <w:rPr>
          <w:rFonts w:hint="eastAsia"/>
        </w:rPr>
        <w:t>для</w:t>
      </w:r>
      <w:r>
        <w:t></w:t>
      </w:r>
      <w:r>
        <w:rPr>
          <w:rFonts w:hint="eastAsia"/>
        </w:rPr>
        <w:t>деятельности</w:t>
      </w:r>
      <w:r>
        <w:t></w:t>
      </w:r>
      <w:r>
        <w:rPr>
          <w:rFonts w:hint="eastAsia"/>
        </w:rPr>
        <w:t>перево</w:t>
      </w:r>
      <w:r>
        <w:t></w:t>
      </w:r>
      <w:r>
        <w:rPr>
          <w:rFonts w:hint="eastAsia"/>
        </w:rPr>
        <w:t>дчиков</w:t>
      </w:r>
      <w:r>
        <w:t></w:t>
      </w:r>
      <w:r>
        <w:t></w:t>
      </w:r>
      <w:r>
        <w:rPr>
          <w:rFonts w:hint="eastAsia"/>
        </w:rPr>
        <w:t>особенно</w:t>
      </w:r>
      <w:r>
        <w:t></w:t>
      </w:r>
      <w:r>
        <w:rPr>
          <w:rFonts w:hint="eastAsia"/>
        </w:rPr>
        <w:t>непрофессионалов</w:t>
      </w:r>
      <w:r>
        <w:t></w:t>
      </w:r>
    </w:p>
    <w:p w:rsidR="00771775" w:rsidRDefault="00771775" w:rsidP="00771775">
      <w:r>
        <w:rPr>
          <w:rFonts w:hint="eastAsia"/>
        </w:rPr>
        <w:t>Теоретическая</w:t>
      </w:r>
      <w:r>
        <w:t></w:t>
      </w:r>
      <w:r>
        <w:rPr>
          <w:rFonts w:hint="eastAsia"/>
        </w:rPr>
        <w:t>значимость</w:t>
      </w:r>
      <w:r>
        <w:t></w:t>
      </w:r>
      <w:r>
        <w:rPr>
          <w:rFonts w:hint="eastAsia"/>
        </w:rPr>
        <w:t>исследования</w:t>
      </w:r>
      <w:r>
        <w:t></w:t>
      </w:r>
      <w:r>
        <w:rPr>
          <w:rFonts w:hint="eastAsia"/>
        </w:rPr>
        <w:t>состоит</w:t>
      </w:r>
      <w:r>
        <w:t></w:t>
      </w:r>
      <w:r>
        <w:rPr>
          <w:rFonts w:hint="eastAsia"/>
        </w:rPr>
        <w:t>в</w:t>
      </w:r>
      <w:r>
        <w:t></w:t>
      </w:r>
      <w:r>
        <w:rPr>
          <w:rFonts w:hint="eastAsia"/>
        </w:rPr>
        <w:t>возможности</w:t>
      </w:r>
      <w:r>
        <w:t></w:t>
      </w:r>
      <w:r>
        <w:rPr>
          <w:rFonts w:hint="eastAsia"/>
        </w:rPr>
        <w:t>ис</w:t>
      </w:r>
      <w:r>
        <w:t></w:t>
      </w:r>
      <w:r>
        <w:rPr>
          <w:rFonts w:hint="eastAsia"/>
        </w:rPr>
        <w:t>пользования</w:t>
      </w:r>
      <w:r>
        <w:t></w:t>
      </w:r>
      <w:r>
        <w:rPr>
          <w:rFonts w:hint="eastAsia"/>
        </w:rPr>
        <w:t>его</w:t>
      </w:r>
      <w:r>
        <w:t></w:t>
      </w:r>
      <w:r>
        <w:rPr>
          <w:rFonts w:hint="eastAsia"/>
        </w:rPr>
        <w:t>результатов</w:t>
      </w:r>
      <w:r>
        <w:t></w:t>
      </w:r>
      <w:r>
        <w:rPr>
          <w:rFonts w:hint="eastAsia"/>
        </w:rPr>
        <w:t>на</w:t>
      </w:r>
      <w:r>
        <w:t></w:t>
      </w:r>
      <w:r>
        <w:rPr>
          <w:rFonts w:hint="eastAsia"/>
        </w:rPr>
        <w:t>занятиях</w:t>
      </w:r>
      <w:r>
        <w:t></w:t>
      </w:r>
      <w:r>
        <w:rPr>
          <w:rFonts w:hint="eastAsia"/>
        </w:rPr>
        <w:t>по</w:t>
      </w:r>
      <w:r>
        <w:t></w:t>
      </w:r>
      <w:r>
        <w:rPr>
          <w:rFonts w:hint="eastAsia"/>
        </w:rPr>
        <w:t>обучению</w:t>
      </w:r>
      <w:r>
        <w:t></w:t>
      </w:r>
      <w:r>
        <w:rPr>
          <w:rFonts w:hint="eastAsia"/>
        </w:rPr>
        <w:t>письменному</w:t>
      </w:r>
      <w:r>
        <w:t></w:t>
      </w:r>
      <w:r>
        <w:rPr>
          <w:rFonts w:hint="eastAsia"/>
        </w:rPr>
        <w:t>перево</w:t>
      </w:r>
      <w:r>
        <w:t></w:t>
      </w:r>
      <w:r>
        <w:rPr>
          <w:rFonts w:hint="eastAsia"/>
        </w:rPr>
        <w:t>ду</w:t>
      </w:r>
      <w:r>
        <w:t></w:t>
      </w:r>
      <w:r>
        <w:rPr>
          <w:rFonts w:hint="eastAsia"/>
        </w:rPr>
        <w:t>на</w:t>
      </w:r>
      <w:r>
        <w:t></w:t>
      </w:r>
      <w:r>
        <w:rPr>
          <w:rFonts w:hint="eastAsia"/>
        </w:rPr>
        <w:t>иностранный</w:t>
      </w:r>
      <w:r>
        <w:t></w:t>
      </w:r>
      <w:r>
        <w:rPr>
          <w:rFonts w:hint="eastAsia"/>
        </w:rPr>
        <w:t>язык</w:t>
      </w:r>
      <w:r>
        <w:t></w:t>
      </w:r>
    </w:p>
    <w:p w:rsidR="00771775" w:rsidRDefault="00771775" w:rsidP="00771775">
      <w:r>
        <w:rPr>
          <w:rFonts w:hint="eastAsia"/>
        </w:rPr>
        <w:t>Следует</w:t>
      </w:r>
      <w:r>
        <w:t></w:t>
      </w:r>
      <w:r>
        <w:rPr>
          <w:rFonts w:hint="eastAsia"/>
        </w:rPr>
        <w:t>заметить</w:t>
      </w:r>
      <w:r>
        <w:t></w:t>
      </w:r>
      <w:r>
        <w:t></w:t>
      </w:r>
      <w:r>
        <w:rPr>
          <w:rFonts w:hint="eastAsia"/>
        </w:rPr>
        <w:t>что</w:t>
      </w:r>
      <w:r>
        <w:t></w:t>
      </w:r>
      <w:r>
        <w:rPr>
          <w:rFonts w:hint="eastAsia"/>
        </w:rPr>
        <w:t>наше</w:t>
      </w:r>
      <w:r>
        <w:t></w:t>
      </w:r>
      <w:r>
        <w:rPr>
          <w:rFonts w:hint="eastAsia"/>
        </w:rPr>
        <w:t>исследование</w:t>
      </w:r>
      <w:r>
        <w:t></w:t>
      </w:r>
      <w:r>
        <w:rPr>
          <w:rFonts w:hint="eastAsia"/>
        </w:rPr>
        <w:t>основано</w:t>
      </w:r>
      <w:r>
        <w:t></w:t>
      </w:r>
      <w:r>
        <w:rPr>
          <w:rFonts w:hint="eastAsia"/>
        </w:rPr>
        <w:t>на</w:t>
      </w:r>
      <w:r>
        <w:t></w:t>
      </w:r>
      <w:r>
        <w:rPr>
          <w:rFonts w:hint="eastAsia"/>
        </w:rPr>
        <w:t>достаточно</w:t>
      </w:r>
      <w:r>
        <w:t></w:t>
      </w:r>
      <w:r>
        <w:rPr>
          <w:rFonts w:hint="eastAsia"/>
        </w:rPr>
        <w:t>ог</w:t>
      </w:r>
      <w:r>
        <w:t></w:t>
      </w:r>
      <w:r>
        <w:rPr>
          <w:rFonts w:hint="eastAsia"/>
        </w:rPr>
        <w:t>раниченном</w:t>
      </w:r>
      <w:r>
        <w:t></w:t>
      </w:r>
      <w:r>
        <w:rPr>
          <w:rFonts w:hint="eastAsia"/>
        </w:rPr>
        <w:t>лексическом</w:t>
      </w:r>
      <w:r>
        <w:t></w:t>
      </w:r>
      <w:r>
        <w:rPr>
          <w:rFonts w:hint="eastAsia"/>
        </w:rPr>
        <w:t>материале</w:t>
      </w:r>
      <w:r>
        <w:t></w:t>
      </w:r>
      <w:r>
        <w:rPr>
          <w:rFonts w:hint="eastAsia"/>
        </w:rPr>
        <w:t>и</w:t>
      </w:r>
      <w:r>
        <w:t></w:t>
      </w:r>
      <w:r>
        <w:rPr>
          <w:rFonts w:hint="eastAsia"/>
        </w:rPr>
        <w:t>не</w:t>
      </w:r>
      <w:r>
        <w:t></w:t>
      </w:r>
      <w:r>
        <w:rPr>
          <w:rFonts w:hint="eastAsia"/>
        </w:rPr>
        <w:t>претендует</w:t>
      </w:r>
      <w:r>
        <w:t></w:t>
      </w:r>
      <w:r>
        <w:rPr>
          <w:rFonts w:hint="eastAsia"/>
        </w:rPr>
        <w:t>на</w:t>
      </w:r>
      <w:r>
        <w:t></w:t>
      </w:r>
      <w:r>
        <w:rPr>
          <w:rFonts w:hint="eastAsia"/>
        </w:rPr>
        <w:t>исчерпывающее</w:t>
      </w:r>
      <w:r>
        <w:t></w:t>
      </w:r>
      <w:r>
        <w:rPr>
          <w:rFonts w:hint="eastAsia"/>
        </w:rPr>
        <w:t>ос</w:t>
      </w:r>
      <w:r>
        <w:t></w:t>
      </w:r>
      <w:r>
        <w:rPr>
          <w:rFonts w:hint="eastAsia"/>
        </w:rPr>
        <w:t>вещение</w:t>
      </w:r>
      <w:r>
        <w:t></w:t>
      </w:r>
      <w:r>
        <w:rPr>
          <w:rFonts w:hint="eastAsia"/>
        </w:rPr>
        <w:t>объекта</w:t>
      </w:r>
      <w:r>
        <w:t></w:t>
      </w:r>
      <w:r>
        <w:t></w:t>
      </w:r>
      <w:r>
        <w:rPr>
          <w:rFonts w:hint="eastAsia"/>
        </w:rPr>
        <w:t>Дальнейшие</w:t>
      </w:r>
      <w:r>
        <w:t></w:t>
      </w:r>
      <w:r>
        <w:rPr>
          <w:rFonts w:hint="eastAsia"/>
        </w:rPr>
        <w:t>исследования</w:t>
      </w:r>
      <w:r>
        <w:t></w:t>
      </w:r>
      <w:r>
        <w:rPr>
          <w:rFonts w:hint="eastAsia"/>
        </w:rPr>
        <w:t>в</w:t>
      </w:r>
      <w:r>
        <w:t></w:t>
      </w:r>
      <w:r>
        <w:rPr>
          <w:rFonts w:hint="eastAsia"/>
        </w:rPr>
        <w:t>данной</w:t>
      </w:r>
      <w:r>
        <w:t></w:t>
      </w:r>
      <w:r>
        <w:rPr>
          <w:rFonts w:hint="eastAsia"/>
        </w:rPr>
        <w:t>области</w:t>
      </w:r>
      <w:r>
        <w:t></w:t>
      </w:r>
      <w:r>
        <w:t></w:t>
      </w:r>
      <w:r>
        <w:rPr>
          <w:rFonts w:hint="eastAsia"/>
        </w:rPr>
        <w:t>возможно</w:t>
      </w:r>
      <w:r>
        <w:t></w:t>
      </w:r>
    </w:p>
    <w:p w:rsidR="00771775" w:rsidRDefault="00771775" w:rsidP="00771775">
      <w:r>
        <w:t></w:t>
      </w:r>
    </w:p>
    <w:p w:rsidR="00771775" w:rsidRDefault="00771775" w:rsidP="00771775">
      <w:r>
        <w:t></w:t>
      </w:r>
      <w:r>
        <w:t></w:t>
      </w:r>
      <w:r>
        <w:t></w:t>
      </w:r>
    </w:p>
    <w:p w:rsidR="00771775" w:rsidRDefault="00771775" w:rsidP="00771775">
      <w:r>
        <w:rPr>
          <w:rFonts w:hint="eastAsia"/>
        </w:rPr>
        <w:t>позволят</w:t>
      </w:r>
      <w:r>
        <w:t></w:t>
      </w:r>
      <w:r>
        <w:rPr>
          <w:rFonts w:hint="eastAsia"/>
        </w:rPr>
        <w:t>выявить</w:t>
      </w:r>
      <w:r>
        <w:t></w:t>
      </w:r>
      <w:r>
        <w:rPr>
          <w:rFonts w:hint="eastAsia"/>
        </w:rPr>
        <w:t>дополнительные</w:t>
      </w:r>
      <w:r>
        <w:t></w:t>
      </w:r>
      <w:r>
        <w:rPr>
          <w:rFonts w:hint="eastAsia"/>
        </w:rPr>
        <w:t>существенные</w:t>
      </w:r>
      <w:r>
        <w:t></w:t>
      </w:r>
      <w:r>
        <w:rPr>
          <w:rFonts w:hint="eastAsia"/>
        </w:rPr>
        <w:t>закономерные</w:t>
      </w:r>
      <w:r>
        <w:t></w:t>
      </w:r>
      <w:r>
        <w:rPr>
          <w:rFonts w:hint="eastAsia"/>
        </w:rPr>
        <w:t>повторяю</w:t>
      </w:r>
      <w:r>
        <w:t></w:t>
      </w:r>
      <w:r>
        <w:rPr>
          <w:rFonts w:hint="eastAsia"/>
        </w:rPr>
        <w:t>щиеся</w:t>
      </w:r>
      <w:r>
        <w:t></w:t>
      </w:r>
      <w:r>
        <w:rPr>
          <w:rFonts w:hint="eastAsia"/>
        </w:rPr>
        <w:t>детали</w:t>
      </w:r>
      <w:r>
        <w:t></w:t>
      </w:r>
    </w:p>
    <w:p w:rsidR="00771775" w:rsidRDefault="00771775" w:rsidP="00771775">
      <w:r>
        <w:rPr>
          <w:rFonts w:hint="eastAsia"/>
        </w:rPr>
        <w:t>Сложность</w:t>
      </w:r>
      <w:r>
        <w:t></w:t>
      </w:r>
      <w:r>
        <w:rPr>
          <w:rFonts w:hint="eastAsia"/>
        </w:rPr>
        <w:t>и</w:t>
      </w:r>
      <w:r>
        <w:t></w:t>
      </w:r>
      <w:r>
        <w:rPr>
          <w:rFonts w:hint="eastAsia"/>
        </w:rPr>
        <w:t>многоаспектность</w:t>
      </w:r>
      <w:r>
        <w:t></w:t>
      </w:r>
      <w:r>
        <w:rPr>
          <w:rFonts w:hint="eastAsia"/>
        </w:rPr>
        <w:t>перевода</w:t>
      </w:r>
      <w:r>
        <w:t></w:t>
      </w:r>
      <w:r>
        <w:rPr>
          <w:rFonts w:hint="eastAsia"/>
        </w:rPr>
        <w:t>позволяют</w:t>
      </w:r>
      <w:r>
        <w:t></w:t>
      </w:r>
      <w:r>
        <w:rPr>
          <w:rFonts w:hint="eastAsia"/>
        </w:rPr>
        <w:t>выявлять</w:t>
      </w:r>
      <w:r>
        <w:t></w:t>
      </w:r>
      <w:r>
        <w:rPr>
          <w:rFonts w:hint="eastAsia"/>
        </w:rPr>
        <w:t>все</w:t>
      </w:r>
      <w:r>
        <w:t></w:t>
      </w:r>
      <w:r>
        <w:rPr>
          <w:rFonts w:hint="eastAsia"/>
        </w:rPr>
        <w:t>но</w:t>
      </w:r>
      <w:r>
        <w:t></w:t>
      </w:r>
      <w:r>
        <w:rPr>
          <w:rFonts w:hint="eastAsia"/>
        </w:rPr>
        <w:t>вые</w:t>
      </w:r>
      <w:r>
        <w:t></w:t>
      </w:r>
      <w:r>
        <w:rPr>
          <w:rFonts w:hint="eastAsia"/>
        </w:rPr>
        <w:t>и</w:t>
      </w:r>
      <w:r>
        <w:t></w:t>
      </w:r>
      <w:r>
        <w:rPr>
          <w:rFonts w:hint="eastAsia"/>
        </w:rPr>
        <w:t>новые</w:t>
      </w:r>
      <w:r>
        <w:t></w:t>
      </w:r>
      <w:r>
        <w:rPr>
          <w:rFonts w:hint="eastAsia"/>
        </w:rPr>
        <w:t>грани</w:t>
      </w:r>
      <w:r>
        <w:t></w:t>
      </w:r>
      <w:r>
        <w:rPr>
          <w:rFonts w:hint="eastAsia"/>
        </w:rPr>
        <w:t>данного</w:t>
      </w:r>
      <w:r>
        <w:t></w:t>
      </w:r>
      <w:r>
        <w:rPr>
          <w:rFonts w:hint="eastAsia"/>
        </w:rPr>
        <w:t>явления</w:t>
      </w:r>
      <w:r>
        <w:t></w:t>
      </w:r>
      <w:r>
        <w:t></w:t>
      </w:r>
      <w:r>
        <w:rPr>
          <w:rFonts w:hint="eastAsia"/>
        </w:rPr>
        <w:t>которые</w:t>
      </w:r>
      <w:r>
        <w:t></w:t>
      </w:r>
      <w:r>
        <w:rPr>
          <w:rFonts w:hint="eastAsia"/>
        </w:rPr>
        <w:t>невозможно</w:t>
      </w:r>
      <w:r>
        <w:t></w:t>
      </w:r>
      <w:r>
        <w:rPr>
          <w:rFonts w:hint="eastAsia"/>
        </w:rPr>
        <w:t>максимально</w:t>
      </w:r>
      <w:r>
        <w:t></w:t>
      </w:r>
      <w:r>
        <w:rPr>
          <w:rFonts w:hint="eastAsia"/>
        </w:rPr>
        <w:t>пол</w:t>
      </w:r>
      <w:r>
        <w:t></w:t>
      </w:r>
      <w:r>
        <w:rPr>
          <w:rFonts w:hint="eastAsia"/>
        </w:rPr>
        <w:t>но</w:t>
      </w:r>
      <w:r>
        <w:t></w:t>
      </w:r>
      <w:r>
        <w:rPr>
          <w:rFonts w:hint="eastAsia"/>
        </w:rPr>
        <w:t>исследоват</w:t>
      </w:r>
      <w:r>
        <w:rPr>
          <w:rFonts w:hint="eastAsia"/>
        </w:rPr>
        <w:lastRenderedPageBreak/>
        <w:t>ь</w:t>
      </w:r>
      <w:r>
        <w:t></w:t>
      </w:r>
      <w:r>
        <w:rPr>
          <w:rFonts w:hint="eastAsia"/>
        </w:rPr>
        <w:t>в</w:t>
      </w:r>
      <w:r>
        <w:t></w:t>
      </w:r>
      <w:r>
        <w:rPr>
          <w:rFonts w:hint="eastAsia"/>
        </w:rPr>
        <w:t>рамках</w:t>
      </w:r>
      <w:r>
        <w:t></w:t>
      </w:r>
      <w:r>
        <w:rPr>
          <w:rFonts w:hint="eastAsia"/>
        </w:rPr>
        <w:t>только</w:t>
      </w:r>
      <w:r>
        <w:t></w:t>
      </w:r>
      <w:r>
        <w:rPr>
          <w:rFonts w:hint="eastAsia"/>
        </w:rPr>
        <w:t>одной</w:t>
      </w:r>
      <w:r>
        <w:t></w:t>
      </w:r>
      <w:r>
        <w:rPr>
          <w:rFonts w:hint="eastAsia"/>
        </w:rPr>
        <w:t>работы</w:t>
      </w:r>
      <w:r>
        <w:t></w:t>
      </w:r>
      <w:r>
        <w:t></w:t>
      </w:r>
      <w:r>
        <w:rPr>
          <w:rFonts w:hint="eastAsia"/>
        </w:rPr>
        <w:t>В</w:t>
      </w:r>
      <w:r>
        <w:t></w:t>
      </w:r>
      <w:r>
        <w:rPr>
          <w:rFonts w:hint="eastAsia"/>
        </w:rPr>
        <w:t>качестве</w:t>
      </w:r>
      <w:r>
        <w:t></w:t>
      </w:r>
      <w:r>
        <w:rPr>
          <w:rFonts w:hint="eastAsia"/>
        </w:rPr>
        <w:t>возможных</w:t>
      </w:r>
      <w:r>
        <w:t></w:t>
      </w:r>
      <w:r>
        <w:rPr>
          <w:rFonts w:hint="eastAsia"/>
        </w:rPr>
        <w:t>путей</w:t>
      </w:r>
      <w:r>
        <w:t></w:t>
      </w:r>
      <w:r>
        <w:rPr>
          <w:rFonts w:hint="eastAsia"/>
        </w:rPr>
        <w:t>продолжения</w:t>
      </w:r>
      <w:r>
        <w:t></w:t>
      </w:r>
      <w:r>
        <w:rPr>
          <w:rFonts w:hint="eastAsia"/>
        </w:rPr>
        <w:t>исследования</w:t>
      </w:r>
      <w:r>
        <w:t></w:t>
      </w:r>
      <w:r>
        <w:rPr>
          <w:rFonts w:hint="eastAsia"/>
        </w:rPr>
        <w:t>можно</w:t>
      </w:r>
      <w:r>
        <w:t></w:t>
      </w:r>
      <w:r>
        <w:rPr>
          <w:rFonts w:hint="eastAsia"/>
        </w:rPr>
        <w:t>выделить</w:t>
      </w:r>
      <w:r>
        <w:t></w:t>
      </w:r>
      <w:r>
        <w:rPr>
          <w:rFonts w:hint="eastAsia"/>
        </w:rPr>
        <w:t>следующие</w:t>
      </w:r>
      <w:r>
        <w:t></w:t>
      </w:r>
    </w:p>
    <w:p w:rsidR="00771775" w:rsidRDefault="00771775" w:rsidP="00771775">
      <w:r>
        <w:t></w:t>
      </w:r>
      <w:r>
        <w:t></w:t>
      </w:r>
      <w:r>
        <w:tab/>
      </w:r>
      <w:r>
        <w:t></w:t>
      </w:r>
      <w:r>
        <w:rPr>
          <w:rFonts w:hint="eastAsia"/>
        </w:rPr>
        <w:t>целесообразность</w:t>
      </w:r>
      <w:r>
        <w:t></w:t>
      </w:r>
      <w:r>
        <w:rPr>
          <w:rFonts w:hint="eastAsia"/>
        </w:rPr>
        <w:t>применения</w:t>
      </w:r>
      <w:r>
        <w:t></w:t>
      </w:r>
      <w:r>
        <w:rPr>
          <w:rFonts w:hint="eastAsia"/>
        </w:rPr>
        <w:t>электронных</w:t>
      </w:r>
      <w:r>
        <w:t></w:t>
      </w:r>
      <w:r>
        <w:rPr>
          <w:rFonts w:hint="eastAsia"/>
        </w:rPr>
        <w:t>корпусов</w:t>
      </w:r>
      <w:r>
        <w:t></w:t>
      </w:r>
      <w:r>
        <w:rPr>
          <w:rFonts w:hint="eastAsia"/>
        </w:rPr>
        <w:t>текстов</w:t>
      </w:r>
      <w:r>
        <w:t></w:t>
      </w:r>
      <w:r>
        <w:rPr>
          <w:rFonts w:hint="eastAsia"/>
        </w:rPr>
        <w:t>в</w:t>
      </w:r>
      <w:r>
        <w:t></w:t>
      </w:r>
      <w:r>
        <w:rPr>
          <w:rFonts w:hint="eastAsia"/>
        </w:rPr>
        <w:t>работе</w:t>
      </w:r>
      <w:r>
        <w:t></w:t>
      </w:r>
      <w:r>
        <w:rPr>
          <w:rFonts w:hint="eastAsia"/>
        </w:rPr>
        <w:t>переводчиков</w:t>
      </w:r>
      <w:r>
        <w:t></w:t>
      </w:r>
      <w:r>
        <w:rPr>
          <w:rFonts w:hint="eastAsia"/>
        </w:rPr>
        <w:t>профессионалов</w:t>
      </w:r>
      <w:r>
        <w:t></w:t>
      </w:r>
      <w:r>
        <w:t></w:t>
      </w:r>
      <w:r>
        <w:rPr>
          <w:rFonts w:hint="eastAsia"/>
        </w:rPr>
        <w:t>В</w:t>
      </w:r>
      <w:r>
        <w:t></w:t>
      </w:r>
      <w:r>
        <w:rPr>
          <w:rFonts w:hint="eastAsia"/>
        </w:rPr>
        <w:t>рамках</w:t>
      </w:r>
      <w:r>
        <w:t></w:t>
      </w:r>
      <w:r>
        <w:rPr>
          <w:rFonts w:hint="eastAsia"/>
        </w:rPr>
        <w:t>этого</w:t>
      </w:r>
      <w:r>
        <w:t></w:t>
      </w:r>
      <w:r>
        <w:rPr>
          <w:rFonts w:hint="eastAsia"/>
        </w:rPr>
        <w:t>направления</w:t>
      </w:r>
      <w:r>
        <w:t></w:t>
      </w:r>
      <w:r>
        <w:rPr>
          <w:rFonts w:hint="eastAsia"/>
        </w:rPr>
        <w:t>можно</w:t>
      </w:r>
      <w:r>
        <w:t></w:t>
      </w:r>
      <w:r>
        <w:rPr>
          <w:rFonts w:hint="eastAsia"/>
        </w:rPr>
        <w:t>сравнить</w:t>
      </w:r>
      <w:r>
        <w:t></w:t>
      </w:r>
      <w:r>
        <w:rPr>
          <w:rFonts w:hint="eastAsia"/>
        </w:rPr>
        <w:t>стратегии</w:t>
      </w:r>
      <w:r>
        <w:t></w:t>
      </w:r>
      <w:r>
        <w:t></w:t>
      </w:r>
      <w:r>
        <w:rPr>
          <w:rFonts w:hint="eastAsia"/>
        </w:rPr>
        <w:t>которыми</w:t>
      </w:r>
      <w:r>
        <w:t></w:t>
      </w:r>
      <w:r>
        <w:rPr>
          <w:rFonts w:hint="eastAsia"/>
        </w:rPr>
        <w:t>пользуются</w:t>
      </w:r>
      <w:r>
        <w:t></w:t>
      </w:r>
      <w:r>
        <w:rPr>
          <w:rFonts w:hint="eastAsia"/>
        </w:rPr>
        <w:t>переводчики</w:t>
      </w:r>
      <w:r>
        <w:t></w:t>
      </w:r>
      <w:r>
        <w:t></w:t>
      </w:r>
      <w:r>
        <w:rPr>
          <w:rFonts w:hint="eastAsia"/>
        </w:rPr>
        <w:t>профессионалы</w:t>
      </w:r>
      <w:r>
        <w:t></w:t>
      </w:r>
      <w:r>
        <w:rPr>
          <w:rFonts w:hint="eastAsia"/>
        </w:rPr>
        <w:t>и</w:t>
      </w:r>
      <w:r>
        <w:t></w:t>
      </w:r>
      <w:r>
        <w:rPr>
          <w:rFonts w:hint="eastAsia"/>
        </w:rPr>
        <w:t>переводчики</w:t>
      </w:r>
      <w:r>
        <w:t></w:t>
      </w:r>
      <w:r>
        <w:rPr>
          <w:rFonts w:hint="eastAsia"/>
        </w:rPr>
        <w:t>непрофессионалы</w:t>
      </w:r>
      <w:r>
        <w:t></w:t>
      </w:r>
      <w:r>
        <w:rPr>
          <w:rFonts w:hint="eastAsia"/>
        </w:rPr>
        <w:t>при</w:t>
      </w:r>
      <w:r>
        <w:t></w:t>
      </w:r>
      <w:r>
        <w:rPr>
          <w:rFonts w:hint="eastAsia"/>
        </w:rPr>
        <w:t>работе</w:t>
      </w:r>
      <w:r>
        <w:t></w:t>
      </w:r>
      <w:r>
        <w:rPr>
          <w:rFonts w:hint="eastAsia"/>
        </w:rPr>
        <w:t>с</w:t>
      </w:r>
      <w:r>
        <w:t></w:t>
      </w:r>
      <w:r>
        <w:rPr>
          <w:rFonts w:hint="eastAsia"/>
        </w:rPr>
        <w:t>корпу</w:t>
      </w:r>
      <w:r>
        <w:t></w:t>
      </w:r>
      <w:r>
        <w:rPr>
          <w:rFonts w:hint="eastAsia"/>
        </w:rPr>
        <w:t>сом</w:t>
      </w:r>
      <w:r>
        <w:t></w:t>
      </w:r>
      <w:r>
        <w:rPr>
          <w:rFonts w:hint="eastAsia"/>
        </w:rPr>
        <w:t>текстов</w:t>
      </w:r>
      <w:r>
        <w:t></w:t>
      </w:r>
    </w:p>
    <w:p w:rsidR="00771775" w:rsidRDefault="00771775" w:rsidP="00771775">
      <w:r>
        <w:t></w:t>
      </w:r>
      <w:r>
        <w:t></w:t>
      </w:r>
      <w:r>
        <w:tab/>
      </w:r>
      <w:r>
        <w:t></w:t>
      </w:r>
      <w:r>
        <w:rPr>
          <w:rFonts w:hint="eastAsia"/>
        </w:rPr>
        <w:t>преимущества</w:t>
      </w:r>
      <w:r>
        <w:t></w:t>
      </w:r>
      <w:r>
        <w:rPr>
          <w:rFonts w:hint="eastAsia"/>
        </w:rPr>
        <w:t>и</w:t>
      </w:r>
      <w:r>
        <w:t></w:t>
      </w:r>
      <w:r>
        <w:rPr>
          <w:rFonts w:hint="eastAsia"/>
        </w:rPr>
        <w:t>недостатки</w:t>
      </w:r>
      <w:r>
        <w:t></w:t>
      </w:r>
      <w:r>
        <w:rPr>
          <w:rFonts w:hint="eastAsia"/>
        </w:rPr>
        <w:t>использования</w:t>
      </w:r>
      <w:r>
        <w:t></w:t>
      </w:r>
      <w:r>
        <w:rPr>
          <w:rFonts w:hint="eastAsia"/>
        </w:rPr>
        <w:t>узконаправленных</w:t>
      </w:r>
      <w:r>
        <w:t></w:t>
      </w:r>
      <w:r>
        <w:t></w:t>
      </w:r>
      <w:r>
        <w:rPr>
          <w:rFonts w:hint="eastAsia"/>
        </w:rPr>
        <w:t>темати</w:t>
      </w:r>
      <w:r>
        <w:t></w:t>
      </w:r>
      <w:r>
        <w:rPr>
          <w:rFonts w:hint="eastAsia"/>
        </w:rPr>
        <w:t>ческих</w:t>
      </w:r>
      <w:r>
        <w:t></w:t>
      </w:r>
      <w:r>
        <w:rPr>
          <w:rFonts w:hint="eastAsia"/>
        </w:rPr>
        <w:t>электронных</w:t>
      </w:r>
      <w:r>
        <w:t></w:t>
      </w:r>
      <w:r>
        <w:rPr>
          <w:rFonts w:hint="eastAsia"/>
        </w:rPr>
        <w:t>корпусов</w:t>
      </w:r>
      <w:r>
        <w:t></w:t>
      </w:r>
      <w:r>
        <w:rPr>
          <w:rFonts w:hint="eastAsia"/>
        </w:rPr>
        <w:t>текстов</w:t>
      </w:r>
      <w:r>
        <w:t></w:t>
      </w:r>
      <w:r>
        <w:rPr>
          <w:rFonts w:hint="eastAsia"/>
        </w:rPr>
        <w:t>в</w:t>
      </w:r>
      <w:r>
        <w:t></w:t>
      </w:r>
      <w:r>
        <w:rPr>
          <w:rFonts w:hint="eastAsia"/>
        </w:rPr>
        <w:t>работе</w:t>
      </w:r>
      <w:r>
        <w:t></w:t>
      </w:r>
      <w:r>
        <w:rPr>
          <w:rFonts w:hint="eastAsia"/>
        </w:rPr>
        <w:t>переводчиков</w:t>
      </w:r>
      <w:r>
        <w:t></w:t>
      </w:r>
      <w:r>
        <w:t></w:t>
      </w:r>
      <w:r>
        <w:rPr>
          <w:rFonts w:hint="eastAsia"/>
        </w:rPr>
        <w:t>специа</w:t>
      </w:r>
      <w:r>
        <w:t></w:t>
      </w:r>
      <w:r>
        <w:rPr>
          <w:rFonts w:hint="eastAsia"/>
        </w:rPr>
        <w:t>лизирующихся</w:t>
      </w:r>
      <w:r>
        <w:t></w:t>
      </w:r>
      <w:r>
        <w:rPr>
          <w:rFonts w:hint="eastAsia"/>
        </w:rPr>
        <w:t>на</w:t>
      </w:r>
      <w:r>
        <w:t></w:t>
      </w:r>
      <w:r>
        <w:rPr>
          <w:rFonts w:hint="eastAsia"/>
        </w:rPr>
        <w:t>переводе</w:t>
      </w:r>
      <w:r>
        <w:t></w:t>
      </w:r>
      <w:r>
        <w:rPr>
          <w:rFonts w:hint="eastAsia"/>
        </w:rPr>
        <w:t>в</w:t>
      </w:r>
      <w:r>
        <w:t></w:t>
      </w:r>
      <w:r>
        <w:rPr>
          <w:rFonts w:hint="eastAsia"/>
        </w:rPr>
        <w:t>той</w:t>
      </w:r>
      <w:r>
        <w:t></w:t>
      </w:r>
      <w:r>
        <w:rPr>
          <w:rFonts w:hint="eastAsia"/>
        </w:rPr>
        <w:t>или</w:t>
      </w:r>
      <w:r>
        <w:t></w:t>
      </w:r>
      <w:r>
        <w:rPr>
          <w:rFonts w:hint="eastAsia"/>
        </w:rPr>
        <w:t>иной</w:t>
      </w:r>
      <w:r>
        <w:t></w:t>
      </w:r>
      <w:r>
        <w:rPr>
          <w:rFonts w:hint="eastAsia"/>
        </w:rPr>
        <w:t>области</w:t>
      </w:r>
      <w:r>
        <w:t></w:t>
      </w:r>
      <w:r>
        <w:t></w:t>
      </w:r>
      <w:r>
        <w:rPr>
          <w:rFonts w:hint="eastAsia"/>
        </w:rPr>
        <w:t>Определенные</w:t>
      </w:r>
      <w:r>
        <w:t></w:t>
      </w:r>
      <w:r>
        <w:rPr>
          <w:rFonts w:hint="eastAsia"/>
        </w:rPr>
        <w:t>трудности</w:t>
      </w:r>
      <w:r>
        <w:t></w:t>
      </w:r>
      <w:r>
        <w:rPr>
          <w:rFonts w:hint="eastAsia"/>
        </w:rPr>
        <w:t>в</w:t>
      </w:r>
      <w:r>
        <w:t></w:t>
      </w:r>
      <w:r>
        <w:rPr>
          <w:rFonts w:hint="eastAsia"/>
        </w:rPr>
        <w:t>этом</w:t>
      </w:r>
      <w:r>
        <w:t></w:t>
      </w:r>
      <w:r>
        <w:rPr>
          <w:rFonts w:hint="eastAsia"/>
        </w:rPr>
        <w:t>вопросе</w:t>
      </w:r>
      <w:r>
        <w:t></w:t>
      </w:r>
      <w:r>
        <w:t></w:t>
      </w:r>
      <w:r>
        <w:rPr>
          <w:rFonts w:hint="eastAsia"/>
        </w:rPr>
        <w:t>на</w:t>
      </w:r>
      <w:r>
        <w:t></w:t>
      </w:r>
      <w:r>
        <w:rPr>
          <w:rFonts w:hint="eastAsia"/>
        </w:rPr>
        <w:t>наш</w:t>
      </w:r>
      <w:r>
        <w:t></w:t>
      </w:r>
      <w:r>
        <w:rPr>
          <w:rFonts w:hint="eastAsia"/>
        </w:rPr>
        <w:t>взгляд</w:t>
      </w:r>
      <w:r>
        <w:t></w:t>
      </w:r>
      <w:r>
        <w:t></w:t>
      </w:r>
      <w:r>
        <w:rPr>
          <w:rFonts w:hint="eastAsia"/>
        </w:rPr>
        <w:t>будет</w:t>
      </w:r>
      <w:r>
        <w:t></w:t>
      </w:r>
      <w:r>
        <w:rPr>
          <w:rFonts w:hint="eastAsia"/>
        </w:rPr>
        <w:t>представлять</w:t>
      </w:r>
      <w:r>
        <w:t></w:t>
      </w:r>
      <w:r>
        <w:rPr>
          <w:rFonts w:hint="eastAsia"/>
        </w:rPr>
        <w:t>поиск</w:t>
      </w:r>
      <w:r>
        <w:t></w:t>
      </w:r>
      <w:r>
        <w:rPr>
          <w:rFonts w:hint="eastAsia"/>
        </w:rPr>
        <w:t>та</w:t>
      </w:r>
      <w:r>
        <w:t></w:t>
      </w:r>
      <w:r>
        <w:rPr>
          <w:rFonts w:hint="eastAsia"/>
        </w:rPr>
        <w:t>кого</w:t>
      </w:r>
      <w:r>
        <w:t></w:t>
      </w:r>
      <w:r>
        <w:rPr>
          <w:rFonts w:hint="eastAsia"/>
        </w:rPr>
        <w:t>ресурса</w:t>
      </w:r>
      <w:r>
        <w:t></w:t>
      </w:r>
      <w:r>
        <w:t></w:t>
      </w:r>
      <w:r>
        <w:rPr>
          <w:rFonts w:hint="eastAsia"/>
        </w:rPr>
        <w:t>как</w:t>
      </w:r>
      <w:r>
        <w:t></w:t>
      </w:r>
      <w:r>
        <w:rPr>
          <w:rFonts w:hint="eastAsia"/>
        </w:rPr>
        <w:t>тематический</w:t>
      </w:r>
      <w:r>
        <w:t></w:t>
      </w:r>
      <w:r>
        <w:rPr>
          <w:rFonts w:hint="eastAsia"/>
        </w:rPr>
        <w:t>корпус</w:t>
      </w:r>
      <w:r>
        <w:t></w:t>
      </w:r>
      <w:r>
        <w:t></w:t>
      </w:r>
      <w:r>
        <w:rPr>
          <w:rFonts w:hint="eastAsia"/>
        </w:rPr>
        <w:t>Нам</w:t>
      </w:r>
      <w:r>
        <w:t></w:t>
      </w:r>
      <w:r>
        <w:rPr>
          <w:rFonts w:hint="eastAsia"/>
        </w:rPr>
        <w:t>известен</w:t>
      </w:r>
      <w:r>
        <w:t></w:t>
      </w:r>
      <w:r>
        <w:rPr>
          <w:rFonts w:hint="eastAsia"/>
        </w:rPr>
        <w:t>лишь</w:t>
      </w:r>
      <w:r>
        <w:t></w:t>
      </w:r>
      <w:r>
        <w:rPr>
          <w:rFonts w:hint="eastAsia"/>
        </w:rPr>
        <w:t>одни</w:t>
      </w:r>
      <w:r>
        <w:t></w:t>
      </w:r>
      <w:r>
        <w:rPr>
          <w:rFonts w:hint="eastAsia"/>
        </w:rPr>
        <w:t>доста</w:t>
      </w:r>
      <w:r>
        <w:t></w:t>
      </w:r>
      <w:r>
        <w:rPr>
          <w:rFonts w:hint="eastAsia"/>
        </w:rPr>
        <w:t>точно</w:t>
      </w:r>
      <w:r>
        <w:t></w:t>
      </w:r>
      <w:r>
        <w:rPr>
          <w:rFonts w:hint="eastAsia"/>
        </w:rPr>
        <w:t>специализированный</w:t>
      </w:r>
      <w:r>
        <w:t></w:t>
      </w:r>
      <w:r>
        <w:rPr>
          <w:rFonts w:hint="eastAsia"/>
        </w:rPr>
        <w:t>корпус</w:t>
      </w:r>
      <w:r>
        <w:t></w:t>
      </w:r>
      <w:r>
        <w:rPr>
          <w:rFonts w:hint="eastAsia"/>
        </w:rPr>
        <w:t>текстов</w:t>
      </w:r>
      <w:r>
        <w:t></w:t>
      </w:r>
      <w:r>
        <w:t></w:t>
      </w:r>
      <w:r>
        <w:rPr>
          <w:rFonts w:hint="eastAsia"/>
        </w:rPr>
        <w:t>имеющий</w:t>
      </w:r>
      <w:r>
        <w:t></w:t>
      </w:r>
      <w:r>
        <w:rPr>
          <w:rFonts w:hint="eastAsia"/>
        </w:rPr>
        <w:t>ярко</w:t>
      </w:r>
      <w:r>
        <w:t></w:t>
      </w:r>
      <w:r>
        <w:rPr>
          <w:rFonts w:hint="eastAsia"/>
        </w:rPr>
        <w:t>выражен</w:t>
      </w:r>
      <w:r>
        <w:t></w:t>
      </w:r>
      <w:r>
        <w:rPr>
          <w:rFonts w:hint="eastAsia"/>
        </w:rPr>
        <w:t>ную</w:t>
      </w:r>
      <w:r>
        <w:t></w:t>
      </w:r>
      <w:r>
        <w:rPr>
          <w:rFonts w:hint="eastAsia"/>
        </w:rPr>
        <w:t>направленность</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rPr>
          <w:rFonts w:hint="eastAsia"/>
        </w:rPr>
        <w:t>существенным</w:t>
      </w:r>
      <w:r>
        <w:t></w:t>
      </w:r>
      <w:r>
        <w:rPr>
          <w:rFonts w:hint="eastAsia"/>
        </w:rPr>
        <w:t>недос</w:t>
      </w:r>
      <w:r>
        <w:t></w:t>
      </w:r>
      <w:r>
        <w:rPr>
          <w:rFonts w:hint="eastAsia"/>
        </w:rPr>
        <w:t>татком</w:t>
      </w:r>
      <w:r>
        <w:t></w:t>
      </w:r>
      <w:r>
        <w:rPr>
          <w:rFonts w:hint="eastAsia"/>
        </w:rPr>
        <w:t>которого</w:t>
      </w:r>
      <w:r>
        <w:t></w:t>
      </w:r>
      <w:r>
        <w:rPr>
          <w:rFonts w:hint="eastAsia"/>
        </w:rPr>
        <w:t>является</w:t>
      </w:r>
      <w:r>
        <w:t></w:t>
      </w:r>
      <w:r>
        <w:rPr>
          <w:rFonts w:hint="eastAsia"/>
        </w:rPr>
        <w:t>достаточно</w:t>
      </w:r>
      <w:r>
        <w:t></w:t>
      </w:r>
      <w:r>
        <w:rPr>
          <w:rFonts w:hint="eastAsia"/>
        </w:rPr>
        <w:t>небольшой</w:t>
      </w:r>
      <w:r>
        <w:t></w:t>
      </w:r>
      <w:r>
        <w:rPr>
          <w:rFonts w:hint="eastAsia"/>
        </w:rPr>
        <w:t>объем</w:t>
      </w:r>
      <w:r>
        <w:t></w:t>
      </w:r>
    </w:p>
    <w:p w:rsidR="00771775" w:rsidRDefault="00771775" w:rsidP="00771775">
      <w:r>
        <w:t></w:t>
      </w:r>
      <w:r>
        <w:t></w:t>
      </w:r>
      <w:r>
        <w:tab/>
      </w:r>
      <w:r>
        <w:t></w:t>
      </w:r>
      <w:r>
        <w:rPr>
          <w:rFonts w:hint="eastAsia"/>
        </w:rPr>
        <w:t>влияние</w:t>
      </w:r>
      <w:r>
        <w:t></w:t>
      </w:r>
      <w:r>
        <w:rPr>
          <w:rFonts w:hint="eastAsia"/>
        </w:rPr>
        <w:t>временного</w:t>
      </w:r>
      <w:r>
        <w:t></w:t>
      </w:r>
      <w:r>
        <w:rPr>
          <w:rFonts w:hint="eastAsia"/>
        </w:rPr>
        <w:t>лимита</w:t>
      </w:r>
      <w:r>
        <w:t></w:t>
      </w:r>
      <w:r>
        <w:rPr>
          <w:rFonts w:hint="eastAsia"/>
        </w:rPr>
        <w:t>на</w:t>
      </w:r>
      <w:r>
        <w:t></w:t>
      </w:r>
      <w:r>
        <w:rPr>
          <w:rFonts w:hint="eastAsia"/>
        </w:rPr>
        <w:t>использование</w:t>
      </w:r>
      <w:r>
        <w:t></w:t>
      </w:r>
      <w:r>
        <w:rPr>
          <w:rFonts w:hint="eastAsia"/>
        </w:rPr>
        <w:t>переводчиками</w:t>
      </w:r>
      <w:r>
        <w:t></w:t>
      </w:r>
      <w:r>
        <w:rPr>
          <w:rFonts w:hint="eastAsia"/>
        </w:rPr>
        <w:t>корпусов</w:t>
      </w:r>
      <w:r>
        <w:t></w:t>
      </w:r>
      <w:r>
        <w:rPr>
          <w:rFonts w:hint="eastAsia"/>
        </w:rPr>
        <w:t>текстов</w:t>
      </w:r>
      <w:r>
        <w:t></w:t>
      </w:r>
      <w:r>
        <w:rPr>
          <w:rFonts w:hint="eastAsia"/>
        </w:rPr>
        <w:t>в</w:t>
      </w:r>
      <w:r>
        <w:t></w:t>
      </w:r>
      <w:r>
        <w:rPr>
          <w:rFonts w:hint="eastAsia"/>
        </w:rPr>
        <w:t>своей</w:t>
      </w:r>
      <w:r>
        <w:t></w:t>
      </w:r>
      <w:r>
        <w:rPr>
          <w:rFonts w:hint="eastAsia"/>
        </w:rPr>
        <w:t>работе</w:t>
      </w:r>
      <w:r>
        <w:t></w:t>
      </w:r>
      <w:r>
        <w:t></w:t>
      </w:r>
      <w:r>
        <w:rPr>
          <w:rFonts w:hint="eastAsia"/>
        </w:rPr>
        <w:t>В</w:t>
      </w:r>
      <w:r>
        <w:t></w:t>
      </w:r>
      <w:r>
        <w:rPr>
          <w:rFonts w:hint="eastAsia"/>
        </w:rPr>
        <w:t>этом</w:t>
      </w:r>
      <w:r>
        <w:t></w:t>
      </w:r>
      <w:r>
        <w:rPr>
          <w:rFonts w:hint="eastAsia"/>
        </w:rPr>
        <w:t>плане</w:t>
      </w:r>
      <w:r>
        <w:t></w:t>
      </w:r>
      <w:r>
        <w:rPr>
          <w:rFonts w:hint="eastAsia"/>
        </w:rPr>
        <w:t>представляется</w:t>
      </w:r>
      <w:r>
        <w:t></w:t>
      </w:r>
      <w:r>
        <w:rPr>
          <w:rFonts w:hint="eastAsia"/>
        </w:rPr>
        <w:t>интересным</w:t>
      </w:r>
      <w:r>
        <w:t></w:t>
      </w:r>
      <w:r>
        <w:rPr>
          <w:rFonts w:hint="eastAsia"/>
        </w:rPr>
        <w:t>уста</w:t>
      </w:r>
      <w:r>
        <w:t></w:t>
      </w:r>
      <w:r>
        <w:rPr>
          <w:rFonts w:hint="eastAsia"/>
        </w:rPr>
        <w:t>новить</w:t>
      </w:r>
      <w:r>
        <w:t></w:t>
      </w:r>
      <w:r>
        <w:t></w:t>
      </w:r>
      <w:r>
        <w:rPr>
          <w:rFonts w:hint="eastAsia"/>
        </w:rPr>
        <w:t>как</w:t>
      </w:r>
      <w:r>
        <w:t></w:t>
      </w:r>
      <w:r>
        <w:rPr>
          <w:rFonts w:hint="eastAsia"/>
        </w:rPr>
        <w:t>решается</w:t>
      </w:r>
      <w:r>
        <w:t></w:t>
      </w:r>
      <w:r>
        <w:rPr>
          <w:rFonts w:hint="eastAsia"/>
        </w:rPr>
        <w:t>противоречие</w:t>
      </w:r>
      <w:r>
        <w:t></w:t>
      </w:r>
      <w:r>
        <w:t></w:t>
      </w:r>
      <w:r>
        <w:rPr>
          <w:rFonts w:hint="eastAsia"/>
        </w:rPr>
        <w:t>время</w:t>
      </w:r>
      <w:r>
        <w:t></w:t>
      </w:r>
      <w:r>
        <w:rPr>
          <w:rFonts w:hint="eastAsia"/>
        </w:rPr>
        <w:t>перевода</w:t>
      </w:r>
      <w:r>
        <w:t></w:t>
      </w:r>
      <w:r>
        <w:t></w:t>
      </w:r>
      <w:r>
        <w:t></w:t>
      </w:r>
      <w:r>
        <w:rPr>
          <w:rFonts w:hint="eastAsia"/>
        </w:rPr>
        <w:t>качество</w:t>
      </w:r>
      <w:r>
        <w:t></w:t>
      </w:r>
      <w:r>
        <w:rPr>
          <w:rFonts w:hint="eastAsia"/>
        </w:rPr>
        <w:t>перево</w:t>
      </w:r>
      <w:r>
        <w:t></w:t>
      </w:r>
      <w:r>
        <w:rPr>
          <w:rFonts w:hint="eastAsia"/>
        </w:rPr>
        <w:t>да</w:t>
      </w:r>
      <w:r>
        <w:t></w:t>
      </w:r>
      <w:r>
        <w:t></w:t>
      </w:r>
      <w:r>
        <w:rPr>
          <w:rFonts w:hint="eastAsia"/>
        </w:rPr>
        <w:t>переводчиками</w:t>
      </w:r>
      <w:r>
        <w:t></w:t>
      </w:r>
      <w:r>
        <w:rPr>
          <w:rFonts w:hint="eastAsia"/>
        </w:rPr>
        <w:t>в</w:t>
      </w:r>
      <w:r>
        <w:t></w:t>
      </w:r>
      <w:r>
        <w:rPr>
          <w:rFonts w:hint="eastAsia"/>
        </w:rPr>
        <w:t>процессе</w:t>
      </w:r>
      <w:r>
        <w:t></w:t>
      </w:r>
      <w:r>
        <w:rPr>
          <w:rFonts w:hint="eastAsia"/>
        </w:rPr>
        <w:t>перевода</w:t>
      </w:r>
      <w:r>
        <w:t></w:t>
      </w:r>
      <w:r>
        <w:rPr>
          <w:rFonts w:hint="eastAsia"/>
        </w:rPr>
        <w:t>при</w:t>
      </w:r>
      <w:r>
        <w:t></w:t>
      </w:r>
      <w:r>
        <w:rPr>
          <w:rFonts w:hint="eastAsia"/>
        </w:rPr>
        <w:t>условии</w:t>
      </w:r>
      <w:r>
        <w:t></w:t>
      </w:r>
      <w:r>
        <w:rPr>
          <w:rFonts w:hint="eastAsia"/>
        </w:rPr>
        <w:t>использования</w:t>
      </w:r>
      <w:r>
        <w:t></w:t>
      </w:r>
      <w:r>
        <w:rPr>
          <w:rFonts w:hint="eastAsia"/>
        </w:rPr>
        <w:t>корпуса</w:t>
      </w:r>
      <w:r>
        <w:t></w:t>
      </w:r>
      <w:r>
        <w:rPr>
          <w:rFonts w:hint="eastAsia"/>
        </w:rPr>
        <w:t>текстов</w:t>
      </w:r>
      <w:r>
        <w:t></w:t>
      </w:r>
    </w:p>
    <w:p w:rsidR="00771775" w:rsidRPr="00771775" w:rsidRDefault="00771775" w:rsidP="00771775">
      <w:r>
        <w:t></w:t>
      </w:r>
      <w:r>
        <w:t></w:t>
      </w:r>
      <w:r>
        <w:tab/>
      </w:r>
      <w:r>
        <w:t></w:t>
      </w:r>
      <w:r>
        <w:rPr>
          <w:rFonts w:hint="eastAsia"/>
        </w:rPr>
        <w:t>рациональность</w:t>
      </w:r>
      <w:r>
        <w:t></w:t>
      </w:r>
      <w:r>
        <w:rPr>
          <w:rFonts w:hint="eastAsia"/>
        </w:rPr>
        <w:t>использования</w:t>
      </w:r>
      <w:r>
        <w:t></w:t>
      </w:r>
      <w:r>
        <w:rPr>
          <w:rFonts w:hint="eastAsia"/>
        </w:rPr>
        <w:t>так</w:t>
      </w:r>
      <w:r>
        <w:t></w:t>
      </w:r>
      <w:r>
        <w:rPr>
          <w:rFonts w:hint="eastAsia"/>
        </w:rPr>
        <w:t>называемых</w:t>
      </w:r>
      <w:r>
        <w:t></w:t>
      </w:r>
      <w:r>
        <w:t></w:t>
      </w:r>
      <w:r>
        <w:t></w:t>
      </w:r>
      <w:r>
        <w:t></w:t>
      </w:r>
      <w:r>
        <w:t></w:t>
      </w:r>
      <w:r>
        <w:t></w:t>
      </w:r>
      <w:r>
        <w:t></w:t>
      </w:r>
      <w:r>
        <w:t></w:t>
      </w:r>
      <w:r>
        <w:t></w:t>
      </w:r>
      <w:r>
        <w:t></w:t>
      </w:r>
      <w:r>
        <w:t></w:t>
      </w:r>
      <w:r>
        <w:rPr>
          <w:rFonts w:hint="eastAsia"/>
        </w:rPr>
        <w:t>версий</w:t>
      </w:r>
      <w:r>
        <w:t></w:t>
      </w:r>
      <w:r>
        <w:rPr>
          <w:rFonts w:hint="eastAsia"/>
        </w:rPr>
        <w:t>кор</w:t>
      </w:r>
      <w:r>
        <w:t></w:t>
      </w:r>
      <w:r>
        <w:rPr>
          <w:rFonts w:hint="eastAsia"/>
        </w:rPr>
        <w:t>пусов</w:t>
      </w:r>
      <w:r>
        <w:t></w:t>
      </w:r>
      <w:r>
        <w:rPr>
          <w:rFonts w:hint="eastAsia"/>
        </w:rPr>
        <w:t>текстов</w:t>
      </w:r>
      <w:r>
        <w:t></w:t>
      </w:r>
      <w:r>
        <w:t></w:t>
      </w:r>
      <w:r>
        <w:rPr>
          <w:rFonts w:hint="eastAsia"/>
        </w:rPr>
        <w:t>представляющих</w:t>
      </w:r>
      <w:r>
        <w:t></w:t>
      </w:r>
      <w:r>
        <w:rPr>
          <w:rFonts w:hint="eastAsia"/>
        </w:rPr>
        <w:t>собой</w:t>
      </w:r>
      <w:r>
        <w:t></w:t>
      </w:r>
      <w:r>
        <w:rPr>
          <w:rFonts w:hint="eastAsia"/>
        </w:rPr>
        <w:t>оперативно</w:t>
      </w:r>
      <w:r>
        <w:t></w:t>
      </w:r>
      <w:r>
        <w:rPr>
          <w:rFonts w:hint="eastAsia"/>
        </w:rPr>
        <w:t>пополняемые</w:t>
      </w:r>
      <w:r>
        <w:t></w:t>
      </w:r>
      <w:r>
        <w:rPr>
          <w:rFonts w:hint="eastAsia"/>
        </w:rPr>
        <w:t>базы</w:t>
      </w:r>
      <w:r>
        <w:t></w:t>
      </w:r>
      <w:r>
        <w:rPr>
          <w:rFonts w:hint="eastAsia"/>
        </w:rPr>
        <w:t>данных</w:t>
      </w:r>
      <w:r>
        <w:t></w:t>
      </w:r>
      <w:r>
        <w:t></w:t>
      </w:r>
      <w:r>
        <w:rPr>
          <w:rFonts w:hint="eastAsia"/>
        </w:rPr>
        <w:t>которые</w:t>
      </w:r>
      <w:r>
        <w:t></w:t>
      </w:r>
      <w:r>
        <w:rPr>
          <w:rFonts w:hint="eastAsia"/>
        </w:rPr>
        <w:t>в</w:t>
      </w:r>
      <w:r>
        <w:t></w:t>
      </w:r>
      <w:r>
        <w:rPr>
          <w:rFonts w:hint="eastAsia"/>
        </w:rPr>
        <w:t>достаточной</w:t>
      </w:r>
      <w:r>
        <w:t></w:t>
      </w:r>
      <w:r>
        <w:rPr>
          <w:rFonts w:hint="eastAsia"/>
        </w:rPr>
        <w:t>мере</w:t>
      </w:r>
      <w:r>
        <w:t></w:t>
      </w:r>
      <w:r>
        <w:rPr>
          <w:rFonts w:hint="eastAsia"/>
        </w:rPr>
        <w:t>содержат</w:t>
      </w:r>
      <w:r>
        <w:t></w:t>
      </w:r>
      <w:r>
        <w:rPr>
          <w:rFonts w:hint="eastAsia"/>
        </w:rPr>
        <w:t>в</w:t>
      </w:r>
      <w:r>
        <w:t></w:t>
      </w:r>
      <w:r>
        <w:rPr>
          <w:rFonts w:hint="eastAsia"/>
        </w:rPr>
        <w:t>себе</w:t>
      </w:r>
      <w:r>
        <w:t></w:t>
      </w:r>
      <w:r>
        <w:rPr>
          <w:rFonts w:hint="eastAsia"/>
        </w:rPr>
        <w:t>примеры</w:t>
      </w:r>
      <w:r>
        <w:t></w:t>
      </w:r>
      <w:r>
        <w:rPr>
          <w:rFonts w:hint="eastAsia"/>
        </w:rPr>
        <w:t>самых</w:t>
      </w:r>
      <w:r>
        <w:t></w:t>
      </w:r>
      <w:r>
        <w:rPr>
          <w:rFonts w:hint="eastAsia"/>
        </w:rPr>
        <w:t>последних</w:t>
      </w:r>
      <w:r>
        <w:t></w:t>
      </w:r>
      <w:r>
        <w:rPr>
          <w:rFonts w:hint="eastAsia"/>
        </w:rPr>
        <w:t>тенденций</w:t>
      </w:r>
      <w:r>
        <w:t></w:t>
      </w:r>
      <w:r>
        <w:rPr>
          <w:rFonts w:hint="eastAsia"/>
        </w:rPr>
        <w:t>развития</w:t>
      </w:r>
      <w:r>
        <w:t></w:t>
      </w:r>
      <w:r>
        <w:rPr>
          <w:rFonts w:hint="eastAsia"/>
        </w:rPr>
        <w:t>языка</w:t>
      </w:r>
      <w:r>
        <w:t></w:t>
      </w:r>
      <w:bookmarkStart w:id="0" w:name="_GoBack"/>
      <w:bookmarkEnd w:id="0"/>
    </w:p>
    <w:sectPr w:rsidR="00771775" w:rsidRPr="0077177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BE" w:rsidRDefault="00923BBE">
      <w:pPr>
        <w:spacing w:after="0" w:line="240" w:lineRule="auto"/>
      </w:pPr>
      <w:r>
        <w:separator/>
      </w:r>
    </w:p>
  </w:endnote>
  <w:endnote w:type="continuationSeparator" w:id="0">
    <w:p w:rsidR="00923BBE" w:rsidRDefault="0092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BE" w:rsidRDefault="00923BBE"/>
    <w:p w:rsidR="00923BBE" w:rsidRDefault="00923BBE"/>
    <w:p w:rsidR="00923BBE" w:rsidRDefault="00923BBE"/>
    <w:p w:rsidR="00923BBE" w:rsidRDefault="00923BBE"/>
    <w:p w:rsidR="00923BBE" w:rsidRDefault="00923BBE"/>
    <w:p w:rsidR="00923BBE" w:rsidRDefault="00923BBE"/>
    <w:p w:rsidR="00923BBE" w:rsidRDefault="00923BB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BBE" w:rsidRDefault="00923BB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23BBE" w:rsidRDefault="00923BB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23BBE" w:rsidRDefault="00923BBE"/>
    <w:p w:rsidR="00923BBE" w:rsidRDefault="00923BBE"/>
    <w:p w:rsidR="00923BBE" w:rsidRDefault="00923BB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BBE" w:rsidRDefault="00923BBE"/>
                          <w:p w:rsidR="00923BBE" w:rsidRDefault="00923BB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23BBE" w:rsidRDefault="00923BBE"/>
                    <w:p w:rsidR="00923BBE" w:rsidRDefault="00923BB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23BBE" w:rsidRDefault="00923BBE"/>
    <w:p w:rsidR="00923BBE" w:rsidRDefault="00923BBE">
      <w:pPr>
        <w:rPr>
          <w:sz w:val="2"/>
          <w:szCs w:val="2"/>
        </w:rPr>
      </w:pPr>
    </w:p>
    <w:p w:rsidR="00923BBE" w:rsidRDefault="00923BBE"/>
    <w:p w:rsidR="00923BBE" w:rsidRDefault="00923BBE">
      <w:pPr>
        <w:spacing w:after="0" w:line="240" w:lineRule="auto"/>
      </w:pPr>
    </w:p>
  </w:footnote>
  <w:footnote w:type="continuationSeparator" w:id="0">
    <w:p w:rsidR="00923BBE" w:rsidRDefault="0092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BB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CF31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B1FFB-F1D9-4037-B42D-EC1F687F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31962</TotalTime>
  <Pages>5</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2210</cp:revision>
  <cp:lastPrinted>2009-02-06T05:36:00Z</cp:lastPrinted>
  <dcterms:created xsi:type="dcterms:W3CDTF">2023-09-07T12:38:00Z</dcterms:created>
  <dcterms:modified xsi:type="dcterms:W3CDTF">2023-12-20T09:45:00Z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