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64" w:rsidRPr="004C2864" w:rsidRDefault="004C2864" w:rsidP="004C2864">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4C2864">
        <w:rPr>
          <w:rFonts w:ascii="Arial" w:hAnsi="Arial" w:cs="Arial"/>
          <w:b/>
          <w:bCs/>
          <w:color w:val="000000"/>
          <w:kern w:val="0"/>
          <w:sz w:val="28"/>
          <w:szCs w:val="28"/>
          <w:lang w:eastAsia="ru-RU"/>
        </w:rPr>
        <w:t>Слободянюк Світлана Володимирівна</w:t>
      </w:r>
      <w:r w:rsidRPr="004C2864">
        <w:rPr>
          <w:rFonts w:ascii="Arial" w:hAnsi="Arial" w:cs="Arial"/>
          <w:color w:val="000000"/>
          <w:kern w:val="0"/>
          <w:sz w:val="28"/>
          <w:szCs w:val="28"/>
          <w:lang w:eastAsia="ru-RU"/>
        </w:rPr>
        <w:t xml:space="preserve">, аспірантка Інституту біоенергетичних культур і цукрових буряків НААН, тема дисертації: «Особливості формування продуктивності сочевиці залежно від інокуляції та позакореневого підживлення в умовах Лісостепу України», (201 Агрономія). Спеціалізована вчена рада ДФ 26.360.003 у Інституті біоенергетичних культур і цукрових буряків Національної академії аграрних наук України </w:t>
      </w:r>
    </w:p>
    <w:p w:rsidR="00D333D3" w:rsidRPr="004C2864" w:rsidRDefault="00D333D3" w:rsidP="004C2864"/>
    <w:sectPr w:rsidR="00D333D3" w:rsidRPr="004C286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9E" w:rsidRDefault="000A2C9E">
      <w:pPr>
        <w:spacing w:after="0" w:line="240" w:lineRule="auto"/>
      </w:pPr>
      <w:r>
        <w:separator/>
      </w:r>
    </w:p>
  </w:endnote>
  <w:endnote w:type="continuationSeparator" w:id="0">
    <w:p w:rsidR="000A2C9E" w:rsidRDefault="000A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670AD8">
    <w:pPr>
      <w:rPr>
        <w:sz w:val="2"/>
        <w:szCs w:val="2"/>
      </w:rPr>
    </w:pPr>
    <w:r w:rsidRPr="00670A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A2C9E" w:rsidRDefault="00670AD8">
                <w:pPr>
                  <w:spacing w:line="240" w:lineRule="auto"/>
                </w:pPr>
                <w:fldSimple w:instr=" PAGE \* MERGEFORMAT ">
                  <w:r w:rsidR="004C2864" w:rsidRPr="004C286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9E" w:rsidRDefault="000A2C9E"/>
    <w:p w:rsidR="000A2C9E" w:rsidRDefault="000A2C9E"/>
    <w:p w:rsidR="000A2C9E" w:rsidRDefault="000A2C9E"/>
    <w:p w:rsidR="000A2C9E" w:rsidRDefault="000A2C9E"/>
    <w:p w:rsidR="000A2C9E" w:rsidRDefault="000A2C9E"/>
    <w:p w:rsidR="000A2C9E" w:rsidRDefault="000A2C9E"/>
    <w:p w:rsidR="000A2C9E" w:rsidRDefault="00670AD8">
      <w:pPr>
        <w:rPr>
          <w:sz w:val="2"/>
          <w:szCs w:val="2"/>
        </w:rPr>
      </w:pPr>
      <w:r w:rsidRPr="00670A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A2C9E" w:rsidRDefault="00670AD8">
                  <w:pPr>
                    <w:spacing w:line="240" w:lineRule="auto"/>
                  </w:pPr>
                  <w:fldSimple w:instr=" PAGE \* MERGEFORMAT ">
                    <w:r w:rsidR="000A2C9E" w:rsidRPr="001F1B9C">
                      <w:rPr>
                        <w:rStyle w:val="afffff9"/>
                        <w:b w:val="0"/>
                        <w:bCs w:val="0"/>
                        <w:noProof/>
                      </w:rPr>
                      <w:t>9</w:t>
                    </w:r>
                  </w:fldSimple>
                </w:p>
              </w:txbxContent>
            </v:textbox>
            <w10:wrap anchorx="page" anchory="page"/>
          </v:shape>
        </w:pict>
      </w:r>
    </w:p>
    <w:p w:rsidR="000A2C9E" w:rsidRDefault="000A2C9E"/>
    <w:p w:rsidR="000A2C9E" w:rsidRDefault="000A2C9E"/>
    <w:p w:rsidR="000A2C9E" w:rsidRDefault="00670AD8">
      <w:pPr>
        <w:rPr>
          <w:sz w:val="2"/>
          <w:szCs w:val="2"/>
        </w:rPr>
      </w:pPr>
      <w:r w:rsidRPr="00670A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A2C9E" w:rsidRDefault="000A2C9E"/>
                <w:p w:rsidR="000A2C9E" w:rsidRDefault="00670AD8">
                  <w:pPr>
                    <w:pStyle w:val="1ffffff7"/>
                    <w:spacing w:line="240" w:lineRule="auto"/>
                  </w:pPr>
                  <w:fldSimple w:instr=" PAGE \* MERGEFORMAT ">
                    <w:r w:rsidR="000A2C9E" w:rsidRPr="001F1B9C">
                      <w:rPr>
                        <w:rStyle w:val="3b"/>
                        <w:noProof/>
                      </w:rPr>
                      <w:t>9</w:t>
                    </w:r>
                  </w:fldSimple>
                </w:p>
              </w:txbxContent>
            </v:textbox>
            <w10:wrap anchorx="page" anchory="page"/>
          </v:shape>
        </w:pict>
      </w:r>
    </w:p>
    <w:p w:rsidR="000A2C9E" w:rsidRDefault="000A2C9E"/>
    <w:p w:rsidR="000A2C9E" w:rsidRDefault="000A2C9E">
      <w:pPr>
        <w:rPr>
          <w:sz w:val="2"/>
          <w:szCs w:val="2"/>
        </w:rPr>
      </w:pPr>
    </w:p>
    <w:p w:rsidR="000A2C9E" w:rsidRDefault="000A2C9E"/>
    <w:p w:rsidR="000A2C9E" w:rsidRDefault="000A2C9E">
      <w:pPr>
        <w:spacing w:after="0" w:line="240" w:lineRule="auto"/>
      </w:pPr>
    </w:p>
  </w:footnote>
  <w:footnote w:type="continuationSeparator" w:id="0">
    <w:p w:rsidR="000A2C9E" w:rsidRDefault="000A2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9E" w:rsidRDefault="000A2C9E">
    <w:pPr>
      <w:rPr>
        <w:sz w:val="2"/>
        <w:szCs w:val="2"/>
      </w:rPr>
    </w:pPr>
  </w:p>
  <w:p w:rsidR="000A2C9E" w:rsidRPr="005856C0" w:rsidRDefault="000A2C9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030ADC6C"/>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D66D9F"/>
    <w:multiLevelType w:val="multilevel"/>
    <w:tmpl w:val="792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235F04"/>
    <w:multiLevelType w:val="multilevel"/>
    <w:tmpl w:val="EB8CD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402954"/>
    <w:multiLevelType w:val="multilevel"/>
    <w:tmpl w:val="85DA6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61222D"/>
    <w:multiLevelType w:val="multilevel"/>
    <w:tmpl w:val="C358B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EE216E"/>
    <w:multiLevelType w:val="multilevel"/>
    <w:tmpl w:val="6BA4D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021C33"/>
    <w:multiLevelType w:val="multilevel"/>
    <w:tmpl w:val="EA88E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E8F3BD9"/>
    <w:multiLevelType w:val="multilevel"/>
    <w:tmpl w:val="892CDD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5">
    <w:nsid w:val="10BE0137"/>
    <w:multiLevelType w:val="multilevel"/>
    <w:tmpl w:val="A9C45E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1964823"/>
    <w:multiLevelType w:val="multilevel"/>
    <w:tmpl w:val="77102E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37F18F5"/>
    <w:multiLevelType w:val="multilevel"/>
    <w:tmpl w:val="37B6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9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1">
    <w:nsid w:val="17066FE1"/>
    <w:multiLevelType w:val="singleLevel"/>
    <w:tmpl w:val="C70E134C"/>
    <w:lvl w:ilvl="0">
      <w:start w:val="3"/>
      <w:numFmt w:val="decimal"/>
      <w:lvlText w:val="%1."/>
      <w:legacy w:legacy="1" w:legacySpace="0" w:legacyIndent="293"/>
      <w:lvlJc w:val="left"/>
      <w:rPr>
        <w:rFonts w:ascii="Times New Roman" w:hAnsi="Times New Roman" w:cs="Times New Roman" w:hint="default"/>
      </w:rPr>
    </w:lvl>
  </w:abstractNum>
  <w:abstractNum w:abstractNumId="92">
    <w:nsid w:val="1DE45C5C"/>
    <w:multiLevelType w:val="multilevel"/>
    <w:tmpl w:val="EC96F2F2"/>
    <w:lvl w:ilvl="0">
      <w:start w:val="1"/>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FAC40E1"/>
    <w:multiLevelType w:val="singleLevel"/>
    <w:tmpl w:val="95F45BCC"/>
    <w:lvl w:ilvl="0">
      <w:start w:val="5"/>
      <w:numFmt w:val="decimal"/>
      <w:lvlText w:val="%1."/>
      <w:legacy w:legacy="1" w:legacySpace="0" w:legacyIndent="284"/>
      <w:lvlJc w:val="left"/>
      <w:rPr>
        <w:rFonts w:ascii="Times New Roman" w:hAnsi="Times New Roman" w:cs="Times New Roman" w:hint="default"/>
      </w:rPr>
    </w:lvl>
  </w:abstractNum>
  <w:abstractNum w:abstractNumId="94">
    <w:nsid w:val="281C0010"/>
    <w:multiLevelType w:val="multilevel"/>
    <w:tmpl w:val="42E2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6">
    <w:nsid w:val="33AA3896"/>
    <w:multiLevelType w:val="multilevel"/>
    <w:tmpl w:val="261677D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20754C"/>
    <w:multiLevelType w:val="multilevel"/>
    <w:tmpl w:val="838E846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C2733"/>
    <w:multiLevelType w:val="multilevel"/>
    <w:tmpl w:val="137A7C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0C5011"/>
    <w:multiLevelType w:val="multilevel"/>
    <w:tmpl w:val="D47C2A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F5F56"/>
    <w:multiLevelType w:val="multilevel"/>
    <w:tmpl w:val="7ABC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C7152A"/>
    <w:multiLevelType w:val="multilevel"/>
    <w:tmpl w:val="567C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4">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5">
    <w:nsid w:val="53842EE0"/>
    <w:multiLevelType w:val="multilevel"/>
    <w:tmpl w:val="0D4C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43466A"/>
    <w:multiLevelType w:val="multilevel"/>
    <w:tmpl w:val="2E3E5CF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986161"/>
    <w:multiLevelType w:val="singleLevel"/>
    <w:tmpl w:val="44087AB0"/>
    <w:lvl w:ilvl="0">
      <w:start w:val="2"/>
      <w:numFmt w:val="decimal"/>
      <w:lvlText w:val="%1."/>
      <w:legacy w:legacy="1" w:legacySpace="0" w:legacyIndent="308"/>
      <w:lvlJc w:val="left"/>
      <w:rPr>
        <w:rFonts w:ascii="Times New Roman" w:hAnsi="Times New Roman" w:cs="Times New Roman" w:hint="default"/>
      </w:rPr>
    </w:lvl>
  </w:abstractNum>
  <w:abstractNum w:abstractNumId="108">
    <w:nsid w:val="65A66D25"/>
    <w:multiLevelType w:val="multilevel"/>
    <w:tmpl w:val="EA36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E52BCF"/>
    <w:multiLevelType w:val="multilevel"/>
    <w:tmpl w:val="AF04CB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B97CB7"/>
    <w:multiLevelType w:val="singleLevel"/>
    <w:tmpl w:val="A3DC9C58"/>
    <w:lvl w:ilvl="0">
      <w:start w:val="2"/>
      <w:numFmt w:val="decimal"/>
      <w:lvlText w:val="%1."/>
      <w:legacy w:legacy="1" w:legacySpace="0" w:legacyIndent="431"/>
      <w:lvlJc w:val="left"/>
      <w:rPr>
        <w:rFonts w:ascii="Courier New" w:hAnsi="Courier New" w:cs="Courier New" w:hint="default"/>
      </w:rPr>
    </w:lvl>
  </w:abstractNum>
  <w:abstractNum w:abstractNumId="111">
    <w:nsid w:val="68F95518"/>
    <w:multiLevelType w:val="multilevel"/>
    <w:tmpl w:val="A4084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3C0E94"/>
    <w:multiLevelType w:val="multilevel"/>
    <w:tmpl w:val="0E1E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14">
    <w:nsid w:val="74D60273"/>
    <w:multiLevelType w:val="multilevel"/>
    <w:tmpl w:val="2B8E5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FD4214"/>
    <w:multiLevelType w:val="multilevel"/>
    <w:tmpl w:val="7EE8E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D2315"/>
    <w:multiLevelType w:val="multilevel"/>
    <w:tmpl w:val="256C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7D4447"/>
    <w:multiLevelType w:val="multilevel"/>
    <w:tmpl w:val="207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283"/>
        <w:lvlJc w:val="left"/>
        <w:rPr>
          <w:rFonts w:ascii="Courier New" w:hAnsi="Courier New" w:cs="Courier New" w:hint="default"/>
        </w:rPr>
      </w:lvl>
    </w:lvlOverride>
  </w:num>
  <w:num w:numId="7">
    <w:abstractNumId w:val="110"/>
  </w:num>
  <w:num w:numId="8">
    <w:abstractNumId w:val="79"/>
  </w:num>
  <w:num w:numId="9">
    <w:abstractNumId w:val="86"/>
  </w:num>
  <w:num w:numId="10">
    <w:abstractNumId w:val="83"/>
  </w:num>
  <w:num w:numId="11">
    <w:abstractNumId w:val="98"/>
  </w:num>
  <w:num w:numId="12">
    <w:abstractNumId w:val="82"/>
  </w:num>
  <w:num w:numId="13">
    <w:abstractNumId w:val="105"/>
  </w:num>
  <w:num w:numId="14">
    <w:abstractNumId w:val="114"/>
  </w:num>
  <w:num w:numId="15">
    <w:abstractNumId w:val="117"/>
  </w:num>
  <w:num w:numId="16">
    <w:abstractNumId w:val="112"/>
  </w:num>
  <w:num w:numId="17">
    <w:abstractNumId w:val="85"/>
  </w:num>
  <w:num w:numId="18">
    <w:abstractNumId w:val="116"/>
  </w:num>
  <w:num w:numId="19">
    <w:abstractNumId w:val="111"/>
  </w:num>
  <w:num w:numId="20">
    <w:abstractNumId w:val="100"/>
  </w:num>
  <w:num w:numId="21">
    <w:abstractNumId w:val="81"/>
  </w:num>
  <w:num w:numId="22">
    <w:abstractNumId w:val="94"/>
  </w:num>
  <w:num w:numId="23">
    <w:abstractNumId w:val="88"/>
  </w:num>
  <w:num w:numId="24">
    <w:abstractNumId w:val="80"/>
  </w:num>
  <w:num w:numId="25">
    <w:abstractNumId w:val="78"/>
  </w:num>
  <w:num w:numId="26">
    <w:abstractNumId w:val="101"/>
  </w:num>
  <w:num w:numId="27">
    <w:abstractNumId w:val="102"/>
  </w:num>
  <w:num w:numId="28">
    <w:abstractNumId w:val="97"/>
  </w:num>
  <w:num w:numId="29">
    <w:abstractNumId w:val="92"/>
  </w:num>
  <w:num w:numId="30">
    <w:abstractNumId w:val="109"/>
  </w:num>
  <w:num w:numId="31">
    <w:abstractNumId w:val="115"/>
  </w:num>
  <w:num w:numId="32">
    <w:abstractNumId w:val="106"/>
  </w:num>
  <w:num w:numId="33">
    <w:abstractNumId w:val="108"/>
  </w:num>
  <w:num w:numId="34">
    <w:abstractNumId w:val="76"/>
  </w:num>
  <w:num w:numId="35">
    <w:abstractNumId w:val="96"/>
  </w:num>
  <w:num w:numId="36">
    <w:abstractNumId w:val="91"/>
  </w:num>
  <w:num w:numId="37">
    <w:abstractNumId w:val="107"/>
  </w:num>
  <w:num w:numId="38">
    <w:abstractNumId w:val="9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CF1FA-A5AF-4709-8143-DF97A616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61</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409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62</cp:revision>
  <cp:lastPrinted>2009-02-06T05:36:00Z</cp:lastPrinted>
  <dcterms:created xsi:type="dcterms:W3CDTF">2021-11-20T14:40:00Z</dcterms:created>
  <dcterms:modified xsi:type="dcterms:W3CDTF">2021-11-21T16:56:00Z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