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33" w:rsidRDefault="00BD6E33" w:rsidP="00BD6E3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Владишевська Вікторія Вікторівна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асистент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організації</w:t>
      </w:r>
    </w:p>
    <w:p w:rsidR="00BD6E33" w:rsidRDefault="00BD6E33" w:rsidP="00BD6E3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судових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правоохоронних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органів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адвокатури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p>
    <w:p w:rsidR="00BD6E33" w:rsidRDefault="00BD6E33" w:rsidP="00BD6E3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Одеська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юридична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академія</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Набуття</w:t>
      </w:r>
    </w:p>
    <w:p w:rsidR="00BD6E33" w:rsidRDefault="00BD6E33" w:rsidP="00BD6E3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статусу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адвоката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інших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пострадянських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країнах</w:t>
      </w:r>
      <w:r>
        <w:rPr>
          <w:rFonts w:ascii="CIDFont+F4" w:eastAsia="CIDFont+F4" w:hAnsi="CIDFont+F3" w:cs="CIDFont+F4"/>
          <w:kern w:val="0"/>
          <w:sz w:val="28"/>
          <w:szCs w:val="28"/>
          <w:lang w:eastAsia="ru-RU"/>
        </w:rPr>
        <w:t>:</w:t>
      </w:r>
    </w:p>
    <w:p w:rsidR="00BD6E33" w:rsidRDefault="00BD6E33" w:rsidP="00BD6E3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порівняльно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правове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дослідження</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(081 </w:t>
      </w:r>
      <w:r>
        <w:rPr>
          <w:rFonts w:ascii="CIDFont+F4" w:eastAsia="CIDFont+F4" w:hAnsi="CIDFont+F3" w:cs="CIDFont+F4" w:hint="eastAsia"/>
          <w:kern w:val="0"/>
          <w:sz w:val="28"/>
          <w:szCs w:val="28"/>
          <w:lang w:eastAsia="ru-RU"/>
        </w:rPr>
        <w:t>Право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p>
    <w:p w:rsidR="00DB4A79" w:rsidRPr="00BD6E33" w:rsidRDefault="00BD6E33" w:rsidP="00BD6E33">
      <w:pPr>
        <w:rPr>
          <w:rFonts w:asciiTheme="minorHAnsi" w:hAnsiTheme="minorHAnsi"/>
        </w:rPr>
      </w:pP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41.086.043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Одеська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юридична</w:t>
      </w:r>
      <w:r>
        <w:rPr>
          <w:rFonts w:asciiTheme="minorHAnsi" w:eastAsia="CIDFont+F4" w:hAnsiTheme="minorHAnsi" w:cs="CIDFont+F4"/>
          <w:kern w:val="0"/>
          <w:sz w:val="28"/>
          <w:szCs w:val="28"/>
          <w:lang w:eastAsia="ru-RU"/>
        </w:rPr>
        <w:t xml:space="preserve"> </w:t>
      </w:r>
      <w:r>
        <w:rPr>
          <w:rFonts w:ascii="CIDFont+F4" w:eastAsia="CIDFont+F4" w:hAnsi="Courier New" w:cs="CIDFont+F4" w:hint="eastAsia"/>
          <w:kern w:val="0"/>
          <w:sz w:val="28"/>
          <w:szCs w:val="28"/>
          <w:lang w:eastAsia="ru-RU"/>
        </w:rPr>
        <w:t>академія</w:t>
      </w:r>
      <w:r>
        <w:rPr>
          <w:rFonts w:ascii="CIDFont+F4" w:eastAsia="CIDFont+F4" w:hAnsi="Courier New" w:cs="CIDFont+F4" w:hint="eastAsia"/>
          <w:kern w:val="0"/>
          <w:sz w:val="28"/>
          <w:szCs w:val="28"/>
          <w:lang w:eastAsia="ru-RU"/>
        </w:rPr>
        <w:t>»</w:t>
      </w:r>
    </w:p>
    <w:sectPr w:rsidR="00DB4A79" w:rsidRPr="00BD6E33"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65" w:rsidRDefault="000C1065">
      <w:pPr>
        <w:spacing w:after="0" w:line="240" w:lineRule="auto"/>
      </w:pPr>
      <w:r>
        <w:separator/>
      </w:r>
    </w:p>
  </w:endnote>
  <w:endnote w:type="continuationSeparator" w:id="0">
    <w:p w:rsidR="000C1065" w:rsidRDefault="000C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C1065" w:rsidRDefault="000C1065">
                <w:pPr>
                  <w:spacing w:line="240" w:lineRule="auto"/>
                </w:pPr>
                <w:fldSimple w:instr=" PAGE \* MERGEFORMAT ">
                  <w:r w:rsidR="00BD6E33" w:rsidRPr="00BD6E3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65" w:rsidRDefault="000C1065"/>
    <w:p w:rsidR="000C1065" w:rsidRDefault="000C1065"/>
    <w:p w:rsidR="000C1065" w:rsidRDefault="000C1065"/>
    <w:p w:rsidR="000C1065" w:rsidRDefault="000C1065"/>
    <w:p w:rsidR="000C1065" w:rsidRDefault="000C1065"/>
    <w:p w:rsidR="000C1065" w:rsidRDefault="000C1065"/>
    <w:p w:rsidR="000C1065" w:rsidRDefault="000C106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p w:rsidR="000C1065" w:rsidRDefault="000C1065"/>
    <w:p w:rsidR="000C1065" w:rsidRDefault="000C1065"/>
    <w:p w:rsidR="000C1065" w:rsidRDefault="000C106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1065" w:rsidRDefault="000C1065"/>
                <w:p w:rsidR="000C1065" w:rsidRDefault="000C1065">
                  <w:pPr>
                    <w:pStyle w:val="1ffffff7"/>
                    <w:spacing w:line="240" w:lineRule="auto"/>
                  </w:pPr>
                  <w:fldSimple w:instr=" PAGE \* MERGEFORMAT ">
                    <w:r w:rsidRPr="00542935">
                      <w:rPr>
                        <w:rStyle w:val="3b"/>
                        <w:noProof/>
                      </w:rPr>
                      <w:t>5</w:t>
                    </w:r>
                  </w:fldSimple>
                </w:p>
              </w:txbxContent>
            </v:textbox>
            <w10:wrap anchorx="page" anchory="page"/>
          </v:shape>
        </w:pict>
      </w:r>
    </w:p>
    <w:p w:rsidR="000C1065" w:rsidRDefault="000C1065"/>
    <w:p w:rsidR="000C1065" w:rsidRDefault="000C1065">
      <w:pPr>
        <w:rPr>
          <w:sz w:val="2"/>
          <w:szCs w:val="2"/>
        </w:rPr>
      </w:pPr>
    </w:p>
    <w:p w:rsidR="000C1065" w:rsidRDefault="000C1065"/>
    <w:p w:rsidR="000C1065" w:rsidRDefault="000C1065">
      <w:pPr>
        <w:spacing w:after="0" w:line="240" w:lineRule="auto"/>
      </w:pPr>
    </w:p>
  </w:footnote>
  <w:footnote w:type="continuationSeparator" w:id="0">
    <w:p w:rsidR="000C1065" w:rsidRDefault="000C1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 w:rsidR="000C1065" w:rsidRPr="005856C0" w:rsidRDefault="000C106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84B8C-E3D2-439B-9FA2-31261769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1</Pages>
  <Words>58</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138</cp:revision>
  <cp:lastPrinted>2009-02-06T05:36:00Z</cp:lastPrinted>
  <dcterms:created xsi:type="dcterms:W3CDTF">2021-11-24T09:10:00Z</dcterms:created>
  <dcterms:modified xsi:type="dcterms:W3CDTF">2021-11-27T17:34:00Z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