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66870" w14:textId="1AE1DE9F" w:rsidR="00887833" w:rsidRDefault="00C0099A" w:rsidP="00C0099A">
      <w:r w:rsidRPr="00C0099A">
        <w:rPr>
          <w:rFonts w:hint="eastAsia"/>
        </w:rPr>
        <w:t>Бутусов</w:t>
      </w:r>
      <w:r w:rsidRPr="00C0099A">
        <w:t xml:space="preserve"> </w:t>
      </w:r>
      <w:r w:rsidRPr="00C0099A">
        <w:rPr>
          <w:rFonts w:hint="eastAsia"/>
        </w:rPr>
        <w:t>Денис</w:t>
      </w:r>
      <w:r w:rsidRPr="00C0099A">
        <w:t xml:space="preserve"> </w:t>
      </w:r>
      <w:r w:rsidRPr="00C0099A">
        <w:rPr>
          <w:rFonts w:hint="eastAsia"/>
        </w:rPr>
        <w:t>Владимирович</w:t>
      </w:r>
      <w:r>
        <w:t xml:space="preserve"> </w:t>
      </w:r>
      <w:r w:rsidRPr="00C0099A">
        <w:rPr>
          <w:rFonts w:hint="eastAsia"/>
        </w:rPr>
        <w:t>Аналитическое</w:t>
      </w:r>
      <w:r w:rsidRPr="00C0099A">
        <w:t xml:space="preserve"> </w:t>
      </w:r>
      <w:r w:rsidRPr="00C0099A">
        <w:rPr>
          <w:rFonts w:hint="eastAsia"/>
        </w:rPr>
        <w:t>обоснование</w:t>
      </w:r>
      <w:r w:rsidRPr="00C0099A">
        <w:t xml:space="preserve"> </w:t>
      </w:r>
      <w:r w:rsidRPr="00C0099A">
        <w:rPr>
          <w:rFonts w:hint="eastAsia"/>
        </w:rPr>
        <w:t>бизнес</w:t>
      </w:r>
      <w:r w:rsidRPr="00C0099A">
        <w:t>-</w:t>
      </w:r>
      <w:r w:rsidRPr="00C0099A">
        <w:rPr>
          <w:rFonts w:hint="eastAsia"/>
        </w:rPr>
        <w:t>модели</w:t>
      </w:r>
      <w:r w:rsidRPr="00C0099A">
        <w:t xml:space="preserve"> </w:t>
      </w:r>
      <w:r w:rsidRPr="00C0099A">
        <w:rPr>
          <w:rFonts w:hint="eastAsia"/>
        </w:rPr>
        <w:t>компании</w:t>
      </w:r>
      <w:r w:rsidRPr="00C0099A">
        <w:t xml:space="preserve"> </w:t>
      </w:r>
      <w:r w:rsidRPr="00C0099A">
        <w:rPr>
          <w:rFonts w:hint="eastAsia"/>
        </w:rPr>
        <w:t>–</w:t>
      </w:r>
      <w:r w:rsidRPr="00C0099A">
        <w:t xml:space="preserve"> </w:t>
      </w:r>
      <w:r w:rsidRPr="00C0099A">
        <w:rPr>
          <w:rFonts w:hint="eastAsia"/>
        </w:rPr>
        <w:t>оператора</w:t>
      </w:r>
      <w:r w:rsidRPr="00C0099A">
        <w:t xml:space="preserve"> </w:t>
      </w:r>
      <w:r w:rsidRPr="00C0099A">
        <w:rPr>
          <w:rFonts w:hint="eastAsia"/>
        </w:rPr>
        <w:t>автомобильного</w:t>
      </w:r>
      <w:r w:rsidRPr="00C0099A">
        <w:t xml:space="preserve"> </w:t>
      </w:r>
      <w:r w:rsidRPr="00C0099A">
        <w:rPr>
          <w:rFonts w:hint="eastAsia"/>
        </w:rPr>
        <w:t>рынка</w:t>
      </w:r>
    </w:p>
    <w:p w14:paraId="20900478" w14:textId="77777777" w:rsidR="00C0099A" w:rsidRDefault="00C0099A" w:rsidP="00C0099A">
      <w:r>
        <w:rPr>
          <w:rFonts w:hint="eastAsia"/>
        </w:rPr>
        <w:t>ОГЛАВЛЕНИЕ</w:t>
      </w:r>
      <w:r>
        <w:t xml:space="preserve"> </w:t>
      </w:r>
      <w:r>
        <w:rPr>
          <w:rFonts w:hint="eastAsia"/>
        </w:rPr>
        <w:t>ДИССЕРТАЦИИ</w:t>
      </w:r>
    </w:p>
    <w:p w14:paraId="5008459C" w14:textId="77777777" w:rsidR="00C0099A" w:rsidRDefault="00C0099A" w:rsidP="00C0099A">
      <w:r>
        <w:rPr>
          <w:rFonts w:hint="eastAsia"/>
        </w:rPr>
        <w:t>кандидат</w:t>
      </w:r>
      <w:r>
        <w:t xml:space="preserve"> </w:t>
      </w:r>
      <w:r>
        <w:rPr>
          <w:rFonts w:hint="eastAsia"/>
        </w:rPr>
        <w:t>наук</w:t>
      </w:r>
      <w:r>
        <w:t xml:space="preserve"> </w:t>
      </w:r>
      <w:r>
        <w:rPr>
          <w:rFonts w:hint="eastAsia"/>
        </w:rPr>
        <w:t>Бутусов</w:t>
      </w:r>
      <w:r>
        <w:t xml:space="preserve"> </w:t>
      </w:r>
      <w:r>
        <w:rPr>
          <w:rFonts w:hint="eastAsia"/>
        </w:rPr>
        <w:t>Денис</w:t>
      </w:r>
      <w:r>
        <w:t xml:space="preserve"> </w:t>
      </w:r>
      <w:r>
        <w:rPr>
          <w:rFonts w:hint="eastAsia"/>
        </w:rPr>
        <w:t>Владимирович</w:t>
      </w:r>
    </w:p>
    <w:p w14:paraId="68635F97" w14:textId="77777777" w:rsidR="00C0099A" w:rsidRDefault="00C0099A" w:rsidP="00C0099A">
      <w:r>
        <w:rPr>
          <w:rFonts w:hint="eastAsia"/>
        </w:rPr>
        <w:t>Введение</w:t>
      </w:r>
    </w:p>
    <w:p w14:paraId="47570F9A" w14:textId="77777777" w:rsidR="00C0099A" w:rsidRDefault="00C0099A" w:rsidP="00C0099A"/>
    <w:p w14:paraId="71FE686D" w14:textId="77777777" w:rsidR="00C0099A" w:rsidRDefault="00C0099A" w:rsidP="00C0099A">
      <w:r>
        <w:rPr>
          <w:rFonts w:hint="eastAsia"/>
        </w:rPr>
        <w:t>Глава</w:t>
      </w:r>
      <w:r>
        <w:t xml:space="preserve"> 1 </w:t>
      </w:r>
      <w:r>
        <w:rPr>
          <w:rFonts w:hint="eastAsia"/>
        </w:rPr>
        <w:t>Значение</w:t>
      </w:r>
      <w:r>
        <w:t xml:space="preserve"> </w:t>
      </w:r>
      <w:r>
        <w:rPr>
          <w:rFonts w:hint="eastAsia"/>
        </w:rPr>
        <w:t>и</w:t>
      </w:r>
      <w:r>
        <w:t xml:space="preserve"> </w:t>
      </w:r>
      <w:r>
        <w:rPr>
          <w:rFonts w:hint="eastAsia"/>
        </w:rPr>
        <w:t>задачи</w:t>
      </w:r>
      <w:r>
        <w:t xml:space="preserve"> </w:t>
      </w:r>
      <w:r>
        <w:rPr>
          <w:rFonts w:hint="eastAsia"/>
        </w:rPr>
        <w:t>аналитического</w:t>
      </w:r>
      <w:r>
        <w:t xml:space="preserve"> </w:t>
      </w:r>
      <w:r>
        <w:rPr>
          <w:rFonts w:hint="eastAsia"/>
        </w:rPr>
        <w:t>обоснования</w:t>
      </w:r>
      <w:r>
        <w:t xml:space="preserve"> </w:t>
      </w:r>
      <w:r>
        <w:rPr>
          <w:rFonts w:hint="eastAsia"/>
        </w:rPr>
        <w:t>и</w:t>
      </w:r>
      <w:r>
        <w:t xml:space="preserve"> </w:t>
      </w:r>
      <w:r>
        <w:rPr>
          <w:rFonts w:hint="eastAsia"/>
        </w:rPr>
        <w:t>мониторинга</w:t>
      </w:r>
      <w:r>
        <w:t xml:space="preserve"> </w:t>
      </w:r>
      <w:r>
        <w:rPr>
          <w:rFonts w:hint="eastAsia"/>
        </w:rPr>
        <w:t>эффективности</w:t>
      </w:r>
      <w:r>
        <w:t xml:space="preserve"> </w:t>
      </w:r>
      <w:r>
        <w:rPr>
          <w:rFonts w:hint="eastAsia"/>
        </w:rPr>
        <w:t>бизнес</w:t>
      </w:r>
      <w:r>
        <w:t>-</w:t>
      </w:r>
      <w:r>
        <w:rPr>
          <w:rFonts w:hint="eastAsia"/>
        </w:rPr>
        <w:t>моделей</w:t>
      </w:r>
      <w:r>
        <w:t xml:space="preserve"> </w:t>
      </w:r>
      <w:r>
        <w:rPr>
          <w:rFonts w:hint="eastAsia"/>
        </w:rPr>
        <w:t>в</w:t>
      </w:r>
      <w:r>
        <w:t xml:space="preserve"> </w:t>
      </w:r>
      <w:r>
        <w:rPr>
          <w:rFonts w:hint="eastAsia"/>
        </w:rPr>
        <w:t>условиях</w:t>
      </w:r>
      <w:r>
        <w:t xml:space="preserve"> </w:t>
      </w:r>
      <w:r>
        <w:rPr>
          <w:rFonts w:hint="eastAsia"/>
        </w:rPr>
        <w:t>конкурентного</w:t>
      </w:r>
      <w:r>
        <w:t xml:space="preserve"> </w:t>
      </w:r>
      <w:r>
        <w:rPr>
          <w:rFonts w:hint="eastAsia"/>
        </w:rPr>
        <w:t>рынка</w:t>
      </w:r>
    </w:p>
    <w:p w14:paraId="47F90380" w14:textId="77777777" w:rsidR="00C0099A" w:rsidRDefault="00C0099A" w:rsidP="00C0099A"/>
    <w:p w14:paraId="3708208A" w14:textId="77777777" w:rsidR="00C0099A" w:rsidRDefault="00C0099A" w:rsidP="00C0099A">
      <w:r>
        <w:t xml:space="preserve">1.1 </w:t>
      </w:r>
      <w:r>
        <w:rPr>
          <w:rFonts w:hint="eastAsia"/>
        </w:rPr>
        <w:t>Бизнес</w:t>
      </w:r>
      <w:r>
        <w:t>-</w:t>
      </w:r>
      <w:r>
        <w:rPr>
          <w:rFonts w:hint="eastAsia"/>
        </w:rPr>
        <w:t>модель</w:t>
      </w:r>
      <w:r>
        <w:t xml:space="preserve"> </w:t>
      </w:r>
      <w:r>
        <w:rPr>
          <w:rFonts w:hint="eastAsia"/>
        </w:rPr>
        <w:t>компании</w:t>
      </w:r>
      <w:r>
        <w:t xml:space="preserve"> </w:t>
      </w:r>
      <w:r>
        <w:rPr>
          <w:rFonts w:hint="eastAsia"/>
        </w:rPr>
        <w:t>как</w:t>
      </w:r>
      <w:r>
        <w:t xml:space="preserve"> </w:t>
      </w:r>
      <w:r>
        <w:rPr>
          <w:rFonts w:hint="eastAsia"/>
        </w:rPr>
        <w:t>ключевой</w:t>
      </w:r>
      <w:r>
        <w:t xml:space="preserve"> </w:t>
      </w:r>
      <w:r>
        <w:rPr>
          <w:rFonts w:hint="eastAsia"/>
        </w:rPr>
        <w:t>элемент</w:t>
      </w:r>
      <w:r>
        <w:t xml:space="preserve"> </w:t>
      </w:r>
      <w:r>
        <w:rPr>
          <w:rFonts w:hint="eastAsia"/>
        </w:rPr>
        <w:t>конкурентного</w:t>
      </w:r>
      <w:r>
        <w:t xml:space="preserve"> </w:t>
      </w:r>
      <w:r>
        <w:rPr>
          <w:rFonts w:hint="eastAsia"/>
        </w:rPr>
        <w:t>преимущества</w:t>
      </w:r>
      <w:r>
        <w:t xml:space="preserve"> </w:t>
      </w:r>
      <w:r>
        <w:rPr>
          <w:rFonts w:hint="eastAsia"/>
        </w:rPr>
        <w:t>бизнеса</w:t>
      </w:r>
    </w:p>
    <w:p w14:paraId="4DD51C35" w14:textId="77777777" w:rsidR="00C0099A" w:rsidRDefault="00C0099A" w:rsidP="00C0099A"/>
    <w:p w14:paraId="03A80170" w14:textId="77777777" w:rsidR="00C0099A" w:rsidRDefault="00C0099A" w:rsidP="00C0099A">
      <w:r>
        <w:t xml:space="preserve">1.2 </w:t>
      </w:r>
      <w:r>
        <w:rPr>
          <w:rFonts w:hint="eastAsia"/>
        </w:rPr>
        <w:t>Значение</w:t>
      </w:r>
      <w:r>
        <w:t xml:space="preserve"> </w:t>
      </w:r>
      <w:r>
        <w:rPr>
          <w:rFonts w:hint="eastAsia"/>
        </w:rPr>
        <w:t>и</w:t>
      </w:r>
      <w:r>
        <w:t xml:space="preserve"> </w:t>
      </w:r>
      <w:r>
        <w:rPr>
          <w:rFonts w:hint="eastAsia"/>
        </w:rPr>
        <w:t>задачи</w:t>
      </w:r>
      <w:r>
        <w:t xml:space="preserve"> </w:t>
      </w:r>
      <w:r>
        <w:rPr>
          <w:rFonts w:hint="eastAsia"/>
        </w:rPr>
        <w:t>информационно</w:t>
      </w:r>
      <w:r>
        <w:t>-</w:t>
      </w:r>
      <w:r>
        <w:rPr>
          <w:rFonts w:hint="eastAsia"/>
        </w:rPr>
        <w:t>аналитического</w:t>
      </w:r>
      <w:r>
        <w:t xml:space="preserve"> </w:t>
      </w:r>
      <w:r>
        <w:rPr>
          <w:rFonts w:hint="eastAsia"/>
        </w:rPr>
        <w:t>обеспечения</w:t>
      </w:r>
      <w:r>
        <w:t xml:space="preserve"> </w:t>
      </w:r>
      <w:r>
        <w:rPr>
          <w:rFonts w:hint="eastAsia"/>
        </w:rPr>
        <w:t>формирования</w:t>
      </w:r>
      <w:r>
        <w:t xml:space="preserve"> </w:t>
      </w:r>
      <w:r>
        <w:rPr>
          <w:rFonts w:hint="eastAsia"/>
        </w:rPr>
        <w:t>бизнес</w:t>
      </w:r>
      <w:r>
        <w:t>-</w:t>
      </w:r>
      <w:r>
        <w:rPr>
          <w:rFonts w:hint="eastAsia"/>
        </w:rPr>
        <w:t>модели</w:t>
      </w:r>
      <w:r>
        <w:t xml:space="preserve"> </w:t>
      </w:r>
      <w:r>
        <w:rPr>
          <w:rFonts w:hint="eastAsia"/>
        </w:rPr>
        <w:t>компании</w:t>
      </w:r>
    </w:p>
    <w:p w14:paraId="5F4BD38B" w14:textId="77777777" w:rsidR="00C0099A" w:rsidRDefault="00C0099A" w:rsidP="00C0099A"/>
    <w:p w14:paraId="7AFF5BA0" w14:textId="77777777" w:rsidR="00C0099A" w:rsidRDefault="00C0099A" w:rsidP="00C0099A">
      <w:r>
        <w:t xml:space="preserve">1.3 </w:t>
      </w:r>
      <w:r>
        <w:rPr>
          <w:rFonts w:hint="eastAsia"/>
        </w:rPr>
        <w:t>Стейкхолдерский</w:t>
      </w:r>
      <w:r>
        <w:t xml:space="preserve"> </w:t>
      </w:r>
      <w:r>
        <w:rPr>
          <w:rFonts w:hint="eastAsia"/>
        </w:rPr>
        <w:t>подход</w:t>
      </w:r>
      <w:r>
        <w:t xml:space="preserve"> </w:t>
      </w:r>
      <w:r>
        <w:rPr>
          <w:rFonts w:hint="eastAsia"/>
        </w:rPr>
        <w:t>к</w:t>
      </w:r>
      <w:r>
        <w:t xml:space="preserve"> </w:t>
      </w:r>
      <w:r>
        <w:rPr>
          <w:rFonts w:hint="eastAsia"/>
        </w:rPr>
        <w:t>обоснованию</w:t>
      </w:r>
      <w:r>
        <w:t xml:space="preserve"> </w:t>
      </w:r>
      <w:r>
        <w:rPr>
          <w:rFonts w:hint="eastAsia"/>
        </w:rPr>
        <w:t>адаптивной</w:t>
      </w:r>
    </w:p>
    <w:p w14:paraId="316B0B0D" w14:textId="77777777" w:rsidR="00C0099A" w:rsidRDefault="00C0099A" w:rsidP="00C0099A"/>
    <w:p w14:paraId="7293CA5C" w14:textId="77777777" w:rsidR="00C0099A" w:rsidRDefault="00C0099A" w:rsidP="00C0099A">
      <w:r>
        <w:rPr>
          <w:rFonts w:hint="eastAsia"/>
        </w:rPr>
        <w:t>бизнес</w:t>
      </w:r>
      <w:r>
        <w:t>-</w:t>
      </w:r>
      <w:r>
        <w:rPr>
          <w:rFonts w:hint="eastAsia"/>
        </w:rPr>
        <w:t>модели</w:t>
      </w:r>
      <w:r>
        <w:t xml:space="preserve"> </w:t>
      </w:r>
      <w:r>
        <w:rPr>
          <w:rFonts w:hint="eastAsia"/>
        </w:rPr>
        <w:t>компании</w:t>
      </w:r>
      <w:r>
        <w:t xml:space="preserve"> </w:t>
      </w:r>
      <w:r>
        <w:rPr>
          <w:rFonts w:hint="eastAsia"/>
        </w:rPr>
        <w:t>и</w:t>
      </w:r>
      <w:r>
        <w:t xml:space="preserve"> </w:t>
      </w:r>
      <w:r>
        <w:rPr>
          <w:rFonts w:hint="eastAsia"/>
        </w:rPr>
        <w:t>оценке</w:t>
      </w:r>
      <w:r>
        <w:t xml:space="preserve"> </w:t>
      </w:r>
      <w:r>
        <w:rPr>
          <w:rFonts w:hint="eastAsia"/>
        </w:rPr>
        <w:t>ее</w:t>
      </w:r>
      <w:r>
        <w:t xml:space="preserve"> </w:t>
      </w:r>
      <w:r>
        <w:rPr>
          <w:rFonts w:hint="eastAsia"/>
        </w:rPr>
        <w:t>эффективности</w:t>
      </w:r>
    </w:p>
    <w:p w14:paraId="2AC7270E" w14:textId="77777777" w:rsidR="00C0099A" w:rsidRDefault="00C0099A" w:rsidP="00C0099A"/>
    <w:p w14:paraId="353212D6" w14:textId="77777777" w:rsidR="00C0099A" w:rsidRDefault="00C0099A" w:rsidP="00C0099A">
      <w:r>
        <w:rPr>
          <w:rFonts w:hint="eastAsia"/>
        </w:rPr>
        <w:t>Глава</w:t>
      </w:r>
      <w:r>
        <w:t xml:space="preserve"> 2 </w:t>
      </w:r>
      <w:r>
        <w:rPr>
          <w:rFonts w:hint="eastAsia"/>
        </w:rPr>
        <w:t>Особенности</w:t>
      </w:r>
      <w:r>
        <w:t xml:space="preserve"> </w:t>
      </w:r>
      <w:r>
        <w:rPr>
          <w:rFonts w:hint="eastAsia"/>
        </w:rPr>
        <w:t>аналитического</w:t>
      </w:r>
      <w:r>
        <w:t xml:space="preserve"> </w:t>
      </w:r>
      <w:r>
        <w:rPr>
          <w:rFonts w:hint="eastAsia"/>
        </w:rPr>
        <w:t>обеспечения</w:t>
      </w:r>
      <w:r>
        <w:t xml:space="preserve"> </w:t>
      </w:r>
      <w:r>
        <w:rPr>
          <w:rFonts w:hint="eastAsia"/>
        </w:rPr>
        <w:t>формирования</w:t>
      </w:r>
      <w:r>
        <w:t xml:space="preserve"> </w:t>
      </w:r>
      <w:r>
        <w:rPr>
          <w:rFonts w:hint="eastAsia"/>
        </w:rPr>
        <w:t>и</w:t>
      </w:r>
      <w:r>
        <w:t xml:space="preserve"> </w:t>
      </w:r>
      <w:r>
        <w:rPr>
          <w:rFonts w:hint="eastAsia"/>
        </w:rPr>
        <w:t>функционирования</w:t>
      </w:r>
      <w:r>
        <w:t xml:space="preserve"> </w:t>
      </w:r>
      <w:r>
        <w:rPr>
          <w:rFonts w:hint="eastAsia"/>
        </w:rPr>
        <w:t>бизнес</w:t>
      </w:r>
      <w:r>
        <w:t>-</w:t>
      </w:r>
      <w:r>
        <w:rPr>
          <w:rFonts w:hint="eastAsia"/>
        </w:rPr>
        <w:t>моделей</w:t>
      </w:r>
      <w:r>
        <w:t xml:space="preserve"> </w:t>
      </w:r>
      <w:r>
        <w:rPr>
          <w:rFonts w:hint="eastAsia"/>
        </w:rPr>
        <w:t>операторов</w:t>
      </w:r>
      <w:r>
        <w:t xml:space="preserve"> </w:t>
      </w:r>
      <w:r>
        <w:rPr>
          <w:rFonts w:hint="eastAsia"/>
        </w:rPr>
        <w:t>автомобильного</w:t>
      </w:r>
      <w:r>
        <w:t xml:space="preserve"> </w:t>
      </w:r>
      <w:r>
        <w:rPr>
          <w:rFonts w:hint="eastAsia"/>
        </w:rPr>
        <w:t>рынка</w:t>
      </w:r>
    </w:p>
    <w:p w14:paraId="5D0971E9" w14:textId="77777777" w:rsidR="00C0099A" w:rsidRDefault="00C0099A" w:rsidP="00C0099A"/>
    <w:p w14:paraId="4E63CD23" w14:textId="77777777" w:rsidR="00C0099A" w:rsidRDefault="00C0099A" w:rsidP="00C0099A">
      <w:r>
        <w:t xml:space="preserve">2.1 </w:t>
      </w:r>
      <w:r>
        <w:rPr>
          <w:rFonts w:hint="eastAsia"/>
        </w:rPr>
        <w:t>Специфика</w:t>
      </w:r>
      <w:r>
        <w:t xml:space="preserve"> </w:t>
      </w:r>
      <w:r>
        <w:rPr>
          <w:rFonts w:hint="eastAsia"/>
        </w:rPr>
        <w:t>деятельности</w:t>
      </w:r>
      <w:r>
        <w:t xml:space="preserve"> </w:t>
      </w:r>
      <w:r>
        <w:rPr>
          <w:rFonts w:hint="eastAsia"/>
        </w:rPr>
        <w:t>операторов</w:t>
      </w:r>
      <w:r>
        <w:t xml:space="preserve"> </w:t>
      </w:r>
      <w:r>
        <w:rPr>
          <w:rFonts w:hint="eastAsia"/>
        </w:rPr>
        <w:t>вторичного</w:t>
      </w:r>
      <w:r>
        <w:t xml:space="preserve"> </w:t>
      </w:r>
      <w:r>
        <w:rPr>
          <w:rFonts w:hint="eastAsia"/>
        </w:rPr>
        <w:t>автомобильного</w:t>
      </w:r>
      <w:r>
        <w:t xml:space="preserve"> </w:t>
      </w:r>
      <w:r>
        <w:rPr>
          <w:rFonts w:hint="eastAsia"/>
        </w:rPr>
        <w:t>рынка</w:t>
      </w:r>
      <w:r>
        <w:t xml:space="preserve"> </w:t>
      </w:r>
      <w:r>
        <w:rPr>
          <w:rFonts w:hint="eastAsia"/>
        </w:rPr>
        <w:t>как</w:t>
      </w:r>
      <w:r>
        <w:t xml:space="preserve"> </w:t>
      </w:r>
      <w:r>
        <w:rPr>
          <w:rFonts w:hint="eastAsia"/>
        </w:rPr>
        <w:t>объектов</w:t>
      </w:r>
      <w:r>
        <w:t xml:space="preserve"> </w:t>
      </w:r>
      <w:r>
        <w:rPr>
          <w:rFonts w:hint="eastAsia"/>
        </w:rPr>
        <w:t>анализа</w:t>
      </w:r>
    </w:p>
    <w:p w14:paraId="65C19B38" w14:textId="77777777" w:rsidR="00C0099A" w:rsidRDefault="00C0099A" w:rsidP="00C0099A"/>
    <w:p w14:paraId="4F6C9593" w14:textId="77777777" w:rsidR="00C0099A" w:rsidRDefault="00C0099A" w:rsidP="00C0099A">
      <w:r>
        <w:t xml:space="preserve">2.2 </w:t>
      </w:r>
      <w:r>
        <w:rPr>
          <w:rFonts w:hint="eastAsia"/>
        </w:rPr>
        <w:t>Сравнительный</w:t>
      </w:r>
      <w:r>
        <w:t xml:space="preserve"> </w:t>
      </w:r>
      <w:r>
        <w:rPr>
          <w:rFonts w:hint="eastAsia"/>
        </w:rPr>
        <w:t>анализ</w:t>
      </w:r>
      <w:r>
        <w:t xml:space="preserve"> </w:t>
      </w:r>
      <w:r>
        <w:rPr>
          <w:rFonts w:hint="eastAsia"/>
        </w:rPr>
        <w:t>существующих</w:t>
      </w:r>
      <w:r>
        <w:t xml:space="preserve"> </w:t>
      </w:r>
      <w:r>
        <w:rPr>
          <w:rFonts w:hint="eastAsia"/>
        </w:rPr>
        <w:t>бизнес</w:t>
      </w:r>
      <w:r>
        <w:t>-</w:t>
      </w:r>
      <w:r>
        <w:rPr>
          <w:rFonts w:hint="eastAsia"/>
        </w:rPr>
        <w:t>моделей</w:t>
      </w:r>
    </w:p>
    <w:p w14:paraId="13B30744" w14:textId="77777777" w:rsidR="00C0099A" w:rsidRDefault="00C0099A" w:rsidP="00C0099A"/>
    <w:p w14:paraId="562A6D88" w14:textId="77777777" w:rsidR="00C0099A" w:rsidRDefault="00C0099A" w:rsidP="00C0099A">
      <w:r>
        <w:rPr>
          <w:rFonts w:hint="eastAsia"/>
        </w:rPr>
        <w:t>компаний</w:t>
      </w:r>
      <w:r>
        <w:t xml:space="preserve"> - </w:t>
      </w:r>
      <w:r>
        <w:rPr>
          <w:rFonts w:hint="eastAsia"/>
        </w:rPr>
        <w:t>операторов</w:t>
      </w:r>
      <w:r>
        <w:t xml:space="preserve"> </w:t>
      </w:r>
      <w:r>
        <w:rPr>
          <w:rFonts w:hint="eastAsia"/>
        </w:rPr>
        <w:t>автомобильного</w:t>
      </w:r>
      <w:r>
        <w:t xml:space="preserve"> </w:t>
      </w:r>
      <w:r>
        <w:rPr>
          <w:rFonts w:hint="eastAsia"/>
        </w:rPr>
        <w:t>рынка</w:t>
      </w:r>
      <w:r>
        <w:t xml:space="preserve"> </w:t>
      </w:r>
      <w:r>
        <w:rPr>
          <w:rFonts w:hint="eastAsia"/>
        </w:rPr>
        <w:t>России</w:t>
      </w:r>
    </w:p>
    <w:p w14:paraId="34B8CC3B" w14:textId="77777777" w:rsidR="00C0099A" w:rsidRDefault="00C0099A" w:rsidP="00C0099A"/>
    <w:p w14:paraId="307FB466" w14:textId="77777777" w:rsidR="00C0099A" w:rsidRDefault="00C0099A" w:rsidP="00C0099A">
      <w:r>
        <w:t xml:space="preserve">2.3 </w:t>
      </w:r>
      <w:r>
        <w:rPr>
          <w:rFonts w:hint="eastAsia"/>
        </w:rPr>
        <w:t>Разработка</w:t>
      </w:r>
      <w:r>
        <w:t xml:space="preserve"> </w:t>
      </w:r>
      <w:r>
        <w:rPr>
          <w:rFonts w:hint="eastAsia"/>
        </w:rPr>
        <w:t>аналитического</w:t>
      </w:r>
      <w:r>
        <w:t xml:space="preserve"> </w:t>
      </w:r>
      <w:r>
        <w:rPr>
          <w:rFonts w:hint="eastAsia"/>
        </w:rPr>
        <w:t>инструментария</w:t>
      </w:r>
      <w:r>
        <w:t xml:space="preserve"> </w:t>
      </w:r>
      <w:r>
        <w:rPr>
          <w:rFonts w:hint="eastAsia"/>
        </w:rPr>
        <w:t>для</w:t>
      </w:r>
      <w:r>
        <w:t xml:space="preserve"> </w:t>
      </w:r>
      <w:r>
        <w:rPr>
          <w:rFonts w:hint="eastAsia"/>
        </w:rPr>
        <w:t>обоснования</w:t>
      </w:r>
    </w:p>
    <w:p w14:paraId="2E38730A" w14:textId="77777777" w:rsidR="00C0099A" w:rsidRDefault="00C0099A" w:rsidP="00C0099A"/>
    <w:p w14:paraId="46A21322" w14:textId="77777777" w:rsidR="00C0099A" w:rsidRDefault="00C0099A" w:rsidP="00C0099A">
      <w:r>
        <w:rPr>
          <w:rFonts w:hint="eastAsia"/>
        </w:rPr>
        <w:t>конкурентоспособной</w:t>
      </w:r>
      <w:r>
        <w:t xml:space="preserve"> </w:t>
      </w:r>
      <w:r>
        <w:rPr>
          <w:rFonts w:hint="eastAsia"/>
        </w:rPr>
        <w:t>бизнес</w:t>
      </w:r>
      <w:r>
        <w:t>-</w:t>
      </w:r>
      <w:r>
        <w:rPr>
          <w:rFonts w:hint="eastAsia"/>
        </w:rPr>
        <w:t>модели</w:t>
      </w:r>
      <w:r>
        <w:t xml:space="preserve"> </w:t>
      </w:r>
      <w:r>
        <w:rPr>
          <w:rFonts w:hint="eastAsia"/>
        </w:rPr>
        <w:t>конкретного</w:t>
      </w:r>
      <w:r>
        <w:t xml:space="preserve"> </w:t>
      </w:r>
      <w:r>
        <w:rPr>
          <w:rFonts w:hint="eastAsia"/>
        </w:rPr>
        <w:t>предприятия</w:t>
      </w:r>
    </w:p>
    <w:p w14:paraId="52C4EAA6" w14:textId="77777777" w:rsidR="00C0099A" w:rsidRDefault="00C0099A" w:rsidP="00C0099A"/>
    <w:p w14:paraId="676AC056" w14:textId="77777777" w:rsidR="00C0099A" w:rsidRDefault="00C0099A" w:rsidP="00C0099A">
      <w:r>
        <w:rPr>
          <w:rFonts w:hint="eastAsia"/>
        </w:rPr>
        <w:t>Глава</w:t>
      </w:r>
      <w:r>
        <w:t xml:space="preserve"> 3 </w:t>
      </w:r>
      <w:r>
        <w:rPr>
          <w:rFonts w:hint="eastAsia"/>
        </w:rPr>
        <w:t>Разработка</w:t>
      </w:r>
      <w:r>
        <w:t xml:space="preserve"> </w:t>
      </w:r>
      <w:r>
        <w:rPr>
          <w:rFonts w:hint="eastAsia"/>
        </w:rPr>
        <w:t>и</w:t>
      </w:r>
      <w:r>
        <w:t xml:space="preserve"> </w:t>
      </w:r>
      <w:r>
        <w:rPr>
          <w:rFonts w:hint="eastAsia"/>
        </w:rPr>
        <w:t>мониторинг</w:t>
      </w:r>
      <w:r>
        <w:t xml:space="preserve"> </w:t>
      </w:r>
      <w:r>
        <w:rPr>
          <w:rFonts w:hint="eastAsia"/>
        </w:rPr>
        <w:t>конкурентоспособной</w:t>
      </w:r>
      <w:r>
        <w:t xml:space="preserve"> </w:t>
      </w:r>
      <w:r>
        <w:rPr>
          <w:rFonts w:hint="eastAsia"/>
        </w:rPr>
        <w:t>бизнес</w:t>
      </w:r>
      <w:r>
        <w:t>-</w:t>
      </w:r>
      <w:r>
        <w:rPr>
          <w:rFonts w:hint="eastAsia"/>
        </w:rPr>
        <w:t>модели</w:t>
      </w:r>
      <w:r>
        <w:t xml:space="preserve"> </w:t>
      </w:r>
      <w:r>
        <w:rPr>
          <w:rFonts w:hint="eastAsia"/>
        </w:rPr>
        <w:t>компании</w:t>
      </w:r>
    </w:p>
    <w:p w14:paraId="0561A1E0" w14:textId="77777777" w:rsidR="00C0099A" w:rsidRDefault="00C0099A" w:rsidP="00C0099A"/>
    <w:p w14:paraId="0D8BC0CE" w14:textId="77777777" w:rsidR="00C0099A" w:rsidRDefault="00C0099A" w:rsidP="00C0099A">
      <w:r>
        <w:t xml:space="preserve">3.1 </w:t>
      </w:r>
      <w:r>
        <w:rPr>
          <w:rFonts w:hint="eastAsia"/>
        </w:rPr>
        <w:t>Методика</w:t>
      </w:r>
      <w:r>
        <w:t xml:space="preserve"> </w:t>
      </w:r>
      <w:r>
        <w:rPr>
          <w:rFonts w:hint="eastAsia"/>
        </w:rPr>
        <w:t>аналитического</w:t>
      </w:r>
      <w:r>
        <w:t xml:space="preserve"> </w:t>
      </w:r>
      <w:r>
        <w:rPr>
          <w:rFonts w:hint="eastAsia"/>
        </w:rPr>
        <w:t>обоснования</w:t>
      </w:r>
      <w:r>
        <w:t xml:space="preserve"> </w:t>
      </w:r>
      <w:r>
        <w:rPr>
          <w:rFonts w:hint="eastAsia"/>
        </w:rPr>
        <w:t>бизнес</w:t>
      </w:r>
      <w:r>
        <w:t>-</w:t>
      </w:r>
      <w:r>
        <w:rPr>
          <w:rFonts w:hint="eastAsia"/>
        </w:rPr>
        <w:t>моделей</w:t>
      </w:r>
      <w:r>
        <w:t xml:space="preserve"> </w:t>
      </w:r>
      <w:r>
        <w:rPr>
          <w:rFonts w:hint="eastAsia"/>
        </w:rPr>
        <w:t>операторов</w:t>
      </w:r>
      <w:r>
        <w:t xml:space="preserve"> </w:t>
      </w:r>
      <w:r>
        <w:rPr>
          <w:rFonts w:hint="eastAsia"/>
        </w:rPr>
        <w:t>автомобильного</w:t>
      </w:r>
      <w:r>
        <w:t xml:space="preserve"> </w:t>
      </w:r>
      <w:r>
        <w:rPr>
          <w:rFonts w:hint="eastAsia"/>
        </w:rPr>
        <w:t>рынка</w:t>
      </w:r>
    </w:p>
    <w:p w14:paraId="45705BAD" w14:textId="77777777" w:rsidR="00C0099A" w:rsidRDefault="00C0099A" w:rsidP="00C0099A"/>
    <w:p w14:paraId="0279E893" w14:textId="77777777" w:rsidR="00C0099A" w:rsidRDefault="00C0099A" w:rsidP="00C0099A">
      <w:r>
        <w:t xml:space="preserve">3.2 </w:t>
      </w:r>
      <w:r>
        <w:rPr>
          <w:rFonts w:hint="eastAsia"/>
        </w:rPr>
        <w:t>Обоснование</w:t>
      </w:r>
      <w:r>
        <w:t xml:space="preserve"> </w:t>
      </w:r>
      <w:r>
        <w:rPr>
          <w:rFonts w:hint="eastAsia"/>
        </w:rPr>
        <w:t>мер</w:t>
      </w:r>
      <w:r>
        <w:t xml:space="preserve"> </w:t>
      </w:r>
      <w:r>
        <w:rPr>
          <w:rFonts w:hint="eastAsia"/>
        </w:rPr>
        <w:t>по</w:t>
      </w:r>
      <w:r>
        <w:t xml:space="preserve"> </w:t>
      </w:r>
      <w:r>
        <w:rPr>
          <w:rFonts w:hint="eastAsia"/>
        </w:rPr>
        <w:t>реинжинирингу</w:t>
      </w:r>
      <w:r>
        <w:t xml:space="preserve"> </w:t>
      </w:r>
      <w:r>
        <w:rPr>
          <w:rFonts w:hint="eastAsia"/>
        </w:rPr>
        <w:t>бизнес</w:t>
      </w:r>
      <w:r>
        <w:t>-</w:t>
      </w:r>
      <w:r>
        <w:rPr>
          <w:rFonts w:hint="eastAsia"/>
        </w:rPr>
        <w:t>модели</w:t>
      </w:r>
      <w:r>
        <w:t xml:space="preserve"> </w:t>
      </w:r>
      <w:r>
        <w:rPr>
          <w:rFonts w:hint="eastAsia"/>
        </w:rPr>
        <w:t>компании</w:t>
      </w:r>
      <w:r>
        <w:t xml:space="preserve"> -</w:t>
      </w:r>
      <w:r>
        <w:rPr>
          <w:rFonts w:hint="eastAsia"/>
        </w:rPr>
        <w:t>оператора</w:t>
      </w:r>
      <w:r>
        <w:t xml:space="preserve"> </w:t>
      </w:r>
      <w:r>
        <w:rPr>
          <w:rFonts w:hint="eastAsia"/>
        </w:rPr>
        <w:t>автомобильного</w:t>
      </w:r>
      <w:r>
        <w:t xml:space="preserve"> </w:t>
      </w:r>
      <w:r>
        <w:rPr>
          <w:rFonts w:hint="eastAsia"/>
        </w:rPr>
        <w:t>рынка</w:t>
      </w:r>
      <w:r>
        <w:t xml:space="preserve"> </w:t>
      </w:r>
      <w:r>
        <w:rPr>
          <w:rFonts w:hint="eastAsia"/>
        </w:rPr>
        <w:t>и</w:t>
      </w:r>
      <w:r>
        <w:t xml:space="preserve"> </w:t>
      </w:r>
      <w:r>
        <w:rPr>
          <w:rFonts w:hint="eastAsia"/>
        </w:rPr>
        <w:t>оценка</w:t>
      </w:r>
      <w:r>
        <w:t xml:space="preserve"> </w:t>
      </w:r>
      <w:r>
        <w:rPr>
          <w:rFonts w:hint="eastAsia"/>
        </w:rPr>
        <w:t>эффективности</w:t>
      </w:r>
    </w:p>
    <w:p w14:paraId="19DBF206" w14:textId="77777777" w:rsidR="00C0099A" w:rsidRDefault="00C0099A" w:rsidP="00C0099A"/>
    <w:p w14:paraId="25E08083" w14:textId="77777777" w:rsidR="00C0099A" w:rsidRDefault="00C0099A" w:rsidP="00C0099A">
      <w:r>
        <w:rPr>
          <w:rFonts w:hint="eastAsia"/>
        </w:rPr>
        <w:t>ее</w:t>
      </w:r>
      <w:r>
        <w:t xml:space="preserve"> </w:t>
      </w:r>
      <w:r>
        <w:rPr>
          <w:rFonts w:hint="eastAsia"/>
        </w:rPr>
        <w:t>использования</w:t>
      </w:r>
    </w:p>
    <w:p w14:paraId="30AEF224" w14:textId="77777777" w:rsidR="00C0099A" w:rsidRDefault="00C0099A" w:rsidP="00C0099A"/>
    <w:p w14:paraId="428C0CAB" w14:textId="77777777" w:rsidR="00C0099A" w:rsidRDefault="00C0099A" w:rsidP="00C0099A">
      <w:r>
        <w:rPr>
          <w:rFonts w:hint="eastAsia"/>
        </w:rPr>
        <w:t>Заключение</w:t>
      </w:r>
    </w:p>
    <w:p w14:paraId="11CEE1CD" w14:textId="77777777" w:rsidR="00C0099A" w:rsidRDefault="00C0099A" w:rsidP="00C0099A"/>
    <w:p w14:paraId="48B93B9B" w14:textId="77777777" w:rsidR="00C0099A" w:rsidRDefault="00C0099A" w:rsidP="00C0099A">
      <w:r>
        <w:rPr>
          <w:rFonts w:hint="eastAsia"/>
        </w:rPr>
        <w:t>Список</w:t>
      </w:r>
      <w:r>
        <w:t xml:space="preserve"> </w:t>
      </w:r>
      <w:r>
        <w:rPr>
          <w:rFonts w:hint="eastAsia"/>
        </w:rPr>
        <w:t>литературы</w:t>
      </w:r>
    </w:p>
    <w:p w14:paraId="053083C0" w14:textId="77777777" w:rsidR="00C0099A" w:rsidRDefault="00C0099A" w:rsidP="00C0099A"/>
    <w:p w14:paraId="313B1971" w14:textId="77777777" w:rsidR="00C0099A" w:rsidRDefault="00C0099A" w:rsidP="00C0099A">
      <w:r>
        <w:rPr>
          <w:rFonts w:hint="eastAsia"/>
        </w:rPr>
        <w:t>Список</w:t>
      </w:r>
      <w:r>
        <w:t xml:space="preserve"> </w:t>
      </w:r>
      <w:r>
        <w:rPr>
          <w:rFonts w:hint="eastAsia"/>
        </w:rPr>
        <w:t>иллюстрированного</w:t>
      </w:r>
      <w:r>
        <w:t xml:space="preserve"> </w:t>
      </w:r>
      <w:r>
        <w:rPr>
          <w:rFonts w:hint="eastAsia"/>
        </w:rPr>
        <w:t>материала</w:t>
      </w:r>
    </w:p>
    <w:p w14:paraId="434BE2D6" w14:textId="77777777" w:rsidR="00C0099A" w:rsidRDefault="00C0099A" w:rsidP="00C0099A"/>
    <w:p w14:paraId="5149FCF7" w14:textId="77777777" w:rsidR="00C0099A" w:rsidRDefault="00C0099A" w:rsidP="00C0099A">
      <w:r>
        <w:rPr>
          <w:rFonts w:hint="eastAsia"/>
        </w:rPr>
        <w:t>Приложение</w:t>
      </w:r>
      <w:r>
        <w:t xml:space="preserve"> </w:t>
      </w:r>
      <w:r>
        <w:rPr>
          <w:rFonts w:hint="eastAsia"/>
        </w:rPr>
        <w:t>А</w:t>
      </w:r>
      <w:r>
        <w:t xml:space="preserve"> </w:t>
      </w:r>
      <w:r>
        <w:rPr>
          <w:rFonts w:hint="eastAsia"/>
        </w:rPr>
        <w:t>Продажи</w:t>
      </w:r>
      <w:r>
        <w:t xml:space="preserve"> </w:t>
      </w:r>
      <w:r>
        <w:rPr>
          <w:rFonts w:hint="eastAsia"/>
        </w:rPr>
        <w:t>новых</w:t>
      </w:r>
      <w:r>
        <w:t xml:space="preserve"> </w:t>
      </w:r>
      <w:r>
        <w:rPr>
          <w:rFonts w:hint="eastAsia"/>
        </w:rPr>
        <w:t>легковых</w:t>
      </w:r>
      <w:r>
        <w:t xml:space="preserve"> </w:t>
      </w:r>
      <w:r>
        <w:rPr>
          <w:rFonts w:hint="eastAsia"/>
        </w:rPr>
        <w:t>и</w:t>
      </w:r>
      <w:r>
        <w:t xml:space="preserve"> </w:t>
      </w:r>
      <w:r>
        <w:rPr>
          <w:rFonts w:hint="eastAsia"/>
        </w:rPr>
        <w:t>легких</w:t>
      </w:r>
      <w:r>
        <w:t xml:space="preserve"> </w:t>
      </w:r>
      <w:r>
        <w:rPr>
          <w:rFonts w:hint="eastAsia"/>
        </w:rPr>
        <w:t>коммерческих</w:t>
      </w:r>
    </w:p>
    <w:p w14:paraId="1E7A65AD" w14:textId="77777777" w:rsidR="00C0099A" w:rsidRDefault="00C0099A" w:rsidP="00C0099A"/>
    <w:p w14:paraId="589B5E6F" w14:textId="77777777" w:rsidR="00C0099A" w:rsidRDefault="00C0099A" w:rsidP="00C0099A">
      <w:r>
        <w:rPr>
          <w:rFonts w:hint="eastAsia"/>
        </w:rPr>
        <w:t>автомобилей</w:t>
      </w:r>
      <w:r>
        <w:t xml:space="preserve"> </w:t>
      </w:r>
      <w:r>
        <w:rPr>
          <w:rFonts w:hint="eastAsia"/>
        </w:rPr>
        <w:t>в</w:t>
      </w:r>
      <w:r>
        <w:t xml:space="preserve"> </w:t>
      </w:r>
      <w:r>
        <w:rPr>
          <w:rFonts w:hint="eastAsia"/>
        </w:rPr>
        <w:t>России</w:t>
      </w:r>
      <w:r>
        <w:t xml:space="preserve"> </w:t>
      </w:r>
      <w:r>
        <w:rPr>
          <w:rFonts w:hint="eastAsia"/>
        </w:rPr>
        <w:t>по</w:t>
      </w:r>
      <w:r>
        <w:t xml:space="preserve"> </w:t>
      </w:r>
      <w:r>
        <w:rPr>
          <w:rFonts w:hint="eastAsia"/>
        </w:rPr>
        <w:t>маркам</w:t>
      </w:r>
      <w:r>
        <w:t xml:space="preserve"> </w:t>
      </w:r>
      <w:r>
        <w:rPr>
          <w:rFonts w:hint="eastAsia"/>
        </w:rPr>
        <w:t>за</w:t>
      </w:r>
      <w:r>
        <w:t xml:space="preserve"> 2019-2020 </w:t>
      </w:r>
      <w:r>
        <w:rPr>
          <w:rFonts w:hint="eastAsia"/>
        </w:rPr>
        <w:t>гг</w:t>
      </w:r>
    </w:p>
    <w:p w14:paraId="5B82B831" w14:textId="77777777" w:rsidR="00C0099A" w:rsidRDefault="00C0099A" w:rsidP="00C0099A"/>
    <w:p w14:paraId="40E110E8" w14:textId="77777777" w:rsidR="00C0099A" w:rsidRDefault="00C0099A" w:rsidP="00C0099A">
      <w:r>
        <w:rPr>
          <w:rFonts w:hint="eastAsia"/>
        </w:rPr>
        <w:t>Приложение</w:t>
      </w:r>
      <w:r>
        <w:t xml:space="preserve"> </w:t>
      </w:r>
      <w:r>
        <w:rPr>
          <w:rFonts w:hint="eastAsia"/>
        </w:rPr>
        <w:t>Б</w:t>
      </w:r>
      <w:r>
        <w:t xml:space="preserve"> </w:t>
      </w:r>
      <w:r>
        <w:rPr>
          <w:rFonts w:hint="eastAsia"/>
        </w:rPr>
        <w:t>Ключевые</w:t>
      </w:r>
      <w:r>
        <w:t xml:space="preserve"> </w:t>
      </w:r>
      <w:r>
        <w:rPr>
          <w:rFonts w:hint="eastAsia"/>
        </w:rPr>
        <w:t>показатели</w:t>
      </w:r>
      <w:r>
        <w:t xml:space="preserve"> </w:t>
      </w:r>
      <w:r>
        <w:rPr>
          <w:rFonts w:hint="eastAsia"/>
        </w:rPr>
        <w:t>выполнения</w:t>
      </w:r>
      <w:r>
        <w:t xml:space="preserve"> </w:t>
      </w:r>
      <w:r>
        <w:rPr>
          <w:rFonts w:hint="eastAsia"/>
        </w:rPr>
        <w:t>требований</w:t>
      </w:r>
    </w:p>
    <w:p w14:paraId="15527DB5" w14:textId="77777777" w:rsidR="00C0099A" w:rsidRDefault="00C0099A" w:rsidP="00C0099A"/>
    <w:p w14:paraId="18AD5209" w14:textId="77777777" w:rsidR="00C0099A" w:rsidRDefault="00C0099A" w:rsidP="00C0099A">
      <w:r>
        <w:rPr>
          <w:rFonts w:hint="eastAsia"/>
        </w:rPr>
        <w:t>стейкхолдеров</w:t>
      </w:r>
      <w:r>
        <w:t xml:space="preserve"> </w:t>
      </w:r>
      <w:r>
        <w:rPr>
          <w:rFonts w:hint="eastAsia"/>
        </w:rPr>
        <w:t>для</w:t>
      </w:r>
      <w:r>
        <w:t xml:space="preserve"> </w:t>
      </w:r>
      <w:r>
        <w:rPr>
          <w:rFonts w:hint="eastAsia"/>
        </w:rPr>
        <w:t>автомобильных</w:t>
      </w:r>
      <w:r>
        <w:t xml:space="preserve"> </w:t>
      </w:r>
      <w:r>
        <w:rPr>
          <w:rFonts w:hint="eastAsia"/>
        </w:rPr>
        <w:t>дилерских</w:t>
      </w:r>
      <w:r>
        <w:t xml:space="preserve"> </w:t>
      </w:r>
      <w:r>
        <w:rPr>
          <w:rFonts w:hint="eastAsia"/>
        </w:rPr>
        <w:t>цент</w:t>
      </w:r>
      <w:r>
        <w:rPr>
          <w:rFonts w:hint="eastAsia"/>
        </w:rPr>
        <w:lastRenderedPageBreak/>
        <w:t>ров</w:t>
      </w:r>
    </w:p>
    <w:p w14:paraId="4C30EF79" w14:textId="77777777" w:rsidR="00C0099A" w:rsidRDefault="00C0099A" w:rsidP="00C0099A"/>
    <w:p w14:paraId="0C5FC462" w14:textId="77777777" w:rsidR="00C0099A" w:rsidRDefault="00C0099A" w:rsidP="00C0099A">
      <w:r>
        <w:rPr>
          <w:rFonts w:hint="eastAsia"/>
        </w:rPr>
        <w:t>России</w:t>
      </w:r>
    </w:p>
    <w:p w14:paraId="50FDABC2" w14:textId="77777777" w:rsidR="00C0099A" w:rsidRDefault="00C0099A" w:rsidP="00C0099A"/>
    <w:p w14:paraId="2EB3083F" w14:textId="77777777" w:rsidR="00C0099A" w:rsidRDefault="00C0099A" w:rsidP="00C0099A">
      <w:r>
        <w:rPr>
          <w:rFonts w:hint="eastAsia"/>
        </w:rPr>
        <w:t>Приложение</w:t>
      </w:r>
      <w:r>
        <w:t xml:space="preserve"> </w:t>
      </w:r>
      <w:r>
        <w:rPr>
          <w:rFonts w:hint="eastAsia"/>
        </w:rPr>
        <w:t>В</w:t>
      </w:r>
      <w:r>
        <w:t xml:space="preserve"> </w:t>
      </w:r>
      <w:r>
        <w:rPr>
          <w:rFonts w:hint="eastAsia"/>
        </w:rPr>
        <w:t>Сбор</w:t>
      </w:r>
      <w:r>
        <w:t xml:space="preserve"> </w:t>
      </w:r>
      <w:r>
        <w:rPr>
          <w:rFonts w:hint="eastAsia"/>
        </w:rPr>
        <w:t>ключевой</w:t>
      </w:r>
      <w:r>
        <w:t xml:space="preserve"> </w:t>
      </w:r>
      <w:r>
        <w:rPr>
          <w:rFonts w:hint="eastAsia"/>
        </w:rPr>
        <w:t>информации</w:t>
      </w:r>
      <w:r>
        <w:t xml:space="preserve"> </w:t>
      </w:r>
      <w:r>
        <w:rPr>
          <w:rFonts w:hint="eastAsia"/>
        </w:rPr>
        <w:t>о</w:t>
      </w:r>
      <w:r>
        <w:t xml:space="preserve"> </w:t>
      </w:r>
      <w:r>
        <w:rPr>
          <w:rFonts w:hint="eastAsia"/>
        </w:rPr>
        <w:t>стейкхолдерах</w:t>
      </w:r>
    </w:p>
    <w:p w14:paraId="25501967" w14:textId="77777777" w:rsidR="00C0099A" w:rsidRDefault="00C0099A" w:rsidP="00C0099A"/>
    <w:p w14:paraId="0CEB46F5" w14:textId="77777777" w:rsidR="00C0099A" w:rsidRDefault="00C0099A" w:rsidP="00C0099A">
      <w:r>
        <w:rPr>
          <w:rFonts w:hint="eastAsia"/>
        </w:rPr>
        <w:t>ООО</w:t>
      </w:r>
      <w:r>
        <w:t xml:space="preserve"> </w:t>
      </w:r>
      <w:r>
        <w:rPr>
          <w:rFonts w:hint="eastAsia"/>
        </w:rPr>
        <w:t>«</w:t>
      </w:r>
      <w:r>
        <w:rPr>
          <w:rFonts w:hint="eastAsia"/>
        </w:rPr>
        <w:t>ГК</w:t>
      </w:r>
      <w:r>
        <w:rPr>
          <w:rFonts w:hint="eastAsia"/>
        </w:rPr>
        <w:t>«</w:t>
      </w:r>
      <w:r>
        <w:rPr>
          <w:rFonts w:hint="eastAsia"/>
        </w:rPr>
        <w:t>Возрождение</w:t>
      </w:r>
      <w:r>
        <w:rPr>
          <w:rFonts w:hint="eastAsia"/>
        </w:rPr>
        <w:t>»</w:t>
      </w:r>
    </w:p>
    <w:p w14:paraId="390DE3DF" w14:textId="77777777" w:rsidR="00C0099A" w:rsidRDefault="00C0099A" w:rsidP="00C0099A"/>
    <w:p w14:paraId="64EBA4B2" w14:textId="77777777" w:rsidR="00C0099A" w:rsidRDefault="00C0099A" w:rsidP="00C0099A">
      <w:r>
        <w:rPr>
          <w:rFonts w:hint="eastAsia"/>
        </w:rPr>
        <w:t>Приложение</w:t>
      </w:r>
      <w:r>
        <w:t xml:space="preserve"> </w:t>
      </w:r>
      <w:r>
        <w:rPr>
          <w:rFonts w:hint="eastAsia"/>
        </w:rPr>
        <w:t>Г</w:t>
      </w:r>
      <w:r>
        <w:t xml:space="preserve"> </w:t>
      </w:r>
      <w:r>
        <w:rPr>
          <w:rFonts w:hint="eastAsia"/>
        </w:rPr>
        <w:t>Сводные</w:t>
      </w:r>
      <w:r>
        <w:t xml:space="preserve"> </w:t>
      </w:r>
      <w:r>
        <w:rPr>
          <w:rFonts w:hint="eastAsia"/>
        </w:rPr>
        <w:t>аналитические</w:t>
      </w:r>
      <w:r>
        <w:t xml:space="preserve"> </w:t>
      </w:r>
      <w:r>
        <w:rPr>
          <w:rFonts w:hint="eastAsia"/>
        </w:rPr>
        <w:t>таблицы</w:t>
      </w:r>
      <w:r>
        <w:t xml:space="preserve"> </w:t>
      </w:r>
      <w:r>
        <w:rPr>
          <w:rFonts w:hint="eastAsia"/>
        </w:rPr>
        <w:t>по</w:t>
      </w:r>
      <w:r>
        <w:t xml:space="preserve"> </w:t>
      </w:r>
      <w:r>
        <w:rPr>
          <w:rFonts w:hint="eastAsia"/>
        </w:rPr>
        <w:t>ранжированию</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приоритетность</w:t>
      </w:r>
      <w:r>
        <w:t xml:space="preserve"> </w:t>
      </w:r>
      <w:r>
        <w:rPr>
          <w:rFonts w:hint="eastAsia"/>
        </w:rPr>
        <w:t>требований</w:t>
      </w:r>
    </w:p>
    <w:p w14:paraId="3F1A33D4" w14:textId="77777777" w:rsidR="00C0099A" w:rsidRDefault="00C0099A" w:rsidP="00C0099A"/>
    <w:p w14:paraId="6B432CD2" w14:textId="77777777" w:rsidR="00C0099A" w:rsidRDefault="00C0099A" w:rsidP="00C0099A">
      <w:r>
        <w:rPr>
          <w:rFonts w:hint="eastAsia"/>
        </w:rPr>
        <w:t>стейкхолдеров</w:t>
      </w:r>
    </w:p>
    <w:p w14:paraId="0B1B6835" w14:textId="77777777" w:rsidR="00C0099A" w:rsidRDefault="00C0099A" w:rsidP="00C0099A"/>
    <w:p w14:paraId="35796CBB" w14:textId="77777777" w:rsidR="00C0099A" w:rsidRDefault="00C0099A" w:rsidP="00C0099A">
      <w:r>
        <w:rPr>
          <w:rFonts w:hint="eastAsia"/>
        </w:rPr>
        <w:t>Приложение</w:t>
      </w:r>
      <w:r>
        <w:t xml:space="preserve"> </w:t>
      </w:r>
      <w:r>
        <w:rPr>
          <w:rFonts w:hint="eastAsia"/>
        </w:rPr>
        <w:t>Д</w:t>
      </w:r>
      <w:r>
        <w:t xml:space="preserve"> </w:t>
      </w:r>
      <w:r>
        <w:rPr>
          <w:rFonts w:hint="eastAsia"/>
        </w:rPr>
        <w:t>Сводные</w:t>
      </w:r>
      <w:r>
        <w:t xml:space="preserve"> </w:t>
      </w:r>
      <w:r>
        <w:rPr>
          <w:rFonts w:hint="eastAsia"/>
        </w:rPr>
        <w:t>аналитические</w:t>
      </w:r>
      <w:r>
        <w:t xml:space="preserve"> </w:t>
      </w:r>
      <w:r>
        <w:rPr>
          <w:rFonts w:hint="eastAsia"/>
        </w:rPr>
        <w:t>таблицы</w:t>
      </w:r>
      <w:r>
        <w:t xml:space="preserve"> </w:t>
      </w:r>
      <w:r>
        <w:rPr>
          <w:rFonts w:hint="eastAsia"/>
        </w:rPr>
        <w:t>по</w:t>
      </w:r>
      <w:r>
        <w:t xml:space="preserve"> </w:t>
      </w:r>
      <w:r>
        <w:rPr>
          <w:rFonts w:hint="eastAsia"/>
        </w:rPr>
        <w:t>анализу</w:t>
      </w:r>
      <w:r>
        <w:t xml:space="preserve"> </w:t>
      </w:r>
      <w:r>
        <w:rPr>
          <w:rFonts w:hint="eastAsia"/>
        </w:rPr>
        <w:t>распределения</w:t>
      </w:r>
    </w:p>
    <w:p w14:paraId="0E4D139C" w14:textId="77777777" w:rsidR="00C0099A" w:rsidRDefault="00C0099A" w:rsidP="00C0099A"/>
    <w:p w14:paraId="61A24ED5" w14:textId="3DF5FAB3" w:rsidR="00C0099A" w:rsidRPr="00C0099A" w:rsidRDefault="00C0099A" w:rsidP="00C0099A">
      <w:r>
        <w:rPr>
          <w:rFonts w:hint="eastAsia"/>
        </w:rPr>
        <w:t>оценок</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приоритетность</w:t>
      </w:r>
      <w:r>
        <w:t xml:space="preserve"> </w:t>
      </w:r>
      <w:r>
        <w:rPr>
          <w:rFonts w:hint="eastAsia"/>
        </w:rPr>
        <w:t>требований</w:t>
      </w:r>
    </w:p>
    <w:sectPr w:rsidR="00C0099A" w:rsidRPr="00C0099A" w:rsidSect="000840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8195A" w14:textId="77777777" w:rsidR="000840B4" w:rsidRDefault="000840B4">
      <w:pPr>
        <w:spacing w:after="0" w:line="240" w:lineRule="auto"/>
      </w:pPr>
      <w:r>
        <w:separator/>
      </w:r>
    </w:p>
  </w:endnote>
  <w:endnote w:type="continuationSeparator" w:id="0">
    <w:p w14:paraId="572706C7" w14:textId="77777777" w:rsidR="000840B4" w:rsidRDefault="0008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A0C53" w14:textId="77777777" w:rsidR="000840B4" w:rsidRDefault="000840B4"/>
    <w:p w14:paraId="63D7B08E" w14:textId="77777777" w:rsidR="000840B4" w:rsidRDefault="000840B4"/>
    <w:p w14:paraId="649D20B5" w14:textId="77777777" w:rsidR="000840B4" w:rsidRDefault="000840B4"/>
    <w:p w14:paraId="7AFCB9E2" w14:textId="77777777" w:rsidR="000840B4" w:rsidRDefault="000840B4"/>
    <w:p w14:paraId="4C741627" w14:textId="77777777" w:rsidR="000840B4" w:rsidRDefault="000840B4"/>
    <w:p w14:paraId="1C82A42C" w14:textId="77777777" w:rsidR="000840B4" w:rsidRDefault="000840B4"/>
    <w:p w14:paraId="5AE0E2D5" w14:textId="77777777" w:rsidR="000840B4" w:rsidRDefault="000840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DCCF5BF" wp14:editId="0AFC5BE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3A9A" w14:textId="77777777" w:rsidR="000840B4" w:rsidRDefault="000840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CF5B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A6B3A9A" w14:textId="77777777" w:rsidR="000840B4" w:rsidRDefault="000840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06ADDB9" w14:textId="77777777" w:rsidR="000840B4" w:rsidRDefault="000840B4"/>
    <w:p w14:paraId="1EC8BB9B" w14:textId="77777777" w:rsidR="000840B4" w:rsidRDefault="000840B4"/>
    <w:p w14:paraId="15D1E209" w14:textId="77777777" w:rsidR="000840B4" w:rsidRDefault="000840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E5DA91F" wp14:editId="3A2DD0B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0B1A" w14:textId="77777777" w:rsidR="000840B4" w:rsidRDefault="000840B4"/>
                          <w:p w14:paraId="29A0D211" w14:textId="77777777" w:rsidR="000840B4" w:rsidRDefault="000840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DA91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DF20B1A" w14:textId="77777777" w:rsidR="000840B4" w:rsidRDefault="000840B4"/>
                    <w:p w14:paraId="29A0D211" w14:textId="77777777" w:rsidR="000840B4" w:rsidRDefault="000840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FD91F24" w14:textId="77777777" w:rsidR="000840B4" w:rsidRDefault="000840B4"/>
    <w:p w14:paraId="378C7C30" w14:textId="77777777" w:rsidR="000840B4" w:rsidRDefault="000840B4">
      <w:pPr>
        <w:rPr>
          <w:sz w:val="2"/>
          <w:szCs w:val="2"/>
        </w:rPr>
      </w:pPr>
    </w:p>
    <w:p w14:paraId="2384FFF0" w14:textId="77777777" w:rsidR="000840B4" w:rsidRDefault="000840B4"/>
    <w:p w14:paraId="405B68B6" w14:textId="77777777" w:rsidR="000840B4" w:rsidRDefault="000840B4">
      <w:pPr>
        <w:spacing w:after="0" w:line="240" w:lineRule="auto"/>
      </w:pPr>
    </w:p>
  </w:footnote>
  <w:footnote w:type="continuationSeparator" w:id="0">
    <w:p w14:paraId="056CB59C" w14:textId="77777777" w:rsidR="000840B4" w:rsidRDefault="0008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B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17197</TotalTime>
  <Pages>3</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2741</cp:revision>
  <cp:lastPrinted>2009-02-06T05:36:00Z</cp:lastPrinted>
  <dcterms:created xsi:type="dcterms:W3CDTF">2024-04-09T10:20:00Z</dcterms:created>
  <dcterms:modified xsi:type="dcterms:W3CDTF">2024-04-30T12:22:00Z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