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FCCD" w14:textId="322A078F" w:rsidR="008169E1" w:rsidRDefault="001B1189" w:rsidP="001B1189">
      <w:r w:rsidRPr="001B1189">
        <w:rPr>
          <w:rFonts w:hint="eastAsia"/>
        </w:rPr>
        <w:t>Шагниев</w:t>
      </w:r>
      <w:r w:rsidRPr="001B1189">
        <w:t xml:space="preserve"> </w:t>
      </w:r>
      <w:r w:rsidRPr="001B1189">
        <w:rPr>
          <w:rFonts w:hint="eastAsia"/>
        </w:rPr>
        <w:t>Олег</w:t>
      </w:r>
      <w:r w:rsidRPr="001B1189">
        <w:t xml:space="preserve"> </w:t>
      </w:r>
      <w:r w:rsidRPr="001B1189">
        <w:rPr>
          <w:rFonts w:hint="eastAsia"/>
        </w:rPr>
        <w:t>Булатович</w:t>
      </w:r>
      <w:r>
        <w:rPr>
          <w:rFonts w:hint="cs"/>
        </w:rPr>
        <w:t xml:space="preserve"> </w:t>
      </w:r>
      <w:r w:rsidRPr="001B1189">
        <w:rPr>
          <w:rFonts w:hint="eastAsia"/>
        </w:rPr>
        <w:t>Алгоритмы</w:t>
      </w:r>
      <w:r w:rsidRPr="001B1189">
        <w:t xml:space="preserve"> </w:t>
      </w:r>
      <w:r w:rsidRPr="001B1189">
        <w:rPr>
          <w:rFonts w:hint="eastAsia"/>
        </w:rPr>
        <w:t>автоматического</w:t>
      </w:r>
      <w:r w:rsidRPr="001B1189">
        <w:t xml:space="preserve"> </w:t>
      </w:r>
      <w:r w:rsidRPr="001B1189">
        <w:rPr>
          <w:rFonts w:hint="eastAsia"/>
        </w:rPr>
        <w:t>подавления</w:t>
      </w:r>
      <w:r w:rsidRPr="001B1189">
        <w:t xml:space="preserve"> </w:t>
      </w:r>
      <w:r w:rsidRPr="001B1189">
        <w:rPr>
          <w:rFonts w:hint="eastAsia"/>
        </w:rPr>
        <w:t>автоколебаний</w:t>
      </w:r>
      <w:r w:rsidRPr="001B1189">
        <w:t xml:space="preserve"> </w:t>
      </w:r>
      <w:r w:rsidRPr="001B1189">
        <w:rPr>
          <w:rFonts w:hint="eastAsia"/>
        </w:rPr>
        <w:t>при</w:t>
      </w:r>
      <w:r w:rsidRPr="001B1189">
        <w:t xml:space="preserve"> </w:t>
      </w:r>
      <w:r w:rsidRPr="001B1189">
        <w:rPr>
          <w:rFonts w:hint="eastAsia"/>
        </w:rPr>
        <w:t>силовом</w:t>
      </w:r>
      <w:r w:rsidRPr="001B1189">
        <w:t xml:space="preserve"> </w:t>
      </w:r>
      <w:r w:rsidRPr="001B1189">
        <w:rPr>
          <w:rFonts w:hint="eastAsia"/>
        </w:rPr>
        <w:t>взаимодействии</w:t>
      </w:r>
      <w:r w:rsidRPr="001B1189">
        <w:t xml:space="preserve"> </w:t>
      </w:r>
      <w:r w:rsidRPr="001B1189">
        <w:rPr>
          <w:rFonts w:hint="eastAsia"/>
        </w:rPr>
        <w:t>инструмента</w:t>
      </w:r>
      <w:r w:rsidRPr="001B1189">
        <w:t xml:space="preserve"> </w:t>
      </w:r>
      <w:r w:rsidRPr="001B1189">
        <w:rPr>
          <w:rFonts w:hint="eastAsia"/>
        </w:rPr>
        <w:t>с</w:t>
      </w:r>
      <w:r w:rsidRPr="001B1189">
        <w:t xml:space="preserve"> </w:t>
      </w:r>
      <w:r w:rsidRPr="001B1189">
        <w:rPr>
          <w:rFonts w:hint="eastAsia"/>
        </w:rPr>
        <w:t>обрабатываемой</w:t>
      </w:r>
      <w:r w:rsidRPr="001B1189">
        <w:t xml:space="preserve"> </w:t>
      </w:r>
      <w:r w:rsidRPr="001B1189">
        <w:rPr>
          <w:rFonts w:hint="eastAsia"/>
        </w:rPr>
        <w:t>поверхностью</w:t>
      </w:r>
    </w:p>
    <w:p w14:paraId="6640FE8E" w14:textId="77777777" w:rsidR="001B1189" w:rsidRDefault="001B1189" w:rsidP="001B1189">
      <w:r>
        <w:rPr>
          <w:rFonts w:hint="eastAsia"/>
        </w:rPr>
        <w:t>ОГЛАВЛЕНИЕ</w:t>
      </w:r>
      <w:r>
        <w:t xml:space="preserve"> </w:t>
      </w:r>
      <w:r>
        <w:rPr>
          <w:rFonts w:hint="eastAsia"/>
        </w:rPr>
        <w:t>ДИССЕРТАЦИИ</w:t>
      </w:r>
    </w:p>
    <w:p w14:paraId="66726DB8" w14:textId="77777777" w:rsidR="001B1189" w:rsidRDefault="001B1189" w:rsidP="001B1189">
      <w:r>
        <w:rPr>
          <w:rFonts w:hint="eastAsia"/>
        </w:rPr>
        <w:t>кандидат</w:t>
      </w:r>
      <w:r>
        <w:t xml:space="preserve"> </w:t>
      </w:r>
      <w:r>
        <w:rPr>
          <w:rFonts w:hint="eastAsia"/>
        </w:rPr>
        <w:t>наук</w:t>
      </w:r>
      <w:r>
        <w:t xml:space="preserve"> </w:t>
      </w:r>
      <w:r>
        <w:rPr>
          <w:rFonts w:hint="eastAsia"/>
        </w:rPr>
        <w:t>Шагниев</w:t>
      </w:r>
      <w:r>
        <w:t xml:space="preserve"> </w:t>
      </w:r>
      <w:r>
        <w:rPr>
          <w:rFonts w:hint="eastAsia"/>
        </w:rPr>
        <w:t>Олег</w:t>
      </w:r>
      <w:r>
        <w:t xml:space="preserve"> </w:t>
      </w:r>
      <w:r>
        <w:rPr>
          <w:rFonts w:hint="eastAsia"/>
        </w:rPr>
        <w:t>Булатович</w:t>
      </w:r>
    </w:p>
    <w:p w14:paraId="4EE80768" w14:textId="77777777" w:rsidR="001B1189" w:rsidRDefault="001B1189" w:rsidP="001B1189">
      <w:r>
        <w:rPr>
          <w:rFonts w:hint="eastAsia"/>
        </w:rPr>
        <w:t>ВВЕДЕНИЕ</w:t>
      </w:r>
    </w:p>
    <w:p w14:paraId="3670F946" w14:textId="77777777" w:rsidR="001B1189" w:rsidRDefault="001B1189" w:rsidP="001B1189"/>
    <w:p w14:paraId="2717B9C3" w14:textId="77777777" w:rsidR="001B1189" w:rsidRDefault="001B1189" w:rsidP="001B1189">
      <w:r>
        <w:rPr>
          <w:rFonts w:hint="eastAsia"/>
        </w:rPr>
        <w:t>Глава</w:t>
      </w:r>
      <w:r>
        <w:t xml:space="preserve"> 1. </w:t>
      </w:r>
      <w:r>
        <w:rPr>
          <w:rFonts w:hint="eastAsia"/>
        </w:rPr>
        <w:t>Возникновение</w:t>
      </w:r>
      <w:r>
        <w:t xml:space="preserve"> </w:t>
      </w:r>
      <w:r>
        <w:rPr>
          <w:rFonts w:hint="eastAsia"/>
        </w:rPr>
        <w:t>автоколебаний</w:t>
      </w:r>
      <w:r>
        <w:t xml:space="preserve"> </w:t>
      </w:r>
      <w:r>
        <w:rPr>
          <w:rFonts w:hint="eastAsia"/>
        </w:rPr>
        <w:t>при</w:t>
      </w:r>
      <w:r>
        <w:t xml:space="preserve"> </w:t>
      </w:r>
      <w:r>
        <w:rPr>
          <w:rFonts w:hint="eastAsia"/>
        </w:rPr>
        <w:t>силовом</w:t>
      </w:r>
      <w:r>
        <w:t xml:space="preserve"> </w:t>
      </w:r>
      <w:r>
        <w:rPr>
          <w:rFonts w:hint="eastAsia"/>
        </w:rPr>
        <w:t>взаимодействии</w:t>
      </w:r>
      <w:r>
        <w:t xml:space="preserve"> </w:t>
      </w:r>
      <w:r>
        <w:rPr>
          <w:rFonts w:hint="eastAsia"/>
        </w:rPr>
        <w:t>инструмента</w:t>
      </w:r>
      <w:r>
        <w:t xml:space="preserve"> </w:t>
      </w:r>
      <w:r>
        <w:rPr>
          <w:rFonts w:hint="eastAsia"/>
        </w:rPr>
        <w:t>с</w:t>
      </w:r>
      <w:r>
        <w:t xml:space="preserve"> </w:t>
      </w:r>
      <w:r>
        <w:rPr>
          <w:rFonts w:hint="eastAsia"/>
        </w:rPr>
        <w:t>поверхностью</w:t>
      </w:r>
    </w:p>
    <w:p w14:paraId="543E44AE" w14:textId="77777777" w:rsidR="001B1189" w:rsidRDefault="001B1189" w:rsidP="001B1189"/>
    <w:p w14:paraId="73DDB50E" w14:textId="77777777" w:rsidR="001B1189" w:rsidRDefault="001B1189" w:rsidP="001B1189">
      <w:r>
        <w:t xml:space="preserve">1.1 </w:t>
      </w:r>
      <w:r>
        <w:rPr>
          <w:rFonts w:hint="eastAsia"/>
        </w:rPr>
        <w:t>Существующие</w:t>
      </w:r>
      <w:r>
        <w:t xml:space="preserve"> </w:t>
      </w:r>
      <w:r>
        <w:rPr>
          <w:rFonts w:hint="eastAsia"/>
        </w:rPr>
        <w:t>гипотезы</w:t>
      </w:r>
      <w:r>
        <w:t xml:space="preserve"> </w:t>
      </w:r>
      <w:r>
        <w:rPr>
          <w:rFonts w:hint="eastAsia"/>
        </w:rPr>
        <w:t>о</w:t>
      </w:r>
      <w:r>
        <w:t xml:space="preserve"> </w:t>
      </w:r>
      <w:r>
        <w:rPr>
          <w:rFonts w:hint="eastAsia"/>
        </w:rPr>
        <w:t>причинах</w:t>
      </w:r>
      <w:r>
        <w:t xml:space="preserve"> </w:t>
      </w:r>
      <w:r>
        <w:rPr>
          <w:rFonts w:hint="eastAsia"/>
        </w:rPr>
        <w:t>возникновения</w:t>
      </w:r>
      <w:r>
        <w:t xml:space="preserve"> </w:t>
      </w:r>
      <w:r>
        <w:rPr>
          <w:rFonts w:hint="eastAsia"/>
        </w:rPr>
        <w:t>автоколебаний</w:t>
      </w:r>
      <w:r>
        <w:t xml:space="preserve"> </w:t>
      </w:r>
      <w:r>
        <w:rPr>
          <w:rFonts w:hint="eastAsia"/>
        </w:rPr>
        <w:t>при</w:t>
      </w:r>
      <w:r>
        <w:t xml:space="preserve"> </w:t>
      </w:r>
      <w:r>
        <w:rPr>
          <w:rFonts w:hint="eastAsia"/>
        </w:rPr>
        <w:t>механообработке</w:t>
      </w:r>
    </w:p>
    <w:p w14:paraId="1B77BEDE" w14:textId="77777777" w:rsidR="001B1189" w:rsidRDefault="001B1189" w:rsidP="001B1189"/>
    <w:p w14:paraId="5BE209F6" w14:textId="77777777" w:rsidR="001B1189" w:rsidRDefault="001B1189" w:rsidP="001B1189">
      <w:r>
        <w:t xml:space="preserve">1.2 </w:t>
      </w:r>
      <w:r>
        <w:rPr>
          <w:rFonts w:hint="eastAsia"/>
        </w:rPr>
        <w:t>Экспериментальное</w:t>
      </w:r>
      <w:r>
        <w:t xml:space="preserve"> </w:t>
      </w:r>
      <w:r>
        <w:rPr>
          <w:rFonts w:hint="eastAsia"/>
        </w:rPr>
        <w:t>исследование</w:t>
      </w:r>
      <w:r>
        <w:t xml:space="preserve"> </w:t>
      </w:r>
      <w:r>
        <w:rPr>
          <w:rFonts w:hint="eastAsia"/>
        </w:rPr>
        <w:t>процесса</w:t>
      </w:r>
      <w:r>
        <w:t xml:space="preserve"> </w:t>
      </w:r>
      <w:r>
        <w:rPr>
          <w:rFonts w:hint="eastAsia"/>
        </w:rPr>
        <w:t>фрезерования</w:t>
      </w:r>
    </w:p>
    <w:p w14:paraId="09A50EDE" w14:textId="77777777" w:rsidR="001B1189" w:rsidRDefault="001B1189" w:rsidP="001B1189"/>
    <w:p w14:paraId="1C380EBA" w14:textId="77777777" w:rsidR="001B1189" w:rsidRDefault="001B1189" w:rsidP="001B1189">
      <w:r>
        <w:t xml:space="preserve">1.3 </w:t>
      </w:r>
      <w:r>
        <w:rPr>
          <w:rFonts w:hint="eastAsia"/>
        </w:rPr>
        <w:t>Методы</w:t>
      </w:r>
      <w:r>
        <w:t xml:space="preserve"> </w:t>
      </w:r>
      <w:r>
        <w:rPr>
          <w:rFonts w:hint="eastAsia"/>
        </w:rPr>
        <w:t>подавления</w:t>
      </w:r>
      <w:r>
        <w:t xml:space="preserve"> </w:t>
      </w:r>
      <w:r>
        <w:rPr>
          <w:rFonts w:hint="eastAsia"/>
        </w:rPr>
        <w:t>автоколебаний</w:t>
      </w:r>
      <w:r>
        <w:t xml:space="preserve"> </w:t>
      </w:r>
      <w:r>
        <w:rPr>
          <w:rFonts w:hint="eastAsia"/>
        </w:rPr>
        <w:t>при</w:t>
      </w:r>
      <w:r>
        <w:t xml:space="preserve"> </w:t>
      </w:r>
      <w:r>
        <w:rPr>
          <w:rFonts w:hint="eastAsia"/>
        </w:rPr>
        <w:t>механообработке</w:t>
      </w:r>
    </w:p>
    <w:p w14:paraId="2D99B244" w14:textId="77777777" w:rsidR="001B1189" w:rsidRDefault="001B1189" w:rsidP="001B1189"/>
    <w:p w14:paraId="7C58931F" w14:textId="77777777" w:rsidR="001B1189" w:rsidRDefault="001B1189" w:rsidP="001B1189">
      <w:r>
        <w:rPr>
          <w:rFonts w:hint="eastAsia"/>
        </w:rPr>
        <w:t>Глава</w:t>
      </w:r>
      <w:r>
        <w:t xml:space="preserve"> 2. </w:t>
      </w:r>
      <w:r>
        <w:rPr>
          <w:rFonts w:hint="eastAsia"/>
        </w:rPr>
        <w:t>Модели</w:t>
      </w:r>
      <w:r>
        <w:t xml:space="preserve"> </w:t>
      </w:r>
      <w:r>
        <w:rPr>
          <w:rFonts w:hint="eastAsia"/>
        </w:rPr>
        <w:t>взаимодействия</w:t>
      </w:r>
      <w:r>
        <w:t xml:space="preserve"> </w:t>
      </w:r>
      <w:r>
        <w:rPr>
          <w:rFonts w:hint="eastAsia"/>
        </w:rPr>
        <w:t>инструмента</w:t>
      </w:r>
      <w:r>
        <w:t xml:space="preserve"> </w:t>
      </w:r>
      <w:r>
        <w:rPr>
          <w:rFonts w:hint="eastAsia"/>
        </w:rPr>
        <w:t>с</w:t>
      </w:r>
      <w:r>
        <w:t xml:space="preserve"> </w:t>
      </w:r>
      <w:r>
        <w:rPr>
          <w:rFonts w:hint="eastAsia"/>
        </w:rPr>
        <w:t>поверхностью</w:t>
      </w:r>
      <w:r>
        <w:t xml:space="preserve"> </w:t>
      </w:r>
      <w:r>
        <w:rPr>
          <w:rFonts w:hint="eastAsia"/>
        </w:rPr>
        <w:t>при</w:t>
      </w:r>
      <w:r>
        <w:t xml:space="preserve"> </w:t>
      </w:r>
      <w:r>
        <w:rPr>
          <w:rFonts w:hint="eastAsia"/>
        </w:rPr>
        <w:t>наличии</w:t>
      </w:r>
      <w:r>
        <w:t xml:space="preserve"> </w:t>
      </w:r>
      <w:r>
        <w:rPr>
          <w:rFonts w:hint="eastAsia"/>
        </w:rPr>
        <w:t>силового</w:t>
      </w:r>
      <w:r>
        <w:t xml:space="preserve"> </w:t>
      </w:r>
      <w:r>
        <w:rPr>
          <w:rFonts w:hint="eastAsia"/>
        </w:rPr>
        <w:t>датчика</w:t>
      </w:r>
    </w:p>
    <w:p w14:paraId="6D1103D8" w14:textId="77777777" w:rsidR="001B1189" w:rsidRDefault="001B1189" w:rsidP="001B1189"/>
    <w:p w14:paraId="40CD71C6" w14:textId="77777777" w:rsidR="001B1189" w:rsidRDefault="001B1189" w:rsidP="001B1189">
      <w:r>
        <w:t xml:space="preserve">2.1 </w:t>
      </w:r>
      <w:r>
        <w:rPr>
          <w:rFonts w:hint="eastAsia"/>
        </w:rPr>
        <w:t>Постановка</w:t>
      </w:r>
      <w:r>
        <w:t xml:space="preserve"> </w:t>
      </w:r>
      <w:r>
        <w:rPr>
          <w:rFonts w:hint="eastAsia"/>
        </w:rPr>
        <w:t>задачи</w:t>
      </w:r>
    </w:p>
    <w:p w14:paraId="24929FF5" w14:textId="77777777" w:rsidR="001B1189" w:rsidRDefault="001B1189" w:rsidP="001B1189"/>
    <w:p w14:paraId="280F4A7B" w14:textId="77777777" w:rsidR="001B1189" w:rsidRDefault="001B1189" w:rsidP="001B1189">
      <w:r>
        <w:t xml:space="preserve">2.2 </w:t>
      </w:r>
      <w:r>
        <w:rPr>
          <w:rFonts w:hint="eastAsia"/>
        </w:rPr>
        <w:t>Управление</w:t>
      </w:r>
      <w:r>
        <w:t xml:space="preserve"> </w:t>
      </w:r>
      <w:r>
        <w:rPr>
          <w:rFonts w:hint="eastAsia"/>
        </w:rPr>
        <w:t>силовым</w:t>
      </w:r>
      <w:r>
        <w:t xml:space="preserve"> </w:t>
      </w:r>
      <w:r>
        <w:rPr>
          <w:rFonts w:hint="eastAsia"/>
        </w:rPr>
        <w:t>взаимодействием</w:t>
      </w:r>
      <w:r>
        <w:t xml:space="preserve"> </w:t>
      </w:r>
      <w:r>
        <w:rPr>
          <w:rFonts w:hint="eastAsia"/>
        </w:rPr>
        <w:t>инструмента</w:t>
      </w:r>
      <w:r>
        <w:t xml:space="preserve"> </w:t>
      </w:r>
      <w:r>
        <w:rPr>
          <w:rFonts w:hint="eastAsia"/>
        </w:rPr>
        <w:t>с</w:t>
      </w:r>
      <w:r>
        <w:t xml:space="preserve"> </w:t>
      </w:r>
      <w:r>
        <w:rPr>
          <w:rFonts w:hint="eastAsia"/>
        </w:rPr>
        <w:t>поверхностью</w:t>
      </w:r>
    </w:p>
    <w:p w14:paraId="6DA9074E" w14:textId="77777777" w:rsidR="001B1189" w:rsidRDefault="001B1189" w:rsidP="001B1189"/>
    <w:p w14:paraId="088A2523" w14:textId="77777777" w:rsidR="001B1189" w:rsidRDefault="001B1189" w:rsidP="001B1189">
      <w:r>
        <w:t xml:space="preserve">2.3 </w:t>
      </w:r>
      <w:r>
        <w:rPr>
          <w:rFonts w:hint="eastAsia"/>
        </w:rPr>
        <w:t>Результаты</w:t>
      </w:r>
      <w:r>
        <w:t xml:space="preserve"> </w:t>
      </w:r>
      <w:r>
        <w:rPr>
          <w:rFonts w:hint="eastAsia"/>
        </w:rPr>
        <w:t>моделирования</w:t>
      </w:r>
      <w:r>
        <w:t xml:space="preserve"> </w:t>
      </w:r>
      <w:r>
        <w:rPr>
          <w:rFonts w:hint="eastAsia"/>
        </w:rPr>
        <w:t>управляемого</w:t>
      </w:r>
      <w:r>
        <w:t xml:space="preserve"> </w:t>
      </w:r>
      <w:r>
        <w:rPr>
          <w:rFonts w:hint="eastAsia"/>
        </w:rPr>
        <w:t>движения</w:t>
      </w:r>
      <w:r>
        <w:t xml:space="preserve"> </w:t>
      </w:r>
      <w:r>
        <w:rPr>
          <w:rFonts w:hint="eastAsia"/>
        </w:rPr>
        <w:t>системы</w:t>
      </w:r>
      <w:r>
        <w:t xml:space="preserve"> </w:t>
      </w:r>
      <w:r>
        <w:rPr>
          <w:rFonts w:hint="eastAsia"/>
        </w:rPr>
        <w:t>«</w:t>
      </w:r>
      <w:r>
        <w:rPr>
          <w:rFonts w:hint="eastAsia"/>
        </w:rPr>
        <w:t>носитель</w:t>
      </w:r>
      <w:r>
        <w:t>-</w:t>
      </w:r>
    </w:p>
    <w:p w14:paraId="36BF7579" w14:textId="77777777" w:rsidR="001B1189" w:rsidRDefault="001B1189" w:rsidP="001B1189"/>
    <w:p w14:paraId="6A0A80EA" w14:textId="77777777" w:rsidR="001B1189" w:rsidRDefault="001B1189" w:rsidP="001B1189">
      <w:r>
        <w:rPr>
          <w:rFonts w:hint="eastAsia"/>
        </w:rPr>
        <w:t>инструмент</w:t>
      </w:r>
      <w:r>
        <w:t>-</w:t>
      </w:r>
      <w:r>
        <w:rPr>
          <w:rFonts w:hint="eastAsia"/>
        </w:rPr>
        <w:t>обрабатываемая</w:t>
      </w:r>
      <w:r>
        <w:t xml:space="preserve"> </w:t>
      </w:r>
      <w:r>
        <w:rPr>
          <w:rFonts w:hint="eastAsia"/>
        </w:rPr>
        <w:t>поверхность</w:t>
      </w:r>
      <w:r>
        <w:rPr>
          <w:rFonts w:hint="eastAsia"/>
        </w:rPr>
        <w:t>»</w:t>
      </w:r>
    </w:p>
    <w:p w14:paraId="300088AB" w14:textId="77777777" w:rsidR="001B1189" w:rsidRDefault="001B1189" w:rsidP="001B1189"/>
    <w:p w14:paraId="1F87E509" w14:textId="77777777" w:rsidR="001B1189" w:rsidRDefault="001B1189" w:rsidP="001B1189">
      <w:r>
        <w:rPr>
          <w:rFonts w:hint="eastAsia"/>
        </w:rPr>
        <w:t>Глава</w:t>
      </w:r>
      <w:r>
        <w:t xml:space="preserve"> 3. </w:t>
      </w:r>
      <w:r>
        <w:rPr>
          <w:rFonts w:hint="eastAsia"/>
        </w:rPr>
        <w:t>Моделирование</w:t>
      </w:r>
      <w:r>
        <w:t xml:space="preserve"> </w:t>
      </w:r>
      <w:r>
        <w:rPr>
          <w:rFonts w:hint="eastAsia"/>
        </w:rPr>
        <w:t>автоколебательных</w:t>
      </w:r>
      <w:r>
        <w:t xml:space="preserve"> </w:t>
      </w:r>
      <w:r>
        <w:rPr>
          <w:rFonts w:hint="eastAsia"/>
        </w:rPr>
        <w:t>процессов</w:t>
      </w:r>
      <w:r>
        <w:t xml:space="preserve"> </w:t>
      </w:r>
      <w:r>
        <w:rPr>
          <w:rFonts w:hint="eastAsia"/>
        </w:rPr>
        <w:t>в</w:t>
      </w:r>
      <w:r>
        <w:t xml:space="preserve"> </w:t>
      </w:r>
      <w:r>
        <w:rPr>
          <w:rFonts w:hint="eastAsia"/>
        </w:rPr>
        <w:t>системе</w:t>
      </w:r>
      <w:r>
        <w:t xml:space="preserve"> </w:t>
      </w:r>
      <w:r>
        <w:rPr>
          <w:rFonts w:hint="eastAsia"/>
        </w:rPr>
        <w:t>«</w:t>
      </w:r>
      <w:r>
        <w:rPr>
          <w:rFonts w:hint="eastAsia"/>
        </w:rPr>
        <w:t>носитель</w:t>
      </w:r>
      <w:r>
        <w:t>-</w:t>
      </w:r>
      <w:r>
        <w:rPr>
          <w:rFonts w:hint="eastAsia"/>
        </w:rPr>
        <w:t>инструмент</w:t>
      </w:r>
      <w:r>
        <w:t>-</w:t>
      </w:r>
      <w:r>
        <w:rPr>
          <w:rFonts w:hint="eastAsia"/>
        </w:rPr>
        <w:t>обрабатываемая</w:t>
      </w:r>
      <w:r>
        <w:t xml:space="preserve"> </w:t>
      </w:r>
      <w:r>
        <w:rPr>
          <w:rFonts w:hint="eastAsia"/>
        </w:rPr>
        <w:t>поверхность</w:t>
      </w:r>
      <w:r>
        <w:rPr>
          <w:rFonts w:hint="eastAsia"/>
        </w:rPr>
        <w:t>»</w:t>
      </w:r>
    </w:p>
    <w:p w14:paraId="3B6A46BD" w14:textId="77777777" w:rsidR="001B1189" w:rsidRDefault="001B1189" w:rsidP="001B1189"/>
    <w:p w14:paraId="77288A89" w14:textId="77777777" w:rsidR="001B1189" w:rsidRDefault="001B1189" w:rsidP="001B1189">
      <w:r>
        <w:t xml:space="preserve">3.1 </w:t>
      </w:r>
      <w:r>
        <w:rPr>
          <w:rFonts w:hint="eastAsia"/>
        </w:rPr>
        <w:t>Моделирование</w:t>
      </w:r>
      <w:r>
        <w:t xml:space="preserve"> </w:t>
      </w:r>
      <w:r>
        <w:rPr>
          <w:rFonts w:hint="eastAsia"/>
        </w:rPr>
        <w:t>релаксационных</w:t>
      </w:r>
      <w:r>
        <w:t xml:space="preserve"> </w:t>
      </w:r>
      <w:r>
        <w:rPr>
          <w:rFonts w:hint="eastAsia"/>
        </w:rPr>
        <w:t>автоколебаний</w:t>
      </w:r>
      <w:r>
        <w:t xml:space="preserve"> </w:t>
      </w:r>
      <w:r>
        <w:rPr>
          <w:rFonts w:hint="eastAsia"/>
        </w:rPr>
        <w:t>при</w:t>
      </w:r>
      <w:r>
        <w:t xml:space="preserve"> </w:t>
      </w:r>
      <w:r>
        <w:rPr>
          <w:rFonts w:hint="eastAsia"/>
        </w:rPr>
        <w:t>шлифовании</w:t>
      </w:r>
    </w:p>
    <w:p w14:paraId="6957ADB7" w14:textId="77777777" w:rsidR="001B1189" w:rsidRDefault="001B1189" w:rsidP="001B1189"/>
    <w:p w14:paraId="63B040BC" w14:textId="77777777" w:rsidR="001B1189" w:rsidRDefault="001B1189" w:rsidP="001B1189">
      <w:r>
        <w:t xml:space="preserve">3.2 </w:t>
      </w:r>
      <w:r>
        <w:rPr>
          <w:rFonts w:hint="eastAsia"/>
        </w:rPr>
        <w:t>Моделирование</w:t>
      </w:r>
      <w:r>
        <w:t xml:space="preserve"> </w:t>
      </w:r>
      <w:r>
        <w:rPr>
          <w:rFonts w:hint="eastAsia"/>
        </w:rPr>
        <w:t>автоколебаний</w:t>
      </w:r>
      <w:r>
        <w:t xml:space="preserve"> </w:t>
      </w:r>
      <w:r>
        <w:rPr>
          <w:rFonts w:hint="eastAsia"/>
        </w:rPr>
        <w:t>при</w:t>
      </w:r>
      <w:r>
        <w:t xml:space="preserve"> </w:t>
      </w:r>
      <w:r>
        <w:rPr>
          <w:rFonts w:hint="eastAsia"/>
        </w:rPr>
        <w:t>точении</w:t>
      </w:r>
    </w:p>
    <w:p w14:paraId="7BB064C7" w14:textId="77777777" w:rsidR="001B1189" w:rsidRDefault="001B1189" w:rsidP="001B1189"/>
    <w:p w14:paraId="3917297E" w14:textId="77777777" w:rsidR="001B1189" w:rsidRDefault="001B1189" w:rsidP="001B1189">
      <w:r>
        <w:t xml:space="preserve">3.3 </w:t>
      </w:r>
      <w:r>
        <w:rPr>
          <w:rFonts w:hint="eastAsia"/>
        </w:rPr>
        <w:t>Моделирование</w:t>
      </w:r>
      <w:r>
        <w:t xml:space="preserve"> </w:t>
      </w:r>
      <w:r>
        <w:rPr>
          <w:rFonts w:hint="eastAsia"/>
        </w:rPr>
        <w:t>автоколебаний</w:t>
      </w:r>
      <w:r>
        <w:t xml:space="preserve"> </w:t>
      </w:r>
      <w:r>
        <w:rPr>
          <w:rFonts w:hint="eastAsia"/>
        </w:rPr>
        <w:t>при</w:t>
      </w:r>
      <w:r>
        <w:t xml:space="preserve"> </w:t>
      </w:r>
      <w:r>
        <w:rPr>
          <w:rFonts w:hint="eastAsia"/>
        </w:rPr>
        <w:t>фрезеровании</w:t>
      </w:r>
    </w:p>
    <w:p w14:paraId="489FA2B6" w14:textId="77777777" w:rsidR="001B1189" w:rsidRDefault="001B1189" w:rsidP="001B1189"/>
    <w:p w14:paraId="2F31F516" w14:textId="77777777" w:rsidR="001B1189" w:rsidRDefault="001B1189" w:rsidP="001B1189">
      <w:r>
        <w:rPr>
          <w:rFonts w:hint="eastAsia"/>
        </w:rPr>
        <w:t>Глава</w:t>
      </w:r>
      <w:r>
        <w:t xml:space="preserve"> 4. </w:t>
      </w:r>
      <w:r>
        <w:rPr>
          <w:rFonts w:hint="eastAsia"/>
        </w:rPr>
        <w:t>Подавление</w:t>
      </w:r>
      <w:r>
        <w:t xml:space="preserve"> </w:t>
      </w:r>
      <w:r>
        <w:rPr>
          <w:rFonts w:hint="eastAsia"/>
        </w:rPr>
        <w:t>нежелательных</w:t>
      </w:r>
      <w:r>
        <w:t xml:space="preserve"> </w:t>
      </w:r>
      <w:r>
        <w:rPr>
          <w:rFonts w:hint="eastAsia"/>
        </w:rPr>
        <w:t>динамических</w:t>
      </w:r>
      <w:r>
        <w:t xml:space="preserve"> </w:t>
      </w:r>
      <w:r>
        <w:rPr>
          <w:rFonts w:hint="eastAsia"/>
        </w:rPr>
        <w:t>явлений</w:t>
      </w:r>
      <w:r>
        <w:t xml:space="preserve"> </w:t>
      </w:r>
      <w:r>
        <w:rPr>
          <w:rFonts w:hint="eastAsia"/>
        </w:rPr>
        <w:t>при</w:t>
      </w:r>
      <w:r>
        <w:t xml:space="preserve"> </w:t>
      </w:r>
      <w:r>
        <w:rPr>
          <w:rFonts w:hint="eastAsia"/>
        </w:rPr>
        <w:t>механообработке</w:t>
      </w:r>
    </w:p>
    <w:p w14:paraId="2A942615" w14:textId="77777777" w:rsidR="001B1189" w:rsidRDefault="001B1189" w:rsidP="001B1189"/>
    <w:p w14:paraId="1085CC59" w14:textId="77777777" w:rsidR="001B1189" w:rsidRDefault="001B1189" w:rsidP="001B1189">
      <w:r>
        <w:t xml:space="preserve">4.1 </w:t>
      </w:r>
      <w:r>
        <w:rPr>
          <w:rFonts w:hint="eastAsia"/>
        </w:rPr>
        <w:t>Структура</w:t>
      </w:r>
      <w:r>
        <w:t xml:space="preserve"> </w:t>
      </w:r>
      <w:r>
        <w:rPr>
          <w:rFonts w:hint="eastAsia"/>
        </w:rPr>
        <w:t>управляющей</w:t>
      </w:r>
      <w:r>
        <w:t xml:space="preserve"> </w:t>
      </w:r>
      <w:r>
        <w:rPr>
          <w:rFonts w:hint="eastAsia"/>
        </w:rPr>
        <w:t>системы</w:t>
      </w:r>
    </w:p>
    <w:p w14:paraId="77FD2834" w14:textId="77777777" w:rsidR="001B1189" w:rsidRDefault="001B1189" w:rsidP="001B1189"/>
    <w:p w14:paraId="45FC43BC" w14:textId="77777777" w:rsidR="001B1189" w:rsidRDefault="001B1189" w:rsidP="001B1189">
      <w:r>
        <w:t xml:space="preserve">4.2 </w:t>
      </w:r>
      <w:r>
        <w:rPr>
          <w:rFonts w:hint="eastAsia"/>
        </w:rPr>
        <w:t>Адаптация</w:t>
      </w:r>
      <w:r>
        <w:t xml:space="preserve"> </w:t>
      </w:r>
      <w:r>
        <w:rPr>
          <w:rFonts w:hint="eastAsia"/>
        </w:rPr>
        <w:t>с</w:t>
      </w:r>
      <w:r>
        <w:t xml:space="preserve"> </w:t>
      </w:r>
      <w:r>
        <w:rPr>
          <w:rFonts w:hint="eastAsia"/>
        </w:rPr>
        <w:t>учётом</w:t>
      </w:r>
      <w:r>
        <w:t xml:space="preserve"> </w:t>
      </w:r>
      <w:r>
        <w:rPr>
          <w:rFonts w:hint="eastAsia"/>
        </w:rPr>
        <w:t>характеристик</w:t>
      </w:r>
      <w:r>
        <w:t xml:space="preserve"> </w:t>
      </w:r>
      <w:r>
        <w:rPr>
          <w:rFonts w:hint="eastAsia"/>
        </w:rPr>
        <w:t>поверхности</w:t>
      </w:r>
    </w:p>
    <w:p w14:paraId="79BF4C0D" w14:textId="77777777" w:rsidR="001B1189" w:rsidRDefault="001B1189" w:rsidP="001B1189"/>
    <w:p w14:paraId="3AD576E0" w14:textId="77777777" w:rsidR="001B1189" w:rsidRDefault="001B1189" w:rsidP="001B1189">
      <w:r>
        <w:t xml:space="preserve">4.3 </w:t>
      </w:r>
      <w:r>
        <w:rPr>
          <w:rFonts w:hint="eastAsia"/>
        </w:rPr>
        <w:t>Подавление</w:t>
      </w:r>
      <w:r>
        <w:t xml:space="preserve"> </w:t>
      </w:r>
      <w:r>
        <w:rPr>
          <w:rFonts w:hint="eastAsia"/>
        </w:rPr>
        <w:t>релаксационных</w:t>
      </w:r>
      <w:r>
        <w:t xml:space="preserve"> </w:t>
      </w:r>
      <w:r>
        <w:rPr>
          <w:rFonts w:hint="eastAsia"/>
        </w:rPr>
        <w:t>автоколебаний</w:t>
      </w:r>
    </w:p>
    <w:p w14:paraId="2A3E356F" w14:textId="77777777" w:rsidR="001B1189" w:rsidRDefault="001B1189" w:rsidP="001B1189"/>
    <w:p w14:paraId="2F94B6CC" w14:textId="77777777" w:rsidR="001B1189" w:rsidRDefault="001B1189" w:rsidP="001B1189">
      <w:r>
        <w:t xml:space="preserve">4.4 </w:t>
      </w:r>
      <w:r>
        <w:rPr>
          <w:rFonts w:hint="eastAsia"/>
        </w:rPr>
        <w:t>Подавление</w:t>
      </w:r>
      <w:r>
        <w:t xml:space="preserve"> </w:t>
      </w:r>
      <w:r>
        <w:rPr>
          <w:rFonts w:hint="eastAsia"/>
        </w:rPr>
        <w:t>автоколебаний</w:t>
      </w:r>
      <w:r>
        <w:t xml:space="preserve"> </w:t>
      </w:r>
      <w:r>
        <w:rPr>
          <w:rFonts w:hint="eastAsia"/>
        </w:rPr>
        <w:t>при</w:t>
      </w:r>
      <w:r>
        <w:t xml:space="preserve"> </w:t>
      </w:r>
      <w:r>
        <w:rPr>
          <w:rFonts w:hint="eastAsia"/>
        </w:rPr>
        <w:t>точении</w:t>
      </w:r>
    </w:p>
    <w:p w14:paraId="773570EB" w14:textId="77777777" w:rsidR="001B1189" w:rsidRDefault="001B1189" w:rsidP="001B1189"/>
    <w:p w14:paraId="5839EC25" w14:textId="77777777" w:rsidR="001B1189" w:rsidRDefault="001B1189" w:rsidP="001B1189">
      <w:r>
        <w:t xml:space="preserve">4.5 </w:t>
      </w:r>
      <w:r>
        <w:rPr>
          <w:rFonts w:hint="eastAsia"/>
        </w:rPr>
        <w:t>Подавление</w:t>
      </w:r>
      <w:r>
        <w:t xml:space="preserve"> </w:t>
      </w:r>
      <w:r>
        <w:rPr>
          <w:rFonts w:hint="eastAsia"/>
        </w:rPr>
        <w:t>автоколебаний</w:t>
      </w:r>
      <w:r>
        <w:t xml:space="preserve"> </w:t>
      </w:r>
      <w:r>
        <w:rPr>
          <w:rFonts w:hint="eastAsia"/>
        </w:rPr>
        <w:t>при</w:t>
      </w:r>
      <w:r>
        <w:t xml:space="preserve"> </w:t>
      </w:r>
      <w:r>
        <w:rPr>
          <w:rFonts w:hint="eastAsia"/>
        </w:rPr>
        <w:t>фрезеровании</w:t>
      </w:r>
    </w:p>
    <w:p w14:paraId="41251C30" w14:textId="77777777" w:rsidR="001B1189" w:rsidRDefault="001B1189" w:rsidP="001B1189"/>
    <w:p w14:paraId="47B7219F" w14:textId="77777777" w:rsidR="001B1189" w:rsidRDefault="001B1189" w:rsidP="001B1189">
      <w:r>
        <w:rPr>
          <w:rFonts w:hint="eastAsia"/>
        </w:rPr>
        <w:t>Глава</w:t>
      </w:r>
      <w:r>
        <w:t xml:space="preserve"> 5. </w:t>
      </w:r>
      <w:r>
        <w:rPr>
          <w:rFonts w:hint="eastAsia"/>
        </w:rPr>
        <w:t>Адаптация</w:t>
      </w:r>
      <w:r>
        <w:t xml:space="preserve"> </w:t>
      </w:r>
      <w:r>
        <w:rPr>
          <w:rFonts w:hint="eastAsia"/>
        </w:rPr>
        <w:t>к</w:t>
      </w:r>
      <w:r>
        <w:t xml:space="preserve"> </w:t>
      </w:r>
      <w:r>
        <w:rPr>
          <w:rFonts w:hint="eastAsia"/>
        </w:rPr>
        <w:t>износу</w:t>
      </w:r>
      <w:r>
        <w:t xml:space="preserve"> </w:t>
      </w:r>
      <w:r>
        <w:rPr>
          <w:rFonts w:hint="eastAsia"/>
        </w:rPr>
        <w:t>инструмента</w:t>
      </w:r>
      <w:r>
        <w:t xml:space="preserve"> </w:t>
      </w:r>
      <w:r>
        <w:rPr>
          <w:rFonts w:hint="eastAsia"/>
        </w:rPr>
        <w:t>на</w:t>
      </w:r>
      <w:r>
        <w:t xml:space="preserve"> </w:t>
      </w:r>
      <w:r>
        <w:rPr>
          <w:rFonts w:hint="eastAsia"/>
        </w:rPr>
        <w:t>базе</w:t>
      </w:r>
      <w:r>
        <w:t xml:space="preserve"> </w:t>
      </w:r>
      <w:r>
        <w:rPr>
          <w:rFonts w:hint="eastAsia"/>
        </w:rPr>
        <w:t>искусственных</w:t>
      </w:r>
      <w:r>
        <w:t xml:space="preserve"> </w:t>
      </w:r>
      <w:r>
        <w:rPr>
          <w:rFonts w:hint="eastAsia"/>
        </w:rPr>
        <w:t>нейронных</w:t>
      </w:r>
    </w:p>
    <w:p w14:paraId="5791B5D7" w14:textId="77777777" w:rsidR="001B1189" w:rsidRDefault="001B1189" w:rsidP="001B1189"/>
    <w:p w14:paraId="0BF9D439" w14:textId="77777777" w:rsidR="001B1189" w:rsidRDefault="001B1189" w:rsidP="001B1189">
      <w:r>
        <w:rPr>
          <w:rFonts w:hint="eastAsia"/>
        </w:rPr>
        <w:t>сетей</w:t>
      </w:r>
    </w:p>
    <w:p w14:paraId="0A4F3D64" w14:textId="77777777" w:rsidR="001B1189" w:rsidRDefault="001B1189" w:rsidP="001B1189"/>
    <w:p w14:paraId="1CF2DF06" w14:textId="77777777" w:rsidR="001B1189" w:rsidRDefault="001B1189" w:rsidP="001B1189">
      <w:r>
        <w:t xml:space="preserve">5.1 </w:t>
      </w:r>
      <w:r>
        <w:rPr>
          <w:rFonts w:hint="eastAsia"/>
        </w:rPr>
        <w:t>Структура</w:t>
      </w:r>
      <w:r>
        <w:t xml:space="preserve"> </w:t>
      </w:r>
      <w:r>
        <w:rPr>
          <w:rFonts w:hint="eastAsia"/>
        </w:rPr>
        <w:t>управляющей</w:t>
      </w:r>
      <w:r>
        <w:t xml:space="preserve"> </w:t>
      </w:r>
      <w:r>
        <w:rPr>
          <w:rFonts w:hint="eastAsia"/>
        </w:rPr>
        <w:t>системы</w:t>
      </w:r>
      <w:r>
        <w:t xml:space="preserve"> </w:t>
      </w:r>
      <w:r>
        <w:rPr>
          <w:rFonts w:hint="eastAsia"/>
        </w:rPr>
        <w:t>на</w:t>
      </w:r>
      <w:r>
        <w:t xml:space="preserve"> </w:t>
      </w:r>
      <w:r>
        <w:rPr>
          <w:rFonts w:hint="eastAsia"/>
        </w:rPr>
        <w:t>базе</w:t>
      </w:r>
      <w:r>
        <w:t xml:space="preserve"> </w:t>
      </w:r>
      <w:r>
        <w:rPr>
          <w:rFonts w:hint="eastAsia"/>
        </w:rPr>
        <w:t>искусственных</w:t>
      </w:r>
      <w:r>
        <w:t xml:space="preserve"> </w:t>
      </w:r>
      <w:r>
        <w:rPr>
          <w:rFonts w:hint="eastAsia"/>
        </w:rPr>
        <w:t>нейронных</w:t>
      </w:r>
    </w:p>
    <w:p w14:paraId="2C62BDC6" w14:textId="77777777" w:rsidR="001B1189" w:rsidRDefault="001B1189" w:rsidP="001B1189"/>
    <w:p w14:paraId="6317318A" w14:textId="77777777" w:rsidR="001B1189" w:rsidRDefault="001B1189" w:rsidP="001B1189">
      <w:r>
        <w:rPr>
          <w:rFonts w:hint="eastAsia"/>
        </w:rPr>
        <w:t>сетей</w:t>
      </w:r>
    </w:p>
    <w:p w14:paraId="0BD46875" w14:textId="77777777" w:rsidR="001B1189" w:rsidRDefault="001B1189" w:rsidP="001B1189"/>
    <w:p w14:paraId="6EB80480" w14:textId="77777777" w:rsidR="001B1189" w:rsidRDefault="001B1189" w:rsidP="001B1189">
      <w:r>
        <w:lastRenderedPageBreak/>
        <w:t>2</w:t>
      </w:r>
    </w:p>
    <w:p w14:paraId="2491A4F4" w14:textId="77777777" w:rsidR="001B1189" w:rsidRDefault="001B1189" w:rsidP="001B1189"/>
    <w:p w14:paraId="0271E143" w14:textId="77777777" w:rsidR="001B1189" w:rsidRDefault="001B1189" w:rsidP="001B1189">
      <w:r>
        <w:t xml:space="preserve">5.2 </w:t>
      </w:r>
      <w:r>
        <w:rPr>
          <w:rFonts w:hint="eastAsia"/>
        </w:rPr>
        <w:t>Обучение</w:t>
      </w:r>
      <w:r>
        <w:t xml:space="preserve"> </w:t>
      </w:r>
      <w:r>
        <w:rPr>
          <w:rFonts w:hint="eastAsia"/>
        </w:rPr>
        <w:t>искусственных</w:t>
      </w:r>
      <w:r>
        <w:t xml:space="preserve"> </w:t>
      </w:r>
      <w:r>
        <w:rPr>
          <w:rFonts w:hint="eastAsia"/>
        </w:rPr>
        <w:t>нейронных</w:t>
      </w:r>
      <w:r>
        <w:t xml:space="preserve"> </w:t>
      </w:r>
      <w:r>
        <w:rPr>
          <w:rFonts w:hint="eastAsia"/>
        </w:rPr>
        <w:t>сетей</w:t>
      </w:r>
    </w:p>
    <w:p w14:paraId="65DB78CA" w14:textId="77777777" w:rsidR="001B1189" w:rsidRDefault="001B1189" w:rsidP="001B1189"/>
    <w:p w14:paraId="2FB5D918" w14:textId="77777777" w:rsidR="001B1189" w:rsidRDefault="001B1189" w:rsidP="001B1189">
      <w:r>
        <w:t xml:space="preserve">5.3 </w:t>
      </w:r>
      <w:r>
        <w:rPr>
          <w:rFonts w:hint="eastAsia"/>
        </w:rPr>
        <w:t>Нейросетевая</w:t>
      </w:r>
      <w:r>
        <w:t xml:space="preserve"> </w:t>
      </w:r>
      <w:r>
        <w:rPr>
          <w:rFonts w:hint="eastAsia"/>
        </w:rPr>
        <w:t>адаптация</w:t>
      </w:r>
      <w:r>
        <w:t xml:space="preserve"> </w:t>
      </w:r>
      <w:r>
        <w:rPr>
          <w:rFonts w:hint="eastAsia"/>
        </w:rPr>
        <w:t>с</w:t>
      </w:r>
      <w:r>
        <w:t xml:space="preserve"> </w:t>
      </w:r>
      <w:r>
        <w:rPr>
          <w:rFonts w:hint="eastAsia"/>
        </w:rPr>
        <w:t>учётом</w:t>
      </w:r>
      <w:r>
        <w:t xml:space="preserve"> </w:t>
      </w:r>
      <w:r>
        <w:rPr>
          <w:rFonts w:hint="eastAsia"/>
        </w:rPr>
        <w:t>износа</w:t>
      </w:r>
      <w:r>
        <w:t xml:space="preserve"> </w:t>
      </w:r>
      <w:r>
        <w:rPr>
          <w:rFonts w:hint="eastAsia"/>
        </w:rPr>
        <w:t>инструмента</w:t>
      </w:r>
      <w:r>
        <w:t xml:space="preserve"> </w:t>
      </w:r>
      <w:r>
        <w:rPr>
          <w:rFonts w:hint="eastAsia"/>
        </w:rPr>
        <w:t>и</w:t>
      </w:r>
      <w:r>
        <w:t xml:space="preserve"> </w:t>
      </w:r>
      <w:r>
        <w:rPr>
          <w:rFonts w:hint="eastAsia"/>
        </w:rPr>
        <w:t>помех</w:t>
      </w:r>
      <w:r>
        <w:t xml:space="preserve"> </w:t>
      </w:r>
      <w:r>
        <w:rPr>
          <w:rFonts w:hint="eastAsia"/>
        </w:rPr>
        <w:t>в</w:t>
      </w:r>
      <w:r>
        <w:t xml:space="preserve"> </w:t>
      </w:r>
      <w:r>
        <w:rPr>
          <w:rFonts w:hint="eastAsia"/>
        </w:rPr>
        <w:t>датчиках</w:t>
      </w:r>
      <w:r>
        <w:t xml:space="preserve"> </w:t>
      </w:r>
      <w:r>
        <w:rPr>
          <w:rFonts w:hint="eastAsia"/>
        </w:rPr>
        <w:t>при</w:t>
      </w:r>
    </w:p>
    <w:p w14:paraId="6E5633ED" w14:textId="77777777" w:rsidR="001B1189" w:rsidRDefault="001B1189" w:rsidP="001B1189"/>
    <w:p w14:paraId="7C12EC80" w14:textId="77777777" w:rsidR="001B1189" w:rsidRDefault="001B1189" w:rsidP="001B1189">
      <w:r>
        <w:rPr>
          <w:rFonts w:hint="eastAsia"/>
        </w:rPr>
        <w:t>фрезеровании</w:t>
      </w:r>
    </w:p>
    <w:p w14:paraId="7D07EFCB" w14:textId="77777777" w:rsidR="001B1189" w:rsidRDefault="001B1189" w:rsidP="001B1189"/>
    <w:p w14:paraId="2D56C375" w14:textId="34874458" w:rsidR="001B1189" w:rsidRPr="001B1189" w:rsidRDefault="001B1189" w:rsidP="001B1189">
      <w:r>
        <w:rPr>
          <w:rFonts w:hint="eastAsia"/>
        </w:rPr>
        <w:t>Заключение</w:t>
      </w:r>
    </w:p>
    <w:sectPr w:rsidR="001B1189" w:rsidRPr="001B1189" w:rsidSect="004B64F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16E6" w14:textId="77777777" w:rsidR="004B64F5" w:rsidRDefault="004B64F5">
      <w:pPr>
        <w:spacing w:after="0" w:line="240" w:lineRule="auto"/>
      </w:pPr>
      <w:r>
        <w:separator/>
      </w:r>
    </w:p>
  </w:endnote>
  <w:endnote w:type="continuationSeparator" w:id="0">
    <w:p w14:paraId="46007394" w14:textId="77777777" w:rsidR="004B64F5" w:rsidRDefault="004B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EE58" w14:textId="77777777" w:rsidR="004B64F5" w:rsidRDefault="004B64F5"/>
    <w:p w14:paraId="155780EF" w14:textId="77777777" w:rsidR="004B64F5" w:rsidRDefault="004B64F5"/>
    <w:p w14:paraId="58FA17EE" w14:textId="77777777" w:rsidR="004B64F5" w:rsidRDefault="004B64F5"/>
    <w:p w14:paraId="0D74EDC4" w14:textId="77777777" w:rsidR="004B64F5" w:rsidRDefault="004B64F5"/>
    <w:p w14:paraId="59D225AF" w14:textId="77777777" w:rsidR="004B64F5" w:rsidRDefault="004B64F5"/>
    <w:p w14:paraId="6DFC8E3A" w14:textId="77777777" w:rsidR="004B64F5" w:rsidRDefault="004B64F5"/>
    <w:p w14:paraId="0CE9373E" w14:textId="77777777" w:rsidR="004B64F5" w:rsidRDefault="004B64F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FA13BA4" wp14:editId="3779AA1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6B87" w14:textId="77777777" w:rsidR="004B64F5" w:rsidRDefault="004B64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A13BA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5DD6B87" w14:textId="77777777" w:rsidR="004B64F5" w:rsidRDefault="004B64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F8F5DA" w14:textId="77777777" w:rsidR="004B64F5" w:rsidRDefault="004B64F5"/>
    <w:p w14:paraId="0EFC8C1B" w14:textId="77777777" w:rsidR="004B64F5" w:rsidRDefault="004B64F5"/>
    <w:p w14:paraId="0997AE78" w14:textId="77777777" w:rsidR="004B64F5" w:rsidRDefault="004B64F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17E1D73" wp14:editId="6E3CA55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2038" w14:textId="77777777" w:rsidR="004B64F5" w:rsidRDefault="004B64F5"/>
                          <w:p w14:paraId="75ADB14C" w14:textId="77777777" w:rsidR="004B64F5" w:rsidRDefault="004B64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7E1D7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312038" w14:textId="77777777" w:rsidR="004B64F5" w:rsidRDefault="004B64F5"/>
                    <w:p w14:paraId="75ADB14C" w14:textId="77777777" w:rsidR="004B64F5" w:rsidRDefault="004B64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0CF016" w14:textId="77777777" w:rsidR="004B64F5" w:rsidRDefault="004B64F5"/>
    <w:p w14:paraId="5A634233" w14:textId="77777777" w:rsidR="004B64F5" w:rsidRDefault="004B64F5">
      <w:pPr>
        <w:rPr>
          <w:sz w:val="2"/>
          <w:szCs w:val="2"/>
        </w:rPr>
      </w:pPr>
    </w:p>
    <w:p w14:paraId="2CEF7FF0" w14:textId="77777777" w:rsidR="004B64F5" w:rsidRDefault="004B64F5"/>
    <w:p w14:paraId="7B0BD2C1" w14:textId="77777777" w:rsidR="004B64F5" w:rsidRDefault="004B64F5">
      <w:pPr>
        <w:spacing w:after="0" w:line="240" w:lineRule="auto"/>
      </w:pPr>
    </w:p>
  </w:footnote>
  <w:footnote w:type="continuationSeparator" w:id="0">
    <w:p w14:paraId="572AF716" w14:textId="77777777" w:rsidR="004B64F5" w:rsidRDefault="004B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4F5"/>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31284</TotalTime>
  <Pages>3</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4118</cp:revision>
  <cp:lastPrinted>2009-02-06T05:36:00Z</cp:lastPrinted>
  <dcterms:created xsi:type="dcterms:W3CDTF">2024-01-07T13:43:00Z</dcterms:created>
  <dcterms:modified xsi:type="dcterms:W3CDTF">2024-02-28T20:50:00Z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