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Коваль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Тетяна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Валентинівна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провідний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інженер</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НДЛ</w:t>
      </w:r>
      <w:r w:rsidRPr="00944AD3">
        <w:rPr>
          <w:rFonts w:ascii="Verdana" w:eastAsia="Times New Roman" w:hAnsi="Verdana" w:cs="Times New Roman"/>
          <w:color w:val="000000"/>
          <w:kern w:val="0"/>
          <w:sz w:val="24"/>
          <w:szCs w:val="24"/>
          <w:lang w:eastAsia="ru-RU"/>
        </w:rPr>
        <w:t xml:space="preserve"> &amp;laquo;</w:t>
      </w:r>
      <w:r w:rsidRPr="00944AD3">
        <w:rPr>
          <w:rFonts w:ascii="Verdana" w:eastAsia="Times New Roman" w:hAnsi="Verdana" w:cs="Times New Roman" w:hint="eastAsia"/>
          <w:color w:val="000000"/>
          <w:kern w:val="0"/>
          <w:sz w:val="24"/>
          <w:szCs w:val="24"/>
          <w:lang w:eastAsia="ru-RU"/>
        </w:rPr>
        <w:t>Фізико</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хімічна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біологія</w:t>
      </w:r>
      <w:r w:rsidRPr="00944AD3">
        <w:rPr>
          <w:rFonts w:ascii="Verdana" w:eastAsia="Times New Roman" w:hAnsi="Verdana" w:cs="Times New Roman"/>
          <w:color w:val="000000"/>
          <w:kern w:val="0"/>
          <w:sz w:val="24"/>
          <w:szCs w:val="24"/>
          <w:lang w:eastAsia="ru-RU"/>
        </w:rPr>
        <w:t xml:space="preserve">&amp;raquo; </w:t>
      </w:r>
      <w:r w:rsidRPr="00944AD3">
        <w:rPr>
          <w:rFonts w:ascii="Verdana" w:eastAsia="Times New Roman" w:hAnsi="Verdana" w:cs="Times New Roman" w:hint="eastAsia"/>
          <w:color w:val="000000"/>
          <w:kern w:val="0"/>
          <w:sz w:val="24"/>
          <w:szCs w:val="24"/>
          <w:lang w:eastAsia="ru-RU"/>
        </w:rPr>
        <w:t>відділення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експериментальної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біології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ННЦ</w:t>
      </w:r>
      <w:r w:rsidRPr="00944AD3">
        <w:rPr>
          <w:rFonts w:ascii="Verdana" w:eastAsia="Times New Roman" w:hAnsi="Verdana" w:cs="Times New Roman"/>
          <w:color w:val="000000"/>
          <w:kern w:val="0"/>
          <w:sz w:val="24"/>
          <w:szCs w:val="24"/>
          <w:lang w:eastAsia="ru-RU"/>
        </w:rPr>
        <w:t xml:space="preserve"> &amp;laquo;</w:t>
      </w:r>
      <w:r w:rsidRPr="00944AD3">
        <w:rPr>
          <w:rFonts w:ascii="Verdana" w:eastAsia="Times New Roman" w:hAnsi="Verdana" w:cs="Times New Roman" w:hint="eastAsia"/>
          <w:color w:val="000000"/>
          <w:kern w:val="0"/>
          <w:sz w:val="24"/>
          <w:szCs w:val="24"/>
          <w:lang w:eastAsia="ru-RU"/>
        </w:rPr>
        <w:t>Інститут</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біології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медицини</w:t>
      </w:r>
      <w:r w:rsidRPr="00944AD3">
        <w:rPr>
          <w:rFonts w:ascii="Verdana" w:eastAsia="Times New Roman" w:hAnsi="Verdana" w:cs="Times New Roman"/>
          <w:color w:val="000000"/>
          <w:kern w:val="0"/>
          <w:sz w:val="24"/>
          <w:szCs w:val="24"/>
          <w:lang w:eastAsia="ru-RU"/>
        </w:rPr>
        <w:t xml:space="preserve">&amp;raquo; </w:t>
      </w:r>
      <w:r w:rsidRPr="00944AD3">
        <w:rPr>
          <w:rFonts w:ascii="Verdana" w:eastAsia="Times New Roman" w:hAnsi="Verdana" w:cs="Times New Roman" w:hint="eastAsia"/>
          <w:color w:val="000000"/>
          <w:kern w:val="0"/>
          <w:sz w:val="24"/>
          <w:szCs w:val="24"/>
          <w:lang w:eastAsia="ru-RU"/>
        </w:rPr>
        <w:t>Київського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національного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університету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імені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Тараса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Шевченка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МОН</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України</w:t>
      </w:r>
      <w:r w:rsidRPr="00944AD3">
        <w:rPr>
          <w:rFonts w:ascii="Verdana" w:eastAsia="Times New Roman" w:hAnsi="Verdana" w:cs="Times New Roman"/>
          <w:color w:val="000000"/>
          <w:kern w:val="0"/>
          <w:sz w:val="24"/>
          <w:szCs w:val="24"/>
          <w:lang w:eastAsia="ru-RU"/>
        </w:rPr>
        <w:t>: &amp;laquo;</w:t>
      </w:r>
      <w:r w:rsidRPr="00944AD3">
        <w:rPr>
          <w:rFonts w:ascii="Verdana" w:eastAsia="Times New Roman" w:hAnsi="Verdana" w:cs="Times New Roman" w:hint="eastAsia"/>
          <w:color w:val="000000"/>
          <w:kern w:val="0"/>
          <w:sz w:val="24"/>
          <w:szCs w:val="24"/>
          <w:lang w:eastAsia="ru-RU"/>
        </w:rPr>
        <w:t>Протеолітична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деградація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білків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як</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фактор</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ме</w:t>
      </w:r>
      <w:r w:rsidRPr="00944AD3">
        <w:rPr>
          <w:rFonts w:ascii="Verdana" w:eastAsia="Times New Roman" w:hAnsi="Verdana" w:cs="Times New Roman"/>
          <w:color w:val="000000"/>
          <w:kern w:val="0"/>
          <w:sz w:val="24"/>
          <w:szCs w:val="24"/>
          <w:lang w:eastAsia="ru-RU"/>
        </w:rPr>
        <w:t>&amp;shy;</w:t>
      </w:r>
      <w:r w:rsidRPr="00944AD3">
        <w:rPr>
          <w:rFonts w:ascii="Verdana" w:eastAsia="Times New Roman" w:hAnsi="Verdana" w:cs="Times New Roman" w:hint="eastAsia"/>
          <w:color w:val="000000"/>
          <w:kern w:val="0"/>
          <w:sz w:val="24"/>
          <w:szCs w:val="24"/>
          <w:lang w:eastAsia="ru-RU"/>
        </w:rPr>
        <w:t>таболічної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дисфункції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xml:space="preserve">&amp;raquo; (03.00.04 - </w:t>
      </w:r>
      <w:r w:rsidRPr="00944AD3">
        <w:rPr>
          <w:rFonts w:ascii="Verdana" w:eastAsia="Times New Roman" w:hAnsi="Verdana" w:cs="Times New Roman" w:hint="eastAsia"/>
          <w:color w:val="000000"/>
          <w:kern w:val="0"/>
          <w:sz w:val="24"/>
          <w:szCs w:val="24"/>
          <w:lang w:eastAsia="ru-RU"/>
        </w:rPr>
        <w:t>біохімія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Спецрада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w:t>
      </w:r>
      <w:r w:rsidRPr="00944AD3">
        <w:rPr>
          <w:rFonts w:ascii="Verdana" w:eastAsia="Times New Roman" w:hAnsi="Verdana" w:cs="Times New Roman"/>
          <w:color w:val="000000"/>
          <w:kern w:val="0"/>
          <w:sz w:val="24"/>
          <w:szCs w:val="24"/>
          <w:lang w:eastAsia="ru-RU"/>
        </w:rPr>
        <w:t xml:space="preserve"> 26.001.24 </w:t>
      </w:r>
      <w:r w:rsidRPr="00944AD3">
        <w:rPr>
          <w:rFonts w:ascii="Verdana" w:eastAsia="Times New Roman" w:hAnsi="Verdana" w:cs="Times New Roman" w:hint="eastAsia"/>
          <w:color w:val="000000"/>
          <w:kern w:val="0"/>
          <w:sz w:val="24"/>
          <w:szCs w:val="24"/>
          <w:lang w:eastAsia="ru-RU"/>
        </w:rPr>
        <w:t>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Київському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національному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університеті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імені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Тараса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Шевченка</w:t>
      </w: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Київський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національний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університет</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імені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Тараса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Шевченка</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Міністерство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освіти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науки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України</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Київський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національний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університет</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імені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Тараса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Шевченка</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Міністерство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освіти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науки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України</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Кваліфікаційна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наукова</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праця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правах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рукопису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КОВАЛЬ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ТЕТЯНА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ВАЛЕНТИНІВНА</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УДК</w:t>
      </w:r>
      <w:r w:rsidRPr="00944AD3">
        <w:rPr>
          <w:rFonts w:ascii="Verdana" w:eastAsia="Times New Roman" w:hAnsi="Verdana" w:cs="Times New Roman"/>
          <w:color w:val="000000"/>
          <w:kern w:val="0"/>
          <w:sz w:val="24"/>
          <w:szCs w:val="24"/>
          <w:lang w:eastAsia="ru-RU"/>
        </w:rPr>
        <w:t>: 616.329-001.37-053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ДИСЕРТАЦІЯ</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ПРОТЕОЛІТИЧНА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ДЕГРАДАЦІЯ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БІЛКІВ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ЯК</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ФАКТОР</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МЕТАБОЛІЧНОЇ</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ДИСФУНКЦІЇ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03.00.04-</w:t>
      </w:r>
      <w:r w:rsidRPr="00944AD3">
        <w:rPr>
          <w:rFonts w:ascii="Verdana" w:eastAsia="Times New Roman" w:hAnsi="Verdana" w:cs="Times New Roman" w:hint="eastAsia"/>
          <w:color w:val="000000"/>
          <w:kern w:val="0"/>
          <w:sz w:val="24"/>
          <w:szCs w:val="24"/>
          <w:lang w:eastAsia="ru-RU"/>
        </w:rPr>
        <w:t>біохімія</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Подається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здобуття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наукового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ступеня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кандидата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біологічних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наук</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Дисертація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містить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результати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власних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досліджень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Використання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ідей</w:t>
      </w:r>
      <w:r w:rsidRPr="00944AD3">
        <w:rPr>
          <w:rFonts w:ascii="Verdana" w:eastAsia="Times New Roman" w:hAnsi="Verdana" w:cs="Times New Roman"/>
          <w:color w:val="000000"/>
          <w:kern w:val="0"/>
          <w:sz w:val="24"/>
          <w:szCs w:val="24"/>
          <w:lang w:eastAsia="ru-RU"/>
        </w:rPr>
        <w:t>,</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результатів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текстів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інших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авторів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мають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посилання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відповідне</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джерело</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__________ </w:t>
      </w:r>
      <w:r w:rsidRPr="00944AD3">
        <w:rPr>
          <w:rFonts w:ascii="Verdana" w:eastAsia="Times New Roman" w:hAnsi="Verdana" w:cs="Times New Roman" w:hint="eastAsia"/>
          <w:color w:val="000000"/>
          <w:kern w:val="0"/>
          <w:sz w:val="24"/>
          <w:szCs w:val="24"/>
          <w:lang w:eastAsia="ru-RU"/>
        </w:rPr>
        <w:t>Коваль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В</w:t>
      </w:r>
      <w:r w:rsidRPr="00944AD3">
        <w:rPr>
          <w:rFonts w:ascii="Verdana" w:eastAsia="Times New Roman" w:hAnsi="Verdana" w:cs="Times New Roman"/>
          <w:color w:val="000000"/>
          <w:kern w:val="0"/>
          <w:sz w:val="24"/>
          <w:szCs w:val="24"/>
          <w:lang w:eastAsia="ru-RU"/>
        </w:rPr>
        <w:t>.</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Науковий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керівник</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Остапченко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Людмила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Іванівна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доктор</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біологічних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наук</w:t>
      </w:r>
      <w:r w:rsidRPr="00944AD3">
        <w:rPr>
          <w:rFonts w:ascii="Verdana" w:eastAsia="Times New Roman" w:hAnsi="Verdana" w:cs="Times New Roman"/>
          <w:color w:val="000000"/>
          <w:kern w:val="0"/>
          <w:sz w:val="24"/>
          <w:szCs w:val="24"/>
          <w:lang w:eastAsia="ru-RU"/>
        </w:rPr>
        <w:t>,</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професор</w:t>
      </w:r>
      <w:r w:rsidRPr="00944AD3">
        <w:rPr>
          <w:rFonts w:ascii="Verdana" w:eastAsia="Times New Roman" w:hAnsi="Verdana" w:cs="Times New Roman"/>
          <w:color w:val="000000"/>
          <w:kern w:val="0"/>
          <w:sz w:val="24"/>
          <w:szCs w:val="24"/>
          <w:lang w:eastAsia="ru-RU"/>
        </w:rPr>
        <w:t>.</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Київ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xml:space="preserve"> 2018</w:t>
      </w: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ЗМІСТ</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ПЕРЕЛІК</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УМОВНИХ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СКОРОЧЕНЬ………………………………………</w:t>
      </w:r>
      <w:r w:rsidRPr="00944AD3">
        <w:rPr>
          <w:rFonts w:ascii="Verdana" w:eastAsia="Times New Roman" w:hAnsi="Verdana" w:cs="Times New Roman"/>
          <w:color w:val="000000"/>
          <w:kern w:val="0"/>
          <w:sz w:val="24"/>
          <w:szCs w:val="24"/>
          <w:lang w:eastAsia="ru-RU"/>
        </w:rPr>
        <w:t>. 18</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ВСТУП………………………………………………………………………</w:t>
      </w:r>
      <w:r w:rsidRPr="00944AD3">
        <w:rPr>
          <w:rFonts w:ascii="Verdana" w:eastAsia="Times New Roman" w:hAnsi="Verdana" w:cs="Times New Roman"/>
          <w:color w:val="000000"/>
          <w:kern w:val="0"/>
          <w:sz w:val="24"/>
          <w:szCs w:val="24"/>
          <w:lang w:eastAsia="ru-RU"/>
        </w:rPr>
        <w:t>... 20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РОЗДІЛ</w:t>
      </w:r>
      <w:r w:rsidRPr="00944AD3">
        <w:rPr>
          <w:rFonts w:ascii="Verdana" w:eastAsia="Times New Roman" w:hAnsi="Verdana" w:cs="Times New Roman"/>
          <w:color w:val="000000"/>
          <w:kern w:val="0"/>
          <w:sz w:val="24"/>
          <w:szCs w:val="24"/>
          <w:lang w:eastAsia="ru-RU"/>
        </w:rPr>
        <w:t xml:space="preserve"> 1. </w:t>
      </w:r>
      <w:r w:rsidRPr="00944AD3">
        <w:rPr>
          <w:rFonts w:ascii="Verdana" w:eastAsia="Times New Roman" w:hAnsi="Verdana" w:cs="Times New Roman" w:hint="eastAsia"/>
          <w:color w:val="000000"/>
          <w:kern w:val="0"/>
          <w:sz w:val="24"/>
          <w:szCs w:val="24"/>
          <w:lang w:eastAsia="ru-RU"/>
        </w:rPr>
        <w:t>ЗАГАЛЬНІ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УЯВЛЕННЯ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СИСТЕМУ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ПРОТЕОЛІЗУ………………………………………………………………</w:t>
      </w:r>
      <w:r w:rsidRPr="00944AD3">
        <w:rPr>
          <w:rFonts w:ascii="Verdana" w:eastAsia="Times New Roman" w:hAnsi="Verdana" w:cs="Times New Roman"/>
          <w:color w:val="000000"/>
          <w:kern w:val="0"/>
          <w:sz w:val="24"/>
          <w:szCs w:val="24"/>
          <w:lang w:eastAsia="ru-RU"/>
        </w:rPr>
        <w:t>.. 26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1.1. </w:t>
      </w:r>
      <w:r w:rsidRPr="00944AD3">
        <w:rPr>
          <w:rFonts w:ascii="Verdana" w:eastAsia="Times New Roman" w:hAnsi="Verdana" w:cs="Times New Roman" w:hint="eastAsia"/>
          <w:color w:val="000000"/>
          <w:kern w:val="0"/>
          <w:sz w:val="24"/>
          <w:szCs w:val="24"/>
          <w:lang w:eastAsia="ru-RU"/>
        </w:rPr>
        <w:t>Метаболічні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порушення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опікової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хвороби……</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26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1.2. </w:t>
      </w:r>
      <w:r w:rsidRPr="00944AD3">
        <w:rPr>
          <w:rFonts w:ascii="Verdana" w:eastAsia="Times New Roman" w:hAnsi="Verdana" w:cs="Times New Roman" w:hint="eastAsia"/>
          <w:color w:val="000000"/>
          <w:kern w:val="0"/>
          <w:sz w:val="24"/>
          <w:szCs w:val="24"/>
          <w:lang w:eastAsia="ru-RU"/>
        </w:rPr>
        <w:t>Екстрацелюлярний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цитоплазматичний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протеоліз</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xml:space="preserve"> 32</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РОЗДІЛ</w:t>
      </w:r>
      <w:r w:rsidRPr="00944AD3">
        <w:rPr>
          <w:rFonts w:ascii="Verdana" w:eastAsia="Times New Roman" w:hAnsi="Verdana" w:cs="Times New Roman"/>
          <w:color w:val="000000"/>
          <w:kern w:val="0"/>
          <w:sz w:val="24"/>
          <w:szCs w:val="24"/>
          <w:lang w:eastAsia="ru-RU"/>
        </w:rPr>
        <w:t xml:space="preserve"> 2. </w:t>
      </w:r>
      <w:r w:rsidRPr="00944AD3">
        <w:rPr>
          <w:rFonts w:ascii="Verdana" w:eastAsia="Times New Roman" w:hAnsi="Verdana" w:cs="Times New Roman" w:hint="eastAsia"/>
          <w:color w:val="000000"/>
          <w:kern w:val="0"/>
          <w:sz w:val="24"/>
          <w:szCs w:val="24"/>
          <w:lang w:eastAsia="ru-RU"/>
        </w:rPr>
        <w:t>Матеріали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методи…………</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42</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 </w:t>
      </w:r>
      <w:r w:rsidRPr="00944AD3">
        <w:rPr>
          <w:rFonts w:ascii="Verdana" w:eastAsia="Times New Roman" w:hAnsi="Verdana" w:cs="Times New Roman" w:hint="eastAsia"/>
          <w:color w:val="000000"/>
          <w:kern w:val="0"/>
          <w:sz w:val="24"/>
          <w:szCs w:val="24"/>
          <w:lang w:eastAsia="ru-RU"/>
        </w:rPr>
        <w:t>Реактиви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обладнання……………………………………………</w:t>
      </w:r>
      <w:r w:rsidRPr="00944AD3">
        <w:rPr>
          <w:rFonts w:ascii="Verdana" w:eastAsia="Times New Roman" w:hAnsi="Verdana" w:cs="Times New Roman"/>
          <w:color w:val="000000"/>
          <w:kern w:val="0"/>
          <w:sz w:val="24"/>
          <w:szCs w:val="24"/>
          <w:lang w:eastAsia="ru-RU"/>
        </w:rPr>
        <w:t xml:space="preserve"> 42</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 </w:t>
      </w:r>
      <w:r w:rsidRPr="00944AD3">
        <w:rPr>
          <w:rFonts w:ascii="Verdana" w:eastAsia="Times New Roman" w:hAnsi="Verdana" w:cs="Times New Roman" w:hint="eastAsia"/>
          <w:color w:val="000000"/>
          <w:kern w:val="0"/>
          <w:sz w:val="24"/>
          <w:szCs w:val="24"/>
          <w:lang w:eastAsia="ru-RU"/>
        </w:rPr>
        <w:t>Дотримання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положень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гуманне</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ставлення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тварин</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2.3. </w:t>
      </w:r>
      <w:r w:rsidRPr="00944AD3">
        <w:rPr>
          <w:rFonts w:ascii="Verdana" w:eastAsia="Times New Roman" w:hAnsi="Verdana" w:cs="Times New Roman" w:hint="eastAsia"/>
          <w:color w:val="000000"/>
          <w:kern w:val="0"/>
          <w:sz w:val="24"/>
          <w:szCs w:val="24"/>
          <w:lang w:eastAsia="ru-RU"/>
        </w:rPr>
        <w:t>Умови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проведення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експерименту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2.4. </w:t>
      </w:r>
      <w:r w:rsidRPr="00944AD3">
        <w:rPr>
          <w:rFonts w:ascii="Verdana" w:eastAsia="Times New Roman" w:hAnsi="Verdana" w:cs="Times New Roman" w:hint="eastAsia"/>
          <w:color w:val="000000"/>
          <w:kern w:val="0"/>
          <w:sz w:val="24"/>
          <w:szCs w:val="24"/>
          <w:lang w:eastAsia="ru-RU"/>
        </w:rPr>
        <w:t>Отримання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сироватки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кров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44</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2.5. </w:t>
      </w:r>
      <w:r w:rsidRPr="00944AD3">
        <w:rPr>
          <w:rFonts w:ascii="Verdana" w:eastAsia="Times New Roman" w:hAnsi="Verdana" w:cs="Times New Roman" w:hint="eastAsia"/>
          <w:color w:val="000000"/>
          <w:kern w:val="0"/>
          <w:sz w:val="24"/>
          <w:szCs w:val="24"/>
          <w:lang w:eastAsia="ru-RU"/>
        </w:rPr>
        <w:t>Отримання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плазми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крові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44</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2.6. </w:t>
      </w:r>
      <w:r w:rsidRPr="00944AD3">
        <w:rPr>
          <w:rFonts w:ascii="Verdana" w:eastAsia="Times New Roman" w:hAnsi="Verdana" w:cs="Times New Roman" w:hint="eastAsia"/>
          <w:color w:val="000000"/>
          <w:kern w:val="0"/>
          <w:sz w:val="24"/>
          <w:szCs w:val="24"/>
          <w:lang w:eastAsia="ru-RU"/>
        </w:rPr>
        <w:t>Отримання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слизової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оболонки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xml:space="preserve"> 44</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2.7.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білка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методом</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Бредфорд</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xml:space="preserve"> 45</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2.8. </w:t>
      </w:r>
      <w:r w:rsidRPr="00944AD3">
        <w:rPr>
          <w:rFonts w:ascii="Verdana" w:eastAsia="Times New Roman" w:hAnsi="Verdana" w:cs="Times New Roman" w:hint="eastAsia"/>
          <w:color w:val="000000"/>
          <w:kern w:val="0"/>
          <w:sz w:val="24"/>
          <w:szCs w:val="24"/>
          <w:lang w:eastAsia="ru-RU"/>
        </w:rPr>
        <w:t>Гістологічні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методи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дослідження……………</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xml:space="preserve"> 45</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2.9. </w:t>
      </w:r>
      <w:r w:rsidRPr="00944AD3">
        <w:rPr>
          <w:rFonts w:ascii="Verdana" w:eastAsia="Times New Roman" w:hAnsi="Verdana" w:cs="Times New Roman" w:hint="eastAsia"/>
          <w:color w:val="000000"/>
          <w:kern w:val="0"/>
          <w:sz w:val="24"/>
          <w:szCs w:val="24"/>
          <w:lang w:eastAsia="ru-RU"/>
        </w:rPr>
        <w:t>Дослідження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морфофункціонального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стану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клітин</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крові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щурів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біохімічних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параметрів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сироватки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крові………</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2.10.1.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загального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білка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сироватки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крові………………</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47</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2.10.2.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альбуміну……………………………</w:t>
      </w:r>
      <w:r w:rsidRPr="00944AD3">
        <w:rPr>
          <w:rFonts w:ascii="Verdana" w:eastAsia="Times New Roman" w:hAnsi="Verdana" w:cs="Times New Roman"/>
          <w:color w:val="000000"/>
          <w:kern w:val="0"/>
          <w:sz w:val="24"/>
          <w:szCs w:val="24"/>
          <w:lang w:eastAsia="ru-RU"/>
        </w:rPr>
        <w:t>.. 47</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2.10.3.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сечовини…………………………</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47</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2.10.4.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креатиніну……………………</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48</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2.10.5.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іонів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натрію……………………</w:t>
      </w:r>
      <w:r w:rsidRPr="00944AD3">
        <w:rPr>
          <w:rFonts w:ascii="Verdana" w:eastAsia="Times New Roman" w:hAnsi="Verdana" w:cs="Times New Roman"/>
          <w:color w:val="000000"/>
          <w:kern w:val="0"/>
          <w:sz w:val="24"/>
          <w:szCs w:val="24"/>
          <w:lang w:eastAsia="ru-RU"/>
        </w:rPr>
        <w:t>........... 48</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2.10.6.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іонів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калію………………</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49</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2.10.7.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хлоридів</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49</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2.10.8.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магнію…………………………………</w:t>
      </w:r>
      <w:r w:rsidRPr="00944AD3">
        <w:rPr>
          <w:rFonts w:ascii="Verdana" w:eastAsia="Times New Roman" w:hAnsi="Verdana" w:cs="Times New Roman"/>
          <w:color w:val="000000"/>
          <w:kern w:val="0"/>
          <w:sz w:val="24"/>
          <w:szCs w:val="24"/>
          <w:lang w:eastAsia="ru-RU"/>
        </w:rPr>
        <w:t xml:space="preserve"> 49</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2.10.9.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кальцію………………………………</w:t>
      </w:r>
      <w:r w:rsidRPr="00944AD3">
        <w:rPr>
          <w:rFonts w:ascii="Verdana" w:eastAsia="Times New Roman" w:hAnsi="Verdana" w:cs="Times New Roman"/>
          <w:color w:val="000000"/>
          <w:kern w:val="0"/>
          <w:sz w:val="24"/>
          <w:szCs w:val="24"/>
          <w:lang w:eastAsia="ru-RU"/>
        </w:rPr>
        <w:t xml:space="preserve"> 50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16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2.10.11.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аспартатамінотрансферази……………</w:t>
      </w:r>
      <w:r w:rsidRPr="00944AD3">
        <w:rPr>
          <w:rFonts w:ascii="Verdana" w:eastAsia="Times New Roman" w:hAnsi="Verdana" w:cs="Times New Roman"/>
          <w:color w:val="000000"/>
          <w:kern w:val="0"/>
          <w:sz w:val="24"/>
          <w:szCs w:val="24"/>
          <w:lang w:eastAsia="ru-RU"/>
        </w:rPr>
        <w:t>.. 50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2.10.12.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аланінамінотрансферази……………</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xml:space="preserve"> 50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2.11.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вмісту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дієнових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югатів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шифових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основ</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ненасичених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жирних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51</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2.12.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вмісту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ТБК</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активних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продуктів……………………</w:t>
      </w:r>
      <w:r w:rsidRPr="00944AD3">
        <w:rPr>
          <w:rFonts w:ascii="Verdana" w:eastAsia="Times New Roman" w:hAnsi="Verdana" w:cs="Times New Roman"/>
          <w:color w:val="000000"/>
          <w:kern w:val="0"/>
          <w:sz w:val="24"/>
          <w:szCs w:val="24"/>
          <w:lang w:eastAsia="ru-RU"/>
        </w:rPr>
        <w:t>. 51</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2.13.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супероксиддисмутази………………</w:t>
      </w:r>
      <w:r w:rsidRPr="00944AD3">
        <w:rPr>
          <w:rFonts w:ascii="Verdana" w:eastAsia="Times New Roman" w:hAnsi="Verdana" w:cs="Times New Roman"/>
          <w:color w:val="000000"/>
          <w:kern w:val="0"/>
          <w:sz w:val="24"/>
          <w:szCs w:val="24"/>
          <w:lang w:eastAsia="ru-RU"/>
        </w:rPr>
        <w:t>...... 52</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2.14.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каталази…………………………………</w:t>
      </w:r>
      <w:r w:rsidRPr="00944AD3">
        <w:rPr>
          <w:rFonts w:ascii="Verdana" w:eastAsia="Times New Roman" w:hAnsi="Verdana" w:cs="Times New Roman"/>
          <w:color w:val="000000"/>
          <w:kern w:val="0"/>
          <w:sz w:val="24"/>
          <w:szCs w:val="24"/>
          <w:lang w:eastAsia="ru-RU"/>
        </w:rPr>
        <w:t>. 53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2.15.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концентрації</w:t>
      </w:r>
      <w:r w:rsidRPr="00944AD3">
        <w:rPr>
          <w:rFonts w:ascii="Verdana" w:eastAsia="Times New Roman" w:hAnsi="Verdana" w:cs="Times New Roman"/>
          <w:color w:val="000000"/>
          <w:kern w:val="0"/>
          <w:sz w:val="24"/>
          <w:szCs w:val="24"/>
          <w:lang w:eastAsia="ru-RU"/>
        </w:rPr>
        <w:t xml:space="preserve"> SH-</w:t>
      </w:r>
      <w:r w:rsidRPr="00944AD3">
        <w:rPr>
          <w:rFonts w:ascii="Verdana" w:eastAsia="Times New Roman" w:hAnsi="Verdana" w:cs="Times New Roman" w:hint="eastAsia"/>
          <w:color w:val="000000"/>
          <w:kern w:val="0"/>
          <w:sz w:val="24"/>
          <w:szCs w:val="24"/>
          <w:lang w:eastAsia="ru-RU"/>
        </w:rPr>
        <w:t>груп………………………………</w:t>
      </w:r>
      <w:r w:rsidRPr="00944AD3">
        <w:rPr>
          <w:rFonts w:ascii="Verdana" w:eastAsia="Times New Roman" w:hAnsi="Verdana" w:cs="Times New Roman"/>
          <w:color w:val="000000"/>
          <w:kern w:val="0"/>
          <w:sz w:val="24"/>
          <w:szCs w:val="24"/>
          <w:lang w:eastAsia="ru-RU"/>
        </w:rPr>
        <w:t xml:space="preserve"> 53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2.16.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вмісту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відновленого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окисненого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глутатіону……</w:t>
      </w:r>
      <w:r w:rsidRPr="00944AD3">
        <w:rPr>
          <w:rFonts w:ascii="Verdana" w:eastAsia="Times New Roman" w:hAnsi="Verdana" w:cs="Times New Roman"/>
          <w:color w:val="000000"/>
          <w:kern w:val="0"/>
          <w:sz w:val="24"/>
          <w:szCs w:val="24"/>
          <w:lang w:eastAsia="ru-RU"/>
        </w:rPr>
        <w:t xml:space="preserve"> 54</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2.17.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глутатіонпероксидазної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54</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2.18.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глутатіонтрансферазної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55</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2.19.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глутатіонредуктазної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xml:space="preserve"> 56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2.20.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вмісту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молекул</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середньої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молекулярної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маси……</w:t>
      </w:r>
      <w:r w:rsidRPr="00944AD3">
        <w:rPr>
          <w:rFonts w:ascii="Verdana" w:eastAsia="Times New Roman" w:hAnsi="Verdana" w:cs="Times New Roman"/>
          <w:color w:val="000000"/>
          <w:kern w:val="0"/>
          <w:sz w:val="24"/>
          <w:szCs w:val="24"/>
          <w:lang w:eastAsia="ru-RU"/>
        </w:rPr>
        <w:t xml:space="preserve"> 56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2.21. </w:t>
      </w:r>
      <w:r w:rsidRPr="00944AD3">
        <w:rPr>
          <w:rFonts w:ascii="Verdana" w:eastAsia="Times New Roman" w:hAnsi="Verdana" w:cs="Times New Roman" w:hint="eastAsia"/>
          <w:color w:val="000000"/>
          <w:kern w:val="0"/>
          <w:sz w:val="24"/>
          <w:szCs w:val="24"/>
          <w:lang w:eastAsia="ru-RU"/>
        </w:rPr>
        <w:t>Електрофорез</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поліакриламідному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гелі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57</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2.22.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протеасомної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58</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2.23.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вмісту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циркулюючих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імуних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комплексів………</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xml:space="preserve"> 58</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2.24.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α</w:t>
      </w:r>
      <w:r w:rsidRPr="00944AD3">
        <w:rPr>
          <w:rFonts w:ascii="Verdana" w:eastAsia="Times New Roman" w:hAnsi="Verdana" w:cs="Times New Roman"/>
          <w:color w:val="000000"/>
          <w:kern w:val="0"/>
          <w:sz w:val="24"/>
          <w:szCs w:val="24"/>
          <w:lang w:eastAsia="ru-RU"/>
        </w:rPr>
        <w:t>1-</w:t>
      </w:r>
      <w:r w:rsidRPr="00944AD3">
        <w:rPr>
          <w:rFonts w:ascii="Verdana" w:eastAsia="Times New Roman" w:hAnsi="Verdana" w:cs="Times New Roman" w:hint="eastAsia"/>
          <w:color w:val="000000"/>
          <w:kern w:val="0"/>
          <w:sz w:val="24"/>
          <w:szCs w:val="24"/>
          <w:lang w:eastAsia="ru-RU"/>
        </w:rPr>
        <w:t>антитрипсину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α</w:t>
      </w:r>
      <w:r w:rsidRPr="00944AD3">
        <w:rPr>
          <w:rFonts w:ascii="Verdana" w:eastAsia="Times New Roman" w:hAnsi="Verdana" w:cs="Times New Roman"/>
          <w:color w:val="000000"/>
          <w:kern w:val="0"/>
          <w:sz w:val="24"/>
          <w:szCs w:val="24"/>
          <w:lang w:eastAsia="ru-RU"/>
        </w:rPr>
        <w:t>2-</w:t>
      </w:r>
      <w:r w:rsidRPr="00944AD3">
        <w:rPr>
          <w:rFonts w:ascii="Verdana" w:eastAsia="Times New Roman" w:hAnsi="Verdana" w:cs="Times New Roman" w:hint="eastAsia"/>
          <w:color w:val="000000"/>
          <w:kern w:val="0"/>
          <w:sz w:val="24"/>
          <w:szCs w:val="24"/>
          <w:lang w:eastAsia="ru-RU"/>
        </w:rPr>
        <w:t>мактроглобуліну</w:t>
      </w:r>
      <w:r w:rsidRPr="00944AD3">
        <w:rPr>
          <w:rFonts w:ascii="Verdana" w:eastAsia="Times New Roman" w:hAnsi="Verdana" w:cs="Times New Roman"/>
          <w:color w:val="000000"/>
          <w:kern w:val="0"/>
          <w:sz w:val="24"/>
          <w:szCs w:val="24"/>
          <w:lang w:eastAsia="ru-RU"/>
        </w:rPr>
        <w:t xml:space="preserve"> 59</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2.25. </w:t>
      </w:r>
      <w:r w:rsidRPr="00944AD3">
        <w:rPr>
          <w:rFonts w:ascii="Verdana" w:eastAsia="Times New Roman" w:hAnsi="Verdana" w:cs="Times New Roman" w:hint="eastAsia"/>
          <w:color w:val="000000"/>
          <w:kern w:val="0"/>
          <w:sz w:val="24"/>
          <w:szCs w:val="24"/>
          <w:lang w:eastAsia="ru-RU"/>
        </w:rPr>
        <w:t>Визначення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загальної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протеолітичної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метало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серинових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протеїназ…………………………………</w:t>
      </w:r>
      <w:r w:rsidRPr="00944AD3">
        <w:rPr>
          <w:rFonts w:ascii="Verdana" w:eastAsia="Times New Roman" w:hAnsi="Verdana" w:cs="Times New Roman"/>
          <w:color w:val="000000"/>
          <w:kern w:val="0"/>
          <w:sz w:val="24"/>
          <w:szCs w:val="24"/>
          <w:lang w:eastAsia="ru-RU"/>
        </w:rPr>
        <w:t>. 60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2.26. </w:t>
      </w:r>
      <w:r w:rsidRPr="00944AD3">
        <w:rPr>
          <w:rFonts w:ascii="Verdana" w:eastAsia="Times New Roman" w:hAnsi="Verdana" w:cs="Times New Roman" w:hint="eastAsia"/>
          <w:color w:val="000000"/>
          <w:kern w:val="0"/>
          <w:sz w:val="24"/>
          <w:szCs w:val="24"/>
          <w:lang w:eastAsia="ru-RU"/>
        </w:rPr>
        <w:t>Імуноферментний</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аналіз…………………………………………</w:t>
      </w:r>
      <w:r w:rsidRPr="00944AD3">
        <w:rPr>
          <w:rFonts w:ascii="Verdana" w:eastAsia="Times New Roman" w:hAnsi="Verdana" w:cs="Times New Roman"/>
          <w:color w:val="000000"/>
          <w:kern w:val="0"/>
          <w:sz w:val="24"/>
          <w:szCs w:val="24"/>
          <w:lang w:eastAsia="ru-RU"/>
        </w:rPr>
        <w:t>. 61</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2.27. </w:t>
      </w:r>
      <w:r w:rsidRPr="00944AD3">
        <w:rPr>
          <w:rFonts w:ascii="Verdana" w:eastAsia="Times New Roman" w:hAnsi="Verdana" w:cs="Times New Roman" w:hint="eastAsia"/>
          <w:color w:val="000000"/>
          <w:kern w:val="0"/>
          <w:sz w:val="24"/>
          <w:szCs w:val="24"/>
          <w:lang w:eastAsia="ru-RU"/>
        </w:rPr>
        <w:t>Статистична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обробка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результатів…………………………</w:t>
      </w:r>
      <w:r w:rsidRPr="00944AD3">
        <w:rPr>
          <w:rFonts w:ascii="Verdana" w:eastAsia="Times New Roman" w:hAnsi="Verdana" w:cs="Times New Roman"/>
          <w:color w:val="000000"/>
          <w:kern w:val="0"/>
          <w:sz w:val="24"/>
          <w:szCs w:val="24"/>
          <w:lang w:eastAsia="ru-RU"/>
        </w:rPr>
        <w:t>........ 62</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РОЗДІЛ</w:t>
      </w:r>
      <w:r w:rsidRPr="00944AD3">
        <w:rPr>
          <w:rFonts w:ascii="Verdana" w:eastAsia="Times New Roman" w:hAnsi="Verdana" w:cs="Times New Roman"/>
          <w:color w:val="000000"/>
          <w:kern w:val="0"/>
          <w:sz w:val="24"/>
          <w:szCs w:val="24"/>
          <w:lang w:eastAsia="ru-RU"/>
        </w:rPr>
        <w:t xml:space="preserve"> 3. </w:t>
      </w:r>
      <w:r w:rsidRPr="00944AD3">
        <w:rPr>
          <w:rFonts w:ascii="Verdana" w:eastAsia="Times New Roman" w:hAnsi="Verdana" w:cs="Times New Roman" w:hint="eastAsia"/>
          <w:color w:val="000000"/>
          <w:kern w:val="0"/>
          <w:sz w:val="24"/>
          <w:szCs w:val="24"/>
          <w:lang w:eastAsia="ru-RU"/>
        </w:rPr>
        <w:t>Результати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досліджень</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їх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обговорення……………</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63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3.1. </w:t>
      </w:r>
      <w:r w:rsidRPr="00944AD3">
        <w:rPr>
          <w:rFonts w:ascii="Verdana" w:eastAsia="Times New Roman" w:hAnsi="Verdana" w:cs="Times New Roman" w:hint="eastAsia"/>
          <w:color w:val="000000"/>
          <w:kern w:val="0"/>
          <w:sz w:val="24"/>
          <w:szCs w:val="24"/>
          <w:lang w:eastAsia="ru-RU"/>
        </w:rPr>
        <w:t>Особливості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функціонування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організму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щурів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опіку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63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3.2. C</w:t>
      </w:r>
      <w:r w:rsidRPr="00944AD3">
        <w:rPr>
          <w:rFonts w:ascii="Verdana" w:eastAsia="Times New Roman" w:hAnsi="Verdana" w:cs="Times New Roman" w:hint="eastAsia"/>
          <w:color w:val="000000"/>
          <w:kern w:val="0"/>
          <w:sz w:val="24"/>
          <w:szCs w:val="24"/>
          <w:lang w:eastAsia="ru-RU"/>
        </w:rPr>
        <w:t>тан</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системи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перекисного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окиснення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ліпідів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функціонування</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системи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антиоксидантного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захисту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статевонезрілих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щурів………………………………………………</w:t>
      </w:r>
      <w:r w:rsidRPr="00944AD3">
        <w:rPr>
          <w:rFonts w:ascii="Verdana" w:eastAsia="Times New Roman" w:hAnsi="Verdana" w:cs="Times New Roman"/>
          <w:color w:val="000000"/>
          <w:kern w:val="0"/>
          <w:sz w:val="24"/>
          <w:szCs w:val="24"/>
          <w:lang w:eastAsia="ru-RU"/>
        </w:rPr>
        <w:t>.. 76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3.3. </w:t>
      </w:r>
      <w:r w:rsidRPr="00944AD3">
        <w:rPr>
          <w:rFonts w:ascii="Verdana" w:eastAsia="Times New Roman" w:hAnsi="Verdana" w:cs="Times New Roman" w:hint="eastAsia"/>
          <w:color w:val="000000"/>
          <w:kern w:val="0"/>
          <w:sz w:val="24"/>
          <w:szCs w:val="24"/>
          <w:lang w:eastAsia="ru-RU"/>
        </w:rPr>
        <w:t>Протеолітична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деградація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білків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90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17</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3.3.1. </w:t>
      </w:r>
      <w:r w:rsidRPr="00944AD3">
        <w:rPr>
          <w:rFonts w:ascii="Verdana" w:eastAsia="Times New Roman" w:hAnsi="Verdana" w:cs="Times New Roman" w:hint="eastAsia"/>
          <w:color w:val="000000"/>
          <w:kern w:val="0"/>
          <w:sz w:val="24"/>
          <w:szCs w:val="24"/>
          <w:lang w:eastAsia="ru-RU"/>
        </w:rPr>
        <w:t>Показника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системи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протеолізу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статевонезрілих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щурів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90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3.3.2. </w:t>
      </w:r>
      <w:r w:rsidRPr="00944AD3">
        <w:rPr>
          <w:rFonts w:ascii="Verdana" w:eastAsia="Times New Roman" w:hAnsi="Verdana" w:cs="Times New Roman" w:hint="eastAsia"/>
          <w:color w:val="000000"/>
          <w:kern w:val="0"/>
          <w:sz w:val="24"/>
          <w:szCs w:val="24"/>
          <w:lang w:eastAsia="ru-RU"/>
        </w:rPr>
        <w:t>Дослідження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вмісту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шаперонів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активності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протеасом</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тканині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статевонезрілих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щурів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103</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3.3.3. </w:t>
      </w:r>
      <w:r w:rsidRPr="00944AD3">
        <w:rPr>
          <w:rFonts w:ascii="Verdana" w:eastAsia="Times New Roman" w:hAnsi="Verdana" w:cs="Times New Roman" w:hint="eastAsia"/>
          <w:color w:val="000000"/>
          <w:kern w:val="0"/>
          <w:sz w:val="24"/>
          <w:szCs w:val="24"/>
          <w:lang w:eastAsia="ru-RU"/>
        </w:rPr>
        <w:t>Зміни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білкового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складу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сироватки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крові</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слизової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оболонки</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статевонезрілих</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щурів…………………………………………………………………</w:t>
      </w:r>
      <w:r w:rsidRPr="00944AD3">
        <w:rPr>
          <w:rFonts w:ascii="Verdana" w:eastAsia="Times New Roman" w:hAnsi="Verdana" w:cs="Times New Roman"/>
          <w:color w:val="000000"/>
          <w:kern w:val="0"/>
          <w:sz w:val="24"/>
          <w:szCs w:val="24"/>
          <w:lang w:eastAsia="ru-RU"/>
        </w:rPr>
        <w:t>.. 109</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3.3.4. </w:t>
      </w:r>
      <w:r w:rsidRPr="00944AD3">
        <w:rPr>
          <w:rFonts w:ascii="Verdana" w:eastAsia="Times New Roman" w:hAnsi="Verdana" w:cs="Times New Roman" w:hint="eastAsia"/>
          <w:color w:val="000000"/>
          <w:kern w:val="0"/>
          <w:sz w:val="24"/>
          <w:szCs w:val="24"/>
          <w:lang w:eastAsia="ru-RU"/>
        </w:rPr>
        <w:t>Молекули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середньої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маси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тканинах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щурів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 116</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color w:val="000000"/>
          <w:kern w:val="0"/>
          <w:sz w:val="24"/>
          <w:szCs w:val="24"/>
          <w:lang w:eastAsia="ru-RU"/>
        </w:rPr>
        <w:t xml:space="preserve">3.4. </w:t>
      </w:r>
      <w:r w:rsidRPr="00944AD3">
        <w:rPr>
          <w:rFonts w:ascii="Verdana" w:eastAsia="Times New Roman" w:hAnsi="Verdana" w:cs="Times New Roman" w:hint="eastAsia"/>
          <w:color w:val="000000"/>
          <w:kern w:val="0"/>
          <w:sz w:val="24"/>
          <w:szCs w:val="24"/>
          <w:lang w:eastAsia="ru-RU"/>
        </w:rPr>
        <w:t>Показники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гуморальної</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ланки</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імунітету</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за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кислотного</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опіку</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стравоходу…………………………………</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120</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АНАЛІЗ</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ТА</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УЗАГАЛЬНЕННЯ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РЕЗУЛЬТАТІВ</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ДОСЛІДЖЕННЯ</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131</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ВИСНОВКИ………………………………………………………………</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138</w:t>
      </w:r>
    </w:p>
    <w:p w:rsidR="00944AD3" w:rsidRPr="00944AD3"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СПИСОК</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ВИКОРИСТАНИХ</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ДЖЕРЕЛ</w:t>
      </w:r>
      <w:r w:rsidRPr="00944AD3">
        <w:rPr>
          <w:rFonts w:ascii="Verdana" w:eastAsia="Times New Roman" w:hAnsi="Verdana" w:cs="Times New Roman"/>
          <w:color w:val="000000"/>
          <w:kern w:val="0"/>
          <w:sz w:val="24"/>
          <w:szCs w:val="24"/>
          <w:lang w:eastAsia="ru-RU"/>
        </w:rPr>
        <w:t xml:space="preserve"> </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140</w:t>
      </w:r>
    </w:p>
    <w:p w:rsidR="00D23BCD" w:rsidRDefault="00944AD3" w:rsidP="00944AD3">
      <w:pPr>
        <w:rPr>
          <w:rFonts w:ascii="Verdana" w:eastAsia="Times New Roman" w:hAnsi="Verdana" w:cs="Times New Roman"/>
          <w:color w:val="000000"/>
          <w:kern w:val="0"/>
          <w:sz w:val="24"/>
          <w:szCs w:val="24"/>
          <w:lang w:eastAsia="ru-RU"/>
        </w:rPr>
      </w:pPr>
      <w:r w:rsidRPr="00944AD3">
        <w:rPr>
          <w:rFonts w:ascii="Verdana" w:eastAsia="Times New Roman" w:hAnsi="Verdana" w:cs="Times New Roman" w:hint="eastAsia"/>
          <w:color w:val="000000"/>
          <w:kern w:val="0"/>
          <w:sz w:val="24"/>
          <w:szCs w:val="24"/>
          <w:lang w:eastAsia="ru-RU"/>
        </w:rPr>
        <w:t>ДОДАТОК</w:t>
      </w:r>
      <w:r w:rsidRPr="00944AD3">
        <w:rPr>
          <w:rFonts w:ascii="Verdana" w:eastAsia="Times New Roman" w:hAnsi="Verdana" w:cs="Times New Roman"/>
          <w:color w:val="000000"/>
          <w:kern w:val="0"/>
          <w:sz w:val="24"/>
          <w:szCs w:val="24"/>
          <w:lang w:eastAsia="ru-RU"/>
        </w:rPr>
        <w:t xml:space="preserve"> 1</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w:t>
      </w:r>
      <w:r w:rsidRPr="00944AD3">
        <w:rPr>
          <w:rFonts w:ascii="Verdana" w:eastAsia="Times New Roman" w:hAnsi="Verdana" w:cs="Times New Roman" w:hint="eastAsia"/>
          <w:color w:val="000000"/>
          <w:kern w:val="0"/>
          <w:sz w:val="24"/>
          <w:szCs w:val="24"/>
          <w:lang w:eastAsia="ru-RU"/>
        </w:rPr>
        <w:t>…</w:t>
      </w:r>
      <w:r w:rsidRPr="00944AD3">
        <w:rPr>
          <w:rFonts w:ascii="Verdana" w:eastAsia="Times New Roman" w:hAnsi="Verdana" w:cs="Times New Roman"/>
          <w:color w:val="000000"/>
          <w:kern w:val="0"/>
          <w:sz w:val="24"/>
          <w:szCs w:val="24"/>
          <w:lang w:eastAsia="ru-RU"/>
        </w:rPr>
        <w:t>. 163</w:t>
      </w:r>
    </w:p>
    <w:p w:rsidR="00944AD3" w:rsidRDefault="00944AD3" w:rsidP="00944AD3">
      <w:pPr>
        <w:rPr>
          <w:rFonts w:ascii="Verdana" w:eastAsia="Times New Roman" w:hAnsi="Verdana" w:cs="Times New Roman"/>
          <w:color w:val="000000"/>
          <w:kern w:val="0"/>
          <w:sz w:val="24"/>
          <w:szCs w:val="24"/>
          <w:lang w:eastAsia="ru-RU"/>
        </w:rPr>
      </w:pPr>
    </w:p>
    <w:p w:rsidR="00944AD3" w:rsidRDefault="00944AD3" w:rsidP="00944AD3">
      <w:pPr>
        <w:rPr>
          <w:rFonts w:ascii="Verdana" w:eastAsia="Times New Roman" w:hAnsi="Verdana" w:cs="Times New Roman"/>
          <w:color w:val="000000"/>
          <w:kern w:val="0"/>
          <w:sz w:val="24"/>
          <w:szCs w:val="24"/>
          <w:lang w:eastAsia="ru-RU"/>
        </w:rPr>
      </w:pPr>
    </w:p>
    <w:p w:rsidR="00944AD3" w:rsidRDefault="00944AD3" w:rsidP="00944AD3">
      <w:pPr>
        <w:rPr>
          <w:rFonts w:ascii="Verdana" w:eastAsia="Times New Roman" w:hAnsi="Verdana" w:cs="Times New Roman"/>
          <w:color w:val="000000"/>
          <w:kern w:val="0"/>
          <w:sz w:val="24"/>
          <w:szCs w:val="24"/>
          <w:lang w:eastAsia="ru-RU"/>
        </w:rPr>
      </w:pPr>
    </w:p>
    <w:p w:rsidR="00944AD3" w:rsidRDefault="00944AD3" w:rsidP="00944AD3">
      <w:r>
        <w:rPr>
          <w:rFonts w:hint="eastAsia"/>
        </w:rPr>
        <w:t>ВИСНОВКИ</w:t>
      </w:r>
    </w:p>
    <w:p w:rsidR="00944AD3" w:rsidRDefault="00944AD3" w:rsidP="00944AD3">
      <w:r>
        <w:rPr>
          <w:rFonts w:hint="eastAsia"/>
        </w:rPr>
        <w:t>Результати</w:t>
      </w:r>
      <w:r>
        <w:t></w:t>
      </w:r>
      <w:r>
        <w:t></w:t>
      </w:r>
      <w:r>
        <w:rPr>
          <w:rFonts w:hint="eastAsia"/>
        </w:rPr>
        <w:t>представлені</w:t>
      </w:r>
      <w:r>
        <w:t></w:t>
      </w:r>
      <w:r>
        <w:rPr>
          <w:rFonts w:hint="eastAsia"/>
        </w:rPr>
        <w:t>в</w:t>
      </w:r>
      <w:r>
        <w:t></w:t>
      </w:r>
      <w:r>
        <w:rPr>
          <w:rFonts w:hint="eastAsia"/>
        </w:rPr>
        <w:t>дисертаційній</w:t>
      </w:r>
      <w:r>
        <w:t></w:t>
      </w:r>
      <w:r>
        <w:rPr>
          <w:rFonts w:hint="eastAsia"/>
        </w:rPr>
        <w:t>роботі</w:t>
      </w:r>
      <w:r>
        <w:t></w:t>
      </w:r>
      <w:r>
        <w:t></w:t>
      </w:r>
      <w:r>
        <w:rPr>
          <w:rFonts w:hint="eastAsia"/>
        </w:rPr>
        <w:t>поглиблюють</w:t>
      </w:r>
      <w:r>
        <w:t></w:t>
      </w:r>
      <w:r>
        <w:rPr>
          <w:rFonts w:hint="eastAsia"/>
        </w:rPr>
        <w:t>існуючі</w:t>
      </w:r>
    </w:p>
    <w:p w:rsidR="00944AD3" w:rsidRDefault="00944AD3" w:rsidP="00944AD3">
      <w:r>
        <w:rPr>
          <w:rFonts w:hint="eastAsia"/>
        </w:rPr>
        <w:t>погляди</w:t>
      </w:r>
      <w:r>
        <w:t></w:t>
      </w:r>
      <w:r>
        <w:rPr>
          <w:rFonts w:hint="eastAsia"/>
        </w:rPr>
        <w:t>щодо</w:t>
      </w:r>
      <w:r>
        <w:t></w:t>
      </w:r>
      <w:r>
        <w:rPr>
          <w:rFonts w:hint="eastAsia"/>
        </w:rPr>
        <w:t>перебігу</w:t>
      </w:r>
      <w:r>
        <w:t></w:t>
      </w:r>
      <w:r>
        <w:rPr>
          <w:rFonts w:hint="eastAsia"/>
        </w:rPr>
        <w:t>протеолітичних</w:t>
      </w:r>
      <w:r>
        <w:t></w:t>
      </w:r>
      <w:r>
        <w:rPr>
          <w:rFonts w:hint="eastAsia"/>
        </w:rPr>
        <w:t>процесів</w:t>
      </w:r>
      <w:r>
        <w:t></w:t>
      </w:r>
      <w:r>
        <w:t></w:t>
      </w:r>
      <w:r>
        <w:rPr>
          <w:rFonts w:hint="eastAsia"/>
        </w:rPr>
        <w:t>які</w:t>
      </w:r>
      <w:r>
        <w:t></w:t>
      </w:r>
      <w:r>
        <w:rPr>
          <w:rFonts w:hint="eastAsia"/>
        </w:rPr>
        <w:t>відіграють</w:t>
      </w:r>
      <w:r>
        <w:t></w:t>
      </w:r>
      <w:r>
        <w:rPr>
          <w:rFonts w:hint="eastAsia"/>
        </w:rPr>
        <w:t>ключову</w:t>
      </w:r>
      <w:r>
        <w:t></w:t>
      </w:r>
      <w:r>
        <w:rPr>
          <w:rFonts w:hint="eastAsia"/>
        </w:rPr>
        <w:t>роль</w:t>
      </w:r>
    </w:p>
    <w:p w:rsidR="00944AD3" w:rsidRDefault="00944AD3" w:rsidP="00944AD3">
      <w:r>
        <w:rPr>
          <w:rFonts w:hint="eastAsia"/>
        </w:rPr>
        <w:t>за</w:t>
      </w:r>
      <w:r>
        <w:t></w:t>
      </w:r>
      <w:r>
        <w:rPr>
          <w:rFonts w:hint="eastAsia"/>
        </w:rPr>
        <w:t>появи</w:t>
      </w:r>
      <w:r>
        <w:t></w:t>
      </w:r>
      <w:r>
        <w:rPr>
          <w:rFonts w:hint="eastAsia"/>
        </w:rPr>
        <w:t>внутрішніх</w:t>
      </w:r>
      <w:r>
        <w:t></w:t>
      </w:r>
      <w:r>
        <w:rPr>
          <w:rFonts w:hint="eastAsia"/>
        </w:rPr>
        <w:t>опіків</w:t>
      </w:r>
      <w:r>
        <w:t></w:t>
      </w:r>
      <w:r>
        <w:t></w:t>
      </w:r>
      <w:r>
        <w:rPr>
          <w:rFonts w:hint="eastAsia"/>
        </w:rPr>
        <w:t>та</w:t>
      </w:r>
      <w:r>
        <w:t></w:t>
      </w:r>
      <w:r>
        <w:rPr>
          <w:rFonts w:hint="eastAsia"/>
        </w:rPr>
        <w:t>показують</w:t>
      </w:r>
      <w:r>
        <w:t></w:t>
      </w:r>
      <w:r>
        <w:rPr>
          <w:rFonts w:hint="eastAsia"/>
        </w:rPr>
        <w:t>перспективний</w:t>
      </w:r>
      <w:r>
        <w:t></w:t>
      </w:r>
      <w:r>
        <w:rPr>
          <w:rFonts w:hint="eastAsia"/>
        </w:rPr>
        <w:t>напрямок</w:t>
      </w:r>
      <w:r>
        <w:t></w:t>
      </w:r>
      <w:r>
        <w:rPr>
          <w:rFonts w:hint="eastAsia"/>
        </w:rPr>
        <w:t>досліджень</w:t>
      </w:r>
    </w:p>
    <w:p w:rsidR="00944AD3" w:rsidRDefault="00944AD3" w:rsidP="00944AD3">
      <w:r>
        <w:t></w:t>
      </w:r>
      <w:r>
        <w:t></w:t>
      </w:r>
      <w:r>
        <w:rPr>
          <w:rFonts w:hint="eastAsia"/>
        </w:rPr>
        <w:t>пошук</w:t>
      </w:r>
      <w:r>
        <w:t></w:t>
      </w:r>
      <w:r>
        <w:rPr>
          <w:rFonts w:hint="eastAsia"/>
        </w:rPr>
        <w:t>та</w:t>
      </w:r>
      <w:r>
        <w:t></w:t>
      </w:r>
      <w:r>
        <w:rPr>
          <w:rFonts w:hint="eastAsia"/>
        </w:rPr>
        <w:t>ідентифікація</w:t>
      </w:r>
      <w:r>
        <w:t></w:t>
      </w:r>
      <w:r>
        <w:rPr>
          <w:rFonts w:hint="eastAsia"/>
        </w:rPr>
        <w:t>специфічних</w:t>
      </w:r>
      <w:r>
        <w:t></w:t>
      </w:r>
      <w:r>
        <w:rPr>
          <w:rFonts w:hint="eastAsia"/>
        </w:rPr>
        <w:t>молекул</w:t>
      </w:r>
      <w:r>
        <w:t></w:t>
      </w:r>
      <w:r>
        <w:rPr>
          <w:rFonts w:hint="eastAsia"/>
        </w:rPr>
        <w:t>білкової</w:t>
      </w:r>
      <w:r>
        <w:t></w:t>
      </w:r>
      <w:r>
        <w:rPr>
          <w:rFonts w:hint="eastAsia"/>
        </w:rPr>
        <w:t>природи</w:t>
      </w:r>
      <w:r>
        <w:t></w:t>
      </w:r>
      <w:r>
        <w:t></w:t>
      </w:r>
      <w:r>
        <w:rPr>
          <w:rFonts w:hint="eastAsia"/>
        </w:rPr>
        <w:t>що</w:t>
      </w:r>
      <w:r>
        <w:t></w:t>
      </w:r>
      <w:r>
        <w:rPr>
          <w:rFonts w:hint="eastAsia"/>
        </w:rPr>
        <w:t>здатні</w:t>
      </w:r>
    </w:p>
    <w:p w:rsidR="00944AD3" w:rsidRDefault="00944AD3" w:rsidP="00944AD3">
      <w:r>
        <w:rPr>
          <w:rFonts w:hint="eastAsia"/>
        </w:rPr>
        <w:t>бути</w:t>
      </w:r>
      <w:r>
        <w:t></w:t>
      </w:r>
      <w:r>
        <w:rPr>
          <w:rFonts w:hint="eastAsia"/>
        </w:rPr>
        <w:t>тригерами</w:t>
      </w:r>
      <w:r>
        <w:t></w:t>
      </w:r>
      <w:r>
        <w:rPr>
          <w:rFonts w:hint="eastAsia"/>
        </w:rPr>
        <w:t>різноманітних</w:t>
      </w:r>
      <w:r>
        <w:t></w:t>
      </w:r>
      <w:r>
        <w:rPr>
          <w:rFonts w:hint="eastAsia"/>
        </w:rPr>
        <w:t>біохімічних</w:t>
      </w:r>
      <w:r>
        <w:t></w:t>
      </w:r>
      <w:r>
        <w:rPr>
          <w:rFonts w:hint="eastAsia"/>
        </w:rPr>
        <w:t>процесів</w:t>
      </w:r>
      <w:r>
        <w:t></w:t>
      </w:r>
      <w:r>
        <w:rPr>
          <w:rFonts w:hint="eastAsia"/>
        </w:rPr>
        <w:t>за</w:t>
      </w:r>
      <w:r>
        <w:t></w:t>
      </w:r>
      <w:r>
        <w:rPr>
          <w:rFonts w:hint="eastAsia"/>
        </w:rPr>
        <w:t>досліджуваного</w:t>
      </w:r>
    </w:p>
    <w:p w:rsidR="00944AD3" w:rsidRDefault="00944AD3" w:rsidP="00944AD3">
      <w:r>
        <w:rPr>
          <w:rFonts w:hint="eastAsia"/>
        </w:rPr>
        <w:t>патологічного</w:t>
      </w:r>
      <w:r>
        <w:t></w:t>
      </w:r>
      <w:r>
        <w:rPr>
          <w:rFonts w:hint="eastAsia"/>
        </w:rPr>
        <w:t>стану</w:t>
      </w:r>
      <w:r>
        <w:t></w:t>
      </w:r>
      <w:r>
        <w:rPr>
          <w:rFonts w:hint="eastAsia"/>
        </w:rPr>
        <w:t>організму</w:t>
      </w:r>
      <w:r>
        <w:t></w:t>
      </w:r>
    </w:p>
    <w:p w:rsidR="00944AD3" w:rsidRDefault="00944AD3" w:rsidP="00944AD3">
      <w:r>
        <w:t></w:t>
      </w:r>
      <w:r>
        <w:t></w:t>
      </w:r>
      <w:r>
        <w:t></w:t>
      </w:r>
      <w:r>
        <w:rPr>
          <w:rFonts w:hint="eastAsia"/>
        </w:rPr>
        <w:t>Показано</w:t>
      </w:r>
      <w:r>
        <w:t></w:t>
      </w:r>
      <w:r>
        <w:t></w:t>
      </w:r>
      <w:r>
        <w:rPr>
          <w:rFonts w:hint="eastAsia"/>
        </w:rPr>
        <w:t>що</w:t>
      </w:r>
      <w:r>
        <w:t></w:t>
      </w:r>
      <w:r>
        <w:rPr>
          <w:rFonts w:hint="eastAsia"/>
        </w:rPr>
        <w:t>за</w:t>
      </w:r>
      <w:r>
        <w:t></w:t>
      </w:r>
      <w:r>
        <w:rPr>
          <w:rFonts w:hint="eastAsia"/>
        </w:rPr>
        <w:t>кислотного</w:t>
      </w:r>
      <w:r>
        <w:t></w:t>
      </w:r>
      <w:r>
        <w:rPr>
          <w:rFonts w:hint="eastAsia"/>
        </w:rPr>
        <w:t>опіку</w:t>
      </w:r>
      <w:r>
        <w:t></w:t>
      </w:r>
      <w:r>
        <w:rPr>
          <w:rFonts w:hint="eastAsia"/>
        </w:rPr>
        <w:t>стравоходу</w:t>
      </w:r>
      <w:r>
        <w:t></w:t>
      </w:r>
      <w:r>
        <w:rPr>
          <w:rFonts w:hint="eastAsia"/>
        </w:rPr>
        <w:t>відбувалось</w:t>
      </w:r>
      <w:r>
        <w:t></w:t>
      </w:r>
      <w:r>
        <w:rPr>
          <w:rFonts w:hint="eastAsia"/>
        </w:rPr>
        <w:t>підвищення</w:t>
      </w:r>
    </w:p>
    <w:p w:rsidR="00944AD3" w:rsidRDefault="00944AD3" w:rsidP="00944AD3">
      <w:r>
        <w:rPr>
          <w:rFonts w:hint="eastAsia"/>
        </w:rPr>
        <w:t>вмісту</w:t>
      </w:r>
      <w:r>
        <w:t></w:t>
      </w:r>
      <w:r>
        <w:rPr>
          <w:rFonts w:hint="eastAsia"/>
        </w:rPr>
        <w:t>дієнових</w:t>
      </w:r>
      <w:r>
        <w:t></w:t>
      </w:r>
      <w:r>
        <w:rPr>
          <w:rFonts w:hint="eastAsia"/>
        </w:rPr>
        <w:t>кон</w:t>
      </w:r>
      <w:r>
        <w:t>‟</w:t>
      </w:r>
      <w:r>
        <w:rPr>
          <w:rFonts w:hint="eastAsia"/>
        </w:rPr>
        <w:t>югатів</w:t>
      </w:r>
      <w:r>
        <w:t></w:t>
      </w:r>
      <w:r>
        <w:t></w:t>
      </w:r>
      <w:r>
        <w:rPr>
          <w:rFonts w:hint="eastAsia"/>
        </w:rPr>
        <w:t>ТБК</w:t>
      </w:r>
      <w:r>
        <w:t></w:t>
      </w:r>
      <w:r>
        <w:rPr>
          <w:rFonts w:hint="eastAsia"/>
        </w:rPr>
        <w:t>активних</w:t>
      </w:r>
      <w:r>
        <w:t></w:t>
      </w:r>
      <w:r>
        <w:rPr>
          <w:rFonts w:hint="eastAsia"/>
        </w:rPr>
        <w:t>сполук</w:t>
      </w:r>
      <w:r>
        <w:t></w:t>
      </w:r>
      <w:r>
        <w:rPr>
          <w:rFonts w:hint="eastAsia"/>
        </w:rPr>
        <w:t>та</w:t>
      </w:r>
      <w:r>
        <w:t></w:t>
      </w:r>
      <w:r>
        <w:rPr>
          <w:rFonts w:hint="eastAsia"/>
        </w:rPr>
        <w:t>шифових</w:t>
      </w:r>
      <w:r>
        <w:t></w:t>
      </w:r>
      <w:r>
        <w:rPr>
          <w:rFonts w:hint="eastAsia"/>
        </w:rPr>
        <w:t>основ</w:t>
      </w:r>
      <w:r>
        <w:t></w:t>
      </w:r>
      <w:r>
        <w:rPr>
          <w:rFonts w:hint="eastAsia"/>
        </w:rPr>
        <w:t>на</w:t>
      </w:r>
      <w:r>
        <w:t></w:t>
      </w:r>
      <w:r>
        <w:rPr>
          <w:rFonts w:hint="eastAsia"/>
        </w:rPr>
        <w:t>тлі</w:t>
      </w:r>
    </w:p>
    <w:p w:rsidR="00944AD3" w:rsidRDefault="00944AD3" w:rsidP="00944AD3">
      <w:r>
        <w:rPr>
          <w:rFonts w:hint="eastAsia"/>
        </w:rPr>
        <w:t>зниження</w:t>
      </w:r>
      <w:r>
        <w:t></w:t>
      </w:r>
      <w:r>
        <w:rPr>
          <w:rFonts w:hint="eastAsia"/>
        </w:rPr>
        <w:t>активності</w:t>
      </w:r>
      <w:r>
        <w:t></w:t>
      </w:r>
      <w:r>
        <w:rPr>
          <w:rFonts w:hint="eastAsia"/>
        </w:rPr>
        <w:t>супероксиддисмутази</w:t>
      </w:r>
      <w:r>
        <w:t></w:t>
      </w:r>
      <w:r>
        <w:t></w:t>
      </w:r>
      <w:r>
        <w:rPr>
          <w:rFonts w:hint="eastAsia"/>
        </w:rPr>
        <w:t>каталази</w:t>
      </w:r>
      <w:r>
        <w:t></w:t>
      </w:r>
      <w:r>
        <w:t></w:t>
      </w:r>
      <w:r>
        <w:rPr>
          <w:rFonts w:hint="eastAsia"/>
        </w:rPr>
        <w:t>вмісту</w:t>
      </w:r>
      <w:r>
        <w:t></w:t>
      </w:r>
      <w:r>
        <w:rPr>
          <w:rFonts w:hint="eastAsia"/>
        </w:rPr>
        <w:t>глутатіону</w:t>
      </w:r>
      <w:r>
        <w:t></w:t>
      </w:r>
      <w:r>
        <w:rPr>
          <w:rFonts w:hint="eastAsia"/>
        </w:rPr>
        <w:t>та</w:t>
      </w:r>
      <w:r>
        <w:t></w:t>
      </w:r>
      <w:r>
        <w:rPr>
          <w:rFonts w:hint="eastAsia"/>
        </w:rPr>
        <w:t>всіх</w:t>
      </w:r>
    </w:p>
    <w:p w:rsidR="00944AD3" w:rsidRDefault="00944AD3" w:rsidP="00944AD3">
      <w:r>
        <w:rPr>
          <w:rFonts w:hint="eastAsia"/>
        </w:rPr>
        <w:t>глутатіон</w:t>
      </w:r>
      <w:r>
        <w:t></w:t>
      </w:r>
      <w:r>
        <w:rPr>
          <w:rFonts w:hint="eastAsia"/>
        </w:rPr>
        <w:t>залежних</w:t>
      </w:r>
      <w:r>
        <w:t></w:t>
      </w:r>
      <w:r>
        <w:rPr>
          <w:rFonts w:hint="eastAsia"/>
        </w:rPr>
        <w:t>ферментів</w:t>
      </w:r>
      <w:r>
        <w:t></w:t>
      </w:r>
      <w:r>
        <w:t></w:t>
      </w:r>
      <w:r>
        <w:rPr>
          <w:rFonts w:hint="eastAsia"/>
        </w:rPr>
        <w:t>що</w:t>
      </w:r>
      <w:r>
        <w:t></w:t>
      </w:r>
      <w:r>
        <w:rPr>
          <w:rFonts w:hint="eastAsia"/>
        </w:rPr>
        <w:t>обумовлено</w:t>
      </w:r>
      <w:r>
        <w:t></w:t>
      </w:r>
      <w:r>
        <w:rPr>
          <w:rFonts w:hint="eastAsia"/>
        </w:rPr>
        <w:t>процесами</w:t>
      </w:r>
      <w:r>
        <w:t></w:t>
      </w:r>
      <w:r>
        <w:rPr>
          <w:rFonts w:hint="eastAsia"/>
        </w:rPr>
        <w:t>надмірної</w:t>
      </w:r>
      <w:r>
        <w:t></w:t>
      </w:r>
      <w:r>
        <w:rPr>
          <w:rFonts w:hint="eastAsia"/>
        </w:rPr>
        <w:t>продукції</w:t>
      </w:r>
    </w:p>
    <w:p w:rsidR="00944AD3" w:rsidRDefault="00944AD3" w:rsidP="00944AD3">
      <w:r>
        <w:rPr>
          <w:rFonts w:hint="eastAsia"/>
        </w:rPr>
        <w:t>активних</w:t>
      </w:r>
      <w:r>
        <w:t></w:t>
      </w:r>
      <w:r>
        <w:rPr>
          <w:rFonts w:hint="eastAsia"/>
        </w:rPr>
        <w:t>форм</w:t>
      </w:r>
      <w:r>
        <w:t></w:t>
      </w:r>
      <w:r>
        <w:rPr>
          <w:rFonts w:hint="eastAsia"/>
        </w:rPr>
        <w:t>кисню</w:t>
      </w:r>
      <w:r>
        <w:t></w:t>
      </w:r>
      <w:r>
        <w:t></w:t>
      </w:r>
      <w:r>
        <w:rPr>
          <w:rFonts w:hint="eastAsia"/>
        </w:rPr>
        <w:t>що</w:t>
      </w:r>
      <w:r>
        <w:t></w:t>
      </w:r>
      <w:r>
        <w:rPr>
          <w:rFonts w:hint="eastAsia"/>
        </w:rPr>
        <w:t>зумовлює</w:t>
      </w:r>
      <w:r>
        <w:t></w:t>
      </w:r>
      <w:r>
        <w:rPr>
          <w:rFonts w:hint="eastAsia"/>
        </w:rPr>
        <w:t>активацію</w:t>
      </w:r>
      <w:r>
        <w:t></w:t>
      </w:r>
      <w:r>
        <w:rPr>
          <w:rFonts w:hint="eastAsia"/>
        </w:rPr>
        <w:t>протеолізу</w:t>
      </w:r>
      <w:r>
        <w:t></w:t>
      </w:r>
    </w:p>
    <w:p w:rsidR="00944AD3" w:rsidRDefault="00944AD3" w:rsidP="00944AD3">
      <w:r>
        <w:t></w:t>
      </w:r>
      <w:r>
        <w:t></w:t>
      </w:r>
      <w:r>
        <w:t></w:t>
      </w:r>
      <w:r>
        <w:rPr>
          <w:rFonts w:hint="eastAsia"/>
        </w:rPr>
        <w:t>Встановлено</w:t>
      </w:r>
      <w:r>
        <w:t></w:t>
      </w:r>
      <w:r>
        <w:t></w:t>
      </w:r>
      <w:r>
        <w:rPr>
          <w:rFonts w:hint="eastAsia"/>
        </w:rPr>
        <w:t>що</w:t>
      </w:r>
      <w:r>
        <w:t></w:t>
      </w:r>
      <w:r>
        <w:rPr>
          <w:rFonts w:hint="eastAsia"/>
        </w:rPr>
        <w:t>на</w:t>
      </w:r>
      <w:r>
        <w:t></w:t>
      </w:r>
      <w:r>
        <w:t></w:t>
      </w:r>
      <w:r>
        <w:t></w:t>
      </w:r>
      <w:r>
        <w:rPr>
          <w:rFonts w:hint="eastAsia"/>
        </w:rPr>
        <w:t>добу</w:t>
      </w:r>
      <w:r>
        <w:t></w:t>
      </w:r>
      <w:r>
        <w:rPr>
          <w:rFonts w:hint="eastAsia"/>
        </w:rPr>
        <w:t>експерименту</w:t>
      </w:r>
      <w:r>
        <w:t></w:t>
      </w:r>
      <w:r>
        <w:rPr>
          <w:rFonts w:hint="eastAsia"/>
        </w:rPr>
        <w:t>за</w:t>
      </w:r>
      <w:r>
        <w:t></w:t>
      </w:r>
      <w:r>
        <w:rPr>
          <w:rFonts w:hint="eastAsia"/>
        </w:rPr>
        <w:t>кислотного</w:t>
      </w:r>
      <w:r>
        <w:t></w:t>
      </w:r>
      <w:r>
        <w:rPr>
          <w:rFonts w:hint="eastAsia"/>
        </w:rPr>
        <w:t>опіку</w:t>
      </w:r>
    </w:p>
    <w:p w:rsidR="00944AD3" w:rsidRDefault="00944AD3" w:rsidP="00944AD3">
      <w:r>
        <w:rPr>
          <w:rFonts w:hint="eastAsia"/>
        </w:rPr>
        <w:t>стравоходу</w:t>
      </w:r>
      <w:r>
        <w:t></w:t>
      </w:r>
      <w:r>
        <w:rPr>
          <w:rFonts w:hint="eastAsia"/>
        </w:rPr>
        <w:t>відбувалось</w:t>
      </w:r>
      <w:r>
        <w:t></w:t>
      </w:r>
      <w:r>
        <w:rPr>
          <w:rFonts w:hint="eastAsia"/>
        </w:rPr>
        <w:t>підвищення</w:t>
      </w:r>
      <w:r>
        <w:t></w:t>
      </w:r>
      <w:r>
        <w:rPr>
          <w:rFonts w:hint="eastAsia"/>
        </w:rPr>
        <w:t>інгібіторної</w:t>
      </w:r>
      <w:r>
        <w:t></w:t>
      </w:r>
      <w:r>
        <w:rPr>
          <w:rFonts w:hint="eastAsia"/>
        </w:rPr>
        <w:t>активності</w:t>
      </w:r>
      <w:r>
        <w:t></w:t>
      </w:r>
      <w:r>
        <w:rPr>
          <w:rFonts w:hint="eastAsia"/>
        </w:rPr>
        <w:t>α</w:t>
      </w:r>
      <w:r>
        <w:t></w:t>
      </w:r>
      <w:r>
        <w:rPr>
          <w:rFonts w:hint="eastAsia"/>
        </w:rPr>
        <w:t>–макроглобуліну</w:t>
      </w:r>
    </w:p>
    <w:p w:rsidR="00944AD3" w:rsidRDefault="00944AD3" w:rsidP="00944AD3">
      <w:r>
        <w:rPr>
          <w:rFonts w:hint="eastAsia"/>
        </w:rPr>
        <w:t>у</w:t>
      </w:r>
      <w:r>
        <w:t></w:t>
      </w:r>
      <w:r>
        <w:rPr>
          <w:rFonts w:hint="eastAsia"/>
        </w:rPr>
        <w:t>крові</w:t>
      </w:r>
      <w:r>
        <w:t></w:t>
      </w:r>
      <w:r>
        <w:rPr>
          <w:rFonts w:hint="eastAsia"/>
        </w:rPr>
        <w:t>в</w:t>
      </w:r>
      <w:r>
        <w:t></w:t>
      </w:r>
      <w:r>
        <w:t></w:t>
      </w:r>
      <w:r>
        <w:t></w:t>
      </w:r>
      <w:r>
        <w:t></w:t>
      </w:r>
      <w:r>
        <w:t></w:t>
      </w:r>
      <w:r>
        <w:rPr>
          <w:rFonts w:hint="eastAsia"/>
        </w:rPr>
        <w:t>рази</w:t>
      </w:r>
      <w:r>
        <w:t></w:t>
      </w:r>
      <w:r>
        <w:rPr>
          <w:rFonts w:hint="eastAsia"/>
        </w:rPr>
        <w:t>та</w:t>
      </w:r>
      <w:r>
        <w:t></w:t>
      </w:r>
      <w:r>
        <w:rPr>
          <w:rFonts w:hint="eastAsia"/>
        </w:rPr>
        <w:t>активності</w:t>
      </w:r>
      <w:r>
        <w:t></w:t>
      </w:r>
      <w:r>
        <w:rPr>
          <w:rFonts w:hint="eastAsia"/>
        </w:rPr>
        <w:t>серинових</w:t>
      </w:r>
      <w:r>
        <w:t></w:t>
      </w:r>
      <w:r>
        <w:rPr>
          <w:rFonts w:hint="eastAsia"/>
        </w:rPr>
        <w:t>та</w:t>
      </w:r>
      <w:r>
        <w:t></w:t>
      </w:r>
      <w:r>
        <w:rPr>
          <w:rFonts w:hint="eastAsia"/>
        </w:rPr>
        <w:t>металопротеїназ</w:t>
      </w:r>
      <w:r>
        <w:t></w:t>
      </w:r>
      <w:r>
        <w:rPr>
          <w:rFonts w:hint="eastAsia"/>
        </w:rPr>
        <w:t>в</w:t>
      </w:r>
      <w:r>
        <w:t></w:t>
      </w:r>
      <w:r>
        <w:rPr>
          <w:rFonts w:hint="eastAsia"/>
        </w:rPr>
        <w:t>плазмі</w:t>
      </w:r>
      <w:r>
        <w:t></w:t>
      </w:r>
      <w:r>
        <w:rPr>
          <w:rFonts w:hint="eastAsia"/>
        </w:rPr>
        <w:t>крові</w:t>
      </w:r>
      <w:r>
        <w:t></w:t>
      </w:r>
      <w:r>
        <w:rPr>
          <w:rFonts w:hint="eastAsia"/>
        </w:rPr>
        <w:t>в</w:t>
      </w:r>
    </w:p>
    <w:p w:rsidR="00944AD3" w:rsidRDefault="00944AD3" w:rsidP="00944AD3">
      <w:r>
        <w:t></w:t>
      </w:r>
      <w:r>
        <w:t></w:t>
      </w:r>
      <w:r>
        <w:rPr>
          <w:rFonts w:hint="eastAsia"/>
        </w:rPr>
        <w:t>та</w:t>
      </w:r>
      <w:r>
        <w:t></w:t>
      </w:r>
      <w:r>
        <w:t></w:t>
      </w:r>
      <w:r>
        <w:t></w:t>
      </w:r>
      <w:r>
        <w:t></w:t>
      </w:r>
      <w:r>
        <w:t></w:t>
      </w:r>
      <w:r>
        <w:rPr>
          <w:rFonts w:hint="eastAsia"/>
        </w:rPr>
        <w:t>рази</w:t>
      </w:r>
      <w:r>
        <w:t></w:t>
      </w:r>
      <w:r>
        <w:t></w:t>
      </w:r>
      <w:r>
        <w:rPr>
          <w:rFonts w:hint="eastAsia"/>
        </w:rPr>
        <w:t>відповідно</w:t>
      </w:r>
      <w:r>
        <w:t></w:t>
      </w:r>
    </w:p>
    <w:p w:rsidR="00944AD3" w:rsidRDefault="00944AD3" w:rsidP="00944AD3">
      <w:r>
        <w:t></w:t>
      </w:r>
      <w:r>
        <w:t></w:t>
      </w:r>
      <w:r>
        <w:t></w:t>
      </w:r>
      <w:r>
        <w:rPr>
          <w:rFonts w:hint="eastAsia"/>
        </w:rPr>
        <w:t>Показано</w:t>
      </w:r>
      <w:r>
        <w:t></w:t>
      </w:r>
      <w:r>
        <w:rPr>
          <w:rFonts w:hint="eastAsia"/>
        </w:rPr>
        <w:t>підвищення</w:t>
      </w:r>
      <w:r>
        <w:t></w:t>
      </w:r>
      <w:r>
        <w:rPr>
          <w:rFonts w:hint="eastAsia"/>
        </w:rPr>
        <w:t>вмісту</w:t>
      </w:r>
      <w:r>
        <w:t></w:t>
      </w:r>
      <w:r>
        <w:rPr>
          <w:rFonts w:hint="eastAsia"/>
        </w:rPr>
        <w:t>тканинного</w:t>
      </w:r>
      <w:r>
        <w:t></w:t>
      </w:r>
      <w:r>
        <w:rPr>
          <w:rFonts w:hint="eastAsia"/>
        </w:rPr>
        <w:t>інгібітора</w:t>
      </w:r>
      <w:r>
        <w:t></w:t>
      </w:r>
      <w:r>
        <w:rPr>
          <w:rFonts w:hint="eastAsia"/>
        </w:rPr>
        <w:t>металопротеїназ</w:t>
      </w:r>
      <w:r>
        <w:t></w:t>
      </w:r>
      <w:r>
        <w:t></w:t>
      </w:r>
      <w:r>
        <w:t></w:t>
      </w:r>
      <w:r>
        <w:rPr>
          <w:rFonts w:hint="eastAsia"/>
        </w:rPr>
        <w:t>у</w:t>
      </w:r>
    </w:p>
    <w:p w:rsidR="00944AD3" w:rsidRDefault="00944AD3" w:rsidP="00944AD3">
      <w:r>
        <w:t></w:t>
      </w:r>
      <w:r>
        <w:t></w:t>
      </w:r>
      <w:r>
        <w:t></w:t>
      </w:r>
      <w:r>
        <w:t></w:t>
      </w:r>
      <w:r>
        <w:rPr>
          <w:rFonts w:hint="eastAsia"/>
        </w:rPr>
        <w:t>рази</w:t>
      </w:r>
      <w:r>
        <w:t></w:t>
      </w:r>
      <w:r>
        <w:t></w:t>
      </w:r>
      <w:r>
        <w:rPr>
          <w:rFonts w:hint="eastAsia"/>
        </w:rPr>
        <w:t>фактору</w:t>
      </w:r>
      <w:r>
        <w:t></w:t>
      </w:r>
      <w:r>
        <w:rPr>
          <w:rFonts w:hint="eastAsia"/>
        </w:rPr>
        <w:t>росту</w:t>
      </w:r>
      <w:r>
        <w:t></w:t>
      </w:r>
      <w:r>
        <w:rPr>
          <w:rFonts w:hint="eastAsia"/>
        </w:rPr>
        <w:t>фібробластів</w:t>
      </w:r>
      <w:r>
        <w:t></w:t>
      </w:r>
      <w:r>
        <w:rPr>
          <w:rFonts w:hint="eastAsia"/>
        </w:rPr>
        <w:t>у</w:t>
      </w:r>
      <w:r>
        <w:t></w:t>
      </w:r>
      <w:r>
        <w:t></w:t>
      </w:r>
      <w:r>
        <w:t></w:t>
      </w:r>
      <w:r>
        <w:t></w:t>
      </w:r>
      <w:r>
        <w:t></w:t>
      </w:r>
      <w:r>
        <w:rPr>
          <w:rFonts w:hint="eastAsia"/>
        </w:rPr>
        <w:t>рази</w:t>
      </w:r>
      <w:r>
        <w:t></w:t>
      </w:r>
      <w:r>
        <w:t></w:t>
      </w:r>
      <w:r>
        <w:rPr>
          <w:rFonts w:hint="eastAsia"/>
        </w:rPr>
        <w:t>молекул</w:t>
      </w:r>
      <w:r>
        <w:t></w:t>
      </w:r>
      <w:r>
        <w:rPr>
          <w:rFonts w:hint="eastAsia"/>
        </w:rPr>
        <w:t>середньої</w:t>
      </w:r>
      <w:r>
        <w:t></w:t>
      </w:r>
      <w:r>
        <w:rPr>
          <w:rFonts w:hint="eastAsia"/>
        </w:rPr>
        <w:t>маси</w:t>
      </w:r>
      <w:r>
        <w:t></w:t>
      </w:r>
      <w:r>
        <w:rPr>
          <w:rFonts w:hint="eastAsia"/>
        </w:rPr>
        <w:t>у</w:t>
      </w:r>
      <w:r>
        <w:t></w:t>
      </w:r>
      <w:r>
        <w:t></w:t>
      </w:r>
      <w:r>
        <w:t></w:t>
      </w:r>
      <w:r>
        <w:t></w:t>
      </w:r>
    </w:p>
    <w:p w:rsidR="00944AD3" w:rsidRDefault="00944AD3" w:rsidP="00944AD3">
      <w:r>
        <w:rPr>
          <w:rFonts w:hint="eastAsia"/>
        </w:rPr>
        <w:t>рази</w:t>
      </w:r>
      <w:r>
        <w:t></w:t>
      </w:r>
      <w:r>
        <w:rPr>
          <w:rFonts w:hint="eastAsia"/>
        </w:rPr>
        <w:t>та</w:t>
      </w:r>
      <w:r>
        <w:t></w:t>
      </w:r>
      <w:r>
        <w:rPr>
          <w:rFonts w:hint="eastAsia"/>
        </w:rPr>
        <w:t>всіх</w:t>
      </w:r>
      <w:r>
        <w:t></w:t>
      </w:r>
      <w:r>
        <w:rPr>
          <w:rFonts w:hint="eastAsia"/>
        </w:rPr>
        <w:t>досліджуваних</w:t>
      </w:r>
      <w:r>
        <w:t></w:t>
      </w:r>
      <w:r>
        <w:rPr>
          <w:rFonts w:hint="eastAsia"/>
        </w:rPr>
        <w:t>матриксних</w:t>
      </w:r>
      <w:r>
        <w:t></w:t>
      </w:r>
      <w:r>
        <w:rPr>
          <w:rFonts w:hint="eastAsia"/>
        </w:rPr>
        <w:t>металопротеїназ</w:t>
      </w:r>
      <w:r>
        <w:t></w:t>
      </w:r>
      <w:r>
        <w:rPr>
          <w:rFonts w:hint="eastAsia"/>
        </w:rPr>
        <w:t>у</w:t>
      </w:r>
      <w:r>
        <w:t></w:t>
      </w:r>
      <w:r>
        <w:t></w:t>
      </w:r>
      <w:r>
        <w:t></w:t>
      </w:r>
      <w:r>
        <w:rPr>
          <w:rFonts w:hint="eastAsia"/>
        </w:rPr>
        <w:t>рази</w:t>
      </w:r>
      <w:r>
        <w:t></w:t>
      </w:r>
      <w:r>
        <w:rPr>
          <w:rFonts w:hint="eastAsia"/>
        </w:rPr>
        <w:t>у</w:t>
      </w:r>
      <w:r>
        <w:t></w:t>
      </w:r>
      <w:r>
        <w:rPr>
          <w:rFonts w:hint="eastAsia"/>
        </w:rPr>
        <w:t>слизовій</w:t>
      </w:r>
    </w:p>
    <w:p w:rsidR="00944AD3" w:rsidRDefault="00944AD3" w:rsidP="00944AD3">
      <w:r>
        <w:rPr>
          <w:rFonts w:hint="eastAsia"/>
        </w:rPr>
        <w:t>оболонці</w:t>
      </w:r>
      <w:r>
        <w:t></w:t>
      </w:r>
      <w:r>
        <w:rPr>
          <w:rFonts w:hint="eastAsia"/>
        </w:rPr>
        <w:t>стравоходу</w:t>
      </w:r>
      <w:r>
        <w:t></w:t>
      </w:r>
      <w:r>
        <w:rPr>
          <w:rFonts w:hint="eastAsia"/>
        </w:rPr>
        <w:t>на</w:t>
      </w:r>
      <w:r>
        <w:t></w:t>
      </w:r>
      <w:r>
        <w:t></w:t>
      </w:r>
      <w:r>
        <w:t></w:t>
      </w:r>
      <w:r>
        <w:t></w:t>
      </w:r>
      <w:r>
        <w:rPr>
          <w:rFonts w:hint="eastAsia"/>
        </w:rPr>
        <w:t>добу</w:t>
      </w:r>
      <w:r>
        <w:t></w:t>
      </w:r>
      <w:r>
        <w:t></w:t>
      </w:r>
      <w:r>
        <w:rPr>
          <w:rFonts w:hint="eastAsia"/>
        </w:rPr>
        <w:t>що</w:t>
      </w:r>
      <w:r>
        <w:t></w:t>
      </w:r>
      <w:r>
        <w:rPr>
          <w:rFonts w:hint="eastAsia"/>
        </w:rPr>
        <w:t>може</w:t>
      </w:r>
      <w:r>
        <w:t></w:t>
      </w:r>
      <w:r>
        <w:rPr>
          <w:rFonts w:hint="eastAsia"/>
        </w:rPr>
        <w:t>свідчити</w:t>
      </w:r>
      <w:r>
        <w:t></w:t>
      </w:r>
      <w:r>
        <w:rPr>
          <w:rFonts w:hint="eastAsia"/>
        </w:rPr>
        <w:t>про</w:t>
      </w:r>
      <w:r>
        <w:t></w:t>
      </w:r>
      <w:r>
        <w:rPr>
          <w:rFonts w:hint="eastAsia"/>
        </w:rPr>
        <w:t>дисбаланс</w:t>
      </w:r>
      <w:r>
        <w:t></w:t>
      </w:r>
      <w:r>
        <w:rPr>
          <w:rFonts w:hint="eastAsia"/>
        </w:rPr>
        <w:t>у</w:t>
      </w:r>
      <w:r>
        <w:t></w:t>
      </w:r>
      <w:r>
        <w:rPr>
          <w:rFonts w:hint="eastAsia"/>
        </w:rPr>
        <w:t>системі</w:t>
      </w:r>
    </w:p>
    <w:p w:rsidR="00944AD3" w:rsidRDefault="00944AD3" w:rsidP="00944AD3">
      <w:r>
        <w:rPr>
          <w:rFonts w:hint="eastAsia"/>
        </w:rPr>
        <w:t>протеолізу</w:t>
      </w:r>
      <w:r>
        <w:t></w:t>
      </w:r>
    </w:p>
    <w:p w:rsidR="00944AD3" w:rsidRDefault="00944AD3" w:rsidP="00944AD3">
      <w:r>
        <w:t></w:t>
      </w:r>
      <w:r>
        <w:t></w:t>
      </w:r>
      <w:r>
        <w:t></w:t>
      </w:r>
      <w:r>
        <w:rPr>
          <w:rFonts w:hint="eastAsia"/>
        </w:rPr>
        <w:t>Встановлено</w:t>
      </w:r>
      <w:r>
        <w:t></w:t>
      </w:r>
      <w:r>
        <w:t></w:t>
      </w:r>
      <w:r>
        <w:rPr>
          <w:rFonts w:hint="eastAsia"/>
        </w:rPr>
        <w:t>що</w:t>
      </w:r>
      <w:r>
        <w:t></w:t>
      </w:r>
      <w:r>
        <w:rPr>
          <w:rFonts w:hint="eastAsia"/>
        </w:rPr>
        <w:t>за</w:t>
      </w:r>
      <w:r>
        <w:t></w:t>
      </w:r>
      <w:r>
        <w:rPr>
          <w:rFonts w:hint="eastAsia"/>
        </w:rPr>
        <w:t>кислотного</w:t>
      </w:r>
      <w:r>
        <w:t></w:t>
      </w:r>
      <w:r>
        <w:rPr>
          <w:rFonts w:hint="eastAsia"/>
        </w:rPr>
        <w:t>опіку</w:t>
      </w:r>
      <w:r>
        <w:t></w:t>
      </w:r>
      <w:r>
        <w:rPr>
          <w:rFonts w:hint="eastAsia"/>
        </w:rPr>
        <w:t>стравоходу</w:t>
      </w:r>
      <w:r>
        <w:t></w:t>
      </w:r>
      <w:r>
        <w:rPr>
          <w:rFonts w:hint="eastAsia"/>
        </w:rPr>
        <w:t>відбувається</w:t>
      </w:r>
    </w:p>
    <w:p w:rsidR="00944AD3" w:rsidRDefault="00944AD3" w:rsidP="00944AD3">
      <w:r>
        <w:rPr>
          <w:rFonts w:hint="eastAsia"/>
        </w:rPr>
        <w:t>протеолітична</w:t>
      </w:r>
      <w:r>
        <w:t></w:t>
      </w:r>
      <w:r>
        <w:rPr>
          <w:rFonts w:hint="eastAsia"/>
        </w:rPr>
        <w:t>деградація</w:t>
      </w:r>
      <w:r>
        <w:t></w:t>
      </w:r>
      <w:r>
        <w:rPr>
          <w:rFonts w:hint="eastAsia"/>
        </w:rPr>
        <w:t>білків</w:t>
      </w:r>
      <w:r>
        <w:t></w:t>
      </w:r>
      <w:r>
        <w:t></w:t>
      </w:r>
      <w:r>
        <w:rPr>
          <w:rFonts w:hint="eastAsia"/>
        </w:rPr>
        <w:t>при</w:t>
      </w:r>
      <w:r>
        <w:t></w:t>
      </w:r>
      <w:r>
        <w:rPr>
          <w:rFonts w:hint="eastAsia"/>
        </w:rPr>
        <w:t>цьому</w:t>
      </w:r>
      <w:r>
        <w:t></w:t>
      </w:r>
      <w:r>
        <w:rPr>
          <w:rFonts w:hint="eastAsia"/>
        </w:rPr>
        <w:t>відбуваються</w:t>
      </w:r>
      <w:r>
        <w:t></w:t>
      </w:r>
      <w:r>
        <w:rPr>
          <w:rFonts w:hint="eastAsia"/>
        </w:rPr>
        <w:t>кількісні</w:t>
      </w:r>
      <w:r>
        <w:t></w:t>
      </w:r>
      <w:r>
        <w:rPr>
          <w:rFonts w:hint="eastAsia"/>
        </w:rPr>
        <w:t>зміни</w:t>
      </w:r>
    </w:p>
    <w:p w:rsidR="00944AD3" w:rsidRDefault="00944AD3" w:rsidP="00944AD3">
      <w:r>
        <w:rPr>
          <w:rFonts w:hint="eastAsia"/>
        </w:rPr>
        <w:t>вмісту</w:t>
      </w:r>
      <w:r>
        <w:t></w:t>
      </w:r>
      <w:r>
        <w:rPr>
          <w:rFonts w:hint="eastAsia"/>
        </w:rPr>
        <w:t>білкових</w:t>
      </w:r>
      <w:r>
        <w:t></w:t>
      </w:r>
      <w:r>
        <w:rPr>
          <w:rFonts w:hint="eastAsia"/>
        </w:rPr>
        <w:t>фракцій</w:t>
      </w:r>
      <w:r>
        <w:t></w:t>
      </w:r>
      <w:r>
        <w:rPr>
          <w:rFonts w:hint="eastAsia"/>
        </w:rPr>
        <w:t>як</w:t>
      </w:r>
      <w:r>
        <w:t></w:t>
      </w:r>
      <w:r>
        <w:rPr>
          <w:rFonts w:hint="eastAsia"/>
        </w:rPr>
        <w:t>у</w:t>
      </w:r>
      <w:r>
        <w:t></w:t>
      </w:r>
      <w:r>
        <w:rPr>
          <w:rFonts w:hint="eastAsia"/>
        </w:rPr>
        <w:t>сироватці</w:t>
      </w:r>
      <w:r>
        <w:t></w:t>
      </w:r>
      <w:r>
        <w:rPr>
          <w:rFonts w:hint="eastAsia"/>
        </w:rPr>
        <w:t>крові</w:t>
      </w:r>
      <w:r>
        <w:t></w:t>
      </w:r>
      <w:r>
        <w:rPr>
          <w:rFonts w:hint="eastAsia"/>
        </w:rPr>
        <w:t>так</w:t>
      </w:r>
      <w:r>
        <w:t></w:t>
      </w:r>
      <w:r>
        <w:rPr>
          <w:rFonts w:hint="eastAsia"/>
        </w:rPr>
        <w:t>і</w:t>
      </w:r>
      <w:r>
        <w:t></w:t>
      </w:r>
      <w:r>
        <w:rPr>
          <w:rFonts w:hint="eastAsia"/>
        </w:rPr>
        <w:t>у</w:t>
      </w:r>
      <w:r>
        <w:t></w:t>
      </w:r>
      <w:r>
        <w:rPr>
          <w:rFonts w:hint="eastAsia"/>
        </w:rPr>
        <w:t>слизовій</w:t>
      </w:r>
      <w:r>
        <w:t></w:t>
      </w:r>
      <w:r>
        <w:rPr>
          <w:rFonts w:hint="eastAsia"/>
        </w:rPr>
        <w:t>оболонці</w:t>
      </w:r>
    </w:p>
    <w:p w:rsidR="00944AD3" w:rsidRDefault="00944AD3" w:rsidP="00944AD3">
      <w:r>
        <w:rPr>
          <w:rFonts w:hint="eastAsia"/>
        </w:rPr>
        <w:t>стравоходу</w:t>
      </w:r>
      <w:r>
        <w:t></w:t>
      </w:r>
      <w:r>
        <w:t></w:t>
      </w:r>
      <w:r>
        <w:rPr>
          <w:rFonts w:hint="eastAsia"/>
        </w:rPr>
        <w:t>Для</w:t>
      </w:r>
      <w:r>
        <w:t></w:t>
      </w:r>
      <w:r>
        <w:rPr>
          <w:rFonts w:hint="eastAsia"/>
        </w:rPr>
        <w:t>сироватки</w:t>
      </w:r>
      <w:r>
        <w:t></w:t>
      </w:r>
      <w:r>
        <w:rPr>
          <w:rFonts w:hint="eastAsia"/>
        </w:rPr>
        <w:t>крові</w:t>
      </w:r>
      <w:r>
        <w:t></w:t>
      </w:r>
      <w:r>
        <w:rPr>
          <w:rFonts w:hint="eastAsia"/>
        </w:rPr>
        <w:t>встановлено</w:t>
      </w:r>
      <w:r>
        <w:t></w:t>
      </w:r>
      <w:r>
        <w:rPr>
          <w:rFonts w:hint="eastAsia"/>
        </w:rPr>
        <w:t>зменшення</w:t>
      </w:r>
      <w:r>
        <w:t></w:t>
      </w:r>
      <w:r>
        <w:rPr>
          <w:rFonts w:hint="eastAsia"/>
        </w:rPr>
        <w:t>вмісту</w:t>
      </w:r>
      <w:r>
        <w:t></w:t>
      </w:r>
      <w:r>
        <w:rPr>
          <w:rFonts w:hint="eastAsia"/>
        </w:rPr>
        <w:t>альбумінової</w:t>
      </w:r>
    </w:p>
    <w:p w:rsidR="00944AD3" w:rsidRDefault="00944AD3" w:rsidP="00944AD3">
      <w:r>
        <w:rPr>
          <w:rFonts w:hint="eastAsia"/>
        </w:rPr>
        <w:t>фракції</w:t>
      </w:r>
      <w:r>
        <w:t></w:t>
      </w:r>
      <w:r>
        <w:rPr>
          <w:rFonts w:hint="eastAsia"/>
        </w:rPr>
        <w:t>на</w:t>
      </w:r>
      <w:r>
        <w:t></w:t>
      </w:r>
      <w:r>
        <w:t></w:t>
      </w:r>
      <w:r>
        <w:t></w:t>
      </w:r>
      <w:r>
        <w:rPr>
          <w:rFonts w:hint="eastAsia"/>
        </w:rPr>
        <w:t>добу</w:t>
      </w:r>
      <w:r>
        <w:t></w:t>
      </w:r>
      <w:r>
        <w:rPr>
          <w:rFonts w:hint="eastAsia"/>
        </w:rPr>
        <w:t>у</w:t>
      </w:r>
      <w:r>
        <w:t></w:t>
      </w:r>
      <w:r>
        <w:t></w:t>
      </w:r>
      <w:r>
        <w:t></w:t>
      </w:r>
      <w:r>
        <w:t></w:t>
      </w:r>
      <w:r>
        <w:t></w:t>
      </w:r>
      <w:r>
        <w:rPr>
          <w:rFonts w:hint="eastAsia"/>
        </w:rPr>
        <w:t>рази</w:t>
      </w:r>
      <w:r>
        <w:t></w:t>
      </w:r>
      <w:r>
        <w:t></w:t>
      </w:r>
      <w:r>
        <w:rPr>
          <w:rFonts w:hint="eastAsia"/>
        </w:rPr>
        <w:t>а</w:t>
      </w:r>
      <w:r>
        <w:t></w:t>
      </w:r>
      <w:r>
        <w:rPr>
          <w:rFonts w:hint="eastAsia"/>
        </w:rPr>
        <w:t>на</w:t>
      </w:r>
      <w:r>
        <w:t></w:t>
      </w:r>
      <w:r>
        <w:t></w:t>
      </w:r>
      <w:r>
        <w:t></w:t>
      </w:r>
      <w:r>
        <w:t></w:t>
      </w:r>
      <w:r>
        <w:rPr>
          <w:rFonts w:hint="eastAsia"/>
        </w:rPr>
        <w:t>добу</w:t>
      </w:r>
      <w:r>
        <w:t></w:t>
      </w:r>
      <w:r>
        <w:rPr>
          <w:rFonts w:hint="eastAsia"/>
        </w:rPr>
        <w:t>у</w:t>
      </w:r>
      <w:r>
        <w:t></w:t>
      </w:r>
      <w:r>
        <w:t></w:t>
      </w:r>
      <w:r>
        <w:t></w:t>
      </w:r>
      <w:r>
        <w:t></w:t>
      </w:r>
      <w:r>
        <w:t></w:t>
      </w:r>
      <w:r>
        <w:rPr>
          <w:rFonts w:hint="eastAsia"/>
        </w:rPr>
        <w:t>рази</w:t>
      </w:r>
      <w:r>
        <w:t></w:t>
      </w:r>
      <w:r>
        <w:rPr>
          <w:rFonts w:hint="eastAsia"/>
        </w:rPr>
        <w:t>при</w:t>
      </w:r>
      <w:r>
        <w:t></w:t>
      </w:r>
      <w:r>
        <w:rPr>
          <w:rFonts w:hint="eastAsia"/>
        </w:rPr>
        <w:t>зростанні</w:t>
      </w:r>
      <w:r>
        <w:t></w:t>
      </w:r>
      <w:r>
        <w:rPr>
          <w:rFonts w:hint="eastAsia"/>
        </w:rPr>
        <w:t>вмісту</w:t>
      </w:r>
    </w:p>
    <w:p w:rsidR="00944AD3" w:rsidRDefault="00944AD3" w:rsidP="00944AD3">
      <w:r>
        <w:rPr>
          <w:rFonts w:hint="eastAsia"/>
        </w:rPr>
        <w:t>глобулінової</w:t>
      </w:r>
      <w:r>
        <w:t></w:t>
      </w:r>
      <w:r>
        <w:rPr>
          <w:rFonts w:hint="eastAsia"/>
        </w:rPr>
        <w:t>фракції</w:t>
      </w:r>
      <w:r>
        <w:t></w:t>
      </w:r>
      <w:r>
        <w:rPr>
          <w:rFonts w:hint="eastAsia"/>
        </w:rPr>
        <w:t>у</w:t>
      </w:r>
      <w:r>
        <w:t></w:t>
      </w:r>
      <w:r>
        <w:t></w:t>
      </w:r>
      <w:r>
        <w:t></w:t>
      </w:r>
      <w:r>
        <w:t></w:t>
      </w:r>
      <w:r>
        <w:t></w:t>
      </w:r>
      <w:r>
        <w:rPr>
          <w:rFonts w:hint="eastAsia"/>
        </w:rPr>
        <w:t>та</w:t>
      </w:r>
      <w:r>
        <w:t></w:t>
      </w:r>
      <w:r>
        <w:t></w:t>
      </w:r>
      <w:r>
        <w:t></w:t>
      </w:r>
      <w:r>
        <w:t></w:t>
      </w:r>
      <w:r>
        <w:t></w:t>
      </w:r>
      <w:r>
        <w:rPr>
          <w:rFonts w:hint="eastAsia"/>
        </w:rPr>
        <w:t>рази</w:t>
      </w:r>
      <w:r>
        <w:t></w:t>
      </w:r>
      <w:r>
        <w:t></w:t>
      </w:r>
      <w:r>
        <w:rPr>
          <w:rFonts w:hint="eastAsia"/>
        </w:rPr>
        <w:t>відповідно</w:t>
      </w:r>
      <w:r>
        <w:t></w:t>
      </w:r>
      <w:r>
        <w:t></w:t>
      </w:r>
      <w:r>
        <w:rPr>
          <w:rFonts w:hint="eastAsia"/>
        </w:rPr>
        <w:t>відносно</w:t>
      </w:r>
      <w:r>
        <w:t></w:t>
      </w:r>
      <w:r>
        <w:rPr>
          <w:rFonts w:hint="eastAsia"/>
        </w:rPr>
        <w:t>контролю</w:t>
      </w:r>
      <w:r>
        <w:t></w:t>
      </w:r>
    </w:p>
    <w:p w:rsidR="00944AD3" w:rsidRDefault="00944AD3" w:rsidP="00944AD3">
      <w:r>
        <w:t></w:t>
      </w:r>
      <w:r>
        <w:t></w:t>
      </w:r>
      <w:r>
        <w:t></w:t>
      </w:r>
      <w:r>
        <w:rPr>
          <w:rFonts w:hint="eastAsia"/>
        </w:rPr>
        <w:t>Показано</w:t>
      </w:r>
      <w:r>
        <w:t></w:t>
      </w:r>
      <w:r>
        <w:rPr>
          <w:rFonts w:hint="eastAsia"/>
        </w:rPr>
        <w:t>зниження</w:t>
      </w:r>
      <w:r>
        <w:t></w:t>
      </w:r>
      <w:r>
        <w:rPr>
          <w:rFonts w:hint="eastAsia"/>
        </w:rPr>
        <w:t>вмісту</w:t>
      </w:r>
      <w:r>
        <w:t></w:t>
      </w:r>
      <w:r>
        <w:rPr>
          <w:rFonts w:hint="eastAsia"/>
        </w:rPr>
        <w:t>шаперонів</w:t>
      </w:r>
      <w:r>
        <w:t></w:t>
      </w:r>
      <w:r>
        <w:rPr>
          <w:rFonts w:hint="eastAsia"/>
        </w:rPr>
        <w:t>та</w:t>
      </w:r>
      <w:r>
        <w:t></w:t>
      </w:r>
      <w:r>
        <w:rPr>
          <w:rFonts w:hint="eastAsia"/>
        </w:rPr>
        <w:t>підвищення</w:t>
      </w:r>
      <w:r>
        <w:t></w:t>
      </w:r>
      <w:r>
        <w:rPr>
          <w:rFonts w:hint="eastAsia"/>
        </w:rPr>
        <w:t>активності</w:t>
      </w:r>
    </w:p>
    <w:p w:rsidR="00944AD3" w:rsidRDefault="00944AD3" w:rsidP="00944AD3">
      <w:r>
        <w:rPr>
          <w:rFonts w:hint="eastAsia"/>
        </w:rPr>
        <w:t>протеасом</w:t>
      </w:r>
      <w:r>
        <w:t></w:t>
      </w:r>
      <w:r>
        <w:rPr>
          <w:rFonts w:hint="eastAsia"/>
        </w:rPr>
        <w:t>у</w:t>
      </w:r>
      <w:r>
        <w:t></w:t>
      </w:r>
      <w:r>
        <w:rPr>
          <w:rFonts w:hint="eastAsia"/>
        </w:rPr>
        <w:t>тканинах</w:t>
      </w:r>
      <w:r>
        <w:t></w:t>
      </w:r>
      <w:r>
        <w:rPr>
          <w:rFonts w:hint="eastAsia"/>
        </w:rPr>
        <w:t>стравоходу</w:t>
      </w:r>
      <w:r>
        <w:t></w:t>
      </w:r>
      <w:r>
        <w:rPr>
          <w:rFonts w:hint="eastAsia"/>
        </w:rPr>
        <w:t>щурів</w:t>
      </w:r>
      <w:r>
        <w:t></w:t>
      </w:r>
      <w:r>
        <w:t></w:t>
      </w:r>
      <w:r>
        <w:rPr>
          <w:rFonts w:hint="eastAsia"/>
        </w:rPr>
        <w:t>що</w:t>
      </w:r>
      <w:r>
        <w:t></w:t>
      </w:r>
      <w:r>
        <w:rPr>
          <w:rFonts w:hint="eastAsia"/>
        </w:rPr>
        <w:t>свідчить</w:t>
      </w:r>
      <w:r>
        <w:t></w:t>
      </w:r>
      <w:r>
        <w:rPr>
          <w:rFonts w:hint="eastAsia"/>
        </w:rPr>
        <w:t>про</w:t>
      </w:r>
      <w:r>
        <w:t></w:t>
      </w:r>
      <w:r>
        <w:rPr>
          <w:rFonts w:hint="eastAsia"/>
        </w:rPr>
        <w:t>посилення</w:t>
      </w:r>
      <w:r>
        <w:t></w:t>
      </w:r>
    </w:p>
    <w:p w:rsidR="00944AD3" w:rsidRDefault="00944AD3" w:rsidP="00944AD3">
      <w:r>
        <w:t></w:t>
      </w:r>
      <w:r>
        <w:t></w:t>
      </w:r>
      <w:r>
        <w:t></w:t>
      </w:r>
    </w:p>
    <w:p w:rsidR="00944AD3" w:rsidRDefault="00944AD3" w:rsidP="00944AD3">
      <w:r>
        <w:rPr>
          <w:rFonts w:hint="eastAsia"/>
        </w:rPr>
        <w:t>протеолізу</w:t>
      </w:r>
      <w:r>
        <w:t></w:t>
      </w:r>
      <w:r>
        <w:t></w:t>
      </w:r>
      <w:r>
        <w:rPr>
          <w:rFonts w:hint="eastAsia"/>
        </w:rPr>
        <w:t>На</w:t>
      </w:r>
      <w:r>
        <w:t></w:t>
      </w:r>
      <w:r>
        <w:t></w:t>
      </w:r>
      <w:r>
        <w:t></w:t>
      </w:r>
      <w:r>
        <w:t></w:t>
      </w:r>
      <w:r>
        <w:rPr>
          <w:rFonts w:hint="eastAsia"/>
        </w:rPr>
        <w:t>добу</w:t>
      </w:r>
      <w:r>
        <w:t></w:t>
      </w:r>
      <w:r>
        <w:rPr>
          <w:rFonts w:hint="eastAsia"/>
        </w:rPr>
        <w:t>після</w:t>
      </w:r>
      <w:r>
        <w:t></w:t>
      </w:r>
      <w:r>
        <w:rPr>
          <w:rFonts w:hint="eastAsia"/>
        </w:rPr>
        <w:t>травми</w:t>
      </w:r>
      <w:r>
        <w:t></w:t>
      </w:r>
      <w:r>
        <w:rPr>
          <w:rFonts w:hint="eastAsia"/>
        </w:rPr>
        <w:t>хімотрипсинподібна</w:t>
      </w:r>
      <w:r>
        <w:t></w:t>
      </w:r>
      <w:r>
        <w:rPr>
          <w:rFonts w:hint="eastAsia"/>
        </w:rPr>
        <w:t>активність</w:t>
      </w:r>
      <w:r>
        <w:t></w:t>
      </w:r>
      <w:r>
        <w:t></w:t>
      </w:r>
      <w:r>
        <w:t></w:t>
      </w:r>
      <w:r>
        <w:t></w:t>
      </w:r>
    </w:p>
    <w:p w:rsidR="00944AD3" w:rsidRDefault="00944AD3" w:rsidP="00944AD3">
      <w:r>
        <w:rPr>
          <w:rFonts w:hint="eastAsia"/>
        </w:rPr>
        <w:t>протеасом</w:t>
      </w:r>
      <w:r>
        <w:t></w:t>
      </w:r>
      <w:r>
        <w:rPr>
          <w:rFonts w:hint="eastAsia"/>
        </w:rPr>
        <w:t>у</w:t>
      </w:r>
      <w:r>
        <w:t></w:t>
      </w:r>
      <w:r>
        <w:t></w:t>
      </w:r>
      <w:r>
        <w:t></w:t>
      </w:r>
      <w:r>
        <w:t></w:t>
      </w:r>
      <w:r>
        <w:t></w:t>
      </w:r>
      <w:r>
        <w:rPr>
          <w:rFonts w:hint="eastAsia"/>
        </w:rPr>
        <w:t>рази</w:t>
      </w:r>
      <w:r>
        <w:t></w:t>
      </w:r>
      <w:r>
        <w:rPr>
          <w:rFonts w:hint="eastAsia"/>
        </w:rPr>
        <w:t>вище</w:t>
      </w:r>
      <w:r>
        <w:t></w:t>
      </w:r>
      <w:r>
        <w:rPr>
          <w:rFonts w:hint="eastAsia"/>
        </w:rPr>
        <w:t>за</w:t>
      </w:r>
      <w:r>
        <w:t></w:t>
      </w:r>
      <w:r>
        <w:rPr>
          <w:rFonts w:hint="eastAsia"/>
        </w:rPr>
        <w:t>контроль</w:t>
      </w:r>
      <w:r>
        <w:t></w:t>
      </w:r>
      <w:r>
        <w:t></w:t>
      </w:r>
      <w:r>
        <w:rPr>
          <w:rFonts w:hint="eastAsia"/>
        </w:rPr>
        <w:t>а</w:t>
      </w:r>
      <w:r>
        <w:t></w:t>
      </w:r>
      <w:r>
        <w:rPr>
          <w:rFonts w:hint="eastAsia"/>
        </w:rPr>
        <w:t>каспазоподібна</w:t>
      </w:r>
      <w:r>
        <w:t></w:t>
      </w:r>
      <w:r>
        <w:rPr>
          <w:rFonts w:hint="eastAsia"/>
        </w:rPr>
        <w:t>–</w:t>
      </w:r>
      <w:r>
        <w:t></w:t>
      </w:r>
      <w:r>
        <w:rPr>
          <w:rFonts w:hint="eastAsia"/>
        </w:rPr>
        <w:t>у</w:t>
      </w:r>
      <w:r>
        <w:t></w:t>
      </w:r>
      <w:r>
        <w:t></w:t>
      </w:r>
      <w:r>
        <w:t></w:t>
      </w:r>
      <w:r>
        <w:rPr>
          <w:rFonts w:hint="eastAsia"/>
        </w:rPr>
        <w:t>разів</w:t>
      </w:r>
      <w:r>
        <w:t></w:t>
      </w:r>
    </w:p>
    <w:p w:rsidR="00944AD3" w:rsidRDefault="00944AD3" w:rsidP="00944AD3">
      <w:r>
        <w:t></w:t>
      </w:r>
      <w:r>
        <w:t></w:t>
      </w:r>
      <w:r>
        <w:t></w:t>
      </w:r>
      <w:r>
        <w:rPr>
          <w:rFonts w:hint="eastAsia"/>
        </w:rPr>
        <w:t>Встановлено</w:t>
      </w:r>
      <w:r>
        <w:t></w:t>
      </w:r>
      <w:r>
        <w:t></w:t>
      </w:r>
      <w:r>
        <w:rPr>
          <w:rFonts w:hint="eastAsia"/>
        </w:rPr>
        <w:t>що</w:t>
      </w:r>
      <w:r>
        <w:t></w:t>
      </w:r>
      <w:r>
        <w:rPr>
          <w:rFonts w:hint="eastAsia"/>
        </w:rPr>
        <w:t>опік</w:t>
      </w:r>
      <w:r>
        <w:t></w:t>
      </w:r>
      <w:r>
        <w:rPr>
          <w:rFonts w:hint="eastAsia"/>
        </w:rPr>
        <w:t>стравоходу</w:t>
      </w:r>
      <w:r>
        <w:t></w:t>
      </w:r>
      <w:r>
        <w:rPr>
          <w:rFonts w:hint="eastAsia"/>
        </w:rPr>
        <w:t>супроводжувався</w:t>
      </w:r>
      <w:r>
        <w:t></w:t>
      </w:r>
      <w:r>
        <w:rPr>
          <w:rFonts w:hint="eastAsia"/>
        </w:rPr>
        <w:t>підвищенням</w:t>
      </w:r>
    </w:p>
    <w:p w:rsidR="00944AD3" w:rsidRDefault="00944AD3" w:rsidP="00944AD3">
      <w:r>
        <w:rPr>
          <w:rFonts w:hint="eastAsia"/>
        </w:rPr>
        <w:t>концентрації</w:t>
      </w:r>
      <w:r>
        <w:t></w:t>
      </w:r>
      <w:r>
        <w:t></w:t>
      </w:r>
      <w:r>
        <w:t></w:t>
      </w:r>
      <w:r>
        <w:t></w:t>
      </w:r>
      <w:r>
        <w:t></w:t>
      </w:r>
      <w:r>
        <w:rPr>
          <w:rFonts w:hint="eastAsia"/>
        </w:rPr>
        <w:t>та</w:t>
      </w:r>
      <w:r>
        <w:t></w:t>
      </w:r>
      <w:r>
        <w:rPr>
          <w:rFonts w:hint="eastAsia"/>
        </w:rPr>
        <w:t>вмісту</w:t>
      </w:r>
      <w:r>
        <w:t></w:t>
      </w:r>
      <w:r>
        <w:rPr>
          <w:rFonts w:hint="eastAsia"/>
        </w:rPr>
        <w:t>середньо</w:t>
      </w:r>
      <w:r>
        <w:t></w:t>
      </w:r>
      <w:r>
        <w:t></w:t>
      </w:r>
      <w:r>
        <w:rPr>
          <w:rFonts w:hint="eastAsia"/>
        </w:rPr>
        <w:t>і</w:t>
      </w:r>
      <w:r>
        <w:t></w:t>
      </w:r>
      <w:r>
        <w:rPr>
          <w:rFonts w:hint="eastAsia"/>
        </w:rPr>
        <w:t>низькомолекулярних</w:t>
      </w:r>
      <w:r>
        <w:t></w:t>
      </w:r>
      <w:r>
        <w:rPr>
          <w:rFonts w:hint="eastAsia"/>
        </w:rPr>
        <w:t>ЦІК</w:t>
      </w:r>
      <w:r>
        <w:t></w:t>
      </w:r>
      <w:r>
        <w:rPr>
          <w:rFonts w:hint="eastAsia"/>
        </w:rPr>
        <w:t>у</w:t>
      </w:r>
      <w:r>
        <w:t></w:t>
      </w:r>
      <w:r>
        <w:rPr>
          <w:rFonts w:hint="eastAsia"/>
        </w:rPr>
        <w:t>сироватці</w:t>
      </w:r>
    </w:p>
    <w:p w:rsidR="00944AD3" w:rsidRDefault="00944AD3" w:rsidP="00944AD3">
      <w:r>
        <w:rPr>
          <w:rFonts w:hint="eastAsia"/>
        </w:rPr>
        <w:t>крові</w:t>
      </w:r>
      <w:r>
        <w:t></w:t>
      </w:r>
      <w:r>
        <w:t></w:t>
      </w:r>
      <w:r>
        <w:rPr>
          <w:rFonts w:hint="eastAsia"/>
        </w:rPr>
        <w:t>Так</w:t>
      </w:r>
      <w:r>
        <w:t></w:t>
      </w:r>
      <w:r>
        <w:rPr>
          <w:rFonts w:hint="eastAsia"/>
        </w:rPr>
        <w:t>на</w:t>
      </w:r>
      <w:r>
        <w:t></w:t>
      </w:r>
      <w:r>
        <w:t></w:t>
      </w:r>
      <w:r>
        <w:t></w:t>
      </w:r>
      <w:r>
        <w:t></w:t>
      </w:r>
      <w:r>
        <w:rPr>
          <w:rFonts w:hint="eastAsia"/>
        </w:rPr>
        <w:t>добу</w:t>
      </w:r>
      <w:r>
        <w:t></w:t>
      </w:r>
      <w:r>
        <w:rPr>
          <w:rFonts w:hint="eastAsia"/>
        </w:rPr>
        <w:t>після</w:t>
      </w:r>
      <w:r>
        <w:t></w:t>
      </w:r>
      <w:r>
        <w:rPr>
          <w:rFonts w:hint="eastAsia"/>
        </w:rPr>
        <w:t>травми</w:t>
      </w:r>
      <w:r>
        <w:t></w:t>
      </w:r>
      <w:r>
        <w:rPr>
          <w:rFonts w:hint="eastAsia"/>
        </w:rPr>
        <w:t>концентрація</w:t>
      </w:r>
      <w:r>
        <w:t></w:t>
      </w:r>
      <w:r>
        <w:t></w:t>
      </w:r>
      <w:r>
        <w:t></w:t>
      </w:r>
      <w:r>
        <w:t></w:t>
      </w:r>
      <w:r>
        <w:t></w:t>
      </w:r>
      <w:r>
        <w:rPr>
          <w:rFonts w:hint="eastAsia"/>
        </w:rPr>
        <w:t>у</w:t>
      </w:r>
      <w:r>
        <w:t></w:t>
      </w:r>
      <w:r>
        <w:t></w:t>
      </w:r>
      <w:r>
        <w:t></w:t>
      </w:r>
      <w:r>
        <w:t></w:t>
      </w:r>
      <w:r>
        <w:t></w:t>
      </w:r>
      <w:r>
        <w:rPr>
          <w:rFonts w:hint="eastAsia"/>
        </w:rPr>
        <w:t>рази</w:t>
      </w:r>
      <w:r>
        <w:t></w:t>
      </w:r>
      <w:r>
        <w:t></w:t>
      </w:r>
      <w:r>
        <w:rPr>
          <w:rFonts w:hint="eastAsia"/>
        </w:rPr>
        <w:t>вміст</w:t>
      </w:r>
    </w:p>
    <w:p w:rsidR="00944AD3" w:rsidRDefault="00944AD3" w:rsidP="00944AD3">
      <w:r>
        <w:rPr>
          <w:rFonts w:hint="eastAsia"/>
        </w:rPr>
        <w:t>середньо</w:t>
      </w:r>
      <w:r>
        <w:t></w:t>
      </w:r>
      <w:r>
        <w:t></w:t>
      </w:r>
      <w:r>
        <w:rPr>
          <w:rFonts w:hint="eastAsia"/>
        </w:rPr>
        <w:t>і</w:t>
      </w:r>
      <w:r>
        <w:t></w:t>
      </w:r>
      <w:r>
        <w:rPr>
          <w:rFonts w:hint="eastAsia"/>
        </w:rPr>
        <w:t>низькомолекулярних</w:t>
      </w:r>
      <w:r>
        <w:t></w:t>
      </w:r>
      <w:r>
        <w:rPr>
          <w:rFonts w:hint="eastAsia"/>
        </w:rPr>
        <w:t>ЦІК</w:t>
      </w:r>
      <w:r>
        <w:t></w:t>
      </w:r>
      <w:r>
        <w:rPr>
          <w:rFonts w:hint="eastAsia"/>
        </w:rPr>
        <w:t>у</w:t>
      </w:r>
      <w:r>
        <w:t></w:t>
      </w:r>
      <w:r>
        <w:t></w:t>
      </w:r>
      <w:r>
        <w:t></w:t>
      </w:r>
      <w:r>
        <w:t></w:t>
      </w:r>
      <w:r>
        <w:t></w:t>
      </w:r>
      <w:r>
        <w:rPr>
          <w:rFonts w:hint="eastAsia"/>
        </w:rPr>
        <w:t>та</w:t>
      </w:r>
      <w:r>
        <w:t></w:t>
      </w:r>
      <w:r>
        <w:t></w:t>
      </w:r>
      <w:r>
        <w:t></w:t>
      </w:r>
      <w:r>
        <w:t></w:t>
      </w:r>
      <w:r>
        <w:t></w:t>
      </w:r>
      <w:r>
        <w:rPr>
          <w:rFonts w:hint="eastAsia"/>
        </w:rPr>
        <w:t>рази</w:t>
      </w:r>
      <w:r>
        <w:t></w:t>
      </w:r>
      <w:r>
        <w:t></w:t>
      </w:r>
      <w:r>
        <w:rPr>
          <w:rFonts w:hint="eastAsia"/>
        </w:rPr>
        <w:t>відповідно</w:t>
      </w:r>
      <w:r>
        <w:t></w:t>
      </w:r>
      <w:r>
        <w:t></w:t>
      </w:r>
      <w:r>
        <w:rPr>
          <w:rFonts w:hint="eastAsia"/>
        </w:rPr>
        <w:t>вище</w:t>
      </w:r>
    </w:p>
    <w:p w:rsidR="00944AD3" w:rsidRDefault="00944AD3" w:rsidP="00944AD3">
      <w:r>
        <w:rPr>
          <w:rFonts w:hint="eastAsia"/>
        </w:rPr>
        <w:t>контрольних</w:t>
      </w:r>
      <w:r>
        <w:t></w:t>
      </w:r>
      <w:r>
        <w:rPr>
          <w:rFonts w:hint="eastAsia"/>
        </w:rPr>
        <w:t>показників</w:t>
      </w:r>
      <w:r>
        <w:t></w:t>
      </w:r>
    </w:p>
    <w:p w:rsidR="00944AD3" w:rsidRDefault="00944AD3" w:rsidP="00944AD3">
      <w:r>
        <w:t></w:t>
      </w:r>
      <w:r>
        <w:t></w:t>
      </w:r>
      <w:r>
        <w:t></w:t>
      </w:r>
      <w:r>
        <w:rPr>
          <w:rFonts w:hint="eastAsia"/>
        </w:rPr>
        <w:t>Оцінка</w:t>
      </w:r>
      <w:r>
        <w:t></w:t>
      </w:r>
      <w:r>
        <w:rPr>
          <w:rFonts w:hint="eastAsia"/>
        </w:rPr>
        <w:t>цитокінового</w:t>
      </w:r>
      <w:r>
        <w:t></w:t>
      </w:r>
      <w:r>
        <w:rPr>
          <w:rFonts w:hint="eastAsia"/>
        </w:rPr>
        <w:t>профілю</w:t>
      </w:r>
      <w:r>
        <w:t></w:t>
      </w:r>
      <w:r>
        <w:t></w:t>
      </w:r>
      <w:r>
        <w:rPr>
          <w:rFonts w:hint="eastAsia"/>
        </w:rPr>
        <w:t>як</w:t>
      </w:r>
      <w:r>
        <w:t></w:t>
      </w:r>
      <w:r>
        <w:rPr>
          <w:rFonts w:hint="eastAsia"/>
        </w:rPr>
        <w:t>маркеру</w:t>
      </w:r>
      <w:r>
        <w:t></w:t>
      </w:r>
      <w:r>
        <w:rPr>
          <w:rFonts w:hint="eastAsia"/>
        </w:rPr>
        <w:t>метаболічних</w:t>
      </w:r>
      <w:r>
        <w:t></w:t>
      </w:r>
      <w:r>
        <w:rPr>
          <w:rFonts w:hint="eastAsia"/>
        </w:rPr>
        <w:t>порушень</w:t>
      </w:r>
      <w:r>
        <w:t></w:t>
      </w:r>
      <w:r>
        <w:t></w:t>
      </w:r>
      <w:r>
        <w:rPr>
          <w:rFonts w:hint="eastAsia"/>
        </w:rPr>
        <w:t>у</w:t>
      </w:r>
    </w:p>
    <w:p w:rsidR="00944AD3" w:rsidRDefault="00944AD3" w:rsidP="00944AD3">
      <w:r>
        <w:rPr>
          <w:rFonts w:hint="eastAsia"/>
        </w:rPr>
        <w:t>сироватці</w:t>
      </w:r>
      <w:r>
        <w:t></w:t>
      </w:r>
      <w:r>
        <w:rPr>
          <w:rFonts w:hint="eastAsia"/>
        </w:rPr>
        <w:t>крові</w:t>
      </w:r>
      <w:r>
        <w:t></w:t>
      </w:r>
      <w:r>
        <w:rPr>
          <w:rFonts w:hint="eastAsia"/>
        </w:rPr>
        <w:t>показала</w:t>
      </w:r>
      <w:r>
        <w:t></w:t>
      </w:r>
      <w:r>
        <w:rPr>
          <w:rFonts w:hint="eastAsia"/>
        </w:rPr>
        <w:t>підвищення</w:t>
      </w:r>
      <w:r>
        <w:t></w:t>
      </w:r>
      <w:r>
        <w:rPr>
          <w:rFonts w:hint="eastAsia"/>
        </w:rPr>
        <w:t>рівня</w:t>
      </w:r>
      <w:r>
        <w:t></w:t>
      </w:r>
      <w:r>
        <w:rPr>
          <w:rFonts w:hint="eastAsia"/>
        </w:rPr>
        <w:t>прозапальних</w:t>
      </w:r>
      <w:r>
        <w:t></w:t>
      </w:r>
      <w:r>
        <w:rPr>
          <w:rFonts w:hint="eastAsia"/>
        </w:rPr>
        <w:t>цитокінів</w:t>
      </w:r>
      <w:r>
        <w:t></w:t>
      </w:r>
      <w:r>
        <w:rPr>
          <w:rFonts w:hint="eastAsia"/>
        </w:rPr>
        <w:t>у</w:t>
      </w:r>
    </w:p>
    <w:p w:rsidR="00944AD3" w:rsidRDefault="00944AD3" w:rsidP="00944AD3">
      <w:r>
        <w:rPr>
          <w:rFonts w:hint="eastAsia"/>
        </w:rPr>
        <w:t>сироватці</w:t>
      </w:r>
      <w:r>
        <w:t></w:t>
      </w:r>
      <w:r>
        <w:rPr>
          <w:rFonts w:hint="eastAsia"/>
        </w:rPr>
        <w:t>крові</w:t>
      </w:r>
      <w:r>
        <w:t></w:t>
      </w:r>
      <w:r>
        <w:rPr>
          <w:rFonts w:hint="eastAsia"/>
        </w:rPr>
        <w:t>на</w:t>
      </w:r>
      <w:r>
        <w:t></w:t>
      </w:r>
      <w:r>
        <w:t></w:t>
      </w:r>
      <w:r>
        <w:t></w:t>
      </w:r>
      <w:r>
        <w:rPr>
          <w:rFonts w:hint="eastAsia"/>
        </w:rPr>
        <w:t>добу</w:t>
      </w:r>
      <w:r>
        <w:t></w:t>
      </w:r>
      <w:r>
        <w:rPr>
          <w:rFonts w:hint="eastAsia"/>
        </w:rPr>
        <w:t>після</w:t>
      </w:r>
      <w:r>
        <w:t></w:t>
      </w:r>
      <w:r>
        <w:rPr>
          <w:rFonts w:hint="eastAsia"/>
        </w:rPr>
        <w:t>опіку</w:t>
      </w:r>
      <w:r>
        <w:t></w:t>
      </w:r>
      <w:r>
        <w:rPr>
          <w:rFonts w:hint="eastAsia"/>
        </w:rPr>
        <w:t>на</w:t>
      </w:r>
      <w:r>
        <w:t></w:t>
      </w:r>
      <w:r>
        <w:rPr>
          <w:rFonts w:hint="eastAsia"/>
        </w:rPr>
        <w:t>тлі</w:t>
      </w:r>
      <w:r>
        <w:t></w:t>
      </w:r>
      <w:r>
        <w:rPr>
          <w:rFonts w:hint="eastAsia"/>
        </w:rPr>
        <w:t>дефіциту</w:t>
      </w:r>
      <w:r>
        <w:t></w:t>
      </w:r>
      <w:r>
        <w:rPr>
          <w:rFonts w:hint="eastAsia"/>
        </w:rPr>
        <w:t>протизапальних</w:t>
      </w:r>
    </w:p>
    <w:p w:rsidR="00944AD3" w:rsidRDefault="00944AD3" w:rsidP="00944AD3">
      <w:r>
        <w:rPr>
          <w:rFonts w:hint="eastAsia"/>
        </w:rPr>
        <w:t>цитокінів</w:t>
      </w:r>
      <w:r>
        <w:t></w:t>
      </w:r>
      <w:r>
        <w:t></w:t>
      </w:r>
      <w:r>
        <w:rPr>
          <w:rFonts w:hint="eastAsia"/>
        </w:rPr>
        <w:t>Такі</w:t>
      </w:r>
      <w:r>
        <w:t></w:t>
      </w:r>
      <w:r>
        <w:rPr>
          <w:rFonts w:hint="eastAsia"/>
        </w:rPr>
        <w:t>зміни</w:t>
      </w:r>
      <w:r>
        <w:t></w:t>
      </w:r>
      <w:r>
        <w:rPr>
          <w:rFonts w:hint="eastAsia"/>
        </w:rPr>
        <w:t>цитокінового</w:t>
      </w:r>
      <w:r>
        <w:t></w:t>
      </w:r>
      <w:r>
        <w:rPr>
          <w:rFonts w:hint="eastAsia"/>
        </w:rPr>
        <w:t>профілю</w:t>
      </w:r>
      <w:r>
        <w:t></w:t>
      </w:r>
      <w:r>
        <w:rPr>
          <w:rFonts w:hint="eastAsia"/>
        </w:rPr>
        <w:t>корелюють</w:t>
      </w:r>
      <w:r>
        <w:t></w:t>
      </w:r>
      <w:r>
        <w:rPr>
          <w:rFonts w:hint="eastAsia"/>
        </w:rPr>
        <w:t>з</w:t>
      </w:r>
      <w:r>
        <w:t></w:t>
      </w:r>
      <w:r>
        <w:rPr>
          <w:rFonts w:hint="eastAsia"/>
        </w:rPr>
        <w:t>активацією</w:t>
      </w:r>
    </w:p>
    <w:p w:rsidR="00944AD3" w:rsidRPr="00944AD3" w:rsidRDefault="00944AD3" w:rsidP="00944AD3">
      <w:r>
        <w:rPr>
          <w:rFonts w:hint="eastAsia"/>
        </w:rPr>
        <w:t>протеолізу</w:t>
      </w:r>
      <w:r>
        <w:t></w:t>
      </w:r>
      <w:r>
        <w:rPr>
          <w:rFonts w:hint="eastAsia"/>
        </w:rPr>
        <w:t>та</w:t>
      </w:r>
      <w:r>
        <w:t></w:t>
      </w:r>
      <w:r>
        <w:rPr>
          <w:rFonts w:hint="eastAsia"/>
        </w:rPr>
        <w:t>свідчить</w:t>
      </w:r>
      <w:r>
        <w:t></w:t>
      </w:r>
      <w:r>
        <w:rPr>
          <w:rFonts w:hint="eastAsia"/>
        </w:rPr>
        <w:t>про</w:t>
      </w:r>
      <w:r>
        <w:t></w:t>
      </w:r>
      <w:r>
        <w:rPr>
          <w:rFonts w:hint="eastAsia"/>
        </w:rPr>
        <w:t>уповільнення</w:t>
      </w:r>
      <w:r>
        <w:t></w:t>
      </w:r>
      <w:r>
        <w:rPr>
          <w:rFonts w:hint="eastAsia"/>
        </w:rPr>
        <w:t>загоєння</w:t>
      </w:r>
      <w:r>
        <w:t></w:t>
      </w:r>
      <w:r>
        <w:rPr>
          <w:rFonts w:hint="eastAsia"/>
        </w:rPr>
        <w:t>опікової</w:t>
      </w:r>
      <w:r>
        <w:t></w:t>
      </w:r>
      <w:r>
        <w:rPr>
          <w:rFonts w:hint="eastAsia"/>
        </w:rPr>
        <w:t>рани</w:t>
      </w:r>
      <w:r>
        <w:t></w:t>
      </w:r>
    </w:p>
    <w:sectPr w:rsidR="00944AD3" w:rsidRPr="00944AD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F6" w:rsidRDefault="000011F6">
      <w:pPr>
        <w:spacing w:after="0" w:line="240" w:lineRule="auto"/>
      </w:pPr>
      <w:r>
        <w:separator/>
      </w:r>
    </w:p>
  </w:endnote>
  <w:endnote w:type="continuationSeparator" w:id="0">
    <w:p w:rsidR="000011F6" w:rsidRDefault="0000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011F6" w:rsidRDefault="000011F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011F6" w:rsidRDefault="000011F6">
                <w:pPr>
                  <w:spacing w:line="240" w:lineRule="auto"/>
                </w:pPr>
                <w:fldSimple w:instr=" PAGE \* MERGEFORMAT ">
                  <w:r w:rsidR="00944AD3" w:rsidRPr="00944AD3">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F6" w:rsidRDefault="000011F6"/>
    <w:p w:rsidR="000011F6" w:rsidRDefault="000011F6"/>
    <w:p w:rsidR="000011F6" w:rsidRDefault="000011F6"/>
    <w:p w:rsidR="000011F6" w:rsidRDefault="000011F6"/>
    <w:p w:rsidR="000011F6" w:rsidRDefault="000011F6"/>
    <w:p w:rsidR="000011F6" w:rsidRDefault="000011F6"/>
    <w:p w:rsidR="000011F6" w:rsidRDefault="000011F6">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011F6" w:rsidRDefault="000011F6">
                  <w:pPr>
                    <w:spacing w:line="240" w:lineRule="auto"/>
                  </w:pPr>
                  <w:fldSimple w:instr=" PAGE \* MERGEFORMAT ">
                    <w:r w:rsidRPr="004F4EC5">
                      <w:rPr>
                        <w:rStyle w:val="afffff9"/>
                        <w:b w:val="0"/>
                        <w:bCs w:val="0"/>
                        <w:noProof/>
                      </w:rPr>
                      <w:t>15</w:t>
                    </w:r>
                  </w:fldSimple>
                </w:p>
              </w:txbxContent>
            </v:textbox>
            <w10:wrap anchorx="page" anchory="page"/>
          </v:shape>
        </w:pict>
      </w:r>
    </w:p>
    <w:p w:rsidR="000011F6" w:rsidRDefault="000011F6"/>
    <w:p w:rsidR="000011F6" w:rsidRDefault="000011F6"/>
    <w:p w:rsidR="000011F6" w:rsidRDefault="000011F6">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011F6" w:rsidRDefault="000011F6"/>
                <w:p w:rsidR="000011F6" w:rsidRDefault="000011F6">
                  <w:pPr>
                    <w:pStyle w:val="1ffffff7"/>
                    <w:spacing w:line="240" w:lineRule="auto"/>
                  </w:pPr>
                  <w:fldSimple w:instr=" PAGE \* MERGEFORMAT ">
                    <w:r w:rsidRPr="004F4EC5">
                      <w:rPr>
                        <w:rStyle w:val="3b"/>
                        <w:noProof/>
                      </w:rPr>
                      <w:t>15</w:t>
                    </w:r>
                  </w:fldSimple>
                </w:p>
              </w:txbxContent>
            </v:textbox>
            <w10:wrap anchorx="page" anchory="page"/>
          </v:shape>
        </w:pict>
      </w:r>
    </w:p>
    <w:p w:rsidR="000011F6" w:rsidRDefault="000011F6"/>
    <w:p w:rsidR="000011F6" w:rsidRDefault="000011F6">
      <w:pPr>
        <w:rPr>
          <w:sz w:val="2"/>
          <w:szCs w:val="2"/>
        </w:rPr>
      </w:pPr>
    </w:p>
    <w:p w:rsidR="000011F6" w:rsidRDefault="000011F6"/>
    <w:p w:rsidR="000011F6" w:rsidRDefault="000011F6">
      <w:pPr>
        <w:spacing w:after="0" w:line="240" w:lineRule="auto"/>
      </w:pPr>
    </w:p>
  </w:footnote>
  <w:footnote w:type="continuationSeparator" w:id="0">
    <w:p w:rsidR="000011F6" w:rsidRDefault="00001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 w:rsidR="000011F6" w:rsidRDefault="000011F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Pr="005856C0" w:rsidRDefault="000011F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E3B30-DCAA-4836-B786-F622DFD1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2021-09-28T18:17:00Z</dcterms:created>
  <dcterms:modified xsi:type="dcterms:W3CDTF">2021-09-28T18:17:00Z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